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78" w:rsidRDefault="004D2278" w:rsidP="004D2278">
      <w:pPr>
        <w:pStyle w:val="af5"/>
      </w:pPr>
      <w:r w:rsidRPr="004D2278">
        <w:t>ИНФОРМАЦИОННЫЕ И КОММУНИКАЦИОННЫЕ ТЕХНОЛОГИИ В ОБРАЗОВАНИИ</w:t>
      </w:r>
    </w:p>
    <w:p w:rsidR="004D2278" w:rsidRDefault="004D2278" w:rsidP="004D2278">
      <w:pPr>
        <w:pStyle w:val="71"/>
        <w:shd w:val="clear" w:color="auto" w:fill="auto"/>
        <w:spacing w:after="0" w:line="240" w:lineRule="auto"/>
        <w:ind w:firstLine="0"/>
        <w:jc w:val="center"/>
        <w:rPr>
          <w:rFonts w:ascii="Times New Roman" w:hAnsi="Times New Roman"/>
          <w:i w:val="0"/>
          <w:sz w:val="28"/>
          <w:szCs w:val="28"/>
          <w:lang w:val="ru-RU"/>
        </w:rPr>
      </w:pPr>
    </w:p>
    <w:p w:rsidR="004D2278" w:rsidRPr="004D2278" w:rsidRDefault="004D2278" w:rsidP="004D2278">
      <w:pPr>
        <w:pStyle w:val="71"/>
        <w:shd w:val="clear" w:color="auto" w:fill="auto"/>
        <w:spacing w:after="0" w:line="240" w:lineRule="auto"/>
        <w:ind w:firstLine="0"/>
        <w:jc w:val="center"/>
        <w:rPr>
          <w:rFonts w:ascii="Times New Roman" w:hAnsi="Times New Roman"/>
          <w:i w:val="0"/>
          <w:sz w:val="28"/>
          <w:szCs w:val="28"/>
        </w:rPr>
      </w:pPr>
      <w:r w:rsidRPr="004D2278">
        <w:rPr>
          <w:rFonts w:ascii="Times New Roman" w:hAnsi="Times New Roman"/>
          <w:i w:val="0"/>
          <w:sz w:val="28"/>
          <w:szCs w:val="28"/>
        </w:rPr>
        <w:t>Учебное издание</w:t>
      </w:r>
    </w:p>
    <w:p w:rsidR="004D2278" w:rsidRPr="00142799" w:rsidRDefault="004D2278" w:rsidP="004D2278">
      <w:pPr>
        <w:jc w:val="right"/>
        <w:rPr>
          <w:rFonts w:ascii="Times New Roman" w:hAnsi="Times New Roman" w:cs="Times New Roman"/>
          <w:b/>
          <w:i/>
        </w:rPr>
      </w:pPr>
      <w:r w:rsidRPr="00142799">
        <w:rPr>
          <w:rFonts w:ascii="Times New Roman" w:hAnsi="Times New Roman" w:cs="Times New Roman"/>
          <w:b/>
          <w:i/>
        </w:rPr>
        <w:t>Роберт И. В.</w:t>
      </w:r>
    </w:p>
    <w:p w:rsidR="004D2278" w:rsidRPr="00142799" w:rsidRDefault="004D2278" w:rsidP="004D2278">
      <w:pPr>
        <w:jc w:val="right"/>
        <w:rPr>
          <w:rFonts w:ascii="Times New Roman" w:hAnsi="Times New Roman" w:cs="Times New Roman"/>
          <w:b/>
          <w:i/>
        </w:rPr>
      </w:pPr>
      <w:r w:rsidRPr="00142799">
        <w:rPr>
          <w:rFonts w:ascii="Times New Roman" w:hAnsi="Times New Roman" w:cs="Times New Roman"/>
          <w:b/>
          <w:i/>
        </w:rPr>
        <w:t xml:space="preserve">Панюкова С. В. </w:t>
      </w:r>
    </w:p>
    <w:p w:rsidR="004D2278" w:rsidRPr="00142799" w:rsidRDefault="004D2278" w:rsidP="004D2278">
      <w:pPr>
        <w:jc w:val="right"/>
        <w:rPr>
          <w:rFonts w:ascii="Times New Roman" w:hAnsi="Times New Roman" w:cs="Times New Roman"/>
          <w:b/>
          <w:i/>
        </w:rPr>
      </w:pPr>
      <w:r w:rsidRPr="00142799">
        <w:rPr>
          <w:rFonts w:ascii="Times New Roman" w:hAnsi="Times New Roman" w:cs="Times New Roman"/>
          <w:b/>
          <w:i/>
        </w:rPr>
        <w:t>Кузнецов А.А.</w:t>
      </w:r>
    </w:p>
    <w:p w:rsidR="004D2278" w:rsidRPr="00142799" w:rsidRDefault="004D2278" w:rsidP="004D2278">
      <w:pPr>
        <w:jc w:val="right"/>
        <w:rPr>
          <w:rFonts w:ascii="Times New Roman" w:hAnsi="Times New Roman" w:cs="Times New Roman"/>
          <w:b/>
          <w:i/>
        </w:rPr>
      </w:pPr>
      <w:r w:rsidRPr="00142799">
        <w:rPr>
          <w:rFonts w:ascii="Times New Roman" w:hAnsi="Times New Roman" w:cs="Times New Roman"/>
          <w:b/>
          <w:i/>
        </w:rPr>
        <w:t>Кравцова А. Ю.</w:t>
      </w:r>
    </w:p>
    <w:p w:rsidR="004D2278" w:rsidRPr="004D2278" w:rsidRDefault="004D2278" w:rsidP="004D2278">
      <w:pPr>
        <w:pStyle w:val="20"/>
        <w:shd w:val="clear" w:color="auto" w:fill="auto"/>
        <w:spacing w:after="0" w:line="240" w:lineRule="auto"/>
        <w:ind w:firstLine="567"/>
        <w:jc w:val="right"/>
        <w:rPr>
          <w:rStyle w:val="21"/>
          <w:rFonts w:ascii="Times New Roman" w:hAnsi="Times New Roman" w:cs="Times New Roman"/>
          <w:b w:val="0"/>
          <w:sz w:val="24"/>
          <w:szCs w:val="24"/>
          <w:lang w:val="ru-RU"/>
        </w:rPr>
      </w:pPr>
    </w:p>
    <w:p w:rsidR="004D2278" w:rsidRDefault="004D2278" w:rsidP="006B6D4C">
      <w:pPr>
        <w:pStyle w:val="20"/>
        <w:shd w:val="clear" w:color="auto" w:fill="auto"/>
        <w:spacing w:after="0" w:line="240" w:lineRule="auto"/>
        <w:ind w:firstLine="567"/>
        <w:jc w:val="both"/>
        <w:rPr>
          <w:rStyle w:val="21"/>
          <w:rFonts w:ascii="Times New Roman" w:hAnsi="Times New Roman" w:cs="Times New Roman"/>
          <w:sz w:val="24"/>
          <w:szCs w:val="24"/>
          <w:lang w:val="ru-RU"/>
        </w:rPr>
      </w:pPr>
    </w:p>
    <w:p w:rsidR="00CE0EB6" w:rsidRPr="006B6D4C" w:rsidRDefault="00CE0EB6" w:rsidP="006B6D4C">
      <w:pPr>
        <w:pStyle w:val="20"/>
        <w:shd w:val="clear" w:color="auto" w:fill="auto"/>
        <w:spacing w:after="0" w:line="240" w:lineRule="auto"/>
        <w:ind w:firstLine="567"/>
        <w:jc w:val="both"/>
        <w:rPr>
          <w:rFonts w:ascii="Times New Roman" w:hAnsi="Times New Roman"/>
          <w:sz w:val="24"/>
          <w:szCs w:val="24"/>
        </w:rPr>
      </w:pPr>
      <w:r w:rsidRPr="006B6D4C">
        <w:rPr>
          <w:rStyle w:val="21"/>
          <w:rFonts w:ascii="Times New Roman" w:hAnsi="Times New Roman" w:cs="Times New Roman"/>
          <w:sz w:val="24"/>
          <w:szCs w:val="24"/>
        </w:rPr>
        <w:t>Информационные</w:t>
      </w:r>
      <w:r w:rsidRPr="006B6D4C">
        <w:rPr>
          <w:rFonts w:ascii="Times New Roman" w:hAnsi="Times New Roman"/>
          <w:sz w:val="24"/>
          <w:szCs w:val="24"/>
        </w:rPr>
        <w:t xml:space="preserve"> и коммун</w:t>
      </w:r>
      <w:r w:rsidR="00CE4029" w:rsidRPr="006B6D4C">
        <w:rPr>
          <w:rFonts w:ascii="Times New Roman" w:hAnsi="Times New Roman"/>
          <w:sz w:val="24"/>
          <w:szCs w:val="24"/>
        </w:rPr>
        <w:t xml:space="preserve">икационные технологии в образовании: </w:t>
      </w:r>
      <w:r w:rsidRPr="006B6D4C">
        <w:rPr>
          <w:rFonts w:ascii="Times New Roman" w:hAnsi="Times New Roman"/>
          <w:sz w:val="24"/>
          <w:szCs w:val="24"/>
        </w:rPr>
        <w:t>учебно-методическое пособие / И. В. Роберт, С. В. Панюкова, А. А. Кузнецов, А. Ю. Кравцова; под ред. И. В. Роберт. — М. : Дрофа, 2008. — 312, [8] с. : ил. — (Высшее педагогическое образование).</w:t>
      </w:r>
    </w:p>
    <w:p w:rsidR="00CE0EB6" w:rsidRPr="006B6D4C" w:rsidRDefault="00CE0EB6"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lang w:val="en-US" w:eastAsia="en-US"/>
        </w:rPr>
        <w:t>ISBN</w:t>
      </w:r>
      <w:r w:rsidRPr="006B6D4C">
        <w:rPr>
          <w:rFonts w:ascii="Times New Roman" w:hAnsi="Times New Roman"/>
          <w:sz w:val="24"/>
          <w:szCs w:val="24"/>
          <w:lang w:eastAsia="en-US"/>
        </w:rPr>
        <w:t xml:space="preserve"> </w:t>
      </w:r>
      <w:r w:rsidRPr="006B6D4C">
        <w:rPr>
          <w:rFonts w:ascii="Times New Roman" w:hAnsi="Times New Roman"/>
          <w:sz w:val="24"/>
          <w:szCs w:val="24"/>
        </w:rPr>
        <w:t>978-5-358-02633-9</w:t>
      </w:r>
    </w:p>
    <w:p w:rsidR="004D2278" w:rsidRDefault="004D2278" w:rsidP="006B6D4C">
      <w:pPr>
        <w:pStyle w:val="a5"/>
        <w:shd w:val="clear" w:color="auto" w:fill="auto"/>
        <w:spacing w:before="0" w:line="240" w:lineRule="auto"/>
        <w:ind w:firstLine="567"/>
        <w:rPr>
          <w:rFonts w:ascii="Times New Roman" w:hAnsi="Times New Roman"/>
          <w:sz w:val="24"/>
          <w:szCs w:val="24"/>
          <w:lang w:val="ru-RU"/>
        </w:rPr>
      </w:pPr>
    </w:p>
    <w:p w:rsidR="00CE0EB6" w:rsidRPr="006B6D4C" w:rsidRDefault="00CE0EB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Пособие подготовлено на основе примерных программ по следующим дисциплинам: «Информационные и комму</w:t>
      </w:r>
      <w:r w:rsidR="00024680" w:rsidRPr="006B6D4C">
        <w:rPr>
          <w:rFonts w:ascii="Times New Roman" w:hAnsi="Times New Roman"/>
          <w:sz w:val="24"/>
          <w:szCs w:val="24"/>
        </w:rPr>
        <w:t>никационные технологии в образо</w:t>
      </w:r>
      <w:r w:rsidRPr="006B6D4C">
        <w:rPr>
          <w:rFonts w:ascii="Times New Roman" w:hAnsi="Times New Roman"/>
          <w:sz w:val="24"/>
          <w:szCs w:val="24"/>
        </w:rPr>
        <w:t>вании», «Современные информационные и коммуникационные технологии в учебном процессе» для всех специальностей педагогического образования, а также для специализаций «Организация информатизации дошкольного образования», «Организация информатизации специального образования».</w:t>
      </w:r>
    </w:p>
    <w:p w:rsidR="00CE0EB6" w:rsidRPr="006B6D4C" w:rsidRDefault="00CE402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учебном п</w:t>
      </w:r>
      <w:r w:rsidR="00CE0EB6" w:rsidRPr="006B6D4C">
        <w:rPr>
          <w:rFonts w:ascii="Times New Roman" w:hAnsi="Times New Roman"/>
          <w:sz w:val="24"/>
          <w:szCs w:val="24"/>
        </w:rPr>
        <w:t>особии использованы результаты, полученные в ходе выпол</w:t>
      </w:r>
      <w:r w:rsidR="00CE0EB6" w:rsidRPr="006B6D4C">
        <w:rPr>
          <w:rFonts w:ascii="Times New Roman" w:hAnsi="Times New Roman"/>
          <w:sz w:val="24"/>
          <w:szCs w:val="24"/>
        </w:rPr>
        <w:softHyphen/>
        <w:t xml:space="preserve">нения научно-исследовательских работ </w:t>
      </w:r>
      <w:r w:rsidR="00EE767B" w:rsidRPr="006B6D4C">
        <w:rPr>
          <w:rFonts w:ascii="Times New Roman" w:hAnsi="Times New Roman"/>
          <w:sz w:val="24"/>
          <w:szCs w:val="24"/>
        </w:rPr>
        <w:t>в области информатизации образо</w:t>
      </w:r>
      <w:r w:rsidR="00CE0EB6" w:rsidRPr="006B6D4C">
        <w:rPr>
          <w:rFonts w:ascii="Times New Roman" w:hAnsi="Times New Roman"/>
          <w:sz w:val="24"/>
          <w:szCs w:val="24"/>
        </w:rPr>
        <w:t>вания, и опыт преподавания курсов, ориентированных на использование средств информационных и коммуникационных технологий в образовании, в ведущих отечественных педагогических вузах.</w:t>
      </w:r>
    </w:p>
    <w:p w:rsidR="00CE0EB6" w:rsidRPr="006B6D4C" w:rsidRDefault="00CE0EB6" w:rsidP="00961103">
      <w:pPr>
        <w:pStyle w:val="a5"/>
        <w:shd w:val="clear" w:color="auto" w:fill="auto"/>
        <w:tabs>
          <w:tab w:val="left" w:pos="6237"/>
        </w:tabs>
        <w:spacing w:before="0" w:line="240" w:lineRule="auto"/>
        <w:ind w:firstLine="567"/>
        <w:rPr>
          <w:rFonts w:ascii="Times New Roman" w:hAnsi="Times New Roman"/>
          <w:sz w:val="24"/>
          <w:szCs w:val="24"/>
        </w:rPr>
      </w:pPr>
      <w:r w:rsidRPr="006B6D4C">
        <w:rPr>
          <w:rFonts w:ascii="Times New Roman" w:hAnsi="Times New Roman"/>
          <w:sz w:val="24"/>
          <w:szCs w:val="24"/>
        </w:rPr>
        <w:t>Пособие предназначено для студентов педагогических вузов, а также для учителей-предметников и преподавателей высших и средних учебных заведений, использующих средства информационных и коммуникационных тех</w:t>
      </w:r>
      <w:r w:rsidRPr="006B6D4C">
        <w:rPr>
          <w:rFonts w:ascii="Times New Roman" w:hAnsi="Times New Roman"/>
          <w:sz w:val="24"/>
          <w:szCs w:val="24"/>
        </w:rPr>
        <w:softHyphen/>
        <w:t>нологий в своей профессиональной деятельности.</w:t>
      </w:r>
    </w:p>
    <w:p w:rsidR="00CE0EB6" w:rsidRPr="006B6D4C" w:rsidRDefault="00CE0EB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УДК 372.800.2 ББК 74.263.2</w:t>
      </w:r>
    </w:p>
    <w:p w:rsidR="00CE0EB6" w:rsidRPr="006B6D4C" w:rsidRDefault="00CE0EB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Институт информатики РАО, 2006 © Роберт И. В., Панюкова С. В., Кузнецов А. А., Кравцова А. Ю., 2006</w:t>
      </w:r>
    </w:p>
    <w:p w:rsidR="00CE0EB6" w:rsidRPr="004D2278" w:rsidRDefault="004D2278" w:rsidP="004D2278">
      <w:pPr>
        <w:pStyle w:val="30"/>
        <w:shd w:val="clear" w:color="auto" w:fill="auto"/>
        <w:tabs>
          <w:tab w:val="left" w:leader="hyphen" w:pos="1760"/>
        </w:tabs>
        <w:spacing w:line="240" w:lineRule="auto"/>
        <w:ind w:firstLine="567"/>
        <w:jc w:val="center"/>
        <w:rPr>
          <w:rFonts w:ascii="Times New Roman" w:hAnsi="Times New Roman"/>
          <w:b/>
          <w:sz w:val="24"/>
          <w:szCs w:val="24"/>
          <w:lang w:val="ru-RU"/>
        </w:rPr>
      </w:pPr>
      <w:r w:rsidRPr="004D2278">
        <w:rPr>
          <w:rFonts w:ascii="Times New Roman" w:hAnsi="Times New Roman"/>
          <w:b/>
          <w:sz w:val="24"/>
          <w:szCs w:val="24"/>
          <w:lang w:val="ru-RU"/>
        </w:rPr>
        <w:t>ОГЛАВЛЕНИЕ</w:t>
      </w:r>
    </w:p>
    <w:p w:rsidR="00CE0EB6" w:rsidRPr="006B6D4C" w:rsidRDefault="00CE0EB6" w:rsidP="006B6D4C">
      <w:pPr>
        <w:pStyle w:val="a7"/>
        <w:shd w:val="clear" w:color="auto" w:fill="auto"/>
        <w:tabs>
          <w:tab w:val="right" w:leader="dot" w:pos="597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fldChar w:fldCharType="begin"/>
      </w:r>
      <w:r w:rsidRPr="006B6D4C">
        <w:rPr>
          <w:rFonts w:ascii="Times New Roman" w:hAnsi="Times New Roman"/>
          <w:sz w:val="24"/>
          <w:szCs w:val="24"/>
        </w:rPr>
        <w:instrText xml:space="preserve"> TOC \o "1-3" \h \z </w:instrText>
      </w:r>
      <w:r w:rsidRPr="006B6D4C">
        <w:rPr>
          <w:rFonts w:ascii="Times New Roman" w:hAnsi="Times New Roman"/>
          <w:sz w:val="24"/>
          <w:szCs w:val="24"/>
        </w:rPr>
        <w:fldChar w:fldCharType="separate"/>
      </w:r>
      <w:r w:rsidRPr="006B6D4C">
        <w:rPr>
          <w:rFonts w:ascii="Times New Roman" w:hAnsi="Times New Roman"/>
          <w:sz w:val="24"/>
          <w:szCs w:val="24"/>
        </w:rPr>
        <w:t>Предисловие</w:t>
      </w:r>
      <w:r w:rsidRPr="006B6D4C">
        <w:rPr>
          <w:rFonts w:ascii="Times New Roman" w:hAnsi="Times New Roman"/>
          <w:sz w:val="24"/>
          <w:szCs w:val="24"/>
        </w:rPr>
        <w:tab/>
        <w:t xml:space="preserve"> 6</w:t>
      </w:r>
    </w:p>
    <w:p w:rsidR="00CE0EB6" w:rsidRPr="006B6D4C" w:rsidRDefault="00CE0EB6" w:rsidP="00961103">
      <w:pPr>
        <w:pStyle w:val="23"/>
        <w:shd w:val="clear" w:color="auto" w:fill="auto"/>
        <w:spacing w:before="0" w:line="240" w:lineRule="auto"/>
        <w:ind w:left="426" w:firstLine="850"/>
        <w:rPr>
          <w:rFonts w:ascii="Times New Roman" w:hAnsi="Times New Roman"/>
          <w:sz w:val="24"/>
          <w:szCs w:val="24"/>
        </w:rPr>
      </w:pPr>
      <w:r w:rsidRPr="006B6D4C">
        <w:rPr>
          <w:rFonts w:ascii="Times New Roman" w:hAnsi="Times New Roman"/>
          <w:sz w:val="24"/>
          <w:szCs w:val="24"/>
        </w:rPr>
        <w:t>Глава I</w:t>
      </w:r>
    </w:p>
    <w:p w:rsidR="00CE0EB6" w:rsidRPr="006B6D4C" w:rsidRDefault="00CE0EB6" w:rsidP="006B6D4C">
      <w:pPr>
        <w:pStyle w:val="310"/>
        <w:shd w:val="clear" w:color="auto" w:fill="auto"/>
        <w:spacing w:line="240" w:lineRule="auto"/>
        <w:ind w:firstLine="567"/>
        <w:jc w:val="both"/>
        <w:rPr>
          <w:rFonts w:ascii="Times New Roman" w:hAnsi="Times New Roman"/>
          <w:sz w:val="24"/>
          <w:szCs w:val="24"/>
        </w:rPr>
      </w:pPr>
      <w:r w:rsidRPr="006B6D4C">
        <w:rPr>
          <w:rStyle w:val="32"/>
          <w:rFonts w:ascii="Times New Roman" w:hAnsi="Times New Roman" w:cs="Times New Roman"/>
          <w:b/>
          <w:bCs/>
          <w:sz w:val="24"/>
          <w:szCs w:val="24"/>
        </w:rPr>
        <w:t>Информатизация образования:</w:t>
      </w:r>
    </w:p>
    <w:p w:rsidR="00CE0EB6" w:rsidRPr="006B6D4C" w:rsidRDefault="00CE0EB6" w:rsidP="006B6D4C">
      <w:pPr>
        <w:pStyle w:val="310"/>
        <w:shd w:val="clear" w:color="auto" w:fill="auto"/>
        <w:tabs>
          <w:tab w:val="right" w:leader="dot" w:pos="6332"/>
        </w:tabs>
        <w:spacing w:line="240" w:lineRule="auto"/>
        <w:ind w:firstLine="567"/>
        <w:jc w:val="both"/>
        <w:rPr>
          <w:rFonts w:ascii="Times New Roman" w:hAnsi="Times New Roman"/>
          <w:sz w:val="24"/>
          <w:szCs w:val="24"/>
        </w:rPr>
      </w:pPr>
      <w:r w:rsidRPr="006B6D4C">
        <w:rPr>
          <w:rStyle w:val="32"/>
          <w:rFonts w:ascii="Times New Roman" w:hAnsi="Times New Roman" w:cs="Times New Roman"/>
          <w:b/>
          <w:bCs/>
          <w:sz w:val="24"/>
          <w:szCs w:val="24"/>
        </w:rPr>
        <w:t>характерные особенности, цели, задачи</w:t>
      </w:r>
      <w:r w:rsidRPr="006B6D4C">
        <w:rPr>
          <w:rStyle w:val="3CenturySchoolbook0"/>
          <w:rFonts w:ascii="Times New Roman" w:hAnsi="Times New Roman" w:cs="Times New Roman"/>
          <w:b/>
          <w:bCs/>
          <w:sz w:val="24"/>
          <w:szCs w:val="24"/>
        </w:rPr>
        <w:tab/>
        <w:t xml:space="preserve"> 9</w:t>
      </w:r>
    </w:p>
    <w:p w:rsidR="00CE0EB6" w:rsidRPr="006B6D4C" w:rsidRDefault="00CE0EB6" w:rsidP="006B6D4C">
      <w:pPr>
        <w:pStyle w:val="a7"/>
        <w:shd w:val="clear" w:color="auto" w:fill="auto"/>
        <w:tabs>
          <w:tab w:val="right" w:leader="dot" w:pos="597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1. Информатизация общества</w:t>
      </w:r>
      <w:r w:rsidRPr="006B6D4C">
        <w:rPr>
          <w:rFonts w:ascii="Times New Roman" w:hAnsi="Times New Roman"/>
          <w:sz w:val="24"/>
          <w:szCs w:val="24"/>
        </w:rPr>
        <w:tab/>
        <w:t xml:space="preserve"> 9</w:t>
      </w:r>
    </w:p>
    <w:p w:rsidR="00CE0EB6" w:rsidRPr="006B6D4C" w:rsidRDefault="00CE0EB6" w:rsidP="006B6D4C">
      <w:pPr>
        <w:pStyle w:val="a7"/>
        <w:shd w:val="clear" w:color="auto" w:fill="auto"/>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2. Информатизация образования как процесс</w:t>
      </w:r>
    </w:p>
    <w:p w:rsidR="00CE0EB6" w:rsidRPr="006B6D4C" w:rsidRDefault="00CE0EB6" w:rsidP="006B6D4C">
      <w:pPr>
        <w:pStyle w:val="a7"/>
        <w:shd w:val="clear" w:color="auto" w:fill="auto"/>
        <w:tabs>
          <w:tab w:val="right" w:leader="dot" w:pos="633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и область педагогического знания</w:t>
      </w:r>
      <w:r w:rsidRPr="006B6D4C">
        <w:rPr>
          <w:rFonts w:ascii="Times New Roman" w:hAnsi="Times New Roman"/>
          <w:sz w:val="24"/>
          <w:szCs w:val="24"/>
        </w:rPr>
        <w:tab/>
        <w:t>14</w:t>
      </w:r>
    </w:p>
    <w:p w:rsidR="00CE0EB6" w:rsidRPr="006B6D4C" w:rsidRDefault="00CE0EB6" w:rsidP="006B6D4C">
      <w:pPr>
        <w:pStyle w:val="a7"/>
        <w:shd w:val="clear" w:color="auto" w:fill="auto"/>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3. Дидактические возможности информационных</w:t>
      </w:r>
    </w:p>
    <w:p w:rsidR="00CE0EB6" w:rsidRPr="006B6D4C" w:rsidRDefault="00CE0EB6" w:rsidP="006B6D4C">
      <w:pPr>
        <w:pStyle w:val="a7"/>
        <w:shd w:val="clear" w:color="auto" w:fill="auto"/>
        <w:tabs>
          <w:tab w:val="right" w:leader="dot" w:pos="633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и коммуникационных технологий</w:t>
      </w:r>
      <w:r w:rsidRPr="006B6D4C">
        <w:rPr>
          <w:rFonts w:ascii="Times New Roman" w:hAnsi="Times New Roman"/>
          <w:sz w:val="24"/>
          <w:szCs w:val="24"/>
        </w:rPr>
        <w:tab/>
        <w:t>16</w:t>
      </w:r>
    </w:p>
    <w:p w:rsidR="00CE0EB6" w:rsidRPr="006B6D4C" w:rsidRDefault="00CE0EB6" w:rsidP="006B6D4C">
      <w:pPr>
        <w:pStyle w:val="a7"/>
        <w:shd w:val="clear" w:color="auto" w:fill="auto"/>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4. Основные направления развития</w:t>
      </w:r>
    </w:p>
    <w:p w:rsidR="00CE0EB6" w:rsidRPr="006B6D4C" w:rsidRDefault="00CE0EB6" w:rsidP="006B6D4C">
      <w:pPr>
        <w:pStyle w:val="a7"/>
        <w:shd w:val="clear" w:color="auto" w:fill="auto"/>
        <w:tabs>
          <w:tab w:val="right" w:leader="dot" w:pos="633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информатизации образования</w:t>
      </w:r>
      <w:r w:rsidRPr="006B6D4C">
        <w:rPr>
          <w:rFonts w:ascii="Times New Roman" w:hAnsi="Times New Roman"/>
          <w:sz w:val="24"/>
          <w:szCs w:val="24"/>
        </w:rPr>
        <w:tab/>
        <w:t>21</w:t>
      </w:r>
    </w:p>
    <w:p w:rsidR="00CE0EB6" w:rsidRPr="006B6D4C" w:rsidRDefault="00CE0EB6"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5. Из зарубежного опыта: совершенствование</w:t>
      </w:r>
    </w:p>
    <w:p w:rsidR="00CE0EB6" w:rsidRPr="006B6D4C" w:rsidRDefault="00CE0EB6"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информационной подготовки учителей в Великобритании.... 26</w:t>
      </w:r>
    </w:p>
    <w:p w:rsidR="00CE0EB6" w:rsidRPr="006B6D4C" w:rsidRDefault="00CE4029" w:rsidP="006B6D4C">
      <w:pPr>
        <w:pStyle w:val="25"/>
        <w:keepNext/>
        <w:keepLines/>
        <w:shd w:val="clear" w:color="auto" w:fill="auto"/>
        <w:spacing w:before="0" w:line="240" w:lineRule="auto"/>
        <w:ind w:firstLine="567"/>
        <w:jc w:val="both"/>
        <w:rPr>
          <w:rFonts w:ascii="Times New Roman" w:hAnsi="Times New Roman"/>
          <w:sz w:val="24"/>
          <w:szCs w:val="24"/>
        </w:rPr>
      </w:pPr>
      <w:bookmarkStart w:id="0" w:name="bookmark1"/>
      <w:r w:rsidRPr="006B6D4C">
        <w:rPr>
          <w:rFonts w:ascii="Times New Roman" w:hAnsi="Times New Roman"/>
          <w:sz w:val="24"/>
          <w:szCs w:val="24"/>
        </w:rPr>
        <w:lastRenderedPageBreak/>
        <w:t>Гл</w:t>
      </w:r>
      <w:r w:rsidR="00CE0EB6" w:rsidRPr="006B6D4C">
        <w:rPr>
          <w:rFonts w:ascii="Times New Roman" w:hAnsi="Times New Roman"/>
          <w:sz w:val="24"/>
          <w:szCs w:val="24"/>
        </w:rPr>
        <w:t>ава II</w:t>
      </w:r>
      <w:bookmarkEnd w:id="0"/>
    </w:p>
    <w:p w:rsidR="00CE0EB6" w:rsidRPr="006B6D4C" w:rsidRDefault="00CE0EB6" w:rsidP="006B6D4C">
      <w:pPr>
        <w:pStyle w:val="34"/>
        <w:keepNext/>
        <w:keepLines/>
        <w:shd w:val="clear" w:color="auto" w:fill="auto"/>
        <w:spacing w:line="240" w:lineRule="auto"/>
        <w:ind w:firstLine="567"/>
        <w:jc w:val="both"/>
        <w:rPr>
          <w:rFonts w:ascii="Times New Roman" w:hAnsi="Times New Roman"/>
          <w:sz w:val="24"/>
          <w:szCs w:val="24"/>
        </w:rPr>
      </w:pPr>
      <w:bookmarkStart w:id="1" w:name="bookmark2"/>
      <w:r w:rsidRPr="006B6D4C">
        <w:rPr>
          <w:rFonts w:ascii="Times New Roman" w:hAnsi="Times New Roman"/>
          <w:sz w:val="24"/>
          <w:szCs w:val="24"/>
        </w:rPr>
        <w:t>Информационное взаимодействие</w:t>
      </w:r>
      <w:bookmarkEnd w:id="1"/>
    </w:p>
    <w:p w:rsidR="00CE0EB6" w:rsidRPr="006B6D4C" w:rsidRDefault="00CE0EB6" w:rsidP="006B6D4C">
      <w:pPr>
        <w:pStyle w:val="310"/>
        <w:shd w:val="clear" w:color="auto" w:fill="auto"/>
        <w:tabs>
          <w:tab w:val="right" w:leader="dot" w:pos="6332"/>
        </w:tabs>
        <w:spacing w:line="240" w:lineRule="auto"/>
        <w:ind w:firstLine="567"/>
        <w:jc w:val="both"/>
        <w:rPr>
          <w:rFonts w:ascii="Times New Roman" w:hAnsi="Times New Roman"/>
          <w:sz w:val="24"/>
          <w:szCs w:val="24"/>
        </w:rPr>
      </w:pPr>
      <w:r w:rsidRPr="006B6D4C">
        <w:rPr>
          <w:rStyle w:val="32"/>
          <w:rFonts w:ascii="Times New Roman" w:hAnsi="Times New Roman" w:cs="Times New Roman"/>
          <w:b/>
          <w:bCs/>
          <w:sz w:val="24"/>
          <w:szCs w:val="24"/>
        </w:rPr>
        <w:t>в учебном процессе</w:t>
      </w:r>
      <w:r w:rsidRPr="006B6D4C">
        <w:rPr>
          <w:rStyle w:val="3CenturySchoolbook0"/>
          <w:rFonts w:ascii="Times New Roman" w:hAnsi="Times New Roman" w:cs="Times New Roman"/>
          <w:b/>
          <w:bCs/>
          <w:sz w:val="24"/>
          <w:szCs w:val="24"/>
        </w:rPr>
        <w:tab/>
        <w:t>30</w:t>
      </w:r>
    </w:p>
    <w:p w:rsidR="00CE0EB6" w:rsidRPr="006B6D4C" w:rsidRDefault="00CE0EB6" w:rsidP="006B6D4C">
      <w:pPr>
        <w:pStyle w:val="a7"/>
        <w:shd w:val="clear" w:color="auto" w:fill="auto"/>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1. Учебное взаимодействие в информационно-</w:t>
      </w:r>
    </w:p>
    <w:p w:rsidR="00CE0EB6" w:rsidRPr="006B6D4C" w:rsidRDefault="00CE0EB6" w:rsidP="00961103">
      <w:pPr>
        <w:pStyle w:val="a7"/>
        <w:shd w:val="clear" w:color="auto" w:fill="auto"/>
        <w:tabs>
          <w:tab w:val="left" w:leader="dot" w:pos="9356"/>
          <w:tab w:val="right" w:leader="dot" w:pos="9498"/>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коммуникационной среде</w:t>
      </w:r>
      <w:r w:rsidR="00961103" w:rsidRPr="00D73997">
        <w:rPr>
          <w:rFonts w:ascii="Times New Roman" w:hAnsi="Times New Roman"/>
          <w:sz w:val="24"/>
          <w:szCs w:val="24"/>
          <w:lang w:val="ru-RU"/>
        </w:rPr>
        <w:t xml:space="preserve">                                              </w:t>
      </w:r>
      <w:r w:rsidRPr="006B6D4C">
        <w:rPr>
          <w:rFonts w:ascii="Times New Roman" w:hAnsi="Times New Roman"/>
          <w:sz w:val="24"/>
          <w:szCs w:val="24"/>
        </w:rPr>
        <w:t xml:space="preserve"> 30</w:t>
      </w:r>
    </w:p>
    <w:p w:rsidR="00CE0EB6" w:rsidRPr="006B6D4C" w:rsidRDefault="00CE0EB6" w:rsidP="006B6D4C">
      <w:pPr>
        <w:pStyle w:val="a7"/>
        <w:shd w:val="clear" w:color="auto" w:fill="auto"/>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2. Структура информационного взаимодействия</w:t>
      </w:r>
    </w:p>
    <w:p w:rsidR="00CE0EB6" w:rsidRPr="006B6D4C" w:rsidRDefault="00CE0EB6" w:rsidP="006B6D4C">
      <w:pPr>
        <w:pStyle w:val="a7"/>
        <w:shd w:val="clear" w:color="auto" w:fill="auto"/>
        <w:tabs>
          <w:tab w:val="right" w:leader="dot" w:pos="633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между компонентами учебного процесса</w:t>
      </w:r>
      <w:r w:rsidRPr="006B6D4C">
        <w:rPr>
          <w:rFonts w:ascii="Times New Roman" w:hAnsi="Times New Roman"/>
          <w:sz w:val="24"/>
          <w:szCs w:val="24"/>
        </w:rPr>
        <w:tab/>
        <w:t>36</w:t>
      </w:r>
    </w:p>
    <w:p w:rsidR="00CE0EB6" w:rsidRPr="006B6D4C" w:rsidRDefault="00CE0EB6" w:rsidP="006B6D4C">
      <w:pPr>
        <w:pStyle w:val="23"/>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 xml:space="preserve">Глава </w:t>
      </w:r>
      <w:r w:rsidRPr="006B6D4C">
        <w:rPr>
          <w:rFonts w:ascii="Times New Roman" w:hAnsi="Times New Roman"/>
          <w:sz w:val="24"/>
          <w:szCs w:val="24"/>
          <w:lang w:val="en-US" w:eastAsia="en-US"/>
        </w:rPr>
        <w:t>III</w:t>
      </w:r>
    </w:p>
    <w:p w:rsidR="00CE0EB6" w:rsidRPr="006B6D4C" w:rsidRDefault="00CE0EB6" w:rsidP="00961103">
      <w:pPr>
        <w:pStyle w:val="310"/>
        <w:shd w:val="clear" w:color="auto" w:fill="auto"/>
        <w:spacing w:line="240" w:lineRule="auto"/>
        <w:ind w:firstLine="567"/>
        <w:jc w:val="both"/>
        <w:rPr>
          <w:rFonts w:ascii="Times New Roman" w:hAnsi="Times New Roman"/>
          <w:sz w:val="24"/>
          <w:szCs w:val="24"/>
        </w:rPr>
      </w:pPr>
      <w:r w:rsidRPr="006B6D4C">
        <w:rPr>
          <w:rStyle w:val="32"/>
          <w:rFonts w:ascii="Times New Roman" w:hAnsi="Times New Roman" w:cs="Times New Roman"/>
          <w:b/>
          <w:bCs/>
          <w:sz w:val="24"/>
          <w:szCs w:val="24"/>
        </w:rPr>
        <w:t>Технологии мультимедиа, телекоммуникации и «Виртуальная реальность» в образовании</w:t>
      </w:r>
      <w:r w:rsidRPr="006B6D4C">
        <w:rPr>
          <w:rStyle w:val="3CenturySchoolbook0"/>
          <w:rFonts w:ascii="Times New Roman" w:hAnsi="Times New Roman" w:cs="Times New Roman"/>
          <w:b/>
          <w:bCs/>
          <w:sz w:val="24"/>
          <w:szCs w:val="24"/>
        </w:rPr>
        <w:tab/>
      </w:r>
      <w:r w:rsidR="00961103" w:rsidRPr="00961103">
        <w:rPr>
          <w:rStyle w:val="3CenturySchoolbook0"/>
          <w:rFonts w:ascii="Times New Roman" w:hAnsi="Times New Roman" w:cs="Times New Roman"/>
          <w:b/>
          <w:bCs/>
          <w:sz w:val="24"/>
          <w:szCs w:val="24"/>
          <w:lang w:val="ru-RU"/>
        </w:rPr>
        <w:t xml:space="preserve">  </w:t>
      </w:r>
      <w:r w:rsidRPr="006B6D4C">
        <w:rPr>
          <w:rStyle w:val="3CenturySchoolbook0"/>
          <w:rFonts w:ascii="Times New Roman" w:hAnsi="Times New Roman" w:cs="Times New Roman"/>
          <w:b/>
          <w:bCs/>
          <w:sz w:val="24"/>
          <w:szCs w:val="24"/>
        </w:rPr>
        <w:t>50</w:t>
      </w:r>
    </w:p>
    <w:p w:rsidR="00CE0EB6" w:rsidRPr="006B6D4C" w:rsidRDefault="00CE0EB6" w:rsidP="006B6D4C">
      <w:pPr>
        <w:pStyle w:val="a7"/>
        <w:shd w:val="clear" w:color="auto" w:fill="auto"/>
        <w:tabs>
          <w:tab w:val="right" w:leader="dot" w:pos="597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1. Использование технологии мультимедиа в образовании</w:t>
      </w:r>
      <w:r w:rsidRPr="006B6D4C">
        <w:rPr>
          <w:rFonts w:ascii="Times New Roman" w:hAnsi="Times New Roman"/>
          <w:sz w:val="24"/>
          <w:szCs w:val="24"/>
        </w:rPr>
        <w:tab/>
        <w:t>50</w:t>
      </w:r>
    </w:p>
    <w:p w:rsidR="00CE0EB6" w:rsidRPr="006B6D4C" w:rsidRDefault="00CE0EB6" w:rsidP="006B6D4C">
      <w:pPr>
        <w:pStyle w:val="a7"/>
        <w:shd w:val="clear" w:color="auto" w:fill="auto"/>
        <w:tabs>
          <w:tab w:val="right" w:leader="dot" w:pos="597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2. Технология телекоммуникации в образовании</w:t>
      </w:r>
      <w:r w:rsidRPr="006B6D4C">
        <w:rPr>
          <w:rFonts w:ascii="Times New Roman" w:hAnsi="Times New Roman"/>
          <w:sz w:val="24"/>
          <w:szCs w:val="24"/>
        </w:rPr>
        <w:tab/>
        <w:t>55</w:t>
      </w:r>
    </w:p>
    <w:p w:rsidR="00CE0EB6" w:rsidRPr="006B6D4C" w:rsidRDefault="00CE0EB6" w:rsidP="006B6D4C">
      <w:pPr>
        <w:pStyle w:val="a7"/>
        <w:shd w:val="clear" w:color="auto" w:fill="auto"/>
        <w:tabs>
          <w:tab w:val="right" w:leader="dot" w:pos="597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3. Технология «Виртуальная реальность»</w:t>
      </w:r>
      <w:r w:rsidRPr="006B6D4C">
        <w:rPr>
          <w:rFonts w:ascii="Times New Roman" w:hAnsi="Times New Roman"/>
          <w:sz w:val="24"/>
          <w:szCs w:val="24"/>
        </w:rPr>
        <w:tab/>
        <w:t>74</w:t>
      </w:r>
    </w:p>
    <w:p w:rsidR="00CE0EB6" w:rsidRPr="006B6D4C" w:rsidRDefault="00CE0EB6" w:rsidP="006B6D4C">
      <w:pPr>
        <w:pStyle w:val="a7"/>
        <w:shd w:val="clear" w:color="auto" w:fill="auto"/>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 4. Зарубежный опыт использования образовательных порталов в профессиональной деятельности</w:t>
      </w:r>
    </w:p>
    <w:p w:rsidR="00CE0EB6" w:rsidRPr="006B6D4C" w:rsidRDefault="00CE0EB6" w:rsidP="006B6D4C">
      <w:pPr>
        <w:pStyle w:val="a7"/>
        <w:shd w:val="clear" w:color="auto" w:fill="auto"/>
        <w:tabs>
          <w:tab w:val="right" w:leader="dot" w:pos="6332"/>
        </w:tabs>
        <w:spacing w:before="0" w:after="0" w:line="240" w:lineRule="auto"/>
        <w:ind w:firstLine="567"/>
        <w:jc w:val="both"/>
        <w:rPr>
          <w:rFonts w:ascii="Times New Roman" w:hAnsi="Times New Roman"/>
          <w:sz w:val="24"/>
          <w:szCs w:val="24"/>
        </w:rPr>
      </w:pPr>
      <w:r w:rsidRPr="006B6D4C">
        <w:rPr>
          <w:rFonts w:ascii="Times New Roman" w:hAnsi="Times New Roman"/>
          <w:sz w:val="24"/>
          <w:szCs w:val="24"/>
        </w:rPr>
        <w:t>работников образования</w:t>
      </w:r>
      <w:r w:rsidRPr="006B6D4C">
        <w:rPr>
          <w:rFonts w:ascii="Times New Roman" w:hAnsi="Times New Roman"/>
          <w:sz w:val="24"/>
          <w:szCs w:val="24"/>
        </w:rPr>
        <w:tab/>
        <w:t>84</w:t>
      </w:r>
    </w:p>
    <w:p w:rsidR="00CE4029" w:rsidRPr="006B6D4C" w:rsidRDefault="00CE0EB6" w:rsidP="006B6D4C">
      <w:pPr>
        <w:keepNext/>
        <w:keepLines/>
        <w:ind w:firstLine="567"/>
        <w:jc w:val="both"/>
        <w:outlineLvl w:val="1"/>
        <w:rPr>
          <w:rFonts w:ascii="Times New Roman" w:eastAsia="Times New Roman" w:hAnsi="Times New Roman" w:cs="Times New Roman"/>
          <w:color w:val="auto"/>
        </w:rPr>
      </w:pPr>
      <w:r w:rsidRPr="006B6D4C">
        <w:rPr>
          <w:rFonts w:ascii="Times New Roman" w:hAnsi="Times New Roman" w:cs="Times New Roman"/>
          <w:b/>
          <w:bCs/>
        </w:rPr>
        <w:fldChar w:fldCharType="end"/>
      </w:r>
      <w:r w:rsidR="00CE4029" w:rsidRPr="006B6D4C">
        <w:rPr>
          <w:rFonts w:ascii="Times New Roman" w:eastAsia="Times New Roman" w:hAnsi="Times New Roman" w:cs="Times New Roman"/>
          <w:i/>
          <w:iCs/>
          <w:color w:val="auto"/>
        </w:rPr>
        <w:t>Глава IV</w:t>
      </w:r>
    </w:p>
    <w:p w:rsidR="00CE4029" w:rsidRPr="006B6D4C" w:rsidRDefault="00CE4029" w:rsidP="006B6D4C">
      <w:pPr>
        <w:keepNext/>
        <w:keepLines/>
        <w:tabs>
          <w:tab w:val="left" w:pos="4230"/>
        </w:tabs>
        <w:ind w:firstLine="567"/>
        <w:jc w:val="both"/>
        <w:outlineLvl w:val="2"/>
        <w:rPr>
          <w:rFonts w:ascii="Times New Roman" w:eastAsia="Times New Roman" w:hAnsi="Times New Roman" w:cs="Times New Roman"/>
          <w:color w:val="auto"/>
        </w:rPr>
      </w:pPr>
      <w:r w:rsidRPr="006B6D4C">
        <w:rPr>
          <w:rFonts w:ascii="Times New Roman" w:eastAsia="Times New Roman" w:hAnsi="Times New Roman" w:cs="Times New Roman"/>
          <w:color w:val="auto"/>
        </w:rPr>
        <w:t>Информационные ресурсы</w:t>
      </w:r>
      <w:r w:rsidR="009654D1" w:rsidRPr="006B6D4C">
        <w:rPr>
          <w:rFonts w:ascii="Times New Roman" w:eastAsia="Times New Roman" w:hAnsi="Times New Roman" w:cs="Times New Roman"/>
          <w:color w:val="auto"/>
        </w:rPr>
        <w:tab/>
      </w:r>
    </w:p>
    <w:p w:rsidR="00CE4029" w:rsidRPr="006B6D4C" w:rsidRDefault="00CE4029" w:rsidP="006B6D4C">
      <w:pPr>
        <w:tabs>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образовательного назначения</w:t>
      </w:r>
      <w:r w:rsidRPr="006B6D4C">
        <w:rPr>
          <w:rFonts w:ascii="Times New Roman" w:eastAsia="Times New Roman" w:hAnsi="Times New Roman" w:cs="Times New Roman"/>
          <w:color w:val="auto"/>
        </w:rPr>
        <w:tab/>
        <w:t xml:space="preserve"> 93</w:t>
      </w:r>
    </w:p>
    <w:p w:rsidR="00CE4029" w:rsidRPr="006B6D4C" w:rsidRDefault="00CE4029" w:rsidP="006B6D4C">
      <w:pPr>
        <w:numPr>
          <w:ilvl w:val="0"/>
          <w:numId w:val="1"/>
        </w:numPr>
        <w:tabs>
          <w:tab w:val="left" w:pos="45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Типизация информационных ресурсов</w:t>
      </w:r>
    </w:p>
    <w:p w:rsidR="00CE4029" w:rsidRPr="006B6D4C" w:rsidRDefault="00CE4029" w:rsidP="006B6D4C">
      <w:pPr>
        <w:tabs>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образовательного назначения</w:t>
      </w:r>
      <w:r w:rsidRPr="006B6D4C">
        <w:rPr>
          <w:rFonts w:ascii="Times New Roman" w:eastAsia="Times New Roman" w:hAnsi="Times New Roman" w:cs="Times New Roman"/>
          <w:color w:val="auto"/>
        </w:rPr>
        <w:tab/>
        <w:t xml:space="preserve"> 93</w:t>
      </w:r>
    </w:p>
    <w:p w:rsidR="00CE4029" w:rsidRPr="006B6D4C" w:rsidRDefault="00CE4029" w:rsidP="006B6D4C">
      <w:pPr>
        <w:numPr>
          <w:ilvl w:val="0"/>
          <w:numId w:val="1"/>
        </w:numPr>
        <w:tabs>
          <w:tab w:val="left" w:pos="460"/>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Проектирование и разработка информационных ресурсов образовательного назначения</w:t>
      </w:r>
      <w:r w:rsidRPr="006B6D4C">
        <w:rPr>
          <w:rFonts w:ascii="Times New Roman" w:eastAsia="Times New Roman" w:hAnsi="Times New Roman" w:cs="Times New Roman"/>
          <w:color w:val="auto"/>
        </w:rPr>
        <w:tab/>
        <w:t xml:space="preserve"> 116</w:t>
      </w:r>
    </w:p>
    <w:p w:rsidR="00CE4029" w:rsidRPr="006B6D4C" w:rsidRDefault="00CE4029" w:rsidP="006B6D4C">
      <w:pPr>
        <w:numPr>
          <w:ilvl w:val="0"/>
          <w:numId w:val="1"/>
        </w:numPr>
        <w:tabs>
          <w:tab w:val="left" w:pos="441"/>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Оценка качества электронных средств</w:t>
      </w:r>
    </w:p>
    <w:p w:rsidR="00CE4029" w:rsidRPr="006B6D4C" w:rsidRDefault="00CE4029" w:rsidP="006B6D4C">
      <w:pPr>
        <w:tabs>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учебного назначения</w:t>
      </w:r>
      <w:r w:rsidRPr="006B6D4C">
        <w:rPr>
          <w:rFonts w:ascii="Times New Roman" w:eastAsia="Times New Roman" w:hAnsi="Times New Roman" w:cs="Times New Roman"/>
          <w:color w:val="auto"/>
        </w:rPr>
        <w:tab/>
        <w:t xml:space="preserve"> 138</w:t>
      </w:r>
    </w:p>
    <w:p w:rsidR="00CE4029" w:rsidRPr="006B6D4C" w:rsidRDefault="00CE4029"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Глава V</w:t>
      </w:r>
    </w:p>
    <w:p w:rsidR="00CE4029" w:rsidRPr="006B6D4C" w:rsidRDefault="00CE4029" w:rsidP="006B6D4C">
      <w:pPr>
        <w:tabs>
          <w:tab w:val="left" w:leader="dot" w:pos="5668"/>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Методы и организационные формы обучения с использованием средств информационных и коммуникационных технологий</w:t>
      </w:r>
      <w:r w:rsidRPr="006B6D4C">
        <w:rPr>
          <w:rFonts w:ascii="Times New Roman" w:eastAsia="Times New Roman" w:hAnsi="Times New Roman" w:cs="Times New Roman"/>
          <w:color w:val="auto"/>
        </w:rPr>
        <w:tab/>
        <w:t xml:space="preserve"> 150</w:t>
      </w:r>
    </w:p>
    <w:p w:rsidR="00CE4029" w:rsidRPr="006B6D4C" w:rsidRDefault="00CE4029" w:rsidP="006B6D4C">
      <w:pPr>
        <w:numPr>
          <w:ilvl w:val="1"/>
          <w:numId w:val="1"/>
        </w:numPr>
        <w:tabs>
          <w:tab w:val="left" w:pos="45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Использование средств информационных и коммуникационных технологий при изложении</w:t>
      </w:r>
    </w:p>
    <w:p w:rsidR="00CE4029" w:rsidRPr="006B6D4C" w:rsidRDefault="00CE4029" w:rsidP="006B6D4C">
      <w:pPr>
        <w:tabs>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учебного материала</w:t>
      </w:r>
      <w:r w:rsidRPr="006B6D4C">
        <w:rPr>
          <w:rFonts w:ascii="Times New Roman" w:eastAsia="Times New Roman" w:hAnsi="Times New Roman" w:cs="Times New Roman"/>
          <w:color w:val="auto"/>
        </w:rPr>
        <w:tab/>
        <w:t xml:space="preserve"> 152</w:t>
      </w:r>
    </w:p>
    <w:p w:rsidR="00CE4029" w:rsidRPr="006B6D4C" w:rsidRDefault="00CE4029" w:rsidP="006B6D4C">
      <w:pPr>
        <w:numPr>
          <w:ilvl w:val="1"/>
          <w:numId w:val="1"/>
        </w:numPr>
        <w:tabs>
          <w:tab w:val="left" w:pos="460"/>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Тестирование с использованием специальных систем, функционирующих на базе информационных</w:t>
      </w:r>
    </w:p>
    <w:p w:rsidR="00CE4029" w:rsidRPr="006B6D4C" w:rsidRDefault="00CE4029" w:rsidP="006B6D4C">
      <w:pPr>
        <w:tabs>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 коммуникационных технологий</w:t>
      </w:r>
      <w:r w:rsidRPr="006B6D4C">
        <w:rPr>
          <w:rFonts w:ascii="Times New Roman" w:eastAsia="Times New Roman" w:hAnsi="Times New Roman" w:cs="Times New Roman"/>
          <w:color w:val="auto"/>
        </w:rPr>
        <w:tab/>
        <w:t xml:space="preserve"> 154</w:t>
      </w:r>
    </w:p>
    <w:p w:rsidR="00CE4029" w:rsidRPr="006B6D4C" w:rsidRDefault="00CE4029" w:rsidP="006B6D4C">
      <w:pPr>
        <w:numPr>
          <w:ilvl w:val="1"/>
          <w:numId w:val="1"/>
        </w:numPr>
        <w:tabs>
          <w:tab w:val="left" w:pos="46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Использование средств информационных и коммуникационных технологий на практических</w:t>
      </w:r>
    </w:p>
    <w:p w:rsidR="00CE4029" w:rsidRPr="006B6D4C" w:rsidRDefault="00CE4029" w:rsidP="006B6D4C">
      <w:pPr>
        <w:tabs>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занятиях</w:t>
      </w:r>
      <w:r w:rsidRPr="006B6D4C">
        <w:rPr>
          <w:rFonts w:ascii="Times New Roman" w:eastAsia="Times New Roman" w:hAnsi="Times New Roman" w:cs="Times New Roman"/>
          <w:color w:val="auto"/>
        </w:rPr>
        <w:tab/>
        <w:t xml:space="preserve"> 165</w:t>
      </w:r>
    </w:p>
    <w:p w:rsidR="00CE4029" w:rsidRPr="006B6D4C" w:rsidRDefault="00CE4029" w:rsidP="006B6D4C">
      <w:pPr>
        <w:numPr>
          <w:ilvl w:val="1"/>
          <w:numId w:val="1"/>
        </w:numPr>
        <w:tabs>
          <w:tab w:val="left" w:pos="470"/>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Использование средств информационных и коммуникационных технологий при проведении лабораторных экспериментов</w:t>
      </w:r>
      <w:r w:rsidRPr="006B6D4C">
        <w:rPr>
          <w:rFonts w:ascii="Times New Roman" w:eastAsia="Times New Roman" w:hAnsi="Times New Roman" w:cs="Times New Roman"/>
          <w:color w:val="auto"/>
        </w:rPr>
        <w:tab/>
        <w:t xml:space="preserve"> 170</w:t>
      </w:r>
    </w:p>
    <w:p w:rsidR="00CE4029" w:rsidRPr="006B6D4C" w:rsidRDefault="00CE4029" w:rsidP="006B6D4C">
      <w:pPr>
        <w:numPr>
          <w:ilvl w:val="1"/>
          <w:numId w:val="1"/>
        </w:numPr>
        <w:tabs>
          <w:tab w:val="left" w:pos="460"/>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xml:space="preserve">Из зарубежного опыта: </w:t>
      </w:r>
      <w:r w:rsidRPr="006B6D4C">
        <w:rPr>
          <w:rFonts w:ascii="Times New Roman" w:eastAsia="Times New Roman" w:hAnsi="Times New Roman" w:cs="Times New Roman"/>
          <w:color w:val="auto"/>
          <w:lang w:val="en-US" w:eastAsia="en-US"/>
        </w:rPr>
        <w:t>Curriculum</w:t>
      </w:r>
      <w:r w:rsidRPr="006B6D4C">
        <w:rPr>
          <w:rFonts w:ascii="Times New Roman" w:eastAsia="Times New Roman" w:hAnsi="Times New Roman" w:cs="Times New Roman"/>
          <w:color w:val="auto"/>
          <w:lang w:eastAsia="en-US"/>
        </w:rPr>
        <w:t xml:space="preserve"> </w:t>
      </w:r>
      <w:r w:rsidRPr="006B6D4C">
        <w:rPr>
          <w:rFonts w:ascii="Times New Roman" w:eastAsia="Times New Roman" w:hAnsi="Times New Roman" w:cs="Times New Roman"/>
          <w:color w:val="auto"/>
          <w:lang w:val="en-US" w:eastAsia="en-US"/>
        </w:rPr>
        <w:t>Online</w:t>
      </w:r>
      <w:r w:rsidRPr="006B6D4C">
        <w:rPr>
          <w:rFonts w:ascii="Times New Roman" w:eastAsia="Times New Roman" w:hAnsi="Times New Roman" w:cs="Times New Roman"/>
          <w:color w:val="auto"/>
          <w:lang w:eastAsia="en-US"/>
        </w:rPr>
        <w:t xml:space="preserve"> </w:t>
      </w:r>
      <w:r w:rsidRPr="006B6D4C">
        <w:rPr>
          <w:rFonts w:ascii="Times New Roman" w:eastAsia="Times New Roman" w:hAnsi="Times New Roman" w:cs="Times New Roman"/>
          <w:color w:val="auto"/>
        </w:rPr>
        <w:t>— методическая помощь учителю</w:t>
      </w:r>
      <w:r w:rsidRPr="006B6D4C">
        <w:rPr>
          <w:rFonts w:ascii="Times New Roman" w:eastAsia="Times New Roman" w:hAnsi="Times New Roman" w:cs="Times New Roman"/>
          <w:color w:val="auto"/>
        </w:rPr>
        <w:tab/>
        <w:t xml:space="preserve"> 185</w:t>
      </w:r>
    </w:p>
    <w:p w:rsidR="00CE4029" w:rsidRPr="006B6D4C" w:rsidRDefault="00CE4029" w:rsidP="006B6D4C">
      <w:pPr>
        <w:numPr>
          <w:ilvl w:val="1"/>
          <w:numId w:val="1"/>
        </w:numPr>
        <w:tabs>
          <w:tab w:val="left" w:pos="465"/>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Возможные негативные последствия использования средств информационных и коммуникационных технологий в образовании</w:t>
      </w:r>
      <w:r w:rsidRPr="006B6D4C">
        <w:rPr>
          <w:rFonts w:ascii="Times New Roman" w:eastAsia="Times New Roman" w:hAnsi="Times New Roman" w:cs="Times New Roman"/>
          <w:color w:val="auto"/>
        </w:rPr>
        <w:tab/>
        <w:t xml:space="preserve"> 187</w:t>
      </w:r>
    </w:p>
    <w:p w:rsidR="00CE4029" w:rsidRPr="006B6D4C" w:rsidRDefault="00CE4029"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Глава VI</w:t>
      </w:r>
    </w:p>
    <w:p w:rsidR="00CE4029" w:rsidRPr="006B6D4C" w:rsidRDefault="00CE4029"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Автоматизация методического обеспечения учебно-воспитательного процесса</w:t>
      </w:r>
    </w:p>
    <w:p w:rsidR="00CE4029" w:rsidRPr="006B6D4C" w:rsidRDefault="00CE4029" w:rsidP="006B6D4C">
      <w:pPr>
        <w:tabs>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 управления учебным заведением</w:t>
      </w:r>
      <w:r w:rsidRPr="006B6D4C">
        <w:rPr>
          <w:rFonts w:ascii="Times New Roman" w:eastAsia="Times New Roman" w:hAnsi="Times New Roman" w:cs="Times New Roman"/>
          <w:color w:val="auto"/>
        </w:rPr>
        <w:tab/>
        <w:t xml:space="preserve"> 196</w:t>
      </w:r>
    </w:p>
    <w:p w:rsidR="00CE4029" w:rsidRPr="006B6D4C" w:rsidRDefault="00CE4029" w:rsidP="004D2278">
      <w:pPr>
        <w:numPr>
          <w:ilvl w:val="2"/>
          <w:numId w:val="48"/>
        </w:numPr>
        <w:tabs>
          <w:tab w:val="left" w:pos="455"/>
          <w:tab w:val="right" w:leader="dot" w:pos="6183"/>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Средства информационных и коммуникационных технологий в процессах автоматизации информационной деятельности и организационного управления</w:t>
      </w:r>
      <w:r w:rsidRPr="006B6D4C">
        <w:rPr>
          <w:rFonts w:ascii="Times New Roman" w:eastAsia="Times New Roman" w:hAnsi="Times New Roman" w:cs="Times New Roman"/>
          <w:color w:val="auto"/>
        </w:rPr>
        <w:tab/>
        <w:t xml:space="preserve"> 198</w:t>
      </w:r>
    </w:p>
    <w:p w:rsidR="00CE4029" w:rsidRPr="006B6D4C" w:rsidRDefault="00CE4029" w:rsidP="004D2278">
      <w:pPr>
        <w:numPr>
          <w:ilvl w:val="2"/>
          <w:numId w:val="48"/>
        </w:numPr>
        <w:tabs>
          <w:tab w:val="left" w:pos="465"/>
          <w:tab w:val="right" w:leader="dot" w:pos="5531"/>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Информационное взаимодействие между организаторами учебно-воспитательного процесса и сотрудниками учебного заведения среднего уровня образования</w:t>
      </w:r>
      <w:r w:rsidRPr="006B6D4C">
        <w:rPr>
          <w:rFonts w:ascii="Times New Roman" w:eastAsia="Times New Roman" w:hAnsi="Times New Roman" w:cs="Times New Roman"/>
          <w:color w:val="auto"/>
        </w:rPr>
        <w:tab/>
        <w:t xml:space="preserve"> 201</w:t>
      </w:r>
    </w:p>
    <w:p w:rsidR="00CE4029" w:rsidRPr="006B6D4C" w:rsidRDefault="00CE4029" w:rsidP="004D2278">
      <w:pPr>
        <w:numPr>
          <w:ilvl w:val="2"/>
          <w:numId w:val="48"/>
        </w:numPr>
        <w:tabs>
          <w:tab w:val="left" w:pos="465"/>
          <w:tab w:val="left" w:leader="dot" w:pos="5918"/>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Средства информационных и коммуникационных технологий в процессах автоматизации информационно- методического обеспечения и организационного управления учебным заведением</w:t>
      </w:r>
      <w:r w:rsidRPr="006B6D4C">
        <w:rPr>
          <w:rFonts w:ascii="Times New Roman" w:eastAsia="Times New Roman" w:hAnsi="Times New Roman" w:cs="Times New Roman"/>
          <w:color w:val="auto"/>
        </w:rPr>
        <w:tab/>
        <w:t xml:space="preserve"> 203</w:t>
      </w:r>
    </w:p>
    <w:p w:rsidR="00CE4029" w:rsidRPr="006B6D4C" w:rsidRDefault="00CE4029" w:rsidP="004D2278">
      <w:pPr>
        <w:numPr>
          <w:ilvl w:val="2"/>
          <w:numId w:val="48"/>
        </w:numPr>
        <w:tabs>
          <w:tab w:val="left" w:pos="465"/>
          <w:tab w:val="left" w:leader="dot" w:pos="5918"/>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Зарубежный опыт использования систем автоматизации управления школой</w:t>
      </w:r>
      <w:r w:rsidRPr="006B6D4C">
        <w:rPr>
          <w:rFonts w:ascii="Times New Roman" w:eastAsia="Times New Roman" w:hAnsi="Times New Roman" w:cs="Times New Roman"/>
          <w:color w:val="auto"/>
        </w:rPr>
        <w:tab/>
        <w:t xml:space="preserve"> 212</w:t>
      </w:r>
    </w:p>
    <w:p w:rsidR="00CE4029" w:rsidRPr="006B6D4C" w:rsidRDefault="00CE4029" w:rsidP="006B6D4C">
      <w:pPr>
        <w:keepNext/>
        <w:keepLines/>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Глава VII</w:t>
      </w:r>
    </w:p>
    <w:p w:rsidR="00CE4029" w:rsidRPr="006B6D4C" w:rsidRDefault="00CE4029" w:rsidP="006B6D4C">
      <w:pPr>
        <w:keepNext/>
        <w:keepLines/>
        <w:ind w:firstLine="567"/>
        <w:jc w:val="both"/>
        <w:outlineLvl w:val="2"/>
        <w:rPr>
          <w:rFonts w:ascii="Times New Roman" w:eastAsia="Times New Roman" w:hAnsi="Times New Roman" w:cs="Times New Roman"/>
          <w:color w:val="auto"/>
        </w:rPr>
      </w:pPr>
      <w:r w:rsidRPr="006B6D4C">
        <w:rPr>
          <w:rFonts w:ascii="Times New Roman" w:eastAsia="Times New Roman" w:hAnsi="Times New Roman" w:cs="Times New Roman"/>
          <w:color w:val="auto"/>
        </w:rPr>
        <w:t>Оборудование и использование кабинетов, оснащенных персональными</w:t>
      </w:r>
    </w:p>
    <w:p w:rsidR="00CE4029" w:rsidRPr="006B6D4C" w:rsidRDefault="00CE4029" w:rsidP="006B6D4C">
      <w:pPr>
        <w:tabs>
          <w:tab w:val="right" w:leader="dot" w:pos="6350"/>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электронно-вычислительными машинами</w:t>
      </w:r>
      <w:r w:rsidRPr="006B6D4C">
        <w:rPr>
          <w:rFonts w:ascii="Times New Roman" w:eastAsia="Times New Roman" w:hAnsi="Times New Roman" w:cs="Times New Roman"/>
          <w:color w:val="auto"/>
        </w:rPr>
        <w:tab/>
        <w:t xml:space="preserve"> 224</w:t>
      </w:r>
    </w:p>
    <w:p w:rsidR="00CE4029" w:rsidRPr="006B6D4C" w:rsidRDefault="00CE4029" w:rsidP="006B6D4C">
      <w:pPr>
        <w:tabs>
          <w:tab w:val="right" w:leader="dot" w:pos="634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1. Назначение кабинета</w:t>
      </w:r>
      <w:r w:rsidRPr="006B6D4C">
        <w:rPr>
          <w:rFonts w:ascii="Times New Roman" w:eastAsia="Times New Roman" w:hAnsi="Times New Roman" w:cs="Times New Roman"/>
          <w:color w:val="auto"/>
        </w:rPr>
        <w:tab/>
        <w:t xml:space="preserve"> 225</w:t>
      </w:r>
    </w:p>
    <w:p w:rsidR="00CE4029" w:rsidRPr="006B6D4C" w:rsidRDefault="00CE4029" w:rsidP="006B6D4C">
      <w:pPr>
        <w:tabs>
          <w:tab w:val="right" w:leader="dot" w:pos="634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2. Оборудование кабинета</w:t>
      </w:r>
      <w:r w:rsidRPr="006B6D4C">
        <w:rPr>
          <w:rFonts w:ascii="Times New Roman" w:eastAsia="Times New Roman" w:hAnsi="Times New Roman" w:cs="Times New Roman"/>
          <w:color w:val="auto"/>
        </w:rPr>
        <w:tab/>
        <w:t xml:space="preserve"> 227</w:t>
      </w:r>
    </w:p>
    <w:p w:rsidR="00CE4029" w:rsidRPr="006B6D4C" w:rsidRDefault="00CE4029"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3. Организация работы в кабинете, основные виды</w:t>
      </w:r>
    </w:p>
    <w:p w:rsidR="00CE4029" w:rsidRPr="006B6D4C" w:rsidRDefault="00CE4029" w:rsidP="006B6D4C">
      <w:pPr>
        <w:tabs>
          <w:tab w:val="right" w:leader="dot" w:pos="6350"/>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деятельности учителя и учащихся</w:t>
      </w:r>
      <w:r w:rsidRPr="006B6D4C">
        <w:rPr>
          <w:rFonts w:ascii="Times New Roman" w:eastAsia="Times New Roman" w:hAnsi="Times New Roman" w:cs="Times New Roman"/>
          <w:color w:val="auto"/>
        </w:rPr>
        <w:tab/>
        <w:t xml:space="preserve"> 230</w:t>
      </w:r>
    </w:p>
    <w:p w:rsidR="00CE4029" w:rsidRPr="006B6D4C" w:rsidRDefault="00CE4029" w:rsidP="006B6D4C">
      <w:pPr>
        <w:tabs>
          <w:tab w:val="right" w:leader="dot" w:pos="634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4. Гигиенические требования к кабинету</w:t>
      </w:r>
      <w:r w:rsidRPr="006B6D4C">
        <w:rPr>
          <w:rFonts w:ascii="Times New Roman" w:eastAsia="Times New Roman" w:hAnsi="Times New Roman" w:cs="Times New Roman"/>
          <w:color w:val="auto"/>
        </w:rPr>
        <w:tab/>
        <w:t xml:space="preserve"> 233</w:t>
      </w:r>
    </w:p>
    <w:p w:rsidR="00CE4029" w:rsidRPr="006B6D4C" w:rsidRDefault="00CE4029" w:rsidP="00961103">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5. Учебно-материальная база, ориентированная на использование средств информационныхи коммуникационных технологий</w:t>
      </w:r>
      <w:r w:rsidRPr="006B6D4C">
        <w:rPr>
          <w:rFonts w:ascii="Times New Roman" w:eastAsia="Times New Roman" w:hAnsi="Times New Roman" w:cs="Times New Roman"/>
          <w:color w:val="auto"/>
        </w:rPr>
        <w:tab/>
        <w:t xml:space="preserve"> 241</w:t>
      </w:r>
    </w:p>
    <w:p w:rsidR="00CE4029" w:rsidRPr="006B6D4C" w:rsidRDefault="00CE4029" w:rsidP="006B6D4C">
      <w:pPr>
        <w:tabs>
          <w:tab w:val="right" w:leader="dot" w:pos="634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6. Рекомендации по технике безопасности в кабинете</w:t>
      </w:r>
      <w:r w:rsidRPr="006B6D4C">
        <w:rPr>
          <w:rFonts w:ascii="Times New Roman" w:eastAsia="Times New Roman" w:hAnsi="Times New Roman" w:cs="Times New Roman"/>
          <w:color w:val="auto"/>
        </w:rPr>
        <w:tab/>
        <w:t xml:space="preserve"> 248</w:t>
      </w:r>
    </w:p>
    <w:p w:rsidR="00CE4029" w:rsidRPr="006B6D4C" w:rsidRDefault="00CE4029"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7. Функциональные обязанности специалиста</w:t>
      </w:r>
    </w:p>
    <w:p w:rsidR="00CE4029" w:rsidRPr="006B6D4C" w:rsidRDefault="00CE4029" w:rsidP="006B6D4C">
      <w:pPr>
        <w:tabs>
          <w:tab w:val="right" w:leader="dot" w:pos="6350"/>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области организации информатизации образования в учебном заведении</w:t>
      </w:r>
      <w:r w:rsidRPr="006B6D4C">
        <w:rPr>
          <w:rFonts w:ascii="Times New Roman" w:eastAsia="Times New Roman" w:hAnsi="Times New Roman" w:cs="Times New Roman"/>
          <w:color w:val="auto"/>
        </w:rPr>
        <w:tab/>
        <w:t xml:space="preserve"> 249</w:t>
      </w:r>
    </w:p>
    <w:p w:rsidR="00CE4029" w:rsidRPr="006B6D4C" w:rsidRDefault="00CE4029" w:rsidP="006B6D4C">
      <w:pPr>
        <w:spacing w:before="120"/>
        <w:ind w:firstLine="567"/>
        <w:jc w:val="both"/>
        <w:rPr>
          <w:rFonts w:ascii="Times New Roman" w:eastAsia="Times New Roman" w:hAnsi="Times New Roman" w:cs="Times New Roman"/>
          <w:i/>
          <w:iCs/>
          <w:color w:val="auto"/>
        </w:rPr>
      </w:pPr>
    </w:p>
    <w:p w:rsidR="00CE4029" w:rsidRPr="006B6D4C" w:rsidRDefault="00CE4029"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Глава VIII</w:t>
      </w:r>
    </w:p>
    <w:p w:rsidR="00CE4029" w:rsidRPr="006B6D4C" w:rsidRDefault="00CE4029" w:rsidP="006B6D4C">
      <w:pPr>
        <w:tabs>
          <w:tab w:val="right" w:leader="dot" w:pos="6350"/>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Учебно-методическое обеспечение дисциплины «Информационные и коммуникационные технологии в образовании»</w:t>
      </w:r>
      <w:r w:rsidRPr="006B6D4C">
        <w:rPr>
          <w:rFonts w:ascii="Times New Roman" w:eastAsia="Times New Roman" w:hAnsi="Times New Roman" w:cs="Times New Roman"/>
          <w:color w:val="auto"/>
        </w:rPr>
        <w:tab/>
        <w:t xml:space="preserve"> 252</w:t>
      </w:r>
    </w:p>
    <w:p w:rsidR="00CE4029" w:rsidRPr="006B6D4C" w:rsidRDefault="00CE4029"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1. Методические рекомендации по организации</w:t>
      </w:r>
    </w:p>
    <w:p w:rsidR="00CE4029" w:rsidRPr="006B6D4C" w:rsidRDefault="00CE4029" w:rsidP="006B6D4C">
      <w:pPr>
        <w:tabs>
          <w:tab w:val="right" w:leader="dot" w:pos="6350"/>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 проведению семинарских занятий</w:t>
      </w:r>
      <w:r w:rsidRPr="006B6D4C">
        <w:rPr>
          <w:rFonts w:ascii="Times New Roman" w:eastAsia="Times New Roman" w:hAnsi="Times New Roman" w:cs="Times New Roman"/>
          <w:color w:val="auto"/>
        </w:rPr>
        <w:tab/>
        <w:t xml:space="preserve"> 252</w:t>
      </w:r>
    </w:p>
    <w:p w:rsidR="00CE4029" w:rsidRPr="006B6D4C" w:rsidRDefault="00CE4029"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2. Методические рекомендации по организации</w:t>
      </w:r>
    </w:p>
    <w:p w:rsidR="00CE4029" w:rsidRPr="006B6D4C" w:rsidRDefault="00CE4029" w:rsidP="006B6D4C">
      <w:pPr>
        <w:tabs>
          <w:tab w:val="right" w:leader="dot" w:pos="6350"/>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 проведению лабораторных занятий</w:t>
      </w:r>
      <w:r w:rsidRPr="006B6D4C">
        <w:rPr>
          <w:rFonts w:ascii="Times New Roman" w:eastAsia="Times New Roman" w:hAnsi="Times New Roman" w:cs="Times New Roman"/>
          <w:color w:val="auto"/>
        </w:rPr>
        <w:tab/>
        <w:t xml:space="preserve"> 256</w:t>
      </w:r>
    </w:p>
    <w:p w:rsidR="00CE4029" w:rsidRPr="006B6D4C" w:rsidRDefault="00CE4029" w:rsidP="006B6D4C">
      <w:pPr>
        <w:tabs>
          <w:tab w:val="right" w:leader="dot" w:pos="634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3. Лабораторный практикум</w:t>
      </w:r>
      <w:r w:rsidRPr="006B6D4C">
        <w:rPr>
          <w:rFonts w:ascii="Times New Roman" w:eastAsia="Times New Roman" w:hAnsi="Times New Roman" w:cs="Times New Roman"/>
          <w:color w:val="auto"/>
        </w:rPr>
        <w:tab/>
        <w:t xml:space="preserve"> 257</w:t>
      </w:r>
    </w:p>
    <w:p w:rsidR="00CE4029" w:rsidRPr="006B6D4C" w:rsidRDefault="00CE4029" w:rsidP="006B6D4C">
      <w:pPr>
        <w:tabs>
          <w:tab w:val="right" w:leader="dot" w:pos="6345"/>
        </w:tabs>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Заключение</w:t>
      </w:r>
      <w:r w:rsidRPr="006B6D4C">
        <w:rPr>
          <w:rFonts w:ascii="Times New Roman" w:eastAsia="Times New Roman" w:hAnsi="Times New Roman" w:cs="Times New Roman"/>
          <w:color w:val="auto"/>
        </w:rPr>
        <w:tab/>
        <w:t xml:space="preserve"> 264</w:t>
      </w:r>
    </w:p>
    <w:p w:rsidR="00CE4029" w:rsidRPr="006B6D4C" w:rsidRDefault="00CE4029" w:rsidP="006B6D4C">
      <w:pPr>
        <w:tabs>
          <w:tab w:val="right" w:leader="dot" w:pos="634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Список использованной литературы</w:t>
      </w:r>
      <w:r w:rsidRPr="006B6D4C">
        <w:rPr>
          <w:rFonts w:ascii="Times New Roman" w:eastAsia="Times New Roman" w:hAnsi="Times New Roman" w:cs="Times New Roman"/>
          <w:color w:val="auto"/>
        </w:rPr>
        <w:tab/>
        <w:t xml:space="preserve"> 267</w:t>
      </w:r>
    </w:p>
    <w:p w:rsidR="00961103" w:rsidRPr="00D73997" w:rsidRDefault="00961103" w:rsidP="006B6D4C">
      <w:pPr>
        <w:keepNext/>
        <w:keepLines/>
        <w:ind w:firstLine="567"/>
        <w:jc w:val="center"/>
        <w:outlineLvl w:val="0"/>
        <w:rPr>
          <w:rFonts w:ascii="Times New Roman" w:eastAsia="Times New Roman" w:hAnsi="Times New Roman" w:cs="Times New Roman"/>
          <w:b/>
          <w:bCs/>
          <w:color w:val="auto"/>
        </w:rPr>
      </w:pPr>
    </w:p>
    <w:p w:rsidR="00961103" w:rsidRPr="00D73997" w:rsidRDefault="00961103" w:rsidP="006B6D4C">
      <w:pPr>
        <w:keepNext/>
        <w:keepLines/>
        <w:ind w:firstLine="567"/>
        <w:jc w:val="center"/>
        <w:outlineLvl w:val="0"/>
        <w:rPr>
          <w:rFonts w:ascii="Times New Roman" w:eastAsia="Times New Roman" w:hAnsi="Times New Roman" w:cs="Times New Roman"/>
          <w:b/>
          <w:bCs/>
          <w:color w:val="auto"/>
        </w:rPr>
      </w:pPr>
    </w:p>
    <w:p w:rsidR="00686CAF" w:rsidRPr="006B6D4C" w:rsidRDefault="00686CAF" w:rsidP="006B6D4C">
      <w:pPr>
        <w:keepNext/>
        <w:keepLines/>
        <w:ind w:firstLine="567"/>
        <w:jc w:val="center"/>
        <w:outlineLvl w:val="0"/>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Предисловие</w:t>
      </w:r>
    </w:p>
    <w:p w:rsidR="00686CAF" w:rsidRPr="006B6D4C" w:rsidRDefault="00686CAF" w:rsidP="006B6D4C">
      <w:pPr>
        <w:spacing w:before="24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Данное учебное пособие адресовано будущим учителям — специалистам, которым пре</w:t>
      </w:r>
      <w:r w:rsidR="00024680" w:rsidRPr="006B6D4C">
        <w:rPr>
          <w:rFonts w:ascii="Times New Roman" w:eastAsia="Times New Roman" w:hAnsi="Times New Roman" w:cs="Times New Roman"/>
          <w:color w:val="auto"/>
        </w:rPr>
        <w:t>дстоит осуществлять свою профес</w:t>
      </w:r>
      <w:r w:rsidRPr="006B6D4C">
        <w:rPr>
          <w:rFonts w:ascii="Times New Roman" w:eastAsia="Times New Roman" w:hAnsi="Times New Roman" w:cs="Times New Roman"/>
          <w:color w:val="auto"/>
        </w:rPr>
        <w:t>сиональную деятельность в школе XXI века. Такая школа очень сильно отличается не только от тех учебных заведений, в которых когда-то учились авторы этой книги, но и от школ конца XX века. И основная ее особенность — это наличие современных компьютеров и различных устройств на их базе, широкого спектра электронных средств образовательного на</w:t>
      </w:r>
      <w:r w:rsidRPr="006B6D4C">
        <w:rPr>
          <w:rFonts w:ascii="Times New Roman" w:eastAsia="Times New Roman" w:hAnsi="Times New Roman" w:cs="Times New Roman"/>
          <w:color w:val="auto"/>
        </w:rPr>
        <w:softHyphen/>
        <w:t>значения, телекоммуникационных сетей, обеспечивающих как внутришкольное управление, так и доступ к глобальным ресурсам Интернета. Направ</w:t>
      </w:r>
      <w:r w:rsidR="004C02A5" w:rsidRPr="006B6D4C">
        <w:rPr>
          <w:rFonts w:ascii="Times New Roman" w:eastAsia="Times New Roman" w:hAnsi="Times New Roman" w:cs="Times New Roman"/>
          <w:color w:val="auto"/>
        </w:rPr>
        <w:t>ить этот арсенал средств на раз</w:t>
      </w:r>
      <w:r w:rsidRPr="006B6D4C">
        <w:rPr>
          <w:rFonts w:ascii="Times New Roman" w:eastAsia="Times New Roman" w:hAnsi="Times New Roman" w:cs="Times New Roman"/>
          <w:color w:val="auto"/>
        </w:rPr>
        <w:t>витие и совершенствование всех компонентов образовательной системы — важнейшая задача современн</w:t>
      </w:r>
      <w:r w:rsidR="00024680" w:rsidRPr="006B6D4C">
        <w:rPr>
          <w:rFonts w:ascii="Times New Roman" w:eastAsia="Times New Roman" w:hAnsi="Times New Roman" w:cs="Times New Roman"/>
          <w:color w:val="auto"/>
        </w:rPr>
        <w:t>ой школы. Эф</w:t>
      </w:r>
      <w:r w:rsidRPr="006B6D4C">
        <w:rPr>
          <w:rFonts w:ascii="Times New Roman" w:eastAsia="Times New Roman" w:hAnsi="Times New Roman" w:cs="Times New Roman"/>
          <w:color w:val="auto"/>
        </w:rPr>
        <w:t>фективное решение этой задачи может быть по силам только специалистам, которые, с одной стороны, обладают высоким уровнем подготовки в области информационных и коммуникационных технологий (ИКТ), владеют знаниями о том, как можно усовершенствовать процесс обучения с помощью уни</w:t>
      </w:r>
      <w:r w:rsidRPr="006B6D4C">
        <w:rPr>
          <w:rFonts w:ascii="Times New Roman" w:eastAsia="Times New Roman" w:hAnsi="Times New Roman" w:cs="Times New Roman"/>
          <w:color w:val="auto"/>
        </w:rPr>
        <w:softHyphen/>
        <w:t>кальных возможностей ИКТ, и, с другой стороны, владеют необходимыми психолого-педагогическими знаниями. Материал этого пособия поможет сформировать у будущих учителей комплекс знаний и умений в области методологии, теории и практики разработки и исп</w:t>
      </w:r>
      <w:r w:rsidR="00024680" w:rsidRPr="006B6D4C">
        <w:rPr>
          <w:rFonts w:ascii="Times New Roman" w:eastAsia="Times New Roman" w:hAnsi="Times New Roman" w:cs="Times New Roman"/>
          <w:color w:val="auto"/>
        </w:rPr>
        <w:t>ользования средств ИКТ, ориенти</w:t>
      </w:r>
      <w:r w:rsidRPr="006B6D4C">
        <w:rPr>
          <w:rFonts w:ascii="Times New Roman" w:eastAsia="Times New Roman" w:hAnsi="Times New Roman" w:cs="Times New Roman"/>
          <w:color w:val="auto"/>
        </w:rPr>
        <w:t>рованных на реализацию психолого-педагогических целей обучения и воспитания. Особо следует отметить необходимость опережающей подготовки учителя в области создания и использования средств ИКТ в образовании, поскольку эти технологии не только являются носителями такого «опережения», но и могут обеспечить возможность постоянного профессионального самосовершенствования современных педагогов.</w:t>
      </w:r>
    </w:p>
    <w:p w:rsidR="00686CAF"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Интерес к использованию информационных технологий в обучении возник практически с момента появления ЭВМ. Специалистами уже в 50—60-х гг. XX в. была отмечена важнейшая черта программного обеспечения компьютера — возмож</w:t>
      </w:r>
      <w:r w:rsidRPr="006B6D4C">
        <w:rPr>
          <w:rFonts w:ascii="Times New Roman" w:eastAsia="Times New Roman" w:hAnsi="Times New Roman" w:cs="Times New Roman"/>
          <w:color w:val="auto"/>
        </w:rPr>
        <w:softHyphen/>
        <w:t>ность организации диалога между учителем и учеником, что принципиально отличало его от таких традиционных средств, как учебник, телевидение или радио. Именно это принципиальное обстоятельство вызвало волну интереса к возможности автоматизации процесса обучения. За прошедшие десятилетия менялись поколения ЭВМ, многократно возросли мощности и возможности самого компьютера, а также средств информатизации на его базе. На смену простейшим формам диалога ученика и компьютера пришла новая парадигма информационного взаимодействия ме</w:t>
      </w:r>
      <w:r w:rsidR="00AF2081" w:rsidRPr="006B6D4C">
        <w:rPr>
          <w:rFonts w:ascii="Times New Roman" w:eastAsia="Times New Roman" w:hAnsi="Times New Roman" w:cs="Times New Roman"/>
          <w:color w:val="auto"/>
        </w:rPr>
        <w:t>жду обучаемым, обучающим и сред</w:t>
      </w:r>
      <w:r w:rsidRPr="006B6D4C">
        <w:rPr>
          <w:rFonts w:ascii="Times New Roman" w:eastAsia="Times New Roman" w:hAnsi="Times New Roman" w:cs="Times New Roman"/>
          <w:color w:val="auto"/>
        </w:rPr>
        <w:t>ством обучения, функционирующим на основе средств ИКТ, обладающим интерактивностью, возможностью обеспечения незамедлительной обратной связи, возможностью предоставления огромных объемов аудиовизуальной информации адекватно интересам обучающ</w:t>
      </w:r>
      <w:r w:rsidR="00AF2081" w:rsidRPr="006B6D4C">
        <w:rPr>
          <w:rFonts w:ascii="Times New Roman" w:eastAsia="Times New Roman" w:hAnsi="Times New Roman" w:cs="Times New Roman"/>
          <w:color w:val="auto"/>
        </w:rPr>
        <w:t>егося. Также менялась и развива</w:t>
      </w:r>
      <w:r w:rsidRPr="006B6D4C">
        <w:rPr>
          <w:rFonts w:ascii="Times New Roman" w:eastAsia="Times New Roman" w:hAnsi="Times New Roman" w:cs="Times New Roman"/>
          <w:color w:val="auto"/>
        </w:rPr>
        <w:t>лась терминология, связанная с использованием средств ИКТ в системе образования: «компьютер в обучении», «автоматизированные обучающие системы», «новые информационные технологии в образовании» и т. д.</w:t>
      </w:r>
    </w:p>
    <w:p w:rsidR="00686CAF"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Однако само по себе наличие в школе современных компьютеров и средств связи не гарантирует их позитивного влияния на функционирование всех компонентов образовательного процесса, а главное — на развитие личности ученика. Определяющим фактором эффективного использования богатых возможностей ИКТ в обучении является готовность преподавателя к применению этих возможностей в своей профессиональной деятельности.</w:t>
      </w:r>
    </w:p>
    <w:p w:rsidR="00686CAF"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Информатизация образования, являющаяся одним из приоритетных направлений процесса информатизации общества, предъявляет новые требования к профессиональным качествам и уровню подготовки преподавателей, к методическим и организационным аспектам использования в обучении средств ИКТ. Роль преподавателя в условиях использования средств информационных и коммуникационных технологий на разного рода занятиях остается не только ведущей, но и становится более сложной.</w:t>
      </w:r>
    </w:p>
    <w:p w:rsidR="00686CAF"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Авторы пособия убеждены в том, что только специальная подготовка студентов педагогических специальностей вузов и учителей в области информатизации образования дает возможность повысить эффективность использования средств  ИКТ в системе образования.</w:t>
      </w:r>
    </w:p>
    <w:p w:rsidR="00686CAF"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Структура и содержание подготовки студентов педагогических специальностей в области использования средств информационных и коммуникационных технологий в обучении определяются прежде всего тем, что у учителя в XXI веке появились качественно новые профессиональные функции и виды профессиональной деятельности, связанные с подготовкой к методически грамотной организации и проведению учебных занятий в условиях широкого использования средств ИКТ в учебном заведении; реализацией обучения, ориентированно</w:t>
      </w:r>
      <w:r w:rsidRPr="006B6D4C">
        <w:rPr>
          <w:rFonts w:ascii="Times New Roman" w:eastAsia="Times New Roman" w:hAnsi="Times New Roman" w:cs="Times New Roman"/>
          <w:color w:val="auto"/>
        </w:rPr>
        <w:softHyphen/>
        <w:t>го на развитие личности ученика в условиях использования технологии мультимедиа, систем искусственного интеллекта, информационных систем, функционирующих на базе средств ИКТ, обеспечивающих авто</w:t>
      </w:r>
      <w:r w:rsidR="00AF2081" w:rsidRPr="006B6D4C">
        <w:rPr>
          <w:rFonts w:ascii="Times New Roman" w:eastAsia="Times New Roman" w:hAnsi="Times New Roman" w:cs="Times New Roman"/>
          <w:color w:val="auto"/>
        </w:rPr>
        <w:t>матизацию ввода, накопления, об</w:t>
      </w:r>
      <w:r w:rsidRPr="006B6D4C">
        <w:rPr>
          <w:rFonts w:ascii="Times New Roman" w:eastAsia="Times New Roman" w:hAnsi="Times New Roman" w:cs="Times New Roman"/>
          <w:color w:val="auto"/>
        </w:rPr>
        <w:t>работки, передачи, оперативного управления информацией; развитием творческого потенциала, необходимого будущему учителю для дальнейшего самообразования, саморазвития и самореализации в услови</w:t>
      </w:r>
      <w:r w:rsidR="00AF2081" w:rsidRPr="006B6D4C">
        <w:rPr>
          <w:rFonts w:ascii="Times New Roman" w:eastAsia="Times New Roman" w:hAnsi="Times New Roman" w:cs="Times New Roman"/>
          <w:color w:val="auto"/>
        </w:rPr>
        <w:t>ях динамичного развития и совер</w:t>
      </w:r>
      <w:r w:rsidRPr="006B6D4C">
        <w:rPr>
          <w:rFonts w:ascii="Times New Roman" w:eastAsia="Times New Roman" w:hAnsi="Times New Roman" w:cs="Times New Roman"/>
          <w:color w:val="auto"/>
        </w:rPr>
        <w:t>шенствования средств ИКТ.</w:t>
      </w:r>
    </w:p>
    <w:p w:rsidR="00686CAF"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Авторы выражают надежду, что данное пособие окажет помощь учителям школ,</w:t>
      </w:r>
      <w:r w:rsidR="00AF2081" w:rsidRPr="006B6D4C">
        <w:rPr>
          <w:rFonts w:ascii="Times New Roman" w:eastAsia="Times New Roman" w:hAnsi="Times New Roman" w:cs="Times New Roman"/>
          <w:color w:val="auto"/>
        </w:rPr>
        <w:t xml:space="preserve"> работникам управления образова</w:t>
      </w:r>
      <w:r w:rsidRPr="006B6D4C">
        <w:rPr>
          <w:rFonts w:ascii="Times New Roman" w:eastAsia="Times New Roman" w:hAnsi="Times New Roman" w:cs="Times New Roman"/>
          <w:color w:val="auto"/>
        </w:rPr>
        <w:t>ния, научным работникам</w:t>
      </w:r>
      <w:r w:rsidR="00AF2081" w:rsidRPr="006B6D4C">
        <w:rPr>
          <w:rFonts w:ascii="Times New Roman" w:eastAsia="Times New Roman" w:hAnsi="Times New Roman" w:cs="Times New Roman"/>
          <w:color w:val="auto"/>
        </w:rPr>
        <w:t>, преподавателям учебных заведе</w:t>
      </w:r>
      <w:r w:rsidRPr="006B6D4C">
        <w:rPr>
          <w:rFonts w:ascii="Times New Roman" w:eastAsia="Times New Roman" w:hAnsi="Times New Roman" w:cs="Times New Roman"/>
          <w:color w:val="auto"/>
        </w:rPr>
        <w:t>ний системы профессиональ</w:t>
      </w:r>
      <w:r w:rsidR="00AF2081" w:rsidRPr="006B6D4C">
        <w:rPr>
          <w:rFonts w:ascii="Times New Roman" w:eastAsia="Times New Roman" w:hAnsi="Times New Roman" w:cs="Times New Roman"/>
          <w:color w:val="auto"/>
        </w:rPr>
        <w:t>ного образования — всем, чья де</w:t>
      </w:r>
      <w:r w:rsidRPr="006B6D4C">
        <w:rPr>
          <w:rFonts w:ascii="Times New Roman" w:eastAsia="Times New Roman" w:hAnsi="Times New Roman" w:cs="Times New Roman"/>
          <w:color w:val="auto"/>
        </w:rPr>
        <w:t>ятельность связана с использованием в образовании средств информационных и коммуникационных технологий.</w:t>
      </w:r>
    </w:p>
    <w:p w:rsidR="00BB7932" w:rsidRDefault="00BB7932" w:rsidP="006B6D4C">
      <w:pPr>
        <w:ind w:firstLine="567"/>
        <w:jc w:val="center"/>
        <w:rPr>
          <w:rFonts w:ascii="Times New Roman" w:hAnsi="Times New Roman" w:cs="Times New Roman"/>
          <w:b/>
          <w:i/>
          <w:lang w:val="en-US"/>
        </w:rPr>
      </w:pPr>
    </w:p>
    <w:p w:rsidR="00686CAF" w:rsidRPr="006B6D4C" w:rsidRDefault="004C02A5" w:rsidP="006B6D4C">
      <w:pPr>
        <w:ind w:firstLine="567"/>
        <w:jc w:val="center"/>
        <w:rPr>
          <w:rFonts w:ascii="Times New Roman" w:hAnsi="Times New Roman" w:cs="Times New Roman"/>
          <w:b/>
        </w:rPr>
      </w:pPr>
      <w:r w:rsidRPr="006B6D4C">
        <w:rPr>
          <w:rFonts w:ascii="Times New Roman" w:hAnsi="Times New Roman" w:cs="Times New Roman"/>
          <w:b/>
          <w:i/>
        </w:rPr>
        <w:t>Г</w:t>
      </w:r>
      <w:r w:rsidR="00686CAF" w:rsidRPr="006B6D4C">
        <w:rPr>
          <w:rFonts w:ascii="Times New Roman" w:hAnsi="Times New Roman" w:cs="Times New Roman"/>
          <w:b/>
          <w:i/>
        </w:rPr>
        <w:t xml:space="preserve">лава </w:t>
      </w:r>
      <w:r w:rsidR="00686CAF" w:rsidRPr="006B6D4C">
        <w:rPr>
          <w:rFonts w:ascii="Times New Roman" w:hAnsi="Times New Roman" w:cs="Times New Roman"/>
          <w:b/>
        </w:rPr>
        <w:t>1</w:t>
      </w:r>
    </w:p>
    <w:p w:rsidR="006B6D4C" w:rsidRDefault="00686CAF" w:rsidP="006B6D4C">
      <w:pPr>
        <w:keepNext/>
        <w:keepLines/>
        <w:ind w:firstLine="567"/>
        <w:jc w:val="center"/>
        <w:outlineLvl w:val="0"/>
        <w:rPr>
          <w:rFonts w:ascii="Times New Roman" w:eastAsia="Times New Roman" w:hAnsi="Times New Roman" w:cs="Times New Roman"/>
          <w:b/>
          <w:bCs/>
          <w:color w:val="auto"/>
        </w:rPr>
      </w:pPr>
      <w:r w:rsidRPr="006B6D4C">
        <w:rPr>
          <w:rFonts w:ascii="Times New Roman" w:eastAsia="Times New Roman" w:hAnsi="Times New Roman" w:cs="Times New Roman"/>
          <w:b/>
          <w:bCs/>
          <w:color w:val="auto"/>
        </w:rPr>
        <w:t>Информатизация образования: характерные особенности, цели, задачи</w:t>
      </w:r>
    </w:p>
    <w:p w:rsidR="006B6D4C" w:rsidRDefault="006B6D4C" w:rsidP="006B6D4C">
      <w:pPr>
        <w:keepNext/>
        <w:keepLines/>
        <w:ind w:firstLine="567"/>
        <w:jc w:val="center"/>
        <w:outlineLvl w:val="0"/>
        <w:rPr>
          <w:rFonts w:ascii="Times New Roman" w:eastAsia="Times New Roman" w:hAnsi="Times New Roman" w:cs="Times New Roman"/>
          <w:b/>
          <w:bCs/>
          <w:color w:val="auto"/>
        </w:rPr>
      </w:pPr>
    </w:p>
    <w:p w:rsidR="006B6D4C" w:rsidRDefault="00FC618E" w:rsidP="006B6D4C">
      <w:pPr>
        <w:keepNext/>
        <w:keepLines/>
        <w:ind w:firstLine="567"/>
        <w:jc w:val="both"/>
        <w:outlineLvl w:val="0"/>
        <w:rPr>
          <w:rFonts w:ascii="Times New Roman" w:eastAsia="Times New Roman" w:hAnsi="Times New Roman" w:cs="Times New Roman"/>
          <w:b/>
          <w:bCs/>
          <w:color w:val="auto"/>
        </w:rPr>
      </w:pPr>
      <w:r w:rsidRPr="006B6D4C">
        <w:rPr>
          <w:rFonts w:ascii="Times New Roman" w:eastAsia="Times New Roman" w:hAnsi="Times New Roman" w:cs="Times New Roman"/>
          <w:b/>
          <w:bCs/>
          <w:color w:val="auto"/>
        </w:rPr>
        <w:t>§</w:t>
      </w:r>
      <w:r w:rsidR="00686CAF" w:rsidRPr="006B6D4C">
        <w:rPr>
          <w:rFonts w:ascii="Times New Roman" w:eastAsia="Times New Roman" w:hAnsi="Times New Roman" w:cs="Times New Roman"/>
          <w:b/>
          <w:bCs/>
          <w:color w:val="auto"/>
        </w:rPr>
        <w:t>1.</w:t>
      </w:r>
      <w:r w:rsidR="006B6D4C">
        <w:rPr>
          <w:rFonts w:ascii="Times New Roman" w:eastAsia="Times New Roman" w:hAnsi="Times New Roman" w:cs="Times New Roman"/>
          <w:b/>
          <w:bCs/>
          <w:color w:val="auto"/>
        </w:rPr>
        <w:t xml:space="preserve"> </w:t>
      </w:r>
      <w:r w:rsidR="00686CAF" w:rsidRPr="006B6D4C">
        <w:rPr>
          <w:rFonts w:ascii="Times New Roman" w:eastAsia="Times New Roman" w:hAnsi="Times New Roman" w:cs="Times New Roman"/>
          <w:b/>
          <w:bCs/>
          <w:color w:val="auto"/>
        </w:rPr>
        <w:t>Информатизация общества</w:t>
      </w:r>
    </w:p>
    <w:p w:rsidR="009654D1" w:rsidRPr="006B6D4C" w:rsidRDefault="00D44919" w:rsidP="006B6D4C">
      <w:pPr>
        <w:keepNext/>
        <w:keepLines/>
        <w:ind w:firstLine="567"/>
        <w:jc w:val="both"/>
        <w:outlineLvl w:val="0"/>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 xml:space="preserve"> </w:t>
      </w:r>
      <w:r w:rsidR="00686CAF" w:rsidRPr="006B6D4C">
        <w:rPr>
          <w:rFonts w:ascii="Times New Roman" w:eastAsia="Times New Roman" w:hAnsi="Times New Roman" w:cs="Times New Roman"/>
          <w:color w:val="auto"/>
        </w:rPr>
        <w:t>В начале третьего тысячелетия развитие цивилизации определяется переходом от индустриального общества к информационному обществу, которое характеризуется принципиальным изменением структуры общественного разделения труда, переносом центра тяжести из области материального производства в область создания информационных продуктов, осуществления информационной деятельности и информационного взаимодействия, реализации информационных процессов и технологий. В информационном обществе уровень интеллектуального развития его членов становится главным стратегическим ресурсом, важнейшим фактором развития экономики, что</w:t>
      </w:r>
      <w:r w:rsidR="00686CAF" w:rsidRPr="006B6D4C">
        <w:rPr>
          <w:rFonts w:ascii="Times New Roman" w:eastAsia="Times New Roman" w:hAnsi="Times New Roman" w:cs="Times New Roman"/>
          <w:i/>
          <w:iCs/>
          <w:color w:val="auto"/>
        </w:rPr>
        <w:t xml:space="preserve"> значительно повышает статус образования, предъявляет новые требования к его уровню и качеству.</w:t>
      </w:r>
      <w:r w:rsidR="00686CAF" w:rsidRPr="006B6D4C">
        <w:rPr>
          <w:rFonts w:ascii="Times New Roman" w:eastAsia="Times New Roman" w:hAnsi="Times New Roman" w:cs="Times New Roman"/>
          <w:color w:val="auto"/>
        </w:rPr>
        <w:t xml:space="preserve"> Анализ современных тенденций развития образования, характерных в настоящее время для всего мирового сообщества и определяющих политику в области образования во многих странах, убеждает в</w:t>
      </w:r>
      <w:r w:rsidR="00686CAF" w:rsidRPr="006B6D4C">
        <w:rPr>
          <w:rFonts w:ascii="Times New Roman" w:eastAsia="Times New Roman" w:hAnsi="Times New Roman" w:cs="Times New Roman"/>
          <w:i/>
          <w:iCs/>
          <w:color w:val="auto"/>
        </w:rPr>
        <w:t xml:space="preserve"> становлении новой системы образования, реализующей возможности информационных и коммуникационных технологий.</w:t>
      </w:r>
      <w:r w:rsidR="00AF2081" w:rsidRPr="006B6D4C">
        <w:rPr>
          <w:rFonts w:ascii="Times New Roman" w:eastAsia="Times New Roman" w:hAnsi="Times New Roman" w:cs="Times New Roman"/>
          <w:i/>
          <w:iCs/>
          <w:color w:val="auto"/>
        </w:rPr>
        <w:t xml:space="preserve"> </w:t>
      </w:r>
      <w:r w:rsidR="00686CAF" w:rsidRPr="006B6D4C">
        <w:rPr>
          <w:rFonts w:ascii="Times New Roman" w:eastAsia="Times New Roman" w:hAnsi="Times New Roman" w:cs="Times New Roman"/>
          <w:color w:val="auto"/>
        </w:rPr>
        <w:t>Глобальная информатизация общества инициирует формирование информационно-коммуникационной среды и экономики, основанной на знаниях. При этом главным ее ресурсом становится человек, способный приобретать знания, творчески их применять, а также участвовать в процессе создания и использования новых знаний. Подготовка такого человека возможна только в новой системе образования, ориентированной на опережающее развитие индивидуума. Само образование становится ведущим фактором экономического развития общества, опре</w:t>
      </w:r>
      <w:r w:rsidRPr="006B6D4C">
        <w:rPr>
          <w:rFonts w:ascii="Times New Roman" w:eastAsia="Times New Roman" w:hAnsi="Times New Roman" w:cs="Times New Roman"/>
          <w:color w:val="auto"/>
        </w:rPr>
        <w:t>деляя возможности, потенциал об</w:t>
      </w:r>
      <w:r w:rsidR="00686CAF" w:rsidRPr="006B6D4C">
        <w:rPr>
          <w:rFonts w:ascii="Times New Roman" w:eastAsia="Times New Roman" w:hAnsi="Times New Roman" w:cs="Times New Roman"/>
          <w:color w:val="auto"/>
        </w:rPr>
        <w:t>щества в будущем, формируя квалифицированные кадры, для которых знание является важным источником развития личности.</w:t>
      </w:r>
      <w:r w:rsidR="00AF2081" w:rsidRPr="006B6D4C">
        <w:rPr>
          <w:rFonts w:ascii="Times New Roman" w:eastAsia="Times New Roman" w:hAnsi="Times New Roman" w:cs="Times New Roman"/>
          <w:color w:val="auto"/>
        </w:rPr>
        <w:t xml:space="preserve"> </w:t>
      </w:r>
      <w:r w:rsidR="00686CAF" w:rsidRPr="006B6D4C">
        <w:rPr>
          <w:rFonts w:ascii="Times New Roman" w:eastAsia="Times New Roman" w:hAnsi="Times New Roman" w:cs="Times New Roman"/>
          <w:color w:val="auto"/>
        </w:rPr>
        <w:t>Анализ и обобщение многих источников отечественной и зарубежной литературы, рассматривающих состояние образования и запросы общества</w:t>
      </w:r>
      <w:r w:rsidRPr="006B6D4C">
        <w:rPr>
          <w:rFonts w:ascii="Times New Roman" w:eastAsia="Times New Roman" w:hAnsi="Times New Roman" w:cs="Times New Roman"/>
          <w:color w:val="auto"/>
        </w:rPr>
        <w:t xml:space="preserve"> к подготовке выпускников учреж</w:t>
      </w:r>
      <w:r w:rsidR="00686CAF" w:rsidRPr="006B6D4C">
        <w:rPr>
          <w:rFonts w:ascii="Times New Roman" w:eastAsia="Times New Roman" w:hAnsi="Times New Roman" w:cs="Times New Roman"/>
          <w:color w:val="auto"/>
        </w:rPr>
        <w:t>дений общего среднего и пр</w:t>
      </w:r>
      <w:r w:rsidR="00AF2081" w:rsidRPr="006B6D4C">
        <w:rPr>
          <w:rFonts w:ascii="Times New Roman" w:eastAsia="Times New Roman" w:hAnsi="Times New Roman" w:cs="Times New Roman"/>
          <w:color w:val="auto"/>
        </w:rPr>
        <w:t>офессионального образования, по</w:t>
      </w:r>
      <w:r w:rsidR="00686CAF" w:rsidRPr="006B6D4C">
        <w:rPr>
          <w:rFonts w:ascii="Times New Roman" w:eastAsia="Times New Roman" w:hAnsi="Times New Roman" w:cs="Times New Roman"/>
          <w:color w:val="auto"/>
        </w:rPr>
        <w:t xml:space="preserve">зволяют выделить следующие </w:t>
      </w:r>
      <w:r w:rsidR="00686CAF" w:rsidRPr="006B6D4C">
        <w:rPr>
          <w:rFonts w:ascii="Times New Roman" w:eastAsia="Times New Roman" w:hAnsi="Times New Roman" w:cs="Times New Roman"/>
          <w:color w:val="auto"/>
          <w:spacing w:val="50"/>
        </w:rPr>
        <w:t>тенденции:</w:t>
      </w:r>
      <w:r w:rsidR="00AF2081" w:rsidRPr="006B6D4C">
        <w:rPr>
          <w:rFonts w:ascii="Times New Roman" w:eastAsia="Times New Roman" w:hAnsi="Times New Roman" w:cs="Times New Roman"/>
          <w:color w:val="auto"/>
          <w:spacing w:val="50"/>
        </w:rPr>
        <w:t xml:space="preserve"> </w:t>
      </w:r>
      <w:r w:rsidR="00686CAF" w:rsidRPr="006B6D4C">
        <w:rPr>
          <w:rFonts w:ascii="Times New Roman" w:eastAsia="Times New Roman" w:hAnsi="Times New Roman" w:cs="Times New Roman"/>
          <w:color w:val="auto"/>
        </w:rPr>
        <w:t>специалисты в области образования ищут новые пути его развития на основе гуманизации,</w:t>
      </w:r>
      <w:r w:rsidRPr="006B6D4C">
        <w:rPr>
          <w:rFonts w:ascii="Times New Roman" w:eastAsia="Times New Roman" w:hAnsi="Times New Roman" w:cs="Times New Roman"/>
          <w:color w:val="auto"/>
        </w:rPr>
        <w:t xml:space="preserve"> императива общечелове</w:t>
      </w:r>
      <w:r w:rsidR="00686CAF" w:rsidRPr="006B6D4C">
        <w:rPr>
          <w:rFonts w:ascii="Times New Roman" w:eastAsia="Times New Roman" w:hAnsi="Times New Roman" w:cs="Times New Roman"/>
          <w:color w:val="auto"/>
        </w:rPr>
        <w:t>ческих ценностей, реал</w:t>
      </w:r>
      <w:r w:rsidR="00AF2081" w:rsidRPr="006B6D4C">
        <w:rPr>
          <w:rFonts w:ascii="Times New Roman" w:eastAsia="Times New Roman" w:hAnsi="Times New Roman" w:cs="Times New Roman"/>
          <w:color w:val="auto"/>
        </w:rPr>
        <w:t>изации возможностей информацион</w:t>
      </w:r>
      <w:r w:rsidR="00686CAF" w:rsidRPr="006B6D4C">
        <w:rPr>
          <w:rFonts w:ascii="Times New Roman" w:eastAsia="Times New Roman" w:hAnsi="Times New Roman" w:cs="Times New Roman"/>
          <w:color w:val="auto"/>
        </w:rPr>
        <w:t xml:space="preserve">ных и коммуникационных </w:t>
      </w:r>
      <w:r w:rsidRPr="006B6D4C">
        <w:rPr>
          <w:rFonts w:ascii="Times New Roman" w:eastAsia="Times New Roman" w:hAnsi="Times New Roman" w:cs="Times New Roman"/>
          <w:color w:val="auto"/>
        </w:rPr>
        <w:t>технологий в целях развития лич</w:t>
      </w:r>
      <w:r w:rsidR="00686CAF" w:rsidRPr="006B6D4C">
        <w:rPr>
          <w:rFonts w:ascii="Times New Roman" w:eastAsia="Times New Roman" w:hAnsi="Times New Roman" w:cs="Times New Roman"/>
          <w:color w:val="auto"/>
        </w:rPr>
        <w:t>ностных качеств и професс</w:t>
      </w:r>
      <w:r w:rsidR="00AF2081" w:rsidRPr="006B6D4C">
        <w:rPr>
          <w:rFonts w:ascii="Times New Roman" w:eastAsia="Times New Roman" w:hAnsi="Times New Roman" w:cs="Times New Roman"/>
          <w:color w:val="auto"/>
        </w:rPr>
        <w:t>ионального потенциала индивиду</w:t>
      </w:r>
      <w:r w:rsidR="00686CAF" w:rsidRPr="006B6D4C">
        <w:rPr>
          <w:rFonts w:ascii="Times New Roman" w:eastAsia="Times New Roman" w:hAnsi="Times New Roman" w:cs="Times New Roman"/>
          <w:color w:val="auto"/>
        </w:rPr>
        <w:t>ума;</w:t>
      </w:r>
      <w:r w:rsidR="00AF2081" w:rsidRPr="006B6D4C">
        <w:rPr>
          <w:rFonts w:ascii="Times New Roman" w:eastAsia="Times New Roman" w:hAnsi="Times New Roman" w:cs="Times New Roman"/>
          <w:color w:val="auto"/>
        </w:rPr>
        <w:t xml:space="preserve"> </w:t>
      </w:r>
      <w:r w:rsidR="00686CAF" w:rsidRPr="006B6D4C">
        <w:rPr>
          <w:rFonts w:ascii="Times New Roman" w:eastAsia="Times New Roman" w:hAnsi="Times New Roman" w:cs="Times New Roman"/>
          <w:color w:val="auto"/>
        </w:rPr>
        <w:t xml:space="preserve">подготовка кадров </w:t>
      </w:r>
      <w:r w:rsidR="00AF2081" w:rsidRPr="006B6D4C">
        <w:rPr>
          <w:rFonts w:ascii="Times New Roman" w:eastAsia="Times New Roman" w:hAnsi="Times New Roman" w:cs="Times New Roman"/>
          <w:color w:val="auto"/>
        </w:rPr>
        <w:t>для наукоемких производств неиз</w:t>
      </w:r>
      <w:r w:rsidR="00686CAF" w:rsidRPr="006B6D4C">
        <w:rPr>
          <w:rFonts w:ascii="Times New Roman" w:eastAsia="Times New Roman" w:hAnsi="Times New Roman" w:cs="Times New Roman"/>
          <w:color w:val="auto"/>
        </w:rPr>
        <w:t>бежно повышает уровень т</w:t>
      </w:r>
      <w:r w:rsidRPr="006B6D4C">
        <w:rPr>
          <w:rFonts w:ascii="Times New Roman" w:eastAsia="Times New Roman" w:hAnsi="Times New Roman" w:cs="Times New Roman"/>
          <w:color w:val="auto"/>
        </w:rPr>
        <w:t>ребований не только к уровню об</w:t>
      </w:r>
      <w:r w:rsidR="00686CAF" w:rsidRPr="006B6D4C">
        <w:rPr>
          <w:rFonts w:ascii="Times New Roman" w:eastAsia="Times New Roman" w:hAnsi="Times New Roman" w:cs="Times New Roman"/>
          <w:color w:val="auto"/>
        </w:rPr>
        <w:t>щего и профессионального о</w:t>
      </w:r>
      <w:r w:rsidRPr="006B6D4C">
        <w:rPr>
          <w:rFonts w:ascii="Times New Roman" w:eastAsia="Times New Roman" w:hAnsi="Times New Roman" w:cs="Times New Roman"/>
          <w:color w:val="auto"/>
        </w:rPr>
        <w:t>бразования человека, но и к раз</w:t>
      </w:r>
      <w:r w:rsidR="00686CAF" w:rsidRPr="006B6D4C">
        <w:rPr>
          <w:rFonts w:ascii="Times New Roman" w:eastAsia="Times New Roman" w:hAnsi="Times New Roman" w:cs="Times New Roman"/>
          <w:color w:val="auto"/>
        </w:rPr>
        <w:t>витию его творческих способностей, его интеллектуальному потенциалу;</w:t>
      </w:r>
      <w:r w:rsidR="00AF2081" w:rsidRPr="006B6D4C">
        <w:rPr>
          <w:rFonts w:ascii="Times New Roman" w:eastAsia="Times New Roman" w:hAnsi="Times New Roman" w:cs="Times New Roman"/>
          <w:color w:val="auto"/>
        </w:rPr>
        <w:t xml:space="preserve"> </w:t>
      </w:r>
      <w:r w:rsidR="00686CAF" w:rsidRPr="006B6D4C">
        <w:rPr>
          <w:rFonts w:ascii="Times New Roman" w:eastAsia="Times New Roman" w:hAnsi="Times New Roman" w:cs="Times New Roman"/>
          <w:color w:val="auto"/>
        </w:rPr>
        <w:t>в условиях рыночной экономики человек играет все более активную роль на рынке труда, предлагая в качестве товара свой главный личный капитал — компетентность, профессионализм, квалификацию, и чем выше уровень его квалификации, тем большую свободу выбора имеет он на рынке труда, тем больше востребован он в жизни;</w:t>
      </w:r>
      <w:r w:rsidRPr="006B6D4C">
        <w:rPr>
          <w:rFonts w:ascii="Times New Roman" w:eastAsia="Times New Roman" w:hAnsi="Times New Roman" w:cs="Times New Roman"/>
          <w:color w:val="auto"/>
        </w:rPr>
        <w:t xml:space="preserve"> </w:t>
      </w:r>
      <w:r w:rsidR="00686CAF" w:rsidRPr="006B6D4C">
        <w:rPr>
          <w:rFonts w:ascii="Times New Roman" w:eastAsia="Times New Roman" w:hAnsi="Times New Roman" w:cs="Times New Roman"/>
          <w:color w:val="auto"/>
        </w:rPr>
        <w:t>в связи с постоянно изменяющейся ситуацией на рынке труда человек вынужден получить такое образование, которое позволит ему в кратчайшие сроки осваивать новые профессии;</w:t>
      </w:r>
      <w:r w:rsidRPr="006B6D4C">
        <w:rPr>
          <w:rFonts w:ascii="Times New Roman" w:eastAsia="Times New Roman" w:hAnsi="Times New Roman" w:cs="Times New Roman"/>
          <w:color w:val="auto"/>
        </w:rPr>
        <w:t xml:space="preserve"> </w:t>
      </w:r>
      <w:r w:rsidR="00686CAF" w:rsidRPr="006B6D4C">
        <w:rPr>
          <w:rFonts w:ascii="Times New Roman" w:eastAsia="Times New Roman" w:hAnsi="Times New Roman" w:cs="Times New Roman"/>
          <w:color w:val="auto"/>
        </w:rPr>
        <w:t>постоянно растет количество людей, занятых в информационной сфере по сравнению со специалистами, работающими в промышленности и сельском хозяйстве.</w:t>
      </w:r>
    </w:p>
    <w:p w:rsidR="00686CAF" w:rsidRPr="006B6D4C" w:rsidRDefault="00686CAF" w:rsidP="006B6D4C">
      <w:pPr>
        <w:keepNext/>
        <w:keepLines/>
        <w:ind w:firstLine="567"/>
        <w:jc w:val="both"/>
        <w:outlineLvl w:val="0"/>
        <w:rPr>
          <w:rFonts w:ascii="Times New Roman" w:eastAsia="Times New Roman" w:hAnsi="Times New Roman" w:cs="Times New Roman"/>
          <w:color w:val="auto"/>
        </w:rPr>
      </w:pPr>
      <w:r w:rsidRPr="006B6D4C">
        <w:rPr>
          <w:rFonts w:ascii="Times New Roman" w:eastAsia="Times New Roman" w:hAnsi="Times New Roman" w:cs="Times New Roman"/>
          <w:color w:val="auto"/>
        </w:rPr>
        <w:t>Все эти изменения в сфере профессиональной деятельности неизбежно меняют и стру</w:t>
      </w:r>
      <w:r w:rsidR="00AF2081" w:rsidRPr="006B6D4C">
        <w:rPr>
          <w:rFonts w:ascii="Times New Roman" w:eastAsia="Times New Roman" w:hAnsi="Times New Roman" w:cs="Times New Roman"/>
          <w:color w:val="auto"/>
        </w:rPr>
        <w:t>ктуру образования, определяя ха</w:t>
      </w:r>
      <w:r w:rsidRPr="006B6D4C">
        <w:rPr>
          <w:rFonts w:ascii="Times New Roman" w:eastAsia="Times New Roman" w:hAnsi="Times New Roman" w:cs="Times New Roman"/>
          <w:color w:val="auto"/>
        </w:rPr>
        <w:t>рактерную особенность современного общества периода его информатизации.</w:t>
      </w:r>
    </w:p>
    <w:p w:rsidR="00686CAF"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Информатизация общества</w:t>
      </w:r>
      <w:r w:rsidRPr="006B6D4C">
        <w:rPr>
          <w:rFonts w:ascii="Times New Roman" w:eastAsia="Times New Roman" w:hAnsi="Times New Roman" w:cs="Times New Roman"/>
          <w:color w:val="auto"/>
        </w:rPr>
        <w:t xml:space="preserve"> — это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обработка, хранение, передача, использование, продуцирование информации, осуществляемые на основе современных средств микропроцессорной и вычислительной техники, </w:t>
      </w:r>
      <w:r w:rsidR="00AF2081" w:rsidRPr="006B6D4C">
        <w:rPr>
          <w:rFonts w:ascii="Times New Roman" w:eastAsia="Times New Roman" w:hAnsi="Times New Roman" w:cs="Times New Roman"/>
          <w:color w:val="auto"/>
        </w:rPr>
        <w:t>а также разно</w:t>
      </w:r>
      <w:r w:rsidRPr="006B6D4C">
        <w:rPr>
          <w:rFonts w:ascii="Times New Roman" w:eastAsia="Times New Roman" w:hAnsi="Times New Roman" w:cs="Times New Roman"/>
          <w:color w:val="auto"/>
        </w:rPr>
        <w:t>образных средств информационного взаимодействия и обмена.</w:t>
      </w:r>
      <w:r w:rsidRPr="006B6D4C">
        <w:rPr>
          <w:rFonts w:ascii="Times New Roman" w:eastAsia="Times New Roman" w:hAnsi="Times New Roman" w:cs="Times New Roman"/>
          <w:i/>
          <w:iCs/>
          <w:color w:val="auto"/>
        </w:rPr>
        <w:t xml:space="preserve"> Информатизация общества обеспечивает: </w:t>
      </w:r>
      <w:r w:rsidRPr="006B6D4C">
        <w:rPr>
          <w:rFonts w:ascii="Times New Roman" w:eastAsia="Times New Roman" w:hAnsi="Times New Roman" w:cs="Times New Roman"/>
          <w:color w:val="auto"/>
        </w:rPr>
        <w:t>активное использова</w:t>
      </w:r>
      <w:r w:rsidR="00CF50D6" w:rsidRPr="006B6D4C">
        <w:rPr>
          <w:rFonts w:ascii="Times New Roman" w:eastAsia="Times New Roman" w:hAnsi="Times New Roman" w:cs="Times New Roman"/>
          <w:color w:val="auto"/>
        </w:rPr>
        <w:t>ние постоянно расширяющегося ин</w:t>
      </w:r>
      <w:r w:rsidRPr="006B6D4C">
        <w:rPr>
          <w:rFonts w:ascii="Times New Roman" w:eastAsia="Times New Roman" w:hAnsi="Times New Roman" w:cs="Times New Roman"/>
          <w:color w:val="auto"/>
        </w:rPr>
        <w:t>теллектуального потенциала общества, сконцентрирован</w:t>
      </w:r>
      <w:r w:rsidRPr="006B6D4C">
        <w:rPr>
          <w:rFonts w:ascii="Times New Roman" w:eastAsia="Times New Roman" w:hAnsi="Times New Roman" w:cs="Times New Roman"/>
          <w:color w:val="auto"/>
        </w:rPr>
        <w:softHyphen/>
        <w:t xml:space="preserve">ного в печатном фонде, </w:t>
      </w:r>
      <w:r w:rsidR="00CF50D6" w:rsidRPr="006B6D4C">
        <w:rPr>
          <w:rFonts w:ascii="Times New Roman" w:eastAsia="Times New Roman" w:hAnsi="Times New Roman" w:cs="Times New Roman"/>
          <w:color w:val="auto"/>
        </w:rPr>
        <w:t xml:space="preserve">в научной, производственной и </w:t>
      </w:r>
      <w:r w:rsidRPr="006B6D4C">
        <w:rPr>
          <w:rFonts w:ascii="Times New Roman" w:eastAsia="Times New Roman" w:hAnsi="Times New Roman" w:cs="Times New Roman"/>
          <w:color w:val="auto"/>
        </w:rPr>
        <w:t>других видах деятельност</w:t>
      </w:r>
      <w:r w:rsidR="00CF50D6" w:rsidRPr="006B6D4C">
        <w:rPr>
          <w:rFonts w:ascii="Times New Roman" w:eastAsia="Times New Roman" w:hAnsi="Times New Roman" w:cs="Times New Roman"/>
          <w:color w:val="auto"/>
        </w:rPr>
        <w:t>и его членов; интеграцию инфор</w:t>
      </w:r>
      <w:r w:rsidRPr="006B6D4C">
        <w:rPr>
          <w:rFonts w:ascii="Times New Roman" w:eastAsia="Times New Roman" w:hAnsi="Times New Roman" w:cs="Times New Roman"/>
          <w:color w:val="auto"/>
        </w:rPr>
        <w:t xml:space="preserve">мационных технологий с научными, производственными, </w:t>
      </w:r>
      <w:r w:rsidRPr="006B6D4C">
        <w:rPr>
          <w:rFonts w:ascii="Times New Roman" w:eastAsia="Times New Roman" w:hAnsi="Times New Roman" w:cs="Times New Roman"/>
          <w:color w:val="auto"/>
          <w:lang w:eastAsia="en-US"/>
        </w:rPr>
        <w:t xml:space="preserve"> </w:t>
      </w:r>
      <w:r w:rsidRPr="006B6D4C">
        <w:rPr>
          <w:rFonts w:ascii="Times New Roman" w:eastAsia="Times New Roman" w:hAnsi="Times New Roman" w:cs="Times New Roman"/>
          <w:color w:val="auto"/>
        </w:rPr>
        <w:t>инициирующую развитие всех сфер общественного произ</w:t>
      </w:r>
      <w:r w:rsidRPr="006B6D4C">
        <w:rPr>
          <w:rFonts w:ascii="Times New Roman" w:eastAsia="Times New Roman" w:hAnsi="Times New Roman" w:cs="Times New Roman"/>
          <w:color w:val="auto"/>
        </w:rPr>
        <w:softHyphen/>
        <w:t>водства, интеллектуализацию трудовой деятельности; высокий уровень информационного обслуживания, доступ любого члена общества к источникам достоверной информации, визуализацию п</w:t>
      </w:r>
      <w:r w:rsidR="00CF50D6" w:rsidRPr="006B6D4C">
        <w:rPr>
          <w:rFonts w:ascii="Times New Roman" w:eastAsia="Times New Roman" w:hAnsi="Times New Roman" w:cs="Times New Roman"/>
          <w:color w:val="auto"/>
        </w:rPr>
        <w:t>редставляемой информации, су</w:t>
      </w:r>
      <w:r w:rsidRPr="006B6D4C">
        <w:rPr>
          <w:rFonts w:ascii="Times New Roman" w:eastAsia="Times New Roman" w:hAnsi="Times New Roman" w:cs="Times New Roman"/>
          <w:color w:val="auto"/>
        </w:rPr>
        <w:t>щественность используемых данных [23, 24, 30].</w:t>
      </w:r>
    </w:p>
    <w:p w:rsidR="00686CAF" w:rsidRPr="006B6D4C" w:rsidRDefault="00686CAF"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Особенностью современного периода развития общественного устройства является применение открытых информационных систем, рассчитанных на использование всего массива информации, доступного в данный момент обществу. Это по</w:t>
      </w:r>
      <w:r w:rsidR="00AF2081" w:rsidRPr="006B6D4C">
        <w:rPr>
          <w:rFonts w:ascii="Times New Roman" w:eastAsia="Times New Roman" w:hAnsi="Times New Roman" w:cs="Times New Roman"/>
          <w:color w:val="auto"/>
        </w:rPr>
        <w:t>з</w:t>
      </w:r>
      <w:r w:rsidRPr="006B6D4C">
        <w:rPr>
          <w:rFonts w:ascii="Times New Roman" w:eastAsia="Times New Roman" w:hAnsi="Times New Roman" w:cs="Times New Roman"/>
          <w:color w:val="auto"/>
        </w:rPr>
        <w:t xml:space="preserve">воляет совершенствовать механизмы управления современным социумом, способствует гуманизации и демократизации общества, повышает уровень благосостояния его членов. Процессы, происходящие в связи с информатизацией общества, способствуют не только ускорению научно-технического прогресса, интеллектуализации </w:t>
      </w:r>
      <w:r w:rsidR="00BB4BC2" w:rsidRPr="006B6D4C">
        <w:rPr>
          <w:rFonts w:ascii="Times New Roman" w:eastAsia="Times New Roman" w:hAnsi="Times New Roman" w:cs="Times New Roman"/>
          <w:color w:val="auto"/>
        </w:rPr>
        <w:t>всех видов человеческой деятель</w:t>
      </w:r>
      <w:r w:rsidRPr="006B6D4C">
        <w:rPr>
          <w:rFonts w:ascii="Times New Roman" w:eastAsia="Times New Roman" w:hAnsi="Times New Roman" w:cs="Times New Roman"/>
          <w:color w:val="auto"/>
        </w:rPr>
        <w:t>ности, но и созданию качес</w:t>
      </w:r>
      <w:r w:rsidR="00D44919" w:rsidRPr="006B6D4C">
        <w:rPr>
          <w:rFonts w:ascii="Times New Roman" w:eastAsia="Times New Roman" w:hAnsi="Times New Roman" w:cs="Times New Roman"/>
          <w:color w:val="auto"/>
        </w:rPr>
        <w:t>твенно новой информационной сре</w:t>
      </w:r>
      <w:r w:rsidRPr="006B6D4C">
        <w:rPr>
          <w:rFonts w:ascii="Times New Roman" w:eastAsia="Times New Roman" w:hAnsi="Times New Roman" w:cs="Times New Roman"/>
          <w:color w:val="auto"/>
        </w:rPr>
        <w:t>ды социума, обеспечивающей возможность развития творче</w:t>
      </w:r>
      <w:r w:rsidRPr="006B6D4C">
        <w:rPr>
          <w:rFonts w:ascii="Times New Roman" w:eastAsia="Times New Roman" w:hAnsi="Times New Roman" w:cs="Times New Roman"/>
          <w:color w:val="auto"/>
        </w:rPr>
        <w:softHyphen/>
        <w:t>ского потенциала каждого индивида.</w:t>
      </w:r>
    </w:p>
    <w:p w:rsidR="00CF50D6" w:rsidRPr="006B6D4C" w:rsidRDefault="00686CA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Характерной чертой этого периода является становление и функционирование Всем</w:t>
      </w:r>
      <w:r w:rsidR="00D44919" w:rsidRPr="006B6D4C">
        <w:rPr>
          <w:rFonts w:ascii="Times New Roman" w:eastAsia="Times New Roman" w:hAnsi="Times New Roman" w:cs="Times New Roman"/>
          <w:color w:val="auto"/>
        </w:rPr>
        <w:t>ирной информационной сети Интер</w:t>
      </w:r>
      <w:r w:rsidRPr="006B6D4C">
        <w:rPr>
          <w:rFonts w:ascii="Times New Roman" w:eastAsia="Times New Roman" w:hAnsi="Times New Roman" w:cs="Times New Roman"/>
          <w:color w:val="auto"/>
        </w:rPr>
        <w:t>нет, которая позволяет формировать информационные запросы, информационные поток</w:t>
      </w:r>
      <w:r w:rsidR="00D44919" w:rsidRPr="006B6D4C">
        <w:rPr>
          <w:rFonts w:ascii="Times New Roman" w:eastAsia="Times New Roman" w:hAnsi="Times New Roman" w:cs="Times New Roman"/>
          <w:color w:val="auto"/>
        </w:rPr>
        <w:t>и сообразно интересам и предпоч</w:t>
      </w:r>
      <w:r w:rsidRPr="006B6D4C">
        <w:rPr>
          <w:rFonts w:ascii="Times New Roman" w:eastAsia="Times New Roman" w:hAnsi="Times New Roman" w:cs="Times New Roman"/>
          <w:color w:val="auto"/>
        </w:rPr>
        <w:t>тениям каждого потребителя информации. Информация начинает обладать первостепенной значимостью в науке, искусстве, производстве, технике и образовании. Более того, информация персонифицируется. В конце 1980-х — начале 90-х гг. уникально быстрое развитие и совершенствование всемирной информационной сети Интернет значительно расширило сферу применения информационных ресурсов современного общества, что позволило обеспечить пользователю доступ к информационным ресурсам крупнейших библиотек мира, радиостудий, телестудий, баз данных, к копиям реальных исторических документов. Современные средства передачи информации практически снимают ограничения как по объему, так и по скорости транслируемой информации, а средства навигации обеспечивают возможность обращения к любому,</w:t>
      </w:r>
      <w:r w:rsidR="00CF50D6" w:rsidRPr="006B6D4C">
        <w:rPr>
          <w:rFonts w:ascii="Times New Roman" w:eastAsia="Times New Roman" w:hAnsi="Times New Roman" w:cs="Times New Roman"/>
          <w:color w:val="auto"/>
        </w:rPr>
        <w:t xml:space="preserve"> сколь угодно удаленному, источнику информации и получения любого объема информации. Уже к концу XX века возможности Всемирной инф</w:t>
      </w:r>
      <w:r w:rsidR="00D44919" w:rsidRPr="006B6D4C">
        <w:rPr>
          <w:rFonts w:ascii="Times New Roman" w:eastAsia="Times New Roman" w:hAnsi="Times New Roman" w:cs="Times New Roman"/>
          <w:color w:val="auto"/>
        </w:rPr>
        <w:t>ормационной сети Интернет расши</w:t>
      </w:r>
      <w:r w:rsidR="00CF50D6" w:rsidRPr="006B6D4C">
        <w:rPr>
          <w:rFonts w:ascii="Times New Roman" w:eastAsia="Times New Roman" w:hAnsi="Times New Roman" w:cs="Times New Roman"/>
          <w:color w:val="auto"/>
        </w:rPr>
        <w:t>ряются — становится возможным как обеспечение непосредственного информационного взаимодействия с партнерами, единомышленниками, колл</w:t>
      </w:r>
      <w:r w:rsidR="00D44919" w:rsidRPr="006B6D4C">
        <w:rPr>
          <w:rFonts w:ascii="Times New Roman" w:eastAsia="Times New Roman" w:hAnsi="Times New Roman" w:cs="Times New Roman"/>
          <w:color w:val="auto"/>
        </w:rPr>
        <w:t>егами по работе и научным иссле</w:t>
      </w:r>
      <w:r w:rsidR="00CF50D6" w:rsidRPr="006B6D4C">
        <w:rPr>
          <w:rFonts w:ascii="Times New Roman" w:eastAsia="Times New Roman" w:hAnsi="Times New Roman" w:cs="Times New Roman"/>
          <w:color w:val="auto"/>
        </w:rPr>
        <w:t>дованиям, так и интерактивное информационное взаимодействие с источниками информационного ресурса.</w:t>
      </w:r>
    </w:p>
    <w:p w:rsidR="00CF50D6" w:rsidRPr="006B6D4C" w:rsidRDefault="00CF50D6"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Для современного общества этапа информатизации и глобальной массовой коммуникации характерен процесс активного использования информации в качестве общественного продукта. Применение методов и средств информатики как научной области знания позволяет эффективнее и качественнее решать учебные и профессиональные задачи, реализовывать возможности информационных и коммуникационных технологий в целях развития личности человека, его адаптации к современным условиям жизнедеятельности в информационном обществе.</w:t>
      </w:r>
    </w:p>
    <w:p w:rsidR="00CF50D6" w:rsidRPr="006B6D4C" w:rsidRDefault="00CF50D6"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Вместе с тем применение средств ИКТ влечет за собой изменения как в области техниче</w:t>
      </w:r>
      <w:r w:rsidR="00D44919" w:rsidRPr="006B6D4C">
        <w:rPr>
          <w:rFonts w:ascii="Times New Roman" w:eastAsia="Times New Roman" w:hAnsi="Times New Roman" w:cs="Times New Roman"/>
          <w:color w:val="auto"/>
        </w:rPr>
        <w:t>ского и технологического обес</w:t>
      </w:r>
      <w:r w:rsidRPr="006B6D4C">
        <w:rPr>
          <w:rFonts w:ascii="Times New Roman" w:eastAsia="Times New Roman" w:hAnsi="Times New Roman" w:cs="Times New Roman"/>
          <w:color w:val="auto"/>
        </w:rPr>
        <w:t>печения деятельности специалиста любой профессии, так и эргономических, физиолого-гигиенических аспектов этой деятельности. При этом быстрота изменений, происходящих в этой сфере, не имеет аналогов в прошлом. В связи с этим б</w:t>
      </w:r>
      <w:r w:rsidR="00D44919" w:rsidRPr="006B6D4C">
        <w:rPr>
          <w:rFonts w:ascii="Times New Roman" w:eastAsia="Times New Roman" w:hAnsi="Times New Roman" w:cs="Times New Roman"/>
          <w:color w:val="auto"/>
        </w:rPr>
        <w:t>уду</w:t>
      </w:r>
      <w:r w:rsidRPr="006B6D4C">
        <w:rPr>
          <w:rFonts w:ascii="Times New Roman" w:eastAsia="Times New Roman" w:hAnsi="Times New Roman" w:cs="Times New Roman"/>
          <w:color w:val="auto"/>
        </w:rPr>
        <w:t>щему специалисту необходимо обеспечить такую базовую подготовку в области использования методов и средств информ</w:t>
      </w:r>
      <w:r w:rsidR="00D44919" w:rsidRPr="006B6D4C">
        <w:rPr>
          <w:rFonts w:ascii="Times New Roman" w:eastAsia="Times New Roman" w:hAnsi="Times New Roman" w:cs="Times New Roman"/>
          <w:color w:val="auto"/>
        </w:rPr>
        <w:t>а</w:t>
      </w:r>
      <w:r w:rsidRPr="006B6D4C">
        <w:rPr>
          <w:rFonts w:ascii="Times New Roman" w:eastAsia="Times New Roman" w:hAnsi="Times New Roman" w:cs="Times New Roman"/>
          <w:color w:val="auto"/>
        </w:rPr>
        <w:t>тики, информационных и коммуникационных технологий, которая будет гарантировать необходимый уровень информационной культуры члена современного общества и определенный уровень профессиональной подготовки.</w:t>
      </w:r>
    </w:p>
    <w:p w:rsidR="00CF50D6" w:rsidRPr="006B6D4C" w:rsidRDefault="00CF50D6"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Всестороннее рассмотрени</w:t>
      </w:r>
      <w:r w:rsidR="00D44919" w:rsidRPr="006B6D4C">
        <w:rPr>
          <w:rFonts w:ascii="Times New Roman" w:eastAsia="Times New Roman" w:hAnsi="Times New Roman" w:cs="Times New Roman"/>
          <w:color w:val="auto"/>
        </w:rPr>
        <w:t>е проблем, связанных с внедрени</w:t>
      </w:r>
      <w:r w:rsidRPr="006B6D4C">
        <w:rPr>
          <w:rFonts w:ascii="Times New Roman" w:eastAsia="Times New Roman" w:hAnsi="Times New Roman" w:cs="Times New Roman"/>
          <w:color w:val="auto"/>
        </w:rPr>
        <w:t>ем в образование информац</w:t>
      </w:r>
      <w:r w:rsidR="00D44919" w:rsidRPr="006B6D4C">
        <w:rPr>
          <w:rFonts w:ascii="Times New Roman" w:eastAsia="Times New Roman" w:hAnsi="Times New Roman" w:cs="Times New Roman"/>
          <w:color w:val="auto"/>
        </w:rPr>
        <w:t>ионных и коммуникационных техно</w:t>
      </w:r>
      <w:r w:rsidRPr="006B6D4C">
        <w:rPr>
          <w:rFonts w:ascii="Times New Roman" w:eastAsia="Times New Roman" w:hAnsi="Times New Roman" w:cs="Times New Roman"/>
          <w:color w:val="auto"/>
        </w:rPr>
        <w:t>логий, предполагает использование определенных понятий и терминов. Некоторые из них являются общеупотребительными в педагогике и информатике, др</w:t>
      </w:r>
      <w:r w:rsidR="00D44919" w:rsidRPr="006B6D4C">
        <w:rPr>
          <w:rFonts w:ascii="Times New Roman" w:eastAsia="Times New Roman" w:hAnsi="Times New Roman" w:cs="Times New Roman"/>
          <w:color w:val="auto"/>
        </w:rPr>
        <w:t>угие появились в последнее деся</w:t>
      </w:r>
      <w:r w:rsidRPr="006B6D4C">
        <w:rPr>
          <w:rFonts w:ascii="Times New Roman" w:eastAsia="Times New Roman" w:hAnsi="Times New Roman" w:cs="Times New Roman"/>
          <w:color w:val="auto"/>
        </w:rPr>
        <w:t>тилетие и являются отражением все усиливающегося процесса информатизации как всего общества, так и сферы образования. Эта терминология, а также толкование слов и словосочетаний представлены в «Словаре терминов». Наряду с представленными ниже основными, базовыми п</w:t>
      </w:r>
      <w:r w:rsidR="00D44919" w:rsidRPr="006B6D4C">
        <w:rPr>
          <w:rFonts w:ascii="Times New Roman" w:eastAsia="Times New Roman" w:hAnsi="Times New Roman" w:cs="Times New Roman"/>
          <w:color w:val="auto"/>
        </w:rPr>
        <w:t>онятиями и терминами, на страни</w:t>
      </w:r>
      <w:r w:rsidRPr="006B6D4C">
        <w:rPr>
          <w:rFonts w:ascii="Times New Roman" w:eastAsia="Times New Roman" w:hAnsi="Times New Roman" w:cs="Times New Roman"/>
          <w:color w:val="auto"/>
        </w:rPr>
        <w:t>цах пособия по ходу рассмотрения определенных проблем и перспектив процесса информатизации образования будут вво</w:t>
      </w:r>
      <w:r w:rsidRPr="006B6D4C">
        <w:rPr>
          <w:rFonts w:ascii="Times New Roman" w:eastAsia="Times New Roman" w:hAnsi="Times New Roman" w:cs="Times New Roman"/>
          <w:color w:val="auto"/>
        </w:rPr>
        <w:softHyphen/>
        <w:t>диться соответствующие определения и понятия.</w:t>
      </w:r>
    </w:p>
    <w:p w:rsidR="00CF50D6" w:rsidRPr="006B6D4C" w:rsidRDefault="00CF50D6"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 числу основных прежде всего отнесем понятия, которые, с одной стороны, являются «</w:t>
      </w:r>
      <w:r w:rsidR="00D44919" w:rsidRPr="006B6D4C">
        <w:rPr>
          <w:rFonts w:ascii="Times New Roman" w:eastAsia="Times New Roman" w:hAnsi="Times New Roman" w:cs="Times New Roman"/>
          <w:color w:val="auto"/>
        </w:rPr>
        <w:t>логическим развитием» важней</w:t>
      </w:r>
      <w:r w:rsidRPr="006B6D4C">
        <w:rPr>
          <w:rFonts w:ascii="Times New Roman" w:eastAsia="Times New Roman" w:hAnsi="Times New Roman" w:cs="Times New Roman"/>
          <w:color w:val="auto"/>
        </w:rPr>
        <w:t>ших понятий собственно предметной области «информатика» (таких, например, как «информационные и ком</w:t>
      </w:r>
      <w:r w:rsidR="00D44919" w:rsidRPr="006B6D4C">
        <w:rPr>
          <w:rFonts w:ascii="Times New Roman" w:eastAsia="Times New Roman" w:hAnsi="Times New Roman" w:cs="Times New Roman"/>
          <w:color w:val="auto"/>
        </w:rPr>
        <w:t>муникацион</w:t>
      </w:r>
      <w:r w:rsidRPr="006B6D4C">
        <w:rPr>
          <w:rFonts w:ascii="Times New Roman" w:eastAsia="Times New Roman" w:hAnsi="Times New Roman" w:cs="Times New Roman"/>
          <w:color w:val="auto"/>
        </w:rPr>
        <w:t>ные технологии», «информационное взаимодействие»), а с другой стороны, имеют в</w:t>
      </w:r>
      <w:r w:rsidR="00D44919" w:rsidRPr="006B6D4C">
        <w:rPr>
          <w:rFonts w:ascii="Times New Roman" w:eastAsia="Times New Roman" w:hAnsi="Times New Roman" w:cs="Times New Roman"/>
          <w:color w:val="auto"/>
        </w:rPr>
        <w:t>ажнейшее значение при рассмотре</w:t>
      </w:r>
      <w:r w:rsidRPr="006B6D4C">
        <w:rPr>
          <w:rFonts w:ascii="Times New Roman" w:eastAsia="Times New Roman" w:hAnsi="Times New Roman" w:cs="Times New Roman"/>
          <w:color w:val="auto"/>
        </w:rPr>
        <w:t>нии путей и средств внедрения ИКТ в систему образования: «средства информацио</w:t>
      </w:r>
      <w:r w:rsidR="00D44919" w:rsidRPr="006B6D4C">
        <w:rPr>
          <w:rFonts w:ascii="Times New Roman" w:eastAsia="Times New Roman" w:hAnsi="Times New Roman" w:cs="Times New Roman"/>
          <w:color w:val="auto"/>
        </w:rPr>
        <w:t>нных и коммуникационных техноло</w:t>
      </w:r>
      <w:r w:rsidRPr="006B6D4C">
        <w:rPr>
          <w:rFonts w:ascii="Times New Roman" w:eastAsia="Times New Roman" w:hAnsi="Times New Roman" w:cs="Times New Roman"/>
          <w:color w:val="auto"/>
        </w:rPr>
        <w:t>гий», «средства информатизации и коммуникации образовательного назначения», «информационное взаимодействие образовательного назначения». Именно эти понятия составляют основу систематического рассмотрения в настоящем пособии вопросов, связанных с внедрением ИКТ в образование.</w:t>
      </w:r>
    </w:p>
    <w:p w:rsidR="00686CAF" w:rsidRPr="006B6D4C" w:rsidRDefault="00CF50D6" w:rsidP="006B6D4C">
      <w:pPr>
        <w:pStyle w:val="10"/>
        <w:keepNext/>
        <w:keepLines/>
        <w:shd w:val="clear" w:color="auto" w:fill="auto"/>
        <w:spacing w:after="0" w:line="240" w:lineRule="auto"/>
        <w:ind w:firstLine="567"/>
        <w:jc w:val="both"/>
        <w:rPr>
          <w:rFonts w:ascii="Times New Roman" w:eastAsia="Times New Roman" w:hAnsi="Times New Roman"/>
          <w:b w:val="0"/>
          <w:bCs w:val="0"/>
          <w:sz w:val="24"/>
          <w:szCs w:val="24"/>
        </w:rPr>
      </w:pPr>
      <w:r w:rsidRPr="006B6D4C">
        <w:rPr>
          <w:rFonts w:ascii="Times New Roman" w:eastAsia="Times New Roman" w:hAnsi="Times New Roman"/>
          <w:sz w:val="24"/>
          <w:szCs w:val="24"/>
        </w:rPr>
        <w:t>Средства информационных и коммуникационных технологий (средства ИКТ)</w:t>
      </w:r>
      <w:r w:rsidRPr="006B6D4C">
        <w:rPr>
          <w:rFonts w:ascii="Times New Roman" w:eastAsia="Times New Roman" w:hAnsi="Times New Roman"/>
          <w:b w:val="0"/>
          <w:bCs w:val="0"/>
          <w:sz w:val="24"/>
          <w:szCs w:val="24"/>
        </w:rPr>
        <w:t xml:space="preserve"> — программные, программно-аппаратные и технические средства и устройства, функционирующие на базе микропро</w:t>
      </w:r>
      <w:r w:rsidR="00F70F61" w:rsidRPr="006B6D4C">
        <w:rPr>
          <w:rFonts w:ascii="Times New Roman" w:eastAsia="Times New Roman" w:hAnsi="Times New Roman"/>
          <w:b w:val="0"/>
          <w:bCs w:val="0"/>
          <w:sz w:val="24"/>
          <w:szCs w:val="24"/>
        </w:rPr>
        <w:t>цессорной, вычислительной техни</w:t>
      </w:r>
      <w:r w:rsidRPr="006B6D4C">
        <w:rPr>
          <w:rFonts w:ascii="Times New Roman" w:eastAsia="Times New Roman" w:hAnsi="Times New Roman"/>
          <w:b w:val="0"/>
          <w:bCs w:val="0"/>
          <w:sz w:val="24"/>
          <w:szCs w:val="24"/>
        </w:rPr>
        <w:t xml:space="preserve">ки, а также современных средств и систем транслирования  информации, информационного обмена, обеспечивающие </w:t>
      </w:r>
      <w:r w:rsidRPr="006B6D4C">
        <w:rPr>
          <w:rFonts w:ascii="Times New Roman" w:eastAsia="Times New Roman" w:hAnsi="Times New Roman"/>
          <w:b w:val="0"/>
          <w:bCs w:val="0"/>
          <w:sz w:val="24"/>
          <w:szCs w:val="24"/>
          <w:lang w:eastAsia="en-US"/>
        </w:rPr>
        <w:t xml:space="preserve"> </w:t>
      </w:r>
      <w:r w:rsidRPr="006B6D4C">
        <w:rPr>
          <w:rFonts w:ascii="Times New Roman" w:eastAsia="Times New Roman" w:hAnsi="Times New Roman"/>
          <w:b w:val="0"/>
          <w:bCs w:val="0"/>
          <w:sz w:val="24"/>
          <w:szCs w:val="24"/>
        </w:rPr>
        <w:t>операции по сбору, продуцированию, накоплению, хранению, обработке, передаче информации и возможность доступа к информационным ресурсам локальных и глобальной компьютерных сетей.</w:t>
      </w:r>
      <w:r w:rsidRPr="006B6D4C">
        <w:rPr>
          <w:rFonts w:ascii="Times New Roman" w:eastAsia="Times New Roman" w:hAnsi="Times New Roman"/>
          <w:b w:val="0"/>
          <w:bCs w:val="0"/>
          <w:i/>
          <w:iCs/>
          <w:sz w:val="24"/>
          <w:szCs w:val="24"/>
        </w:rPr>
        <w:t xml:space="preserve"> К средствам ИКТ относятся:</w:t>
      </w:r>
      <w:r w:rsidRPr="006B6D4C">
        <w:rPr>
          <w:rFonts w:ascii="Times New Roman" w:eastAsia="Times New Roman" w:hAnsi="Times New Roman"/>
          <w:b w:val="0"/>
          <w:bCs w:val="0"/>
          <w:sz w:val="24"/>
          <w:szCs w:val="24"/>
        </w:rPr>
        <w:t xml:space="preserve"> ЭВМ, ПЭВМ; комплекты терминального оборудования  для ЭВМ всех классов; информационные сети; устройства ввода-вывода информации; средства и устройства манипулирования текстовой, графической, аудиовизуальной информацией; средства архивного хранения больших объемов  информации; устройства для преобразования данных из , текстовой, графической или звуковой форм представления данных в цифровую и обратно; системы искусственного интеллекта; системы машинной графики; программные комплексы (языки программирования, трансляторы, компиляторы, операционные системы, пакеты прикладных  программ и пр.); современные средства связи, обеспечиваю</w:t>
      </w:r>
      <w:r w:rsidRPr="006B6D4C">
        <w:rPr>
          <w:rFonts w:ascii="Times New Roman" w:eastAsia="Times New Roman" w:hAnsi="Times New Roman"/>
          <w:b w:val="0"/>
          <w:bCs w:val="0"/>
          <w:sz w:val="24"/>
          <w:szCs w:val="24"/>
        </w:rPr>
        <w:softHyphen/>
        <w:t>щие информационное взаимодействие пользователей как, на локальном уровне (на</w:t>
      </w:r>
      <w:r w:rsidR="00F70F61" w:rsidRPr="006B6D4C">
        <w:rPr>
          <w:rFonts w:ascii="Times New Roman" w:eastAsia="Times New Roman" w:hAnsi="Times New Roman"/>
          <w:b w:val="0"/>
          <w:bCs w:val="0"/>
          <w:sz w:val="24"/>
          <w:szCs w:val="24"/>
        </w:rPr>
        <w:t>пример, в рамках одной организа</w:t>
      </w:r>
      <w:r w:rsidRPr="006B6D4C">
        <w:rPr>
          <w:rFonts w:ascii="Times New Roman" w:eastAsia="Times New Roman" w:hAnsi="Times New Roman"/>
          <w:b w:val="0"/>
          <w:bCs w:val="0"/>
          <w:sz w:val="24"/>
          <w:szCs w:val="24"/>
        </w:rPr>
        <w:t>ции или нескольких ор</w:t>
      </w:r>
      <w:r w:rsidR="00F70F61" w:rsidRPr="006B6D4C">
        <w:rPr>
          <w:rFonts w:ascii="Times New Roman" w:eastAsia="Times New Roman" w:hAnsi="Times New Roman"/>
          <w:b w:val="0"/>
          <w:bCs w:val="0"/>
          <w:sz w:val="24"/>
          <w:szCs w:val="24"/>
        </w:rPr>
        <w:t>ганизаций), так и на глобальном</w:t>
      </w:r>
      <w:r w:rsidRPr="006B6D4C">
        <w:rPr>
          <w:rFonts w:ascii="Times New Roman" w:eastAsia="Times New Roman" w:hAnsi="Times New Roman"/>
          <w:b w:val="0"/>
          <w:bCs w:val="0"/>
          <w:sz w:val="24"/>
          <w:szCs w:val="24"/>
        </w:rPr>
        <w:t xml:space="preserve"> (в рамках Всемирной информационной сети Интернет);  электронные средства образовательного назначения, реализованные на базе технологий мультимедиа, гипертекст, гипермедиа, телекоммуникации [23, 24, 30].</w:t>
      </w:r>
    </w:p>
    <w:p w:rsidR="00CF50D6" w:rsidRPr="006B6D4C" w:rsidRDefault="00CF50D6" w:rsidP="006B6D4C">
      <w:pPr>
        <w:tabs>
          <w:tab w:val="left" w:pos="298"/>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Средства информатизации и коммуникации (средства ИК)</w:t>
      </w:r>
    </w:p>
    <w:p w:rsidR="00CF50D6" w:rsidRPr="006B6D4C" w:rsidRDefault="00CF50D6" w:rsidP="006B6D4C">
      <w:pPr>
        <w:tabs>
          <w:tab w:val="left" w:pos="181"/>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образовательного назначения</w:t>
      </w:r>
      <w:r w:rsidRPr="006B6D4C">
        <w:rPr>
          <w:rFonts w:ascii="Times New Roman" w:eastAsia="Times New Roman" w:hAnsi="Times New Roman" w:cs="Times New Roman"/>
          <w:color w:val="auto"/>
        </w:rPr>
        <w:t xml:space="preserve"> — средства информационных и коммуникационных технологий, используемые вместе с</w:t>
      </w:r>
      <w:r w:rsidR="00195323" w:rsidRPr="006B6D4C">
        <w:rPr>
          <w:rFonts w:ascii="Times New Roman" w:eastAsia="Times New Roman" w:hAnsi="Times New Roman" w:cs="Times New Roman"/>
          <w:color w:val="auto"/>
        </w:rPr>
        <w:t xml:space="preserve"> </w:t>
      </w:r>
      <w:r w:rsidRPr="006B6D4C">
        <w:rPr>
          <w:rFonts w:ascii="Times New Roman" w:eastAsia="Times New Roman" w:hAnsi="Times New Roman" w:cs="Times New Roman"/>
          <w:color w:val="auto"/>
        </w:rPr>
        <w:t>учебно-методическими, нормативно-техническими и организационно-инструктивными материалами, обеспечивающими</w:t>
      </w:r>
      <w:r w:rsidR="00195323" w:rsidRPr="006B6D4C">
        <w:rPr>
          <w:rFonts w:ascii="Times New Roman" w:eastAsia="Times New Roman" w:hAnsi="Times New Roman" w:cs="Times New Roman"/>
          <w:color w:val="auto"/>
        </w:rPr>
        <w:t xml:space="preserve"> </w:t>
      </w:r>
      <w:r w:rsidRPr="006B6D4C">
        <w:rPr>
          <w:rFonts w:ascii="Times New Roman" w:eastAsia="Times New Roman" w:hAnsi="Times New Roman" w:cs="Times New Roman"/>
          <w:color w:val="auto"/>
        </w:rPr>
        <w:t>реализацию оптимальной технологии их педагогического</w:t>
      </w:r>
      <w:r w:rsidR="00195323" w:rsidRPr="006B6D4C">
        <w:rPr>
          <w:rFonts w:ascii="Times New Roman" w:eastAsia="Times New Roman" w:hAnsi="Times New Roman" w:cs="Times New Roman"/>
          <w:color w:val="auto"/>
        </w:rPr>
        <w:t xml:space="preserve"> </w:t>
      </w:r>
      <w:r w:rsidRPr="006B6D4C">
        <w:rPr>
          <w:rFonts w:ascii="Times New Roman" w:eastAsia="Times New Roman" w:hAnsi="Times New Roman" w:cs="Times New Roman"/>
          <w:color w:val="auto"/>
        </w:rPr>
        <w:t>использования [30].</w:t>
      </w:r>
    </w:p>
    <w:p w:rsidR="00CF50D6" w:rsidRPr="006B6D4C" w:rsidRDefault="00CF50D6" w:rsidP="00AE0BD1">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КОНТРОЛЬНЫЕ ВОПРОСЫ</w:t>
      </w:r>
    </w:p>
    <w:p w:rsidR="00CF50D6" w:rsidRPr="006B6D4C" w:rsidRDefault="00CF50D6" w:rsidP="00AE0BD1">
      <w:pPr>
        <w:numPr>
          <w:ilvl w:val="0"/>
          <w:numId w:val="44"/>
        </w:numPr>
        <w:tabs>
          <w:tab w:val="left" w:pos="993"/>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чем заключается основное отличие информационного общества от общества индустриального?</w:t>
      </w:r>
    </w:p>
    <w:p w:rsidR="00CF50D6" w:rsidRPr="006B6D4C" w:rsidRDefault="00CF50D6" w:rsidP="00AE0BD1">
      <w:pPr>
        <w:numPr>
          <w:ilvl w:val="0"/>
          <w:numId w:val="44"/>
        </w:numPr>
        <w:tabs>
          <w:tab w:val="left" w:pos="993"/>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Какие отличительные черты информационного общества вам известны?</w:t>
      </w:r>
    </w:p>
    <w:p w:rsidR="00CF50D6" w:rsidRPr="006B6D4C" w:rsidRDefault="00CF50D6" w:rsidP="00AE0BD1">
      <w:pPr>
        <w:numPr>
          <w:ilvl w:val="0"/>
          <w:numId w:val="44"/>
        </w:numPr>
        <w:tabs>
          <w:tab w:val="left" w:pos="993"/>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Как изменяется роль образования при переходе к информационному обществу?</w:t>
      </w:r>
    </w:p>
    <w:p w:rsidR="00CF50D6" w:rsidRPr="006B6D4C" w:rsidRDefault="00CF50D6" w:rsidP="00AE0BD1">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Темы и вопросы для обсуждения</w:t>
      </w:r>
    </w:p>
    <w:p w:rsidR="00CF50D6" w:rsidRPr="006B6D4C" w:rsidRDefault="00CF50D6" w:rsidP="00AE0BD1">
      <w:pPr>
        <w:numPr>
          <w:ilvl w:val="0"/>
          <w:numId w:val="45"/>
        </w:numPr>
        <w:tabs>
          <w:tab w:val="left" w:pos="615"/>
          <w:tab w:val="left" w:pos="993"/>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Информатизация общества — глобальный социальный процесс, который затрагивает все сферы деятельности человека. Охарактеризуйте известные вам изменения в профессиональной деятельности человека и систематизируйте эти изменения по предложенной вами классификации.</w:t>
      </w:r>
    </w:p>
    <w:p w:rsidR="00CF50D6" w:rsidRPr="006B6D4C" w:rsidRDefault="00CF50D6" w:rsidP="00AE0BD1">
      <w:pPr>
        <w:numPr>
          <w:ilvl w:val="0"/>
          <w:numId w:val="45"/>
        </w:numPr>
        <w:tabs>
          <w:tab w:val="left" w:pos="620"/>
          <w:tab w:val="left" w:pos="993"/>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Проанализируйте роль и значение информации в деятельности педагога.</w:t>
      </w:r>
    </w:p>
    <w:p w:rsidR="00CF50D6" w:rsidRPr="006B6D4C" w:rsidRDefault="00CF50D6" w:rsidP="00AE0BD1">
      <w:pPr>
        <w:keepNext/>
        <w:keepLines/>
        <w:spacing w:before="480"/>
        <w:ind w:firstLine="567"/>
        <w:jc w:val="both"/>
        <w:outlineLvl w:val="0"/>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 2. Информатизация образования</w:t>
      </w:r>
      <w:r w:rsidR="00AE0BD1">
        <w:rPr>
          <w:rFonts w:ascii="Times New Roman" w:eastAsia="Times New Roman" w:hAnsi="Times New Roman" w:cs="Times New Roman"/>
          <w:b/>
          <w:bCs/>
          <w:color w:val="auto"/>
        </w:rPr>
        <w:t xml:space="preserve"> </w:t>
      </w:r>
      <w:bookmarkStart w:id="2" w:name="bookmark3"/>
      <w:r w:rsidRPr="006B6D4C">
        <w:rPr>
          <w:rFonts w:ascii="Times New Roman" w:eastAsia="Times New Roman" w:hAnsi="Times New Roman" w:cs="Times New Roman"/>
          <w:b/>
          <w:bCs/>
          <w:color w:val="auto"/>
        </w:rPr>
        <w:t>как процесс и область педагогического знания</w:t>
      </w:r>
      <w:bookmarkEnd w:id="2"/>
    </w:p>
    <w:p w:rsidR="00CF50D6" w:rsidRPr="006B6D4C" w:rsidRDefault="00CF50D6" w:rsidP="006B6D4C">
      <w:pPr>
        <w:spacing w:before="18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Реализацией возможностей средств ИКТ в сфере образования занимается отрасль педагогической науки —</w:t>
      </w:r>
      <w:r w:rsidRPr="006B6D4C">
        <w:rPr>
          <w:rFonts w:ascii="Times New Roman" w:eastAsia="Times New Roman" w:hAnsi="Times New Roman" w:cs="Times New Roman"/>
          <w:b/>
          <w:bCs/>
          <w:i/>
          <w:iCs/>
          <w:color w:val="auto"/>
        </w:rPr>
        <w:t xml:space="preserve"> информатизация образования.</w:t>
      </w:r>
    </w:p>
    <w:p w:rsidR="00195323" w:rsidRPr="006B6D4C" w:rsidRDefault="00CF50D6" w:rsidP="00AE0BD1">
      <w:pPr>
        <w:tabs>
          <w:tab w:val="right" w:pos="6438"/>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Информатизация образования</w:t>
      </w:r>
      <w:r w:rsidR="00195323" w:rsidRPr="006B6D4C">
        <w:rPr>
          <w:rFonts w:ascii="Times New Roman" w:eastAsia="Times New Roman" w:hAnsi="Times New Roman" w:cs="Times New Roman"/>
          <w:color w:val="auto"/>
        </w:rPr>
        <w:t xml:space="preserve"> — процесс обеспечения сфе</w:t>
      </w:r>
      <w:r w:rsidRPr="006B6D4C">
        <w:rPr>
          <w:rFonts w:ascii="Times New Roman" w:eastAsia="Times New Roman" w:hAnsi="Times New Roman" w:cs="Times New Roman"/>
          <w:color w:val="auto"/>
        </w:rPr>
        <w:t xml:space="preserve">ры образования методологией и практикой разработки и </w:t>
      </w:r>
      <w:r w:rsidRPr="006B6D4C">
        <w:rPr>
          <w:rFonts w:ascii="Times New Roman" w:eastAsia="Times New Roman" w:hAnsi="Times New Roman" w:cs="Times New Roman"/>
          <w:color w:val="auto"/>
          <w:lang w:eastAsia="en-US"/>
        </w:rPr>
        <w:t xml:space="preserve"> </w:t>
      </w:r>
      <w:r w:rsidRPr="006B6D4C">
        <w:rPr>
          <w:rFonts w:ascii="Times New Roman" w:eastAsia="Times New Roman" w:hAnsi="Times New Roman" w:cs="Times New Roman"/>
          <w:color w:val="auto"/>
        </w:rPr>
        <w:t>оптимального использования современных средств ИКТ,  ориентированных на реали</w:t>
      </w:r>
      <w:r w:rsidR="00195323" w:rsidRPr="006B6D4C">
        <w:rPr>
          <w:rFonts w:ascii="Times New Roman" w:eastAsia="Times New Roman" w:hAnsi="Times New Roman" w:cs="Times New Roman"/>
          <w:color w:val="auto"/>
        </w:rPr>
        <w:t xml:space="preserve">зацию психолого-педагогических </w:t>
      </w:r>
      <w:r w:rsidRPr="006B6D4C">
        <w:rPr>
          <w:rFonts w:ascii="Times New Roman" w:eastAsia="Times New Roman" w:hAnsi="Times New Roman" w:cs="Times New Roman"/>
          <w:color w:val="auto"/>
        </w:rPr>
        <w:t xml:space="preserve"> целей обучения, воспитания в условиях без</w:t>
      </w:r>
      <w:r w:rsidR="00195323" w:rsidRPr="006B6D4C">
        <w:rPr>
          <w:rFonts w:ascii="Times New Roman" w:eastAsia="Times New Roman" w:hAnsi="Times New Roman" w:cs="Times New Roman"/>
          <w:color w:val="auto"/>
        </w:rPr>
        <w:t>опасного их при</w:t>
      </w:r>
      <w:r w:rsidRPr="006B6D4C">
        <w:rPr>
          <w:rFonts w:ascii="Times New Roman" w:eastAsia="Times New Roman" w:hAnsi="Times New Roman" w:cs="Times New Roman"/>
          <w:color w:val="auto"/>
        </w:rPr>
        <w:t>менения. Этот процесс иниц</w:t>
      </w:r>
      <w:r w:rsidR="00195323" w:rsidRPr="006B6D4C">
        <w:rPr>
          <w:rFonts w:ascii="Times New Roman" w:eastAsia="Times New Roman" w:hAnsi="Times New Roman" w:cs="Times New Roman"/>
          <w:color w:val="auto"/>
        </w:rPr>
        <w:t>иирует: совершенствование ме</w:t>
      </w:r>
      <w:r w:rsidRPr="006B6D4C">
        <w:rPr>
          <w:rFonts w:ascii="Times New Roman" w:eastAsia="Times New Roman" w:hAnsi="Times New Roman" w:cs="Times New Roman"/>
          <w:color w:val="auto"/>
        </w:rPr>
        <w:t xml:space="preserve">тодологии и стратегии отбора </w:t>
      </w:r>
      <w:r w:rsidR="00195323" w:rsidRPr="006B6D4C">
        <w:rPr>
          <w:rFonts w:ascii="Times New Roman" w:eastAsia="Times New Roman" w:hAnsi="Times New Roman" w:cs="Times New Roman"/>
          <w:color w:val="auto"/>
        </w:rPr>
        <w:t>содержания, методов и органи</w:t>
      </w:r>
      <w:r w:rsidRPr="006B6D4C">
        <w:rPr>
          <w:rFonts w:ascii="Times New Roman" w:eastAsia="Times New Roman" w:hAnsi="Times New Roman" w:cs="Times New Roman"/>
          <w:color w:val="auto"/>
        </w:rPr>
        <w:t>зационных форм обучени</w:t>
      </w:r>
      <w:r w:rsidR="00195323" w:rsidRPr="006B6D4C">
        <w:rPr>
          <w:rFonts w:ascii="Times New Roman" w:eastAsia="Times New Roman" w:hAnsi="Times New Roman" w:cs="Times New Roman"/>
          <w:color w:val="auto"/>
        </w:rPr>
        <w:t xml:space="preserve">я, воспитания, соответствующих </w:t>
      </w:r>
      <w:r w:rsidRPr="006B6D4C">
        <w:rPr>
          <w:rFonts w:ascii="Times New Roman" w:eastAsia="Times New Roman" w:hAnsi="Times New Roman" w:cs="Times New Roman"/>
          <w:color w:val="auto"/>
        </w:rPr>
        <w:t xml:space="preserve"> задачам развития личности обучаемого в современных ус</w:t>
      </w:r>
      <w:r w:rsidR="00195323" w:rsidRPr="006B6D4C">
        <w:rPr>
          <w:rFonts w:ascii="Times New Roman" w:eastAsia="Times New Roman" w:hAnsi="Times New Roman" w:cs="Times New Roman"/>
          <w:color w:val="auto"/>
        </w:rPr>
        <w:t>ловиях информационного общества глобальной массовой коммуникации; совершенствование методических систем обучения, ориентированных на развитие интеллектуального потенциала обуча</w:t>
      </w:r>
      <w:r w:rsidR="00AE0BD1">
        <w:rPr>
          <w:rFonts w:ascii="Times New Roman" w:eastAsia="Times New Roman" w:hAnsi="Times New Roman" w:cs="Times New Roman"/>
          <w:color w:val="auto"/>
        </w:rPr>
        <w:t xml:space="preserve">емого, на формирование умений </w:t>
      </w:r>
      <w:r w:rsidR="00195323" w:rsidRPr="006B6D4C">
        <w:rPr>
          <w:rFonts w:ascii="Times New Roman" w:eastAsia="Times New Roman" w:hAnsi="Times New Roman" w:cs="Times New Roman"/>
          <w:color w:val="auto"/>
        </w:rPr>
        <w:t>самостоятельно приобретать знания, осуществлять учебную экспериментально-исследовательскую деятельность, разнообразные виды самостоятельной информационной деятельности; совершенствование механизмов управления системой образования на</w:t>
      </w:r>
      <w:r w:rsidR="00AE0BD1">
        <w:rPr>
          <w:rFonts w:ascii="Times New Roman" w:eastAsia="Times New Roman" w:hAnsi="Times New Roman" w:cs="Times New Roman"/>
          <w:color w:val="auto"/>
        </w:rPr>
        <w:t xml:space="preserve"> </w:t>
      </w:r>
      <w:r w:rsidR="00195323" w:rsidRPr="006B6D4C">
        <w:rPr>
          <w:rFonts w:ascii="Times New Roman" w:eastAsia="Times New Roman" w:hAnsi="Times New Roman" w:cs="Times New Roman"/>
          <w:color w:val="auto"/>
        </w:rPr>
        <w:t>основе использования автоматизированных банков данных научно-педагогической информации, информационно-методических материалов, а также коммуникационных сетей; создание и использование компьютерных тестирующих, диагностирующих методик контроля и оценки уровня знаний обучаемых [23, 24, 30].</w:t>
      </w:r>
    </w:p>
    <w:p w:rsidR="00195323" w:rsidRPr="00BB7932" w:rsidRDefault="00195323" w:rsidP="00AE0BD1">
      <w:pPr>
        <w:ind w:firstLine="567"/>
        <w:jc w:val="both"/>
        <w:rPr>
          <w:rFonts w:ascii="Times New Roman" w:eastAsia="Times New Roman" w:hAnsi="Times New Roman" w:cs="Times New Roman"/>
          <w:color w:val="auto"/>
        </w:rPr>
      </w:pPr>
      <w:r w:rsidRPr="00BB7932">
        <w:rPr>
          <w:rFonts w:ascii="Times New Roman" w:eastAsia="Times New Roman" w:hAnsi="Times New Roman" w:cs="Times New Roman"/>
          <w:color w:val="auto"/>
        </w:rPr>
        <w:t>Вместе с тем информатизация образования рассматривается в настоящее время как новая область педагогического знания, которая ориентирована на обеспечение сферы образования методологией, технологией и практикой решения следую</w:t>
      </w:r>
      <w:r w:rsidRPr="00BB7932">
        <w:rPr>
          <w:rFonts w:ascii="Times New Roman" w:eastAsia="Times New Roman" w:hAnsi="Times New Roman" w:cs="Times New Roman"/>
          <w:color w:val="auto"/>
        </w:rPr>
        <w:softHyphen/>
        <w:t xml:space="preserve">щих </w:t>
      </w:r>
      <w:r w:rsidRPr="00BB7932">
        <w:rPr>
          <w:rFonts w:ascii="Times New Roman" w:eastAsia="Times New Roman" w:hAnsi="Times New Roman" w:cs="Times New Roman"/>
          <w:color w:val="auto"/>
          <w:spacing w:val="50"/>
        </w:rPr>
        <w:t>проблем и задач:</w:t>
      </w:r>
    </w:p>
    <w:p w:rsidR="00195323" w:rsidRPr="006B6D4C" w:rsidRDefault="00195323" w:rsidP="00BB7932">
      <w:pPr>
        <w:numPr>
          <w:ilvl w:val="0"/>
          <w:numId w:val="52"/>
        </w:numPr>
        <w:tabs>
          <w:tab w:val="left" w:pos="586"/>
        </w:tabs>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создание методологич</w:t>
      </w:r>
      <w:r w:rsidR="00F70F61" w:rsidRPr="006B6D4C">
        <w:rPr>
          <w:rFonts w:ascii="Times New Roman" w:eastAsia="Times New Roman" w:hAnsi="Times New Roman" w:cs="Times New Roman"/>
          <w:color w:val="auto"/>
        </w:rPr>
        <w:t>еской базы отбора содержания об</w:t>
      </w:r>
      <w:r w:rsidRPr="006B6D4C">
        <w:rPr>
          <w:rFonts w:ascii="Times New Roman" w:eastAsia="Times New Roman" w:hAnsi="Times New Roman" w:cs="Times New Roman"/>
          <w:color w:val="auto"/>
        </w:rPr>
        <w:t>разования, разработка мет</w:t>
      </w:r>
      <w:r w:rsidR="00F70F61" w:rsidRPr="006B6D4C">
        <w:rPr>
          <w:rFonts w:ascii="Times New Roman" w:eastAsia="Times New Roman" w:hAnsi="Times New Roman" w:cs="Times New Roman"/>
          <w:color w:val="auto"/>
        </w:rPr>
        <w:t>одов и организационных форм обу</w:t>
      </w:r>
      <w:r w:rsidRPr="006B6D4C">
        <w:rPr>
          <w:rFonts w:ascii="Times New Roman" w:eastAsia="Times New Roman" w:hAnsi="Times New Roman" w:cs="Times New Roman"/>
          <w:color w:val="auto"/>
        </w:rPr>
        <w:t>чения, воспитания, соответствующих задачам развития личности обучаемого в условиях информационного общества массовой коммуникации и глобализации;</w:t>
      </w:r>
    </w:p>
    <w:p w:rsidR="00195323" w:rsidRPr="006B6D4C" w:rsidRDefault="00195323" w:rsidP="00BB7932">
      <w:pPr>
        <w:numPr>
          <w:ilvl w:val="0"/>
          <w:numId w:val="52"/>
        </w:numPr>
        <w:tabs>
          <w:tab w:val="left" w:pos="586"/>
        </w:tabs>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обоснование и разработка моделей инновационных и развитие существующих педагогических технологий применения средств ИКТ в различных звеньях образования, в том числе форм, методов и средств обучения;</w:t>
      </w:r>
    </w:p>
    <w:p w:rsidR="00195323" w:rsidRPr="006B6D4C" w:rsidRDefault="00195323" w:rsidP="00BB7932">
      <w:pPr>
        <w:numPr>
          <w:ilvl w:val="0"/>
          <w:numId w:val="52"/>
        </w:numPr>
        <w:tabs>
          <w:tab w:val="left" w:pos="586"/>
        </w:tabs>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 осуществлять деятельность по сбору, обработке, передаче, хранению информационного ресурса, по продуцированию информации;</w:t>
      </w:r>
    </w:p>
    <w:p w:rsidR="00195323" w:rsidRPr="006B6D4C" w:rsidRDefault="00195323" w:rsidP="00BB7932">
      <w:pPr>
        <w:numPr>
          <w:ilvl w:val="0"/>
          <w:numId w:val="52"/>
        </w:numPr>
        <w:tabs>
          <w:tab w:val="left" w:pos="582"/>
        </w:tabs>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разработка исследовательских, демонстрационных прототипов электронных средств образовательного назначения, в том числе программных инструментальных средств и систем;</w:t>
      </w:r>
    </w:p>
    <w:p w:rsidR="00195323" w:rsidRPr="006B6D4C" w:rsidRDefault="00195323" w:rsidP="00BB7932">
      <w:pPr>
        <w:numPr>
          <w:ilvl w:val="0"/>
          <w:numId w:val="52"/>
        </w:numPr>
        <w:tabs>
          <w:tab w:val="left" w:pos="582"/>
        </w:tabs>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использование распределенного информационного ресурса Интернет и разработка технологий информационного взаимодействия образовательного назначения на базе глобальных коммуникаций, в том числе продуцирование педагогиче</w:t>
      </w:r>
      <w:r w:rsidRPr="006B6D4C">
        <w:rPr>
          <w:rFonts w:ascii="Times New Roman" w:eastAsia="Times New Roman" w:hAnsi="Times New Roman" w:cs="Times New Roman"/>
          <w:color w:val="auto"/>
        </w:rPr>
        <w:softHyphen/>
        <w:t>ских приложений в сетях на базе потенциала распределенного информационного ресурса;</w:t>
      </w:r>
    </w:p>
    <w:p w:rsidR="00195323" w:rsidRPr="006B6D4C" w:rsidRDefault="00195323" w:rsidP="00BB7932">
      <w:pPr>
        <w:numPr>
          <w:ilvl w:val="0"/>
          <w:numId w:val="52"/>
        </w:numPr>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разработка средств и систем автоматизации процессов обработки учебного исследовательского, демонстрационного, лабораторного эксперимен</w:t>
      </w:r>
      <w:r w:rsidR="00F70F61" w:rsidRPr="006B6D4C">
        <w:rPr>
          <w:rFonts w:ascii="Times New Roman" w:eastAsia="Times New Roman" w:hAnsi="Times New Roman" w:cs="Times New Roman"/>
          <w:color w:val="auto"/>
        </w:rPr>
        <w:t>та — как реального, так и вирту</w:t>
      </w:r>
      <w:r w:rsidRPr="006B6D4C">
        <w:rPr>
          <w:rFonts w:ascii="Times New Roman" w:eastAsia="Times New Roman" w:hAnsi="Times New Roman" w:cs="Times New Roman"/>
          <w:color w:val="auto"/>
        </w:rPr>
        <w:t>ального, в том числе удаленного доступа;</w:t>
      </w:r>
    </w:p>
    <w:p w:rsidR="00195323" w:rsidRPr="006B6D4C" w:rsidRDefault="00195323" w:rsidP="00BB7932">
      <w:pPr>
        <w:numPr>
          <w:ilvl w:val="0"/>
          <w:numId w:val="52"/>
        </w:numPr>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xml:space="preserve">создание и применение средств автоматизации для пси- холого-педагогических тестирующих, диагностирующих методик контроля и оценки </w:t>
      </w:r>
      <w:r w:rsidR="00F70F61" w:rsidRPr="006B6D4C">
        <w:rPr>
          <w:rFonts w:ascii="Times New Roman" w:eastAsia="Times New Roman" w:hAnsi="Times New Roman" w:cs="Times New Roman"/>
          <w:color w:val="auto"/>
        </w:rPr>
        <w:t>уровня знаний обучаемых, их про</w:t>
      </w:r>
      <w:r w:rsidRPr="006B6D4C">
        <w:rPr>
          <w:rFonts w:ascii="Times New Roman" w:eastAsia="Times New Roman" w:hAnsi="Times New Roman" w:cs="Times New Roman"/>
          <w:color w:val="auto"/>
        </w:rPr>
        <w:t>движения в учении, устан</w:t>
      </w:r>
      <w:r w:rsidR="00F70F61" w:rsidRPr="006B6D4C">
        <w:rPr>
          <w:rFonts w:ascii="Times New Roman" w:eastAsia="Times New Roman" w:hAnsi="Times New Roman" w:cs="Times New Roman"/>
          <w:color w:val="auto"/>
        </w:rPr>
        <w:t>овления интеллектуального потен</w:t>
      </w:r>
      <w:r w:rsidRPr="006B6D4C">
        <w:rPr>
          <w:rFonts w:ascii="Times New Roman" w:eastAsia="Times New Roman" w:hAnsi="Times New Roman" w:cs="Times New Roman"/>
          <w:color w:val="auto"/>
        </w:rPr>
        <w:t>циала обучающегося;</w:t>
      </w:r>
    </w:p>
    <w:p w:rsidR="00195323" w:rsidRPr="006B6D4C" w:rsidRDefault="00195323" w:rsidP="00BB7932">
      <w:pPr>
        <w:numPr>
          <w:ilvl w:val="0"/>
          <w:numId w:val="52"/>
        </w:numPr>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осуществление педагогико-эргономической оценки средств вычислительной техники, информационных и коммуникационных технологий, используемых в сфере образования;</w:t>
      </w:r>
    </w:p>
    <w:p w:rsidR="00195323" w:rsidRPr="006B6D4C" w:rsidRDefault="00195323" w:rsidP="00BB7932">
      <w:pPr>
        <w:numPr>
          <w:ilvl w:val="0"/>
          <w:numId w:val="52"/>
        </w:numPr>
        <w:tabs>
          <w:tab w:val="left" w:pos="586"/>
        </w:tabs>
        <w:ind w:left="709" w:firstLine="0"/>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разработка и использование средств автоматизации для управления системой образования на основе использования баз и банков данных научно-педагогической информации, учебно-методических материалов, телекоммуникационных сетей, а также управления образовательным учреждением или систе</w:t>
      </w:r>
      <w:r w:rsidRPr="006B6D4C">
        <w:rPr>
          <w:rFonts w:ascii="Times New Roman" w:eastAsia="Times New Roman" w:hAnsi="Times New Roman" w:cs="Times New Roman"/>
          <w:color w:val="auto"/>
        </w:rPr>
        <w:softHyphen/>
        <w:t>мой образовательных учреждений [23, 24].</w:t>
      </w:r>
    </w:p>
    <w:p w:rsidR="00195323" w:rsidRPr="006B6D4C" w:rsidRDefault="00195323" w:rsidP="006B6D4C">
      <w:pPr>
        <w:spacing w:before="18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КОНТРОЛЬНЫЕ ВОПРОСЫ</w:t>
      </w:r>
    </w:p>
    <w:p w:rsidR="00BE75A3" w:rsidRPr="006B6D4C" w:rsidRDefault="00195323" w:rsidP="00AE0BD1">
      <w:pPr>
        <w:numPr>
          <w:ilvl w:val="0"/>
          <w:numId w:val="11"/>
        </w:numPr>
        <w:tabs>
          <w:tab w:val="clear" w:pos="1080"/>
          <w:tab w:val="num" w:pos="543"/>
          <w:tab w:val="left" w:pos="615"/>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Какие проблемы я</w:t>
      </w:r>
      <w:r w:rsidR="00F70F61" w:rsidRPr="006B6D4C">
        <w:rPr>
          <w:rFonts w:ascii="Times New Roman" w:eastAsia="Times New Roman" w:hAnsi="Times New Roman" w:cs="Times New Roman"/>
          <w:color w:val="auto"/>
        </w:rPr>
        <w:t>вляются основными для информати</w:t>
      </w:r>
      <w:r w:rsidRPr="006B6D4C">
        <w:rPr>
          <w:rFonts w:ascii="Times New Roman" w:eastAsia="Times New Roman" w:hAnsi="Times New Roman" w:cs="Times New Roman"/>
          <w:color w:val="auto"/>
        </w:rPr>
        <w:t>зации образования как отрасли педагогической науки?</w:t>
      </w:r>
    </w:p>
    <w:p w:rsidR="00195323" w:rsidRPr="006B6D4C" w:rsidRDefault="00195323" w:rsidP="00AE0BD1">
      <w:pPr>
        <w:numPr>
          <w:ilvl w:val="0"/>
          <w:numId w:val="11"/>
        </w:numPr>
        <w:tabs>
          <w:tab w:val="clear" w:pos="1080"/>
          <w:tab w:val="num" w:pos="543"/>
          <w:tab w:val="left" w:pos="615"/>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Назовите основные проблемы и задачи информатизации образования?</w:t>
      </w:r>
    </w:p>
    <w:p w:rsidR="00195323" w:rsidRPr="006B6D4C" w:rsidRDefault="00195323" w:rsidP="00AE0BD1">
      <w:pPr>
        <w:keepNext/>
        <w:keepLines/>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Тем</w:t>
      </w:r>
      <w:r w:rsidR="00BE75A3" w:rsidRPr="006B6D4C">
        <w:rPr>
          <w:rFonts w:ascii="Times New Roman" w:eastAsia="Times New Roman" w:hAnsi="Times New Roman" w:cs="Times New Roman"/>
          <w:b/>
          <w:bCs/>
          <w:color w:val="auto"/>
        </w:rPr>
        <w:t xml:space="preserve">ы и </w:t>
      </w:r>
      <w:r w:rsidRPr="006B6D4C">
        <w:rPr>
          <w:rFonts w:ascii="Times New Roman" w:eastAsia="Times New Roman" w:hAnsi="Times New Roman" w:cs="Times New Roman"/>
          <w:b/>
          <w:bCs/>
          <w:color w:val="auto"/>
        </w:rPr>
        <w:t>вопросы для обсуждения</w:t>
      </w:r>
    </w:p>
    <w:p w:rsidR="00195323" w:rsidRPr="006B6D4C" w:rsidRDefault="00195323" w:rsidP="00AE0BD1">
      <w:pPr>
        <w:numPr>
          <w:ilvl w:val="2"/>
          <w:numId w:val="1"/>
        </w:numPr>
        <w:tabs>
          <w:tab w:val="left" w:pos="61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чем, на ваш взгляд, заключаются различия между ме</w:t>
      </w:r>
      <w:r w:rsidRPr="006B6D4C">
        <w:rPr>
          <w:rFonts w:ascii="Times New Roman" w:eastAsia="Times New Roman" w:hAnsi="Times New Roman" w:cs="Times New Roman"/>
          <w:color w:val="auto"/>
        </w:rPr>
        <w:softHyphen/>
        <w:t>тодологией, технологией и практикой разработки и оптималь</w:t>
      </w:r>
      <w:r w:rsidRPr="006B6D4C">
        <w:rPr>
          <w:rFonts w:ascii="Times New Roman" w:eastAsia="Times New Roman" w:hAnsi="Times New Roman" w:cs="Times New Roman"/>
          <w:color w:val="auto"/>
        </w:rPr>
        <w:softHyphen/>
        <w:t>ного использования средств ИКТ? Рассмотрите эти понятия и приведите примеры их использования в деятельности учителя.</w:t>
      </w:r>
    </w:p>
    <w:p w:rsidR="00195323" w:rsidRPr="006B6D4C" w:rsidRDefault="00195323" w:rsidP="00AE0BD1">
      <w:pPr>
        <w:numPr>
          <w:ilvl w:val="2"/>
          <w:numId w:val="1"/>
        </w:numPr>
        <w:tabs>
          <w:tab w:val="left" w:pos="615"/>
        </w:tabs>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Как вы понимаете словосочетание «оптимальное ис</w:t>
      </w:r>
      <w:r w:rsidRPr="006B6D4C">
        <w:rPr>
          <w:rFonts w:ascii="Times New Roman" w:eastAsia="Times New Roman" w:hAnsi="Times New Roman" w:cs="Times New Roman"/>
          <w:color w:val="auto"/>
        </w:rPr>
        <w:softHyphen/>
        <w:t>пользование средств ИКТ»?</w:t>
      </w:r>
    </w:p>
    <w:p w:rsidR="00195323" w:rsidRPr="006B6D4C" w:rsidRDefault="00195323" w:rsidP="006B6D4C">
      <w:pPr>
        <w:keepNext/>
        <w:keepLines/>
        <w:spacing w:before="360"/>
        <w:ind w:firstLine="567"/>
        <w:jc w:val="both"/>
        <w:outlineLvl w:val="0"/>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 3. Дидактические возможности информационных и коммуникационных технологий</w:t>
      </w:r>
    </w:p>
    <w:p w:rsidR="00CF50D6" w:rsidRPr="006B6D4C" w:rsidRDefault="00195323" w:rsidP="006B6D4C">
      <w:pPr>
        <w:spacing w:before="18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Остановимся на описании</w:t>
      </w:r>
      <w:r w:rsidRPr="006B6D4C">
        <w:rPr>
          <w:rFonts w:ascii="Times New Roman" w:eastAsia="Times New Roman" w:hAnsi="Times New Roman" w:cs="Times New Roman"/>
          <w:b/>
          <w:bCs/>
          <w:i/>
          <w:iCs/>
          <w:color w:val="auto"/>
        </w:rPr>
        <w:t xml:space="preserve"> дидактических возможностей </w:t>
      </w:r>
      <w:r w:rsidRPr="006B6D4C">
        <w:rPr>
          <w:rFonts w:ascii="Times New Roman" w:eastAsia="Times New Roman" w:hAnsi="Times New Roman" w:cs="Times New Roman"/>
          <w:b/>
          <w:bCs/>
          <w:i/>
          <w:iCs/>
          <w:color w:val="auto"/>
          <w:spacing w:val="30"/>
        </w:rPr>
        <w:t>ИКТ,</w:t>
      </w:r>
      <w:r w:rsidRPr="006B6D4C">
        <w:rPr>
          <w:rFonts w:ascii="Times New Roman" w:eastAsia="Times New Roman" w:hAnsi="Times New Roman" w:cs="Times New Roman"/>
          <w:color w:val="auto"/>
        </w:rPr>
        <w:t xml:space="preserve"> реализация ко</w:t>
      </w:r>
      <w:r w:rsidR="00F70F61" w:rsidRPr="006B6D4C">
        <w:rPr>
          <w:rFonts w:ascii="Times New Roman" w:eastAsia="Times New Roman" w:hAnsi="Times New Roman" w:cs="Times New Roman"/>
          <w:color w:val="auto"/>
        </w:rPr>
        <w:t>торых создает предпосылки интен</w:t>
      </w:r>
      <w:r w:rsidRPr="006B6D4C">
        <w:rPr>
          <w:rFonts w:ascii="Times New Roman" w:eastAsia="Times New Roman" w:hAnsi="Times New Roman" w:cs="Times New Roman"/>
          <w:color w:val="auto"/>
        </w:rPr>
        <w:t>сификации образовательног</w:t>
      </w:r>
      <w:r w:rsidR="00F70F61" w:rsidRPr="006B6D4C">
        <w:rPr>
          <w:rFonts w:ascii="Times New Roman" w:eastAsia="Times New Roman" w:hAnsi="Times New Roman" w:cs="Times New Roman"/>
          <w:color w:val="auto"/>
        </w:rPr>
        <w:t>о процесса, а также создания ме</w:t>
      </w:r>
      <w:r w:rsidRPr="006B6D4C">
        <w:rPr>
          <w:rFonts w:ascii="Times New Roman" w:eastAsia="Times New Roman" w:hAnsi="Times New Roman" w:cs="Times New Roman"/>
          <w:color w:val="auto"/>
        </w:rPr>
        <w:t>тодик, ориентированных на развитие интеллекта обучаемого, на самостоятельное извлечение и представление знания. Перечислим</w:t>
      </w:r>
      <w:r w:rsidR="00BE75A3" w:rsidRPr="006B6D4C">
        <w:rPr>
          <w:rFonts w:ascii="Times New Roman" w:eastAsia="Times New Roman" w:hAnsi="Times New Roman" w:cs="Times New Roman"/>
          <w:color w:val="auto"/>
        </w:rPr>
        <w:t xml:space="preserve"> их:</w:t>
      </w:r>
    </w:p>
    <w:p w:rsidR="00BE75A3" w:rsidRPr="006B6D4C" w:rsidRDefault="00650A23" w:rsidP="006B6D4C">
      <w:pPr>
        <w:numPr>
          <w:ilvl w:val="0"/>
          <w:numId w:val="7"/>
        </w:numPr>
        <w:tabs>
          <w:tab w:val="clear" w:pos="740"/>
          <w:tab w:val="num" w:pos="362"/>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bCs/>
          <w:color w:val="auto"/>
        </w:rPr>
        <w:t>Незамедлительная обратная связь между пользовате</w:t>
      </w:r>
      <w:r w:rsidR="00BE75A3" w:rsidRPr="006B6D4C">
        <w:rPr>
          <w:rFonts w:ascii="Times New Roman" w:eastAsia="Times New Roman" w:hAnsi="Times New Roman" w:cs="Times New Roman"/>
          <w:bCs/>
          <w:color w:val="auto"/>
        </w:rPr>
        <w:t xml:space="preserve">лем и средствами </w:t>
      </w:r>
      <w:r w:rsidRPr="006B6D4C">
        <w:rPr>
          <w:rFonts w:ascii="Times New Roman" w:eastAsia="Times New Roman" w:hAnsi="Times New Roman" w:cs="Times New Roman"/>
          <w:bCs/>
          <w:color w:val="auto"/>
          <w:lang w:eastAsia="en-US"/>
        </w:rPr>
        <w:t>ИТК</w:t>
      </w:r>
      <w:r w:rsidR="00BE75A3" w:rsidRPr="006B6D4C">
        <w:rPr>
          <w:rFonts w:ascii="Times New Roman" w:eastAsia="Times New Roman" w:hAnsi="Times New Roman" w:cs="Times New Roman"/>
          <w:bCs/>
          <w:color w:val="auto"/>
          <w:lang w:eastAsia="en-US"/>
        </w:rPr>
        <w:t>,</w:t>
      </w:r>
      <w:r w:rsidR="00BE75A3" w:rsidRPr="006B6D4C">
        <w:rPr>
          <w:rFonts w:ascii="Times New Roman" w:eastAsia="Times New Roman" w:hAnsi="Times New Roman" w:cs="Times New Roman"/>
          <w:color w:val="auto"/>
          <w:lang w:eastAsia="en-US"/>
        </w:rPr>
        <w:t xml:space="preserve"> </w:t>
      </w:r>
      <w:r w:rsidR="00F70F61" w:rsidRPr="006B6D4C">
        <w:rPr>
          <w:rFonts w:ascii="Times New Roman" w:eastAsia="Times New Roman" w:hAnsi="Times New Roman" w:cs="Times New Roman"/>
          <w:color w:val="auto"/>
        </w:rPr>
        <w:t>определяющая реализацию интерак</w:t>
      </w:r>
      <w:r w:rsidR="00BE75A3" w:rsidRPr="006B6D4C">
        <w:rPr>
          <w:rFonts w:ascii="Times New Roman" w:eastAsia="Times New Roman" w:hAnsi="Times New Roman" w:cs="Times New Roman"/>
          <w:color w:val="auto"/>
        </w:rPr>
        <w:t>тивного диалога, характерного тем, что каждый запрос пользователя вызывает ответное действие системы и, наоборот, реплика последней требует реакции пользователя;</w:t>
      </w:r>
    </w:p>
    <w:p w:rsidR="00BE75A3" w:rsidRPr="006B6D4C" w:rsidRDefault="00BE75A3" w:rsidP="006B6D4C">
      <w:pPr>
        <w:numPr>
          <w:ilvl w:val="0"/>
          <w:numId w:val="12"/>
        </w:numPr>
        <w:tabs>
          <w:tab w:val="left" w:pos="58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визуализация учебной информации об изучаемом объекте, процессе (наглядное представление на экране: объекта, его составных частей или их</w:t>
      </w:r>
      <w:r w:rsidR="00F70F61" w:rsidRPr="006B6D4C">
        <w:rPr>
          <w:rFonts w:ascii="Times New Roman" w:eastAsia="Times New Roman" w:hAnsi="Times New Roman" w:cs="Times New Roman"/>
          <w:bCs/>
          <w:color w:val="auto"/>
        </w:rPr>
        <w:t xml:space="preserve"> моделей; процесса или его моде</w:t>
      </w:r>
      <w:r w:rsidRPr="006B6D4C">
        <w:rPr>
          <w:rFonts w:ascii="Times New Roman" w:eastAsia="Times New Roman" w:hAnsi="Times New Roman" w:cs="Times New Roman"/>
          <w:bCs/>
          <w:color w:val="auto"/>
        </w:rPr>
        <w:t>ли; графической интерпретации исследуемой закономерности, изучаемого процесса);</w:t>
      </w:r>
    </w:p>
    <w:p w:rsidR="00BE75A3" w:rsidRPr="006B6D4C" w:rsidRDefault="00BE75A3" w:rsidP="006B6D4C">
      <w:pPr>
        <w:numPr>
          <w:ilvl w:val="0"/>
          <w:numId w:val="13"/>
        </w:numPr>
        <w:tabs>
          <w:tab w:val="left" w:pos="586"/>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моделирование и интерпретация информации об изучаемых или исследуемых объектах, их отношений, процессов, явлений — как реальных, так и виртуальных (представление на экране математической,</w:t>
      </w:r>
      <w:r w:rsidR="00F70F61" w:rsidRPr="006B6D4C">
        <w:rPr>
          <w:rFonts w:ascii="Times New Roman" w:eastAsia="Times New Roman" w:hAnsi="Times New Roman" w:cs="Times New Roman"/>
          <w:bCs/>
          <w:color w:val="auto"/>
        </w:rPr>
        <w:t xml:space="preserve"> информационно-описательной, на</w:t>
      </w:r>
      <w:r w:rsidRPr="006B6D4C">
        <w:rPr>
          <w:rFonts w:ascii="Times New Roman" w:eastAsia="Times New Roman" w:hAnsi="Times New Roman" w:cs="Times New Roman"/>
          <w:bCs/>
          <w:color w:val="auto"/>
        </w:rPr>
        <w:t>глядной модели адекватно оригиналу);</w:t>
      </w:r>
    </w:p>
    <w:p w:rsidR="00BE75A3" w:rsidRPr="006B6D4C" w:rsidRDefault="00BE75A3" w:rsidP="006B6D4C">
      <w:pPr>
        <w:numPr>
          <w:ilvl w:val="0"/>
          <w:numId w:val="14"/>
        </w:numPr>
        <w:tabs>
          <w:tab w:val="left" w:pos="58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архивирование, хранение больших объемов информации с возможностью легкого д</w:t>
      </w:r>
      <w:r w:rsidR="00F70F61" w:rsidRPr="006B6D4C">
        <w:rPr>
          <w:rFonts w:ascii="Times New Roman" w:eastAsia="Times New Roman" w:hAnsi="Times New Roman" w:cs="Times New Roman"/>
          <w:bCs/>
          <w:color w:val="auto"/>
        </w:rPr>
        <w:t>оступа к ней, ее передачи, тира</w:t>
      </w:r>
      <w:r w:rsidRPr="006B6D4C">
        <w:rPr>
          <w:rFonts w:ascii="Times New Roman" w:eastAsia="Times New Roman" w:hAnsi="Times New Roman" w:cs="Times New Roman"/>
          <w:bCs/>
          <w:color w:val="auto"/>
        </w:rPr>
        <w:t>жирования;</w:t>
      </w:r>
    </w:p>
    <w:p w:rsidR="00BE75A3" w:rsidRPr="006B6D4C" w:rsidRDefault="00BE75A3" w:rsidP="006B6D4C">
      <w:pPr>
        <w:numPr>
          <w:ilvl w:val="0"/>
          <w:numId w:val="15"/>
        </w:numPr>
        <w:tabs>
          <w:tab w:val="left" w:pos="58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автоматизация про</w:t>
      </w:r>
      <w:r w:rsidR="00650A23" w:rsidRPr="006B6D4C">
        <w:rPr>
          <w:rFonts w:ascii="Times New Roman" w:eastAsia="Times New Roman" w:hAnsi="Times New Roman" w:cs="Times New Roman"/>
          <w:bCs/>
          <w:color w:val="auto"/>
        </w:rPr>
        <w:t>цессов вычислительной, информа</w:t>
      </w:r>
      <w:r w:rsidRPr="006B6D4C">
        <w:rPr>
          <w:rFonts w:ascii="Times New Roman" w:eastAsia="Times New Roman" w:hAnsi="Times New Roman" w:cs="Times New Roman"/>
          <w:bCs/>
          <w:color w:val="auto"/>
        </w:rPr>
        <w:t>ционно-поисковой деятельно</w:t>
      </w:r>
      <w:r w:rsidR="00F70F61" w:rsidRPr="006B6D4C">
        <w:rPr>
          <w:rFonts w:ascii="Times New Roman" w:eastAsia="Times New Roman" w:hAnsi="Times New Roman" w:cs="Times New Roman"/>
          <w:bCs/>
          <w:color w:val="auto"/>
        </w:rPr>
        <w:t>сти, а также обработки результа</w:t>
      </w:r>
      <w:r w:rsidRPr="006B6D4C">
        <w:rPr>
          <w:rFonts w:ascii="Times New Roman" w:eastAsia="Times New Roman" w:hAnsi="Times New Roman" w:cs="Times New Roman"/>
          <w:bCs/>
          <w:color w:val="auto"/>
        </w:rPr>
        <w:t>тов учебного эксперимента с возможностью многократного повторения фрагмента или самого эксперимента;</w:t>
      </w:r>
    </w:p>
    <w:p w:rsidR="00BE75A3" w:rsidRPr="006B6D4C" w:rsidRDefault="00BE75A3" w:rsidP="006B6D4C">
      <w:pPr>
        <w:numPr>
          <w:ilvl w:val="0"/>
          <w:numId w:val="16"/>
        </w:numPr>
        <w:tabs>
          <w:tab w:val="left" w:pos="586"/>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автоматизация пр</w:t>
      </w:r>
      <w:r w:rsidR="00650A23" w:rsidRPr="006B6D4C">
        <w:rPr>
          <w:rFonts w:ascii="Times New Roman" w:eastAsia="Times New Roman" w:hAnsi="Times New Roman" w:cs="Times New Roman"/>
          <w:bCs/>
          <w:color w:val="auto"/>
        </w:rPr>
        <w:t>оцессов информационно-методиче</w:t>
      </w:r>
      <w:r w:rsidRPr="006B6D4C">
        <w:rPr>
          <w:rFonts w:ascii="Times New Roman" w:eastAsia="Times New Roman" w:hAnsi="Times New Roman" w:cs="Times New Roman"/>
          <w:bCs/>
          <w:color w:val="auto"/>
        </w:rPr>
        <w:t>ского обеспечения, организационного управления учебной деятельностью и контроля за результатами усвоения, которая включает в себя автоматиз</w:t>
      </w:r>
      <w:r w:rsidR="00F70F61" w:rsidRPr="006B6D4C">
        <w:rPr>
          <w:rFonts w:ascii="Times New Roman" w:eastAsia="Times New Roman" w:hAnsi="Times New Roman" w:cs="Times New Roman"/>
          <w:bCs/>
          <w:color w:val="auto"/>
        </w:rPr>
        <w:t>ацию проектирования, оперативно</w:t>
      </w:r>
      <w:r w:rsidRPr="006B6D4C">
        <w:rPr>
          <w:rFonts w:ascii="Times New Roman" w:eastAsia="Times New Roman" w:hAnsi="Times New Roman" w:cs="Times New Roman"/>
          <w:bCs/>
          <w:color w:val="auto"/>
        </w:rPr>
        <w:t>го планирования и управления образовательным процессом в учебном заведении, автом</w:t>
      </w:r>
      <w:r w:rsidR="00F70F61" w:rsidRPr="006B6D4C">
        <w:rPr>
          <w:rFonts w:ascii="Times New Roman" w:eastAsia="Times New Roman" w:hAnsi="Times New Roman" w:cs="Times New Roman"/>
          <w:bCs/>
          <w:color w:val="auto"/>
        </w:rPr>
        <w:t>атизацию информационной деятель</w:t>
      </w:r>
      <w:r w:rsidRPr="006B6D4C">
        <w:rPr>
          <w:rFonts w:ascii="Times New Roman" w:eastAsia="Times New Roman" w:hAnsi="Times New Roman" w:cs="Times New Roman"/>
          <w:bCs/>
          <w:color w:val="auto"/>
        </w:rPr>
        <w:t>ности и информационного взаимодействия между участниками образовательного процесса с помощью локальных и глобальной компьютерных сетей.</w:t>
      </w:r>
    </w:p>
    <w:p w:rsidR="00BE75A3" w:rsidRPr="006B6D4C" w:rsidRDefault="00BE75A3"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современных программных разработках, предназначенных для образования, активно реализуются вышеперечисленные возможности, что позволяет организовать следующие виды учебной деятельности.</w:t>
      </w:r>
    </w:p>
    <w:p w:rsidR="00BE75A3" w:rsidRPr="006B6D4C" w:rsidRDefault="00BE75A3" w:rsidP="006B6D4C">
      <w:pPr>
        <w:numPr>
          <w:ilvl w:val="0"/>
          <w:numId w:val="17"/>
        </w:numPr>
        <w:tabs>
          <w:tab w:val="left" w:pos="577"/>
        </w:tabs>
        <w:spacing w:before="120"/>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Регистрация, сбор, накопление, хранение, обработка информации, представленной в цифровой форме, об изучаемых объектах, явлениях, процессах, в том числе реально протекающих, и передача достаточно больших объемов информации, представленной в различном виде.</w:t>
      </w:r>
    </w:p>
    <w:p w:rsidR="00650A23" w:rsidRPr="006B6D4C" w:rsidRDefault="00BE75A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Cs/>
          <w:color w:val="auto"/>
        </w:rPr>
        <w:t>Интерактивный диалог — взаимодействие пользователя с программной (программно-аппаратной) системой, харак</w:t>
      </w:r>
      <w:r w:rsidR="00650A23" w:rsidRPr="006B6D4C">
        <w:rPr>
          <w:rFonts w:ascii="Times New Roman" w:hAnsi="Times New Roman" w:cs="Times New Roman"/>
          <w:color w:val="auto"/>
        </w:rPr>
        <w:t>тер</w:t>
      </w:r>
      <w:r w:rsidR="00650A23" w:rsidRPr="006B6D4C">
        <w:rPr>
          <w:rFonts w:ascii="Times New Roman" w:eastAsia="Times New Roman" w:hAnsi="Times New Roman" w:cs="Times New Roman"/>
          <w:color w:val="auto"/>
        </w:rPr>
        <w:t>изующееся (в отличие от диалогового, предполагающего обмен текстовыми командами, запросами и ответами, приглашениями) реализацией более развитых средств ведения диалога (например, возможность задавать вопросы в произвольной форме, с использованием «ключевого» слова, в форме с ограниченным набором символов и пр.); при этом обеспечи</w:t>
      </w:r>
      <w:r w:rsidR="00650A23" w:rsidRPr="006B6D4C">
        <w:rPr>
          <w:rFonts w:ascii="Times New Roman" w:eastAsia="Times New Roman" w:hAnsi="Times New Roman" w:cs="Times New Roman"/>
          <w:color w:val="auto"/>
        </w:rPr>
        <w:softHyphen/>
        <w:t>вается возможность выбора вариантов содержания учебного материала, режима работы с ним.</w:t>
      </w:r>
      <w:r w:rsidR="00650A23" w:rsidRPr="006B6D4C">
        <w:rPr>
          <w:rFonts w:ascii="Times New Roman" w:eastAsia="Times New Roman" w:hAnsi="Times New Roman" w:cs="Times New Roman"/>
          <w:i/>
          <w:iCs/>
          <w:color w:val="auto"/>
        </w:rPr>
        <w:t xml:space="preserve"> Интерактивный р</w:t>
      </w:r>
      <w:r w:rsidR="00F70F61" w:rsidRPr="006B6D4C">
        <w:rPr>
          <w:rFonts w:ascii="Times New Roman" w:eastAsia="Times New Roman" w:hAnsi="Times New Roman" w:cs="Times New Roman"/>
          <w:i/>
          <w:iCs/>
          <w:color w:val="auto"/>
        </w:rPr>
        <w:t>е</w:t>
      </w:r>
      <w:r w:rsidR="00650A23" w:rsidRPr="006B6D4C">
        <w:rPr>
          <w:rFonts w:ascii="Times New Roman" w:eastAsia="Times New Roman" w:hAnsi="Times New Roman" w:cs="Times New Roman"/>
          <w:i/>
          <w:iCs/>
          <w:color w:val="auto"/>
        </w:rPr>
        <w:t>жим взаимодействия пользователя с ЭВМ</w:t>
      </w:r>
      <w:r w:rsidR="00650A23" w:rsidRPr="006B6D4C">
        <w:rPr>
          <w:rFonts w:ascii="Times New Roman" w:eastAsia="Times New Roman" w:hAnsi="Times New Roman" w:cs="Times New Roman"/>
          <w:color w:val="auto"/>
        </w:rPr>
        <w:t xml:space="preserve"> характерен тем, что каждый его запрос вызывает ответное действие про</w:t>
      </w:r>
      <w:r w:rsidR="00650A23" w:rsidRPr="006B6D4C">
        <w:rPr>
          <w:rFonts w:ascii="Times New Roman" w:eastAsia="Times New Roman" w:hAnsi="Times New Roman" w:cs="Times New Roman"/>
          <w:color w:val="auto"/>
        </w:rPr>
        <w:softHyphen/>
        <w:t>граммы и, наоборот, реплика последней требует реакции пользователя.</w:t>
      </w:r>
    </w:p>
    <w:p w:rsidR="00650A23" w:rsidRPr="006B6D4C" w:rsidRDefault="00650A23" w:rsidP="006B6D4C">
      <w:pPr>
        <w:keepNext/>
        <w:keepLines/>
        <w:numPr>
          <w:ilvl w:val="0"/>
          <w:numId w:val="7"/>
        </w:numPr>
        <w:tabs>
          <w:tab w:val="left" w:pos="581"/>
        </w:tabs>
        <w:ind w:left="0" w:firstLine="567"/>
        <w:jc w:val="both"/>
        <w:outlineLvl w:val="0"/>
        <w:rPr>
          <w:rFonts w:ascii="Times New Roman" w:eastAsia="Times New Roman" w:hAnsi="Times New Roman" w:cs="Times New Roman"/>
          <w:b/>
          <w:bCs/>
          <w:color w:val="auto"/>
        </w:rPr>
      </w:pPr>
      <w:r w:rsidRPr="006B6D4C">
        <w:rPr>
          <w:rFonts w:ascii="Times New Roman" w:eastAsia="Times New Roman" w:hAnsi="Times New Roman" w:cs="Times New Roman"/>
          <w:b/>
          <w:bCs/>
          <w:color w:val="auto"/>
        </w:rPr>
        <w:t>Компьютерная визуализация учебной информации:</w:t>
      </w:r>
    </w:p>
    <w:p w:rsidR="00650A23"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 xml:space="preserve">компьютерная визуализация изучаемого объекта — </w:t>
      </w:r>
      <w:r w:rsidRPr="006B6D4C">
        <w:rPr>
          <w:rFonts w:ascii="Times New Roman" w:eastAsia="Times New Roman" w:hAnsi="Times New Roman" w:cs="Times New Roman"/>
          <w:color w:val="auto"/>
        </w:rPr>
        <w:t>наглядное представление на</w:t>
      </w:r>
      <w:r w:rsidR="00F70F61" w:rsidRPr="006B6D4C">
        <w:rPr>
          <w:rFonts w:ascii="Times New Roman" w:eastAsia="Times New Roman" w:hAnsi="Times New Roman" w:cs="Times New Roman"/>
          <w:color w:val="auto"/>
        </w:rPr>
        <w:t xml:space="preserve"> экране ЭВМ объекта, его состав</w:t>
      </w:r>
      <w:r w:rsidRPr="006B6D4C">
        <w:rPr>
          <w:rFonts w:ascii="Times New Roman" w:eastAsia="Times New Roman" w:hAnsi="Times New Roman" w:cs="Times New Roman"/>
          <w:color w:val="auto"/>
        </w:rPr>
        <w:t>ных частей или их моделей, а при необходимости — во всевозможных ракурсах, в деталях, с возможностью демонстрации внутренних взаимосвязей составных частей;</w:t>
      </w:r>
      <w:r w:rsidRPr="006B6D4C">
        <w:rPr>
          <w:rFonts w:ascii="Times New Roman" w:eastAsia="Times New Roman" w:hAnsi="Times New Roman" w:cs="Times New Roman"/>
          <w:i/>
          <w:iCs/>
          <w:color w:val="auto"/>
        </w:rPr>
        <w:t xml:space="preserve"> компьютерная визуализация изучаемого процесса</w:t>
      </w:r>
      <w:r w:rsidRPr="006B6D4C">
        <w:rPr>
          <w:rFonts w:ascii="Times New Roman" w:eastAsia="Times New Roman" w:hAnsi="Times New Roman" w:cs="Times New Roman"/>
          <w:color w:val="auto"/>
        </w:rPr>
        <w:t xml:space="preserve"> — наглядное представление на экране ЭВМ данного процесса или его модели, в том числе скрытого в реальном мире, а при необходимости — в развитии, во временном и пространственном движении, представление графической интерпретации исследуемой зако</w:t>
      </w:r>
      <w:r w:rsidRPr="006B6D4C">
        <w:rPr>
          <w:rFonts w:ascii="Times New Roman" w:eastAsia="Times New Roman" w:hAnsi="Times New Roman" w:cs="Times New Roman"/>
          <w:color w:val="auto"/>
        </w:rPr>
        <w:softHyphen/>
        <w:t>номерности изучаемого процесса. Требование обеспечения компьютерной визуализации учебной информации, предъяв</w:t>
      </w:r>
      <w:r w:rsidRPr="006B6D4C">
        <w:rPr>
          <w:rFonts w:ascii="Times New Roman" w:eastAsia="Times New Roman" w:hAnsi="Times New Roman" w:cs="Times New Roman"/>
          <w:color w:val="auto"/>
        </w:rPr>
        <w:softHyphen/>
        <w:t>ляемой к программным средствам учебного назначения пред</w:t>
      </w:r>
      <w:r w:rsidRPr="006B6D4C">
        <w:rPr>
          <w:rFonts w:ascii="Times New Roman" w:eastAsia="Times New Roman" w:hAnsi="Times New Roman" w:cs="Times New Roman"/>
          <w:color w:val="auto"/>
        </w:rPr>
        <w:softHyphen/>
        <w:t>полагает реализацию возможностей современных средств ви</w:t>
      </w:r>
      <w:r w:rsidRPr="006B6D4C">
        <w:rPr>
          <w:rFonts w:ascii="Times New Roman" w:eastAsia="Times New Roman" w:hAnsi="Times New Roman" w:cs="Times New Roman"/>
          <w:color w:val="auto"/>
        </w:rPr>
        <w:softHyphen/>
        <w:t>зуализации объектов, процессов, явлений (как реальных, так и «виртуальных»), а также их моделей, представление их в динамике развития, с сохранением возможности диалогового общения с программой.</w:t>
      </w:r>
    </w:p>
    <w:p w:rsidR="00650A23" w:rsidRPr="006B6D4C" w:rsidRDefault="00650A23" w:rsidP="006B6D4C">
      <w:pPr>
        <w:numPr>
          <w:ilvl w:val="0"/>
          <w:numId w:val="7"/>
        </w:numPr>
        <w:tabs>
          <w:tab w:val="clear" w:pos="740"/>
          <w:tab w:val="num" w:pos="362"/>
          <w:tab w:val="left" w:pos="58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Управление реальными объектами (например, учебными роботами, имитирующими промышленные устройства или механизмы), лабораторными установками или экспериментальными стендами.</w:t>
      </w:r>
    </w:p>
    <w:p w:rsidR="00650A23" w:rsidRPr="006B6D4C" w:rsidRDefault="00650A23" w:rsidP="006B6D4C">
      <w:pPr>
        <w:numPr>
          <w:ilvl w:val="0"/>
          <w:numId w:val="7"/>
        </w:numPr>
        <w:tabs>
          <w:tab w:val="clear" w:pos="740"/>
          <w:tab w:val="num" w:pos="362"/>
          <w:tab w:val="left" w:pos="586"/>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Управление отображением на экране моделей различных объектов, в том числе промышленных или лабораторных установок, систем, явлений, процессов, в том числе и реально протекающих.</w:t>
      </w:r>
    </w:p>
    <w:p w:rsidR="00BE75A3" w:rsidRPr="006B6D4C" w:rsidRDefault="00650A23" w:rsidP="006B6D4C">
      <w:pPr>
        <w:numPr>
          <w:ilvl w:val="0"/>
          <w:numId w:val="7"/>
        </w:numPr>
        <w:tabs>
          <w:tab w:val="clear" w:pos="740"/>
          <w:tab w:val="num" w:pos="362"/>
          <w:tab w:val="left" w:pos="58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Автоматизированный контроль (самоконтроль) результатов учебной деятельности, коррекция по результатам контроля, тренировка, тестирование.</w:t>
      </w:r>
    </w:p>
    <w:p w:rsidR="00650A23"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Перечисленные выше уникальные возможности информа</w:t>
      </w:r>
      <w:r w:rsidRPr="006B6D4C">
        <w:rPr>
          <w:rFonts w:ascii="Times New Roman" w:eastAsia="Times New Roman" w:hAnsi="Times New Roman" w:cs="Times New Roman"/>
          <w:color w:val="auto"/>
        </w:rPr>
        <w:softHyphen/>
        <w:t>ционных и коммуникационных технологий позволяют реали</w:t>
      </w:r>
      <w:r w:rsidRPr="006B6D4C">
        <w:rPr>
          <w:rFonts w:ascii="Times New Roman" w:eastAsia="Times New Roman" w:hAnsi="Times New Roman" w:cs="Times New Roman"/>
          <w:color w:val="auto"/>
        </w:rPr>
        <w:softHyphen/>
        <w:t>зовать в учебном процессе следующие основные функции этих средств:</w:t>
      </w:r>
    </w:p>
    <w:p w:rsidR="00650A23" w:rsidRPr="006B6D4C" w:rsidRDefault="00650A23" w:rsidP="006B6D4C">
      <w:pPr>
        <w:numPr>
          <w:ilvl w:val="0"/>
          <w:numId w:val="18"/>
        </w:numPr>
        <w:tabs>
          <w:tab w:val="clear" w:pos="740"/>
          <w:tab w:val="num"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информационно-справочная, за счет представления разного рода информации (при использовании баз данных, средств телекоммуникаций и связи) на экране, в том числе теоретического материала, методики решения задач и т. п.;</w:t>
      </w:r>
    </w:p>
    <w:p w:rsidR="00650A23" w:rsidRPr="006B6D4C" w:rsidRDefault="00650A23" w:rsidP="006B6D4C">
      <w:pPr>
        <w:numPr>
          <w:ilvl w:val="0"/>
          <w:numId w:val="19"/>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наглядная демонстрация материала, компьютерная визуализация изучаемого объекта и его составных частей;</w:t>
      </w:r>
    </w:p>
    <w:p w:rsidR="00650A23" w:rsidRPr="006B6D4C" w:rsidRDefault="00650A23" w:rsidP="006B6D4C">
      <w:pPr>
        <w:numPr>
          <w:ilvl w:val="0"/>
          <w:numId w:val="20"/>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индивидуализация и дифференциация процесса усвое</w:t>
      </w:r>
      <w:r w:rsidRPr="006B6D4C">
        <w:rPr>
          <w:rFonts w:ascii="Times New Roman" w:eastAsia="Times New Roman" w:hAnsi="Times New Roman" w:cs="Times New Roman"/>
          <w:bCs/>
          <w:color w:val="auto"/>
        </w:rPr>
        <w:softHyphen/>
        <w:t>ния учебного материала в ходе занятий и самостоятельной работы обучаемых, за счет генерации заданий различного уровня сложности, выдачи справок и подсказок;</w:t>
      </w:r>
    </w:p>
    <w:p w:rsidR="00650A23" w:rsidRPr="006B6D4C" w:rsidRDefault="00650A23" w:rsidP="006B6D4C">
      <w:pPr>
        <w:numPr>
          <w:ilvl w:val="0"/>
          <w:numId w:val="21"/>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оптимизация учебного процесса за счет возможностей поэтапной работы или работы в определенном темпе;</w:t>
      </w:r>
    </w:p>
    <w:p w:rsidR="00650A23" w:rsidRPr="006B6D4C" w:rsidRDefault="00650A23" w:rsidP="006B6D4C">
      <w:pPr>
        <w:numPr>
          <w:ilvl w:val="0"/>
          <w:numId w:val="22"/>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контролирующая за счет осуществления объективного контроля с обратной связью, оценки знаний, умений и на</w:t>
      </w:r>
      <w:r w:rsidRPr="006B6D4C">
        <w:rPr>
          <w:rFonts w:ascii="Times New Roman" w:eastAsia="Times New Roman" w:hAnsi="Times New Roman" w:cs="Times New Roman"/>
          <w:bCs/>
          <w:color w:val="auto"/>
        </w:rPr>
        <w:softHyphen/>
        <w:t>выков с диагностикой ошибок, осуществления самоконтроля знаний, умений, навыков;</w:t>
      </w:r>
    </w:p>
    <w:p w:rsidR="00650A23" w:rsidRPr="006B6D4C" w:rsidRDefault="00650A23" w:rsidP="006B6D4C">
      <w:pPr>
        <w:numPr>
          <w:ilvl w:val="0"/>
          <w:numId w:val="23"/>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корректирующая за счет осуществления в процессе обучения тренировки, консультаций и других видов помощи;</w:t>
      </w:r>
    </w:p>
    <w:p w:rsidR="00650A23" w:rsidRPr="006B6D4C" w:rsidRDefault="00650A23" w:rsidP="006B6D4C">
      <w:pPr>
        <w:numPr>
          <w:ilvl w:val="0"/>
          <w:numId w:val="24"/>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диагностирующая за счет информирования учителя о результатах обучения, о наиболее часто встречающихся ошибках;</w:t>
      </w:r>
    </w:p>
    <w:p w:rsidR="00650A23" w:rsidRPr="006B6D4C" w:rsidRDefault="00650A23" w:rsidP="006B6D4C">
      <w:pPr>
        <w:numPr>
          <w:ilvl w:val="0"/>
          <w:numId w:val="25"/>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автоматизация процессов управления учебной деятельностью при осуществлении регистрации, сбора, анализа, хранения информации об обучаемых, рассылки необходимого ма</w:t>
      </w:r>
      <w:r w:rsidRPr="006B6D4C">
        <w:rPr>
          <w:rFonts w:ascii="Times New Roman" w:eastAsia="Times New Roman" w:hAnsi="Times New Roman" w:cs="Times New Roman"/>
          <w:bCs/>
          <w:color w:val="auto"/>
        </w:rPr>
        <w:softHyphen/>
        <w:t>териала и информации по сети;</w:t>
      </w:r>
    </w:p>
    <w:p w:rsidR="00650A23" w:rsidRPr="006B6D4C" w:rsidRDefault="00650A23" w:rsidP="006B6D4C">
      <w:pPr>
        <w:numPr>
          <w:ilvl w:val="0"/>
          <w:numId w:val="26"/>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моделирование реальных опытов, имитация работы разнообразных лабораторных стендов, объектов, процессов и явлений;</w:t>
      </w:r>
    </w:p>
    <w:p w:rsidR="00650A23" w:rsidRPr="006B6D4C" w:rsidRDefault="00650A23" w:rsidP="006B6D4C">
      <w:pPr>
        <w:numPr>
          <w:ilvl w:val="0"/>
          <w:numId w:val="27"/>
        </w:numPr>
        <w:tabs>
          <w:tab w:val="clear" w:pos="360"/>
          <w:tab w:val="left" w:pos="362"/>
        </w:tabs>
        <w:ind w:left="0" w:firstLine="567"/>
        <w:jc w:val="both"/>
        <w:rPr>
          <w:rFonts w:ascii="Times New Roman" w:eastAsia="Times New Roman" w:hAnsi="Times New Roman" w:cs="Times New Roman"/>
          <w:bCs/>
          <w:color w:val="auto"/>
        </w:rPr>
      </w:pPr>
      <w:r w:rsidRPr="006B6D4C">
        <w:rPr>
          <w:rFonts w:ascii="Times New Roman" w:eastAsia="Times New Roman" w:hAnsi="Times New Roman" w:cs="Times New Roman"/>
          <w:bCs/>
          <w:color w:val="auto"/>
        </w:rPr>
        <w:t>автоматизация процессов обработки результатов лабораторного эксперимента, построения графиков, таблиц и диаграмм; получение информации о протекающем в реальных условиях процессе или явлении с помощью комплекта датчиков, сопрягаемых с ПЭВМ, что позволяет выводить на экран компьютера полученные в ходе эксперимента данные и производить их обработку.</w:t>
      </w:r>
    </w:p>
    <w:p w:rsidR="00650A23"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Специфика каждого занятия с использованием средства обучения, функционирующего на базе ИКТ, определяется индивидуальным опытом педагога, уровнем теоретической и практической подготовки конкретного класса и пр.</w:t>
      </w:r>
    </w:p>
    <w:p w:rsidR="00650A23"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Использование в сфере образования выделенных выше ди</w:t>
      </w:r>
      <w:r w:rsidRPr="006B6D4C">
        <w:rPr>
          <w:rFonts w:ascii="Times New Roman" w:eastAsia="Times New Roman" w:hAnsi="Times New Roman" w:cs="Times New Roman"/>
          <w:color w:val="auto"/>
        </w:rPr>
        <w:softHyphen/>
        <w:t>дактических возможностей ИКТ не является самоцелью или данью моде. Оно в обязательном порядке предполагает реализацию возможностей информационных и коммуникационных технологий для достижения определенных</w:t>
      </w:r>
      <w:r w:rsidRPr="006B6D4C">
        <w:rPr>
          <w:rFonts w:ascii="Times New Roman" w:eastAsia="Times New Roman" w:hAnsi="Times New Roman" w:cs="Times New Roman"/>
          <w:b/>
          <w:bCs/>
          <w:color w:val="auto"/>
        </w:rPr>
        <w:t xml:space="preserve"> педагогических целей.</w:t>
      </w:r>
      <w:r w:rsidRPr="006B6D4C">
        <w:rPr>
          <w:rFonts w:ascii="Times New Roman" w:eastAsia="Times New Roman" w:hAnsi="Times New Roman" w:cs="Times New Roman"/>
          <w:color w:val="auto"/>
        </w:rPr>
        <w:t xml:space="preserve"> Перечислим важнейшие из этих целей.</w:t>
      </w:r>
    </w:p>
    <w:p w:rsidR="00650A23" w:rsidRPr="006B6D4C" w:rsidRDefault="00650A23" w:rsidP="006B6D4C">
      <w:pPr>
        <w:numPr>
          <w:ilvl w:val="0"/>
          <w:numId w:val="28"/>
        </w:numPr>
        <w:tabs>
          <w:tab w:val="clear" w:pos="1080"/>
          <w:tab w:val="left" w:pos="601"/>
          <w:tab w:val="num" w:pos="724"/>
        </w:tabs>
        <w:ind w:left="0" w:firstLine="567"/>
        <w:jc w:val="both"/>
        <w:rPr>
          <w:rFonts w:ascii="Times New Roman" w:eastAsia="Times New Roman" w:hAnsi="Times New Roman" w:cs="Times New Roman"/>
          <w:b/>
          <w:bCs/>
          <w:i/>
          <w:iCs/>
          <w:color w:val="auto"/>
        </w:rPr>
      </w:pPr>
      <w:r w:rsidRPr="006B6D4C">
        <w:rPr>
          <w:rFonts w:ascii="Times New Roman" w:eastAsia="Times New Roman" w:hAnsi="Times New Roman" w:cs="Times New Roman"/>
          <w:b/>
          <w:bCs/>
          <w:i/>
          <w:iCs/>
          <w:color w:val="auto"/>
        </w:rPr>
        <w:t>Реализация социального заказа современного общества в условиях информатизации, глобализации и массовой коммуникации.</w:t>
      </w:r>
    </w:p>
    <w:p w:rsidR="00650A23"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Общество заинтересовано</w:t>
      </w:r>
      <w:r w:rsidR="00B346F8" w:rsidRPr="006B6D4C">
        <w:rPr>
          <w:rFonts w:ascii="Times New Roman" w:eastAsia="Times New Roman" w:hAnsi="Times New Roman" w:cs="Times New Roman"/>
          <w:color w:val="auto"/>
        </w:rPr>
        <w:t xml:space="preserve"> в том, чтобы система общего об</w:t>
      </w:r>
      <w:r w:rsidRPr="006B6D4C">
        <w:rPr>
          <w:rFonts w:ascii="Times New Roman" w:eastAsia="Times New Roman" w:hAnsi="Times New Roman" w:cs="Times New Roman"/>
          <w:color w:val="auto"/>
        </w:rPr>
        <w:t>разования обеспечивала своим выпускникам необходимый уровень подготовки в области информатики, информационных и коммуникационных технологий, а система профессионального образования обеспечивала подготовку профессиональных кадров и специалистов к реализации возможностей ИКТ во всех сферах их жизнедеятельности в информационном обществе.</w:t>
      </w:r>
    </w:p>
    <w:p w:rsidR="00650A23" w:rsidRPr="006B6D4C" w:rsidRDefault="00650A23" w:rsidP="006B6D4C">
      <w:pPr>
        <w:numPr>
          <w:ilvl w:val="0"/>
          <w:numId w:val="28"/>
        </w:numPr>
        <w:tabs>
          <w:tab w:val="clear" w:pos="1080"/>
          <w:tab w:val="left" w:pos="543"/>
        </w:tabs>
        <w:ind w:left="0" w:firstLine="567"/>
        <w:jc w:val="both"/>
        <w:rPr>
          <w:rFonts w:ascii="Times New Roman" w:eastAsia="Times New Roman" w:hAnsi="Times New Roman" w:cs="Times New Roman"/>
          <w:b/>
          <w:bCs/>
          <w:i/>
          <w:iCs/>
          <w:color w:val="auto"/>
        </w:rPr>
      </w:pPr>
      <w:r w:rsidRPr="006B6D4C">
        <w:rPr>
          <w:rFonts w:ascii="Times New Roman" w:eastAsia="Times New Roman" w:hAnsi="Times New Roman" w:cs="Times New Roman"/>
          <w:b/>
          <w:bCs/>
          <w:i/>
          <w:iCs/>
          <w:color w:val="auto"/>
        </w:rPr>
        <w:t>Развитие личности обучающегося, его подготовка к комфортной жизнедеятельности в условиях современного информационного общества массовой коммуникации и глобализации.</w:t>
      </w:r>
    </w:p>
    <w:p w:rsidR="00650A23"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Достижение данной педагогической цели предполагает использование средств ИКТ для развития мышления обучаемых, формирования у них системы знаний, позволяющих осуществлять построение структуры своей умственной деятельности. Средства ИКТ обеспечивают возможность осуществления сбора, обработки, продуцирования, транслирования, архивирования информации, деятельность по представлению и извлечению знания. При этом обучаемый получает возможность одновременного восприятия информации различного вида и из различных информационных источников. Это позволяет ему принимать оптимальное решение или предлагать варианты решения в сложной ситуации. Кроме того, при информационном взаимодействии возможно развитие коммуни</w:t>
      </w:r>
      <w:r w:rsidRPr="006B6D4C">
        <w:rPr>
          <w:rFonts w:ascii="Times New Roman" w:eastAsia="Times New Roman" w:hAnsi="Times New Roman" w:cs="Times New Roman"/>
          <w:color w:val="auto"/>
        </w:rPr>
        <w:softHyphen/>
        <w:t>кативных способностей, умений осуществлять информационно-поисковую, экспериментально-исследовательскую деятельность в предметной среде.</w:t>
      </w:r>
    </w:p>
    <w:p w:rsidR="00650A23" w:rsidRPr="006B6D4C" w:rsidRDefault="00650A23" w:rsidP="006B6D4C">
      <w:pPr>
        <w:numPr>
          <w:ilvl w:val="0"/>
          <w:numId w:val="28"/>
        </w:numPr>
        <w:tabs>
          <w:tab w:val="clear" w:pos="1080"/>
          <w:tab w:val="num" w:pos="543"/>
        </w:tabs>
        <w:ind w:left="0" w:firstLine="567"/>
        <w:jc w:val="both"/>
        <w:rPr>
          <w:rFonts w:ascii="Times New Roman" w:eastAsia="Times New Roman" w:hAnsi="Times New Roman" w:cs="Times New Roman"/>
          <w:b/>
          <w:bCs/>
          <w:i/>
          <w:iCs/>
          <w:color w:val="auto"/>
        </w:rPr>
      </w:pPr>
      <w:r w:rsidRPr="006B6D4C">
        <w:rPr>
          <w:rFonts w:ascii="Times New Roman" w:eastAsia="Times New Roman" w:hAnsi="Times New Roman" w:cs="Times New Roman"/>
          <w:b/>
          <w:bCs/>
          <w:i/>
          <w:iCs/>
          <w:color w:val="auto"/>
        </w:rPr>
        <w:t>Интенсификация, повышение эффективности и качества образов</w:t>
      </w:r>
      <w:r w:rsidR="00B346F8" w:rsidRPr="006B6D4C">
        <w:rPr>
          <w:rFonts w:ascii="Times New Roman" w:eastAsia="Times New Roman" w:hAnsi="Times New Roman" w:cs="Times New Roman"/>
          <w:b/>
          <w:bCs/>
          <w:i/>
          <w:iCs/>
          <w:color w:val="auto"/>
        </w:rPr>
        <w:t>ательного процесса на всех уров</w:t>
      </w:r>
      <w:r w:rsidRPr="006B6D4C">
        <w:rPr>
          <w:rFonts w:ascii="Times New Roman" w:eastAsia="Times New Roman" w:hAnsi="Times New Roman" w:cs="Times New Roman"/>
          <w:b/>
          <w:bCs/>
          <w:i/>
          <w:iCs/>
          <w:color w:val="auto"/>
        </w:rPr>
        <w:t>нях системы образования.</w:t>
      </w:r>
    </w:p>
    <w:p w:rsidR="00650A23"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Повышение эффективности и качества образовательного процесса может быть обеспечено за счет реализации уникальных, с точки зрения педагогики, возможностей информационных и коммуникационных технологий, которые были перечислены выше. При этом развиваются побудительные мотивы (стимулы) к получению образования, обусловливающие активизацию познавательной деятельности с использованием средств ИКТ, углубляются</w:t>
      </w:r>
      <w:r w:rsidR="00F15312" w:rsidRPr="006B6D4C">
        <w:rPr>
          <w:rFonts w:ascii="Times New Roman" w:eastAsia="Times New Roman" w:hAnsi="Times New Roman" w:cs="Times New Roman"/>
          <w:color w:val="auto"/>
        </w:rPr>
        <w:t xml:space="preserve"> межпредметные связи за счет ис</w:t>
      </w:r>
      <w:r w:rsidRPr="006B6D4C">
        <w:rPr>
          <w:rFonts w:ascii="Times New Roman" w:eastAsia="Times New Roman" w:hAnsi="Times New Roman" w:cs="Times New Roman"/>
          <w:color w:val="auto"/>
        </w:rPr>
        <w:t>пользования современных средств обработки информации, в том числе и аудиовизуальной. Особое место принадлежит возможности реализации идеи открытого образования на основе использования распределенного информационного ресурса [23, 24].</w:t>
      </w:r>
    </w:p>
    <w:p w:rsidR="00E25B5F" w:rsidRPr="006B6D4C" w:rsidRDefault="00650A23"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КОНТРОЛЬНЫЕ ВОПРОСЫ</w:t>
      </w:r>
    </w:p>
    <w:p w:rsidR="00E25B5F" w:rsidRPr="006B6D4C" w:rsidRDefault="00650A23" w:rsidP="006B6D4C">
      <w:pPr>
        <w:numPr>
          <w:ilvl w:val="1"/>
          <w:numId w:val="27"/>
        </w:num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чем заключается разница между дидактическими воз</w:t>
      </w:r>
      <w:r w:rsidRPr="006B6D4C">
        <w:rPr>
          <w:rFonts w:ascii="Times New Roman" w:eastAsia="Times New Roman" w:hAnsi="Times New Roman" w:cs="Times New Roman"/>
          <w:color w:val="auto"/>
        </w:rPr>
        <w:softHyphen/>
        <w:t>можностями средств ИКТ и функциями средств ИКТ в учеб</w:t>
      </w:r>
      <w:r w:rsidRPr="006B6D4C">
        <w:rPr>
          <w:rFonts w:ascii="Times New Roman" w:eastAsia="Times New Roman" w:hAnsi="Times New Roman" w:cs="Times New Roman"/>
          <w:color w:val="auto"/>
        </w:rPr>
        <w:softHyphen/>
        <w:t>ном процессе?</w:t>
      </w:r>
    </w:p>
    <w:p w:rsidR="00650A23" w:rsidRPr="006B6D4C" w:rsidRDefault="00650A23" w:rsidP="006B6D4C">
      <w:pPr>
        <w:numPr>
          <w:ilvl w:val="1"/>
          <w:numId w:val="27"/>
        </w:num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чем состоит новизна дидактических возможностей средств ИКТ?</w:t>
      </w:r>
    </w:p>
    <w:p w:rsidR="00E25B5F" w:rsidRPr="006B6D4C" w:rsidRDefault="00650A23" w:rsidP="006B6D4C">
      <w:pPr>
        <w:keepNext/>
        <w:keepLines/>
        <w:spacing w:before="300"/>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Темы и вопросы для обсуждения</w:t>
      </w:r>
    </w:p>
    <w:p w:rsidR="00E25B5F" w:rsidRPr="006B6D4C" w:rsidRDefault="00650A23" w:rsidP="006B6D4C">
      <w:pPr>
        <w:keepNext/>
        <w:keepLines/>
        <w:numPr>
          <w:ilvl w:val="1"/>
          <w:numId w:val="29"/>
        </w:numPr>
        <w:spacing w:before="300"/>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color w:val="auto"/>
        </w:rPr>
        <w:t>Каким образом дидактические возможности средств ИКТ способствуют реализации педагогических целей? Сфор</w:t>
      </w:r>
      <w:r w:rsidRPr="006B6D4C">
        <w:rPr>
          <w:rFonts w:ascii="Times New Roman" w:eastAsia="Times New Roman" w:hAnsi="Times New Roman" w:cs="Times New Roman"/>
          <w:color w:val="auto"/>
        </w:rPr>
        <w:softHyphen/>
        <w:t>мулируйте конкретную педагогическую цель и приведите примеры использования выбранных вами средств ИКТ для ее реализации.</w:t>
      </w:r>
    </w:p>
    <w:p w:rsidR="00650A23" w:rsidRPr="006B6D4C" w:rsidRDefault="00650A23" w:rsidP="006B6D4C">
      <w:pPr>
        <w:keepNext/>
        <w:keepLines/>
        <w:numPr>
          <w:ilvl w:val="1"/>
          <w:numId w:val="29"/>
        </w:numPr>
        <w:spacing w:before="300"/>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color w:val="auto"/>
        </w:rPr>
        <w:t>Какие качества личности необходимы человеку для комфортной жизнедеятельности в информационном общест</w:t>
      </w:r>
      <w:r w:rsidRPr="006B6D4C">
        <w:rPr>
          <w:rFonts w:ascii="Times New Roman" w:eastAsia="Times New Roman" w:hAnsi="Times New Roman" w:cs="Times New Roman"/>
          <w:color w:val="auto"/>
        </w:rPr>
        <w:softHyphen/>
        <w:t>ве? Как можно использовать средства ИКТ для развития этих качеств?</w:t>
      </w:r>
    </w:p>
    <w:p w:rsidR="00650A23" w:rsidRPr="006B6D4C" w:rsidRDefault="00650A23" w:rsidP="006B6D4C">
      <w:pPr>
        <w:keepNext/>
        <w:keepLines/>
        <w:spacing w:before="480"/>
        <w:ind w:firstLine="567"/>
        <w:jc w:val="both"/>
        <w:outlineLvl w:val="0"/>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 4. Основные направления развития информатизации образования</w:t>
      </w:r>
    </w:p>
    <w:p w:rsidR="00650A23" w:rsidRPr="006B6D4C" w:rsidRDefault="00650A23"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настоящее время наме</w:t>
      </w:r>
      <w:r w:rsidR="008263A7" w:rsidRPr="006B6D4C">
        <w:rPr>
          <w:rFonts w:ascii="Times New Roman" w:eastAsia="Times New Roman" w:hAnsi="Times New Roman" w:cs="Times New Roman"/>
          <w:color w:val="auto"/>
        </w:rPr>
        <w:t>тились основные направления раз</w:t>
      </w:r>
      <w:r w:rsidRPr="006B6D4C">
        <w:rPr>
          <w:rFonts w:ascii="Times New Roman" w:eastAsia="Times New Roman" w:hAnsi="Times New Roman" w:cs="Times New Roman"/>
          <w:color w:val="auto"/>
        </w:rPr>
        <w:t>вития информатизации образования, описание которых занимает существенное место в отечественных и зарубежных педагогических трудах. Кратко остановимся на раскрытии их со</w:t>
      </w:r>
      <w:r w:rsidRPr="006B6D4C">
        <w:rPr>
          <w:rFonts w:ascii="Times New Roman" w:eastAsia="Times New Roman" w:hAnsi="Times New Roman" w:cs="Times New Roman"/>
          <w:color w:val="auto"/>
        </w:rPr>
        <w:softHyphen/>
        <w:t>держания.</w:t>
      </w:r>
    </w:p>
    <w:p w:rsidR="00E25B5F" w:rsidRPr="006B6D4C" w:rsidRDefault="00650A23"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1. Методология и стратегия формирования структуры и отбора содержания образования, методов и</w:t>
      </w:r>
      <w:r w:rsidR="00E25B5F" w:rsidRPr="006B6D4C">
        <w:rPr>
          <w:rFonts w:ascii="Times New Roman" w:eastAsia="Times New Roman" w:hAnsi="Times New Roman" w:cs="Times New Roman"/>
          <w:i/>
          <w:iCs/>
          <w:color w:val="auto"/>
        </w:rPr>
        <w:t xml:space="preserve"> организационных форм обучения, воспитания, соответствующих задачам развития личности обучаемого в современных условиях информационного общества.</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Совершенствование ме</w:t>
      </w:r>
      <w:r w:rsidR="008263A7" w:rsidRPr="006B6D4C">
        <w:rPr>
          <w:rFonts w:ascii="Times New Roman" w:eastAsia="Times New Roman" w:hAnsi="Times New Roman" w:cs="Times New Roman"/>
          <w:color w:val="auto"/>
        </w:rPr>
        <w:t>тодологии и критериев отбора со</w:t>
      </w:r>
      <w:r w:rsidRPr="006B6D4C">
        <w:rPr>
          <w:rFonts w:ascii="Times New Roman" w:eastAsia="Times New Roman" w:hAnsi="Times New Roman" w:cs="Times New Roman"/>
          <w:color w:val="auto"/>
        </w:rPr>
        <w:t>держания образования на данном этапе развития педагогической науки обусловлено прежде всего необходимостью ориентироваться в образовательн</w:t>
      </w:r>
      <w:r w:rsidR="00F15312" w:rsidRPr="006B6D4C">
        <w:rPr>
          <w:rFonts w:ascii="Times New Roman" w:eastAsia="Times New Roman" w:hAnsi="Times New Roman" w:cs="Times New Roman"/>
          <w:color w:val="auto"/>
        </w:rPr>
        <w:t>ом процессе не на получение обу</w:t>
      </w:r>
      <w:r w:rsidRPr="006B6D4C">
        <w:rPr>
          <w:rFonts w:ascii="Times New Roman" w:eastAsia="Times New Roman" w:hAnsi="Times New Roman" w:cs="Times New Roman"/>
          <w:color w:val="auto"/>
        </w:rPr>
        <w:t>чаемым определенной суммы знаний, умений, навыков, а на развитие его интеллектуального потенциала, умения самостоятельно извлекать знания в условиях активного использо</w:t>
      </w:r>
      <w:r w:rsidRPr="006B6D4C">
        <w:rPr>
          <w:rFonts w:ascii="Times New Roman" w:eastAsia="Times New Roman" w:hAnsi="Times New Roman" w:cs="Times New Roman"/>
          <w:color w:val="auto"/>
        </w:rPr>
        <w:softHyphen/>
        <w:t xml:space="preserve">вания средств современных технологий информационного взаимодействия — таких </w:t>
      </w:r>
      <w:r w:rsidR="00F15312" w:rsidRPr="006B6D4C">
        <w:rPr>
          <w:rFonts w:ascii="Times New Roman" w:eastAsia="Times New Roman" w:hAnsi="Times New Roman" w:cs="Times New Roman"/>
          <w:color w:val="auto"/>
        </w:rPr>
        <w:t>как мультимедиа, гипертекст, ги</w:t>
      </w:r>
      <w:r w:rsidRPr="006B6D4C">
        <w:rPr>
          <w:rFonts w:ascii="Times New Roman" w:eastAsia="Times New Roman" w:hAnsi="Times New Roman" w:cs="Times New Roman"/>
          <w:color w:val="auto"/>
        </w:rPr>
        <w:t>пермедиа, телекоммуникации.</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Данное направление предполагает, во-первых, выявление условий переструктурирования содержания обучения в соответствии с отходом от линейных форм представления учебно</w:t>
      </w:r>
      <w:r w:rsidRPr="006B6D4C">
        <w:rPr>
          <w:rFonts w:ascii="Times New Roman" w:eastAsia="Times New Roman" w:hAnsi="Times New Roman" w:cs="Times New Roman"/>
          <w:color w:val="auto"/>
        </w:rPr>
        <w:softHyphen/>
        <w:t>го материала, во-вторых,</w:t>
      </w:r>
      <w:r w:rsidR="00F15312" w:rsidRPr="006B6D4C">
        <w:rPr>
          <w:rFonts w:ascii="Times New Roman" w:eastAsia="Times New Roman" w:hAnsi="Times New Roman" w:cs="Times New Roman"/>
          <w:color w:val="auto"/>
        </w:rPr>
        <w:t xml:space="preserve"> включение новой тематики, отра</w:t>
      </w:r>
      <w:r w:rsidRPr="006B6D4C">
        <w:rPr>
          <w:rFonts w:ascii="Times New Roman" w:eastAsia="Times New Roman" w:hAnsi="Times New Roman" w:cs="Times New Roman"/>
          <w:color w:val="auto"/>
        </w:rPr>
        <w:t xml:space="preserve">жающей современные достижения науки и технологии, в-третьих, интеграцию предметных областей или тем, ставших уже традиционными, </w:t>
      </w:r>
      <w:r w:rsidR="00F15312" w:rsidRPr="006B6D4C">
        <w:rPr>
          <w:rFonts w:ascii="Times New Roman" w:eastAsia="Times New Roman" w:hAnsi="Times New Roman" w:cs="Times New Roman"/>
          <w:color w:val="auto"/>
        </w:rPr>
        <w:t>в-четвертых, разработку содержа</w:t>
      </w:r>
      <w:r w:rsidRPr="006B6D4C">
        <w:rPr>
          <w:rFonts w:ascii="Times New Roman" w:eastAsia="Times New Roman" w:hAnsi="Times New Roman" w:cs="Times New Roman"/>
          <w:color w:val="auto"/>
        </w:rPr>
        <w:t>ния и структуры корпоративных информационных систем и сетей образовательных учреждений, а также распределенных информационных ресурсов образовательных систем, функци</w:t>
      </w:r>
      <w:r w:rsidRPr="006B6D4C">
        <w:rPr>
          <w:rFonts w:ascii="Times New Roman" w:eastAsia="Times New Roman" w:hAnsi="Times New Roman" w:cs="Times New Roman"/>
          <w:color w:val="auto"/>
        </w:rPr>
        <w:softHyphen/>
        <w:t>онирующих на базе телекоммуникаций.</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2. Проектирование педагогических технологий, ориентированных на развитие интеллектуального потенциала обучающегося, на формирование умений самостоятельно приобретать знания, осуществлять разнообразные виды самостоятельной деятельности по сбору, обработке, передаче, продуцированию учебной информации</w:t>
      </w:r>
      <w:r w:rsidRPr="006B6D4C">
        <w:rPr>
          <w:rFonts w:ascii="Times New Roman" w:eastAsia="Times New Roman" w:hAnsi="Times New Roman" w:cs="Times New Roman"/>
          <w:color w:val="auto"/>
        </w:rPr>
        <w:t xml:space="preserve"> характеризуется созданием педагогических технологий, методических систем обучения, ориентирован</w:t>
      </w:r>
      <w:r w:rsidRPr="006B6D4C">
        <w:rPr>
          <w:rFonts w:ascii="Times New Roman" w:eastAsia="Times New Roman" w:hAnsi="Times New Roman" w:cs="Times New Roman"/>
          <w:color w:val="auto"/>
        </w:rPr>
        <w:softHyphen/>
        <w:t>ных на формирование умений осуществлять учебную деятельность в следующих областях: а) поиск информации, представленной в электронном виде (литературные первоисточники, научно-практические и учебно-методические материалы, электронные копии документов и пр.), в том числе на базе использования распределенного информационного ресурса Всемирной сети Интернет; б) создание авторских работ, в том числе и компьютерных презентаций, на базе реализации возможностей технологии мультимедиа, геоинформационных технологий; в) реализа</w:t>
      </w:r>
      <w:r w:rsidR="00F15312" w:rsidRPr="006B6D4C">
        <w:rPr>
          <w:rFonts w:ascii="Times New Roman" w:eastAsia="Times New Roman" w:hAnsi="Times New Roman" w:cs="Times New Roman"/>
          <w:color w:val="auto"/>
        </w:rPr>
        <w:t>ция различных видов информацион</w:t>
      </w:r>
      <w:r w:rsidRPr="006B6D4C">
        <w:rPr>
          <w:rFonts w:ascii="Times New Roman" w:eastAsia="Times New Roman" w:hAnsi="Times New Roman" w:cs="Times New Roman"/>
          <w:color w:val="auto"/>
        </w:rPr>
        <w:t>ного взаимодействия с изучаемыми объектами, процессами, явлениями, представленными как реально, так и виртуально, в том числе, в условиях ф</w:t>
      </w:r>
      <w:r w:rsidR="00F15312" w:rsidRPr="006B6D4C">
        <w:rPr>
          <w:rFonts w:ascii="Times New Roman" w:eastAsia="Times New Roman" w:hAnsi="Times New Roman" w:cs="Times New Roman"/>
          <w:color w:val="auto"/>
        </w:rPr>
        <w:t>ункционирования компьютерных се</w:t>
      </w:r>
      <w:r w:rsidRPr="006B6D4C">
        <w:rPr>
          <w:rFonts w:ascii="Times New Roman" w:eastAsia="Times New Roman" w:hAnsi="Times New Roman" w:cs="Times New Roman"/>
          <w:color w:val="auto"/>
        </w:rPr>
        <w:t>тей.</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Педагогические цели при этом определяются: возможностью реализации интенси</w:t>
      </w:r>
      <w:r w:rsidR="00F15312" w:rsidRPr="006B6D4C">
        <w:rPr>
          <w:rFonts w:ascii="Times New Roman" w:eastAsia="Times New Roman" w:hAnsi="Times New Roman" w:cs="Times New Roman"/>
          <w:color w:val="auto"/>
        </w:rPr>
        <w:t>вных форм и методов обучения; по</w:t>
      </w:r>
      <w:r w:rsidRPr="006B6D4C">
        <w:rPr>
          <w:rFonts w:ascii="Times New Roman" w:eastAsia="Times New Roman" w:hAnsi="Times New Roman" w:cs="Times New Roman"/>
          <w:color w:val="auto"/>
        </w:rPr>
        <w:t>вышением мотивации обучения за счет информационно емкого и эмоционально насыщенного общения пользователя с виртуально представленными изучаемыми или исследуемыми объектами, процессами, явлениями или рассматриваемыми сюжетами и ситуациями; формированием умений реализовывать разнообразные формы самостоятельной деятельности с распределенным информационным ресурсом Всемирной сети Интернет.</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3. Распределенное изучение возможностей примен</w:t>
      </w:r>
      <w:r w:rsidR="00F15312" w:rsidRPr="006B6D4C">
        <w:rPr>
          <w:rFonts w:ascii="Times New Roman" w:eastAsia="Times New Roman" w:hAnsi="Times New Roman" w:cs="Times New Roman"/>
          <w:i/>
          <w:iCs/>
          <w:color w:val="auto"/>
        </w:rPr>
        <w:t>е</w:t>
      </w:r>
      <w:r w:rsidRPr="006B6D4C">
        <w:rPr>
          <w:rFonts w:ascii="Times New Roman" w:eastAsia="Times New Roman" w:hAnsi="Times New Roman" w:cs="Times New Roman"/>
          <w:i/>
          <w:iCs/>
          <w:color w:val="auto"/>
        </w:rPr>
        <w:t>ния средств ИКТ в процессе освоения различных предметных областей</w:t>
      </w:r>
      <w:r w:rsidRPr="006B6D4C">
        <w:rPr>
          <w:rFonts w:ascii="Times New Roman" w:eastAsia="Times New Roman" w:hAnsi="Times New Roman" w:cs="Times New Roman"/>
          <w:color w:val="auto"/>
        </w:rPr>
        <w:t xml:space="preserve"> предполагает формирование у обучаемого определенных подходов к осуществлению учебной деятельности с использованием средств ИКТ в аспектах, от</w:t>
      </w:r>
      <w:r w:rsidRPr="006B6D4C">
        <w:rPr>
          <w:rFonts w:ascii="Times New Roman" w:eastAsia="Times New Roman" w:hAnsi="Times New Roman" w:cs="Times New Roman"/>
          <w:color w:val="auto"/>
        </w:rPr>
        <w:softHyphen/>
        <w:t>ражающих особенности конкретного общеобразовательного или учебного предмета (предметной области). Реализация этого направления предполагает разработку стандарта в области применения средств ИКТ в процессе изучения конкретного общеобразовательного или учебного предмета или пред</w:t>
      </w:r>
      <w:r w:rsidRPr="006B6D4C">
        <w:rPr>
          <w:rFonts w:ascii="Times New Roman" w:eastAsia="Times New Roman" w:hAnsi="Times New Roman" w:cs="Times New Roman"/>
          <w:color w:val="auto"/>
        </w:rPr>
        <w:softHyphen/>
        <w:t>метной области.</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Перспективной становится также разработка образо</w:t>
      </w:r>
      <w:r w:rsidRPr="006B6D4C">
        <w:rPr>
          <w:rFonts w:ascii="Times New Roman" w:eastAsia="Times New Roman" w:hAnsi="Times New Roman" w:cs="Times New Roman"/>
          <w:color w:val="auto"/>
        </w:rPr>
        <w:softHyphen/>
        <w:t>вательных стандартов в о</w:t>
      </w:r>
      <w:r w:rsidR="00F15312" w:rsidRPr="006B6D4C">
        <w:rPr>
          <w:rFonts w:ascii="Times New Roman" w:eastAsia="Times New Roman" w:hAnsi="Times New Roman" w:cs="Times New Roman"/>
          <w:color w:val="auto"/>
        </w:rPr>
        <w:t>бласти применения средств инфор</w:t>
      </w:r>
      <w:r w:rsidRPr="006B6D4C">
        <w:rPr>
          <w:rFonts w:ascii="Times New Roman" w:eastAsia="Times New Roman" w:hAnsi="Times New Roman" w:cs="Times New Roman"/>
          <w:color w:val="auto"/>
        </w:rPr>
        <w:t>мационных и коммуникационных технологий в процессе изучения групп общеобразовательных дисциплин. Это предполагает как выявление содержательных линий изучения закономерностей данной предметной области, так и основных информационных технологий, используемых в науке и тех</w:t>
      </w:r>
      <w:r w:rsidRPr="006B6D4C">
        <w:rPr>
          <w:rFonts w:ascii="Times New Roman" w:eastAsia="Times New Roman" w:hAnsi="Times New Roman" w:cs="Times New Roman"/>
          <w:color w:val="auto"/>
        </w:rPr>
        <w:softHyphen/>
        <w:t>нике в процессе исследования ее закономерностей. При этом в процессе выбора целей обучения рассматриваемого общеобразовательного или учебного предмета (предметной области) с использованием средств</w:t>
      </w:r>
      <w:r w:rsidR="00F15312" w:rsidRPr="006B6D4C">
        <w:rPr>
          <w:rFonts w:ascii="Times New Roman" w:eastAsia="Times New Roman" w:hAnsi="Times New Roman" w:cs="Times New Roman"/>
          <w:color w:val="auto"/>
        </w:rPr>
        <w:t xml:space="preserve"> ИКТ предполагается, что учащим</w:t>
      </w:r>
      <w:r w:rsidRPr="006B6D4C">
        <w:rPr>
          <w:rFonts w:ascii="Times New Roman" w:eastAsia="Times New Roman" w:hAnsi="Times New Roman" w:cs="Times New Roman"/>
          <w:color w:val="auto"/>
        </w:rPr>
        <w:t>ся обеспечивается предоставление информации, необходимой для формирования школьной программы и ее обеспечения. При выборе программного обеспечения следует ориенти</w:t>
      </w:r>
      <w:r w:rsidRPr="006B6D4C">
        <w:rPr>
          <w:rFonts w:ascii="Times New Roman" w:eastAsia="Times New Roman" w:hAnsi="Times New Roman" w:cs="Times New Roman"/>
          <w:color w:val="auto"/>
        </w:rPr>
        <w:softHyphen/>
        <w:t>роваться на базовое, инструментальное и прикладное программное обеспечение, относящееся только к программам общего назначения (например, базы данных, электронные таблицы, инструментальные программные средства или системы компьютерного моделирования, инструментарий, ре</w:t>
      </w:r>
      <w:r w:rsidRPr="006B6D4C">
        <w:rPr>
          <w:rFonts w:ascii="Times New Roman" w:eastAsia="Times New Roman" w:hAnsi="Times New Roman" w:cs="Times New Roman"/>
          <w:color w:val="auto"/>
        </w:rPr>
        <w:softHyphen/>
        <w:t>ализующий возможности технологии мультимедиа, тексто</w:t>
      </w:r>
      <w:r w:rsidRPr="006B6D4C">
        <w:rPr>
          <w:rFonts w:ascii="Times New Roman" w:eastAsia="Times New Roman" w:hAnsi="Times New Roman" w:cs="Times New Roman"/>
          <w:color w:val="auto"/>
        </w:rPr>
        <w:softHyphen/>
        <w:t>вый редактор, графичес</w:t>
      </w:r>
      <w:r w:rsidR="00F15312" w:rsidRPr="006B6D4C">
        <w:rPr>
          <w:rFonts w:ascii="Times New Roman" w:eastAsia="Times New Roman" w:hAnsi="Times New Roman" w:cs="Times New Roman"/>
          <w:color w:val="auto"/>
        </w:rPr>
        <w:t>кий редактор, музыкальный редак</w:t>
      </w:r>
      <w:r w:rsidRPr="006B6D4C">
        <w:rPr>
          <w:rFonts w:ascii="Times New Roman" w:eastAsia="Times New Roman" w:hAnsi="Times New Roman" w:cs="Times New Roman"/>
          <w:color w:val="auto"/>
        </w:rPr>
        <w:t>тор и пр.).</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При этом под</w:t>
      </w:r>
      <w:r w:rsidRPr="006B6D4C">
        <w:rPr>
          <w:rFonts w:ascii="Times New Roman" w:eastAsia="Times New Roman" w:hAnsi="Times New Roman" w:cs="Times New Roman"/>
          <w:b/>
          <w:bCs/>
          <w:color w:val="auto"/>
        </w:rPr>
        <w:t xml:space="preserve"> стандартизацией в области применения средств ИКТ в процессе изучения общеобразовательных предметов</w:t>
      </w:r>
      <w:r w:rsidRPr="006B6D4C">
        <w:rPr>
          <w:rFonts w:ascii="Times New Roman" w:eastAsia="Times New Roman" w:hAnsi="Times New Roman" w:cs="Times New Roman"/>
          <w:color w:val="auto"/>
        </w:rPr>
        <w:t xml:space="preserve"> будем понимать установление в рамках организаций сферы среднего образования единых норм и требований, предъявляемых:</w:t>
      </w:r>
    </w:p>
    <w:p w:rsidR="00E25B5F" w:rsidRPr="006B6D4C" w:rsidRDefault="00E25B5F" w:rsidP="006B6D4C">
      <w:pPr>
        <w:numPr>
          <w:ilvl w:val="0"/>
          <w:numId w:val="30"/>
        </w:numPr>
        <w:tabs>
          <w:tab w:val="clear" w:pos="740"/>
          <w:tab w:val="num" w:pos="362"/>
        </w:tabs>
        <w:spacing w:before="60"/>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 предоставлению (обеспече</w:t>
      </w:r>
      <w:r w:rsidR="00F15312" w:rsidRPr="006B6D4C">
        <w:rPr>
          <w:rFonts w:ascii="Times New Roman" w:eastAsia="Times New Roman" w:hAnsi="Times New Roman" w:cs="Times New Roman"/>
          <w:color w:val="auto"/>
        </w:rPr>
        <w:t>нию) возможностей исполь</w:t>
      </w:r>
      <w:r w:rsidRPr="006B6D4C">
        <w:rPr>
          <w:rFonts w:ascii="Times New Roman" w:eastAsia="Times New Roman" w:hAnsi="Times New Roman" w:cs="Times New Roman"/>
          <w:color w:val="auto"/>
        </w:rPr>
        <w:t>зования определенных видов средств ИКТ в процессе изуче</w:t>
      </w:r>
      <w:r w:rsidRPr="006B6D4C">
        <w:rPr>
          <w:rFonts w:ascii="Times New Roman" w:eastAsia="Times New Roman" w:hAnsi="Times New Roman" w:cs="Times New Roman"/>
          <w:color w:val="auto"/>
        </w:rPr>
        <w:softHyphen/>
        <w:t>ния конкретного общеобраз</w:t>
      </w:r>
      <w:r w:rsidR="00F15312" w:rsidRPr="006B6D4C">
        <w:rPr>
          <w:rFonts w:ascii="Times New Roman" w:eastAsia="Times New Roman" w:hAnsi="Times New Roman" w:cs="Times New Roman"/>
          <w:color w:val="auto"/>
        </w:rPr>
        <w:t>овательного или учебного предме</w:t>
      </w:r>
      <w:r w:rsidRPr="006B6D4C">
        <w:rPr>
          <w:rFonts w:ascii="Times New Roman" w:eastAsia="Times New Roman" w:hAnsi="Times New Roman" w:cs="Times New Roman"/>
          <w:color w:val="auto"/>
        </w:rPr>
        <w:t>та (предметной области);</w:t>
      </w:r>
    </w:p>
    <w:p w:rsidR="00E25B5F" w:rsidRPr="006B6D4C" w:rsidRDefault="00E25B5F" w:rsidP="006B6D4C">
      <w:pPr>
        <w:numPr>
          <w:ilvl w:val="0"/>
          <w:numId w:val="31"/>
        </w:numPr>
        <w:tabs>
          <w:tab w:val="clear" w:pos="740"/>
          <w:tab w:val="num" w:pos="362"/>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 сформированности представлений, знаний, умений, навыков осуществления учебной деятельности с использованием средств ИКТ в процессе освоения содержательных ли</w:t>
      </w:r>
      <w:r w:rsidRPr="006B6D4C">
        <w:rPr>
          <w:rFonts w:ascii="Times New Roman" w:eastAsia="Times New Roman" w:hAnsi="Times New Roman" w:cs="Times New Roman"/>
          <w:color w:val="auto"/>
        </w:rPr>
        <w:softHyphen/>
        <w:t>ний изучения конкретног</w:t>
      </w:r>
      <w:r w:rsidR="00F15312" w:rsidRPr="006B6D4C">
        <w:rPr>
          <w:rFonts w:ascii="Times New Roman" w:eastAsia="Times New Roman" w:hAnsi="Times New Roman" w:cs="Times New Roman"/>
          <w:color w:val="auto"/>
        </w:rPr>
        <w:t>о общеобразовательного или учеб</w:t>
      </w:r>
      <w:r w:rsidRPr="006B6D4C">
        <w:rPr>
          <w:rFonts w:ascii="Times New Roman" w:eastAsia="Times New Roman" w:hAnsi="Times New Roman" w:cs="Times New Roman"/>
          <w:color w:val="auto"/>
        </w:rPr>
        <w:t>ного предмета (предметной области).</w:t>
      </w:r>
    </w:p>
    <w:p w:rsidR="00E25B5F" w:rsidRPr="006B6D4C" w:rsidRDefault="00E25B5F" w:rsidP="006B6D4C">
      <w:pPr>
        <w:tabs>
          <w:tab w:val="left" w:pos="630"/>
        </w:tabs>
        <w:spacing w:before="60"/>
        <w:ind w:firstLine="567"/>
        <w:jc w:val="both"/>
        <w:rPr>
          <w:rFonts w:ascii="Times New Roman" w:eastAsia="Times New Roman" w:hAnsi="Times New Roman" w:cs="Times New Roman"/>
          <w:iCs/>
          <w:color w:val="auto"/>
        </w:rPr>
      </w:pPr>
      <w:r w:rsidRPr="006B6D4C">
        <w:rPr>
          <w:rFonts w:ascii="Times New Roman" w:eastAsia="Times New Roman" w:hAnsi="Times New Roman" w:cs="Times New Roman"/>
          <w:i/>
          <w:iCs/>
          <w:color w:val="auto"/>
        </w:rPr>
        <w:t>4. Реализация возможностей учебного информационного взаимодействия и потенциала распределенного информационного ре</w:t>
      </w:r>
      <w:r w:rsidR="00F15312" w:rsidRPr="006B6D4C">
        <w:rPr>
          <w:rFonts w:ascii="Times New Roman" w:eastAsia="Times New Roman" w:hAnsi="Times New Roman" w:cs="Times New Roman"/>
          <w:i/>
          <w:iCs/>
          <w:color w:val="auto"/>
        </w:rPr>
        <w:t>сурса локальных и глобальной се</w:t>
      </w:r>
      <w:r w:rsidRPr="006B6D4C">
        <w:rPr>
          <w:rFonts w:ascii="Times New Roman" w:eastAsia="Times New Roman" w:hAnsi="Times New Roman" w:cs="Times New Roman"/>
          <w:i/>
          <w:iCs/>
          <w:color w:val="auto"/>
        </w:rPr>
        <w:t xml:space="preserve">тей как основы функционирования единого информационного образовательного пространства. </w:t>
      </w:r>
      <w:r w:rsidRPr="006B6D4C">
        <w:rPr>
          <w:rFonts w:ascii="Times New Roman" w:eastAsia="Times New Roman" w:hAnsi="Times New Roman" w:cs="Times New Roman"/>
          <w:iCs/>
          <w:color w:val="auto"/>
        </w:rPr>
        <w:t xml:space="preserve">Современные подходы к использованию </w:t>
      </w:r>
      <w:r w:rsidRPr="006B6D4C">
        <w:rPr>
          <w:rFonts w:ascii="Times New Roman" w:eastAsia="Times New Roman" w:hAnsi="Times New Roman" w:cs="Times New Roman"/>
          <w:iCs/>
          <w:color w:val="auto"/>
          <w:lang w:val="en-US"/>
        </w:rPr>
        <w:t>Web</w:t>
      </w:r>
      <w:r w:rsidR="00F15312" w:rsidRPr="006B6D4C">
        <w:rPr>
          <w:rFonts w:ascii="Times New Roman" w:eastAsia="Times New Roman" w:hAnsi="Times New Roman" w:cs="Times New Roman"/>
          <w:iCs/>
          <w:color w:val="auto"/>
        </w:rPr>
        <w:t>-технологий предполагают ре</w:t>
      </w:r>
      <w:r w:rsidRPr="006B6D4C">
        <w:rPr>
          <w:rFonts w:ascii="Times New Roman" w:eastAsia="Times New Roman" w:hAnsi="Times New Roman" w:cs="Times New Roman"/>
          <w:iCs/>
          <w:color w:val="auto"/>
        </w:rPr>
        <w:t>ализацию информационного взаимодействия участников образовательного процесса в различных режимах работы все</w:t>
      </w:r>
      <w:r w:rsidRPr="006B6D4C">
        <w:rPr>
          <w:rFonts w:ascii="Times New Roman" w:eastAsia="Times New Roman" w:hAnsi="Times New Roman" w:cs="Times New Roman"/>
          <w:iCs/>
          <w:color w:val="auto"/>
        </w:rPr>
        <w:softHyphen/>
        <w:t xml:space="preserve">мирной информационной </w:t>
      </w:r>
      <w:r w:rsidR="00F15312" w:rsidRPr="006B6D4C">
        <w:rPr>
          <w:rFonts w:ascii="Times New Roman" w:eastAsia="Times New Roman" w:hAnsi="Times New Roman" w:cs="Times New Roman"/>
          <w:iCs/>
          <w:color w:val="auto"/>
        </w:rPr>
        <w:t>среды, реализованной на базе Ин</w:t>
      </w:r>
      <w:r w:rsidRPr="006B6D4C">
        <w:rPr>
          <w:rFonts w:ascii="Times New Roman" w:eastAsia="Times New Roman" w:hAnsi="Times New Roman" w:cs="Times New Roman"/>
          <w:iCs/>
          <w:color w:val="auto"/>
        </w:rPr>
        <w:t>тернета.</w:t>
      </w:r>
    </w:p>
    <w:p w:rsidR="00E25B5F"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xml:space="preserve">Интернет обеспечивает современных пользователей информационными ресурсами глобальной сети, а Интернет-технология позволяет организовать </w:t>
      </w:r>
      <w:r w:rsidR="00F15312" w:rsidRPr="006B6D4C">
        <w:rPr>
          <w:rFonts w:ascii="Times New Roman" w:eastAsia="Times New Roman" w:hAnsi="Times New Roman" w:cs="Times New Roman"/>
          <w:color w:val="auto"/>
        </w:rPr>
        <w:t>учебную деятельность с использо</w:t>
      </w:r>
      <w:r w:rsidRPr="006B6D4C">
        <w:rPr>
          <w:rFonts w:ascii="Times New Roman" w:eastAsia="Times New Roman" w:hAnsi="Times New Roman" w:cs="Times New Roman"/>
          <w:color w:val="auto"/>
        </w:rPr>
        <w:t>ванием прикладных и инструментальных программных средств и систем, доступных современному пользователю. При этом становится возможным использование в учебном процессе информационной среды науки (информация и знания, являющиеся наполнением баз данных; распределенная обработка информации; распространение научной</w:t>
      </w:r>
      <w:r w:rsidR="003636FC" w:rsidRPr="006B6D4C">
        <w:rPr>
          <w:rFonts w:ascii="Times New Roman" w:eastAsia="Times New Roman" w:hAnsi="Times New Roman" w:cs="Times New Roman"/>
          <w:color w:val="auto"/>
        </w:rPr>
        <w:t xml:space="preserve"> информации на основе Интернет-</w:t>
      </w:r>
      <w:r w:rsidRPr="006B6D4C">
        <w:rPr>
          <w:rFonts w:ascii="Times New Roman" w:eastAsia="Times New Roman" w:hAnsi="Times New Roman" w:cs="Times New Roman"/>
          <w:color w:val="auto"/>
        </w:rPr>
        <w:t>технологии) и культуры (электронные библиотеки, виртуальные музеи и выставки, художественные презентации).</w:t>
      </w:r>
    </w:p>
    <w:p w:rsidR="003636FC" w:rsidRPr="006B6D4C" w:rsidRDefault="00E25B5F"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5. Педагогико-эргономические условия эффективного и безопасного применения средств вычислительной техники, информационных и коммуникационных тех</w:t>
      </w:r>
      <w:r w:rsidR="003636FC" w:rsidRPr="006B6D4C">
        <w:rPr>
          <w:rFonts w:ascii="Times New Roman" w:hAnsi="Times New Roman" w:cs="Times New Roman"/>
          <w:i/>
          <w:iCs/>
          <w:color w:val="auto"/>
        </w:rPr>
        <w:t>н</w:t>
      </w:r>
      <w:r w:rsidR="003636FC" w:rsidRPr="006B6D4C">
        <w:rPr>
          <w:rFonts w:ascii="Times New Roman" w:eastAsia="Times New Roman" w:hAnsi="Times New Roman" w:cs="Times New Roman"/>
          <w:i/>
          <w:iCs/>
          <w:color w:val="auto"/>
        </w:rPr>
        <w:t>ологий, используемых в образовании.</w:t>
      </w:r>
      <w:r w:rsidR="003636FC" w:rsidRPr="006B6D4C">
        <w:rPr>
          <w:rFonts w:ascii="Times New Roman" w:eastAsia="Times New Roman" w:hAnsi="Times New Roman" w:cs="Times New Roman"/>
          <w:color w:val="auto"/>
        </w:rPr>
        <w:t xml:space="preserve"> Это направление предполагает осуществление педагогико-эргономической оценки средств вычислительной техники, информационных и коммуникационных технологий, используемых в системе непрерывного образования</w:t>
      </w:r>
      <w:r w:rsidR="00F15312" w:rsidRPr="006B6D4C">
        <w:rPr>
          <w:rFonts w:ascii="Times New Roman" w:eastAsia="Times New Roman" w:hAnsi="Times New Roman" w:cs="Times New Roman"/>
          <w:color w:val="auto"/>
        </w:rPr>
        <w:t>, разработку программно-техниче</w:t>
      </w:r>
      <w:r w:rsidR="003636FC" w:rsidRPr="006B6D4C">
        <w:rPr>
          <w:rFonts w:ascii="Times New Roman" w:eastAsia="Times New Roman" w:hAnsi="Times New Roman" w:cs="Times New Roman"/>
          <w:color w:val="auto"/>
        </w:rPr>
        <w:t>ского и педагогико-эргон</w:t>
      </w:r>
      <w:r w:rsidR="00F15312" w:rsidRPr="006B6D4C">
        <w:rPr>
          <w:rFonts w:ascii="Times New Roman" w:eastAsia="Times New Roman" w:hAnsi="Times New Roman" w:cs="Times New Roman"/>
          <w:color w:val="auto"/>
        </w:rPr>
        <w:t>омического обеспечения эффектив</w:t>
      </w:r>
      <w:r w:rsidR="003636FC" w:rsidRPr="006B6D4C">
        <w:rPr>
          <w:rFonts w:ascii="Times New Roman" w:eastAsia="Times New Roman" w:hAnsi="Times New Roman" w:cs="Times New Roman"/>
          <w:color w:val="auto"/>
        </w:rPr>
        <w:t>ного и безопасного применения средств ИКТ в образовательных целях.</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Также это направление предполагает разработку психолого-педагогических, эргономических, технических, эстетических требований к средствам информатизации и коммуникации, используемым в образовательных целях. Перспективными разработками в этой области является создание отраслевых стандартов на программно-аппаратные комплексы вычислительной техники, на базовое и прикладное программное обеспечение, используемое в образовате</w:t>
      </w:r>
      <w:r w:rsidR="00F15312" w:rsidRPr="006B6D4C">
        <w:rPr>
          <w:rFonts w:ascii="Times New Roman" w:eastAsia="Times New Roman" w:hAnsi="Times New Roman" w:cs="Times New Roman"/>
          <w:color w:val="auto"/>
        </w:rPr>
        <w:t>льных целях. Важным аспектом яв</w:t>
      </w:r>
      <w:r w:rsidRPr="006B6D4C">
        <w:rPr>
          <w:rFonts w:ascii="Times New Roman" w:eastAsia="Times New Roman" w:hAnsi="Times New Roman" w:cs="Times New Roman"/>
          <w:color w:val="auto"/>
        </w:rPr>
        <w:t>ляется также разработка педагогических и гигиенических рекомендаций по оснащени</w:t>
      </w:r>
      <w:r w:rsidR="00D72BC8" w:rsidRPr="006B6D4C">
        <w:rPr>
          <w:rFonts w:ascii="Times New Roman" w:eastAsia="Times New Roman" w:hAnsi="Times New Roman" w:cs="Times New Roman"/>
          <w:color w:val="auto"/>
        </w:rPr>
        <w:t>ю и оборудованию учебных кабине</w:t>
      </w:r>
      <w:r w:rsidRPr="006B6D4C">
        <w:rPr>
          <w:rFonts w:ascii="Times New Roman" w:eastAsia="Times New Roman" w:hAnsi="Times New Roman" w:cs="Times New Roman"/>
          <w:color w:val="auto"/>
        </w:rPr>
        <w:t>тов, в которых используется вычислительная техника, в том числе обоснование эргономики рабочего места, оснащенного средствами вычислительной техники, информатизации, коммуникации, и разработка состава и спецификаций этого оборудования.</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i/>
          <w:iCs/>
          <w:color w:val="auto"/>
        </w:rPr>
        <w:t xml:space="preserve">6. Создание информационной среды управления учебно-воспитательным процессом образовательного учреждения, разработка автоматизированных систем информационно-методического обеспечения образовательного процесса и организационного управления. </w:t>
      </w:r>
      <w:r w:rsidRPr="006B6D4C">
        <w:rPr>
          <w:rFonts w:ascii="Times New Roman" w:eastAsia="Times New Roman" w:hAnsi="Times New Roman" w:cs="Times New Roman"/>
          <w:color w:val="auto"/>
        </w:rPr>
        <w:t>Автоматизированные банки данных научно-педагогической информации, функцион</w:t>
      </w:r>
      <w:r w:rsidR="00F15312" w:rsidRPr="006B6D4C">
        <w:rPr>
          <w:rFonts w:ascii="Times New Roman" w:eastAsia="Times New Roman" w:hAnsi="Times New Roman" w:cs="Times New Roman"/>
          <w:color w:val="auto"/>
        </w:rPr>
        <w:t>ирующие на основе телекоммуника</w:t>
      </w:r>
      <w:r w:rsidRPr="006B6D4C">
        <w:rPr>
          <w:rFonts w:ascii="Times New Roman" w:eastAsia="Times New Roman" w:hAnsi="Times New Roman" w:cs="Times New Roman"/>
          <w:color w:val="auto"/>
        </w:rPr>
        <w:t>ционных сетей, становятся в настоящее время одним из пока</w:t>
      </w:r>
      <w:r w:rsidRPr="006B6D4C">
        <w:rPr>
          <w:rFonts w:ascii="Times New Roman" w:eastAsia="Times New Roman" w:hAnsi="Times New Roman" w:cs="Times New Roman"/>
          <w:color w:val="auto"/>
        </w:rPr>
        <w:softHyphen/>
        <w:t>зателей уровня современного образовательного учреждения. По этой причине совершенствование механизмов управления системой образования на основе использования автоматизированных банков данных научно-педагогической информации, информационно-методических материалов, а также коммуникационных сетей предполагает создание информационной среды управления учебно-воспитательным процессом обра</w:t>
      </w:r>
      <w:r w:rsidRPr="006B6D4C">
        <w:rPr>
          <w:rFonts w:ascii="Times New Roman" w:eastAsia="Times New Roman" w:hAnsi="Times New Roman" w:cs="Times New Roman"/>
          <w:color w:val="auto"/>
        </w:rPr>
        <w:softHyphen/>
        <w:t>зовательного учреждения</w:t>
      </w:r>
      <w:r w:rsidR="00F15312" w:rsidRPr="006B6D4C">
        <w:rPr>
          <w:rFonts w:ascii="Times New Roman" w:eastAsia="Times New Roman" w:hAnsi="Times New Roman" w:cs="Times New Roman"/>
          <w:color w:val="auto"/>
        </w:rPr>
        <w:t>, в том числе разработку автома</w:t>
      </w:r>
      <w:r w:rsidRPr="006B6D4C">
        <w:rPr>
          <w:rFonts w:ascii="Times New Roman" w:eastAsia="Times New Roman" w:hAnsi="Times New Roman" w:cs="Times New Roman"/>
          <w:color w:val="auto"/>
        </w:rPr>
        <w:t>тизированных систем инф</w:t>
      </w:r>
      <w:r w:rsidR="00F15312" w:rsidRPr="006B6D4C">
        <w:rPr>
          <w:rFonts w:ascii="Times New Roman" w:eastAsia="Times New Roman" w:hAnsi="Times New Roman" w:cs="Times New Roman"/>
          <w:color w:val="auto"/>
        </w:rPr>
        <w:t>ормационно-методического обеспе</w:t>
      </w:r>
      <w:r w:rsidRPr="006B6D4C">
        <w:rPr>
          <w:rFonts w:ascii="Times New Roman" w:eastAsia="Times New Roman" w:hAnsi="Times New Roman" w:cs="Times New Roman"/>
          <w:color w:val="auto"/>
        </w:rPr>
        <w:t>чения учебно-воспитательного процесса и организационного управления учебным заведением или системой учебных заведений.</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Отечественные подходы в этой области предполагают разработку систем автоматизации ведения делопроизводства в учебном заведении. Но рассматривать эту проблему следует гораздо шире — в направлении автоматизации процессов обеспечения современного учебного заведения необходимыми научными, информацион</w:t>
      </w:r>
      <w:r w:rsidR="00D72BC8" w:rsidRPr="006B6D4C">
        <w:rPr>
          <w:rFonts w:ascii="Times New Roman" w:eastAsia="Times New Roman" w:hAnsi="Times New Roman" w:cs="Times New Roman"/>
          <w:color w:val="auto"/>
        </w:rPr>
        <w:t>но-справочными, учебно-методиче</w:t>
      </w:r>
      <w:r w:rsidRPr="006B6D4C">
        <w:rPr>
          <w:rFonts w:ascii="Times New Roman" w:eastAsia="Times New Roman" w:hAnsi="Times New Roman" w:cs="Times New Roman"/>
          <w:color w:val="auto"/>
        </w:rPr>
        <w:t>скими, инструктивно-организационными, техническими, нормативными и другими материалами, которые во все большем объеме используются в научно-пр</w:t>
      </w:r>
      <w:r w:rsidR="00D72BC8" w:rsidRPr="006B6D4C">
        <w:rPr>
          <w:rFonts w:ascii="Times New Roman" w:eastAsia="Times New Roman" w:hAnsi="Times New Roman" w:cs="Times New Roman"/>
          <w:color w:val="auto"/>
        </w:rPr>
        <w:t>актической деятель</w:t>
      </w:r>
      <w:r w:rsidRPr="006B6D4C">
        <w:rPr>
          <w:rFonts w:ascii="Times New Roman" w:eastAsia="Times New Roman" w:hAnsi="Times New Roman" w:cs="Times New Roman"/>
          <w:color w:val="auto"/>
        </w:rPr>
        <w:t>ности в образовательной сфере, а также в направлении решения вопросов автоматизации внутришкольного управления на базе методологии системного и квалиметрического подходов [4].</w:t>
      </w:r>
    </w:p>
    <w:p w:rsidR="003636FC" w:rsidRPr="006B6D4C" w:rsidRDefault="003636FC" w:rsidP="006B6D4C">
      <w:p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КОНТРОЛЬНЫЕ ВОПРОСЫ</w:t>
      </w:r>
    </w:p>
    <w:p w:rsidR="003636FC" w:rsidRPr="006B6D4C" w:rsidRDefault="003636FC" w:rsidP="006B6D4C">
      <w:pPr>
        <w:numPr>
          <w:ilvl w:val="0"/>
          <w:numId w:val="32"/>
        </w:num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Что необходимо учитывать учителю при проектирова</w:t>
      </w:r>
      <w:r w:rsidRPr="006B6D4C">
        <w:rPr>
          <w:rFonts w:ascii="Times New Roman" w:eastAsia="Times New Roman" w:hAnsi="Times New Roman" w:cs="Times New Roman"/>
          <w:color w:val="auto"/>
        </w:rPr>
        <w:softHyphen/>
        <w:t>нии педагогической технологии в условиях информатизации образования?</w:t>
      </w:r>
    </w:p>
    <w:p w:rsidR="003636FC" w:rsidRPr="006B6D4C" w:rsidRDefault="003636FC" w:rsidP="006B6D4C">
      <w:pPr>
        <w:numPr>
          <w:ilvl w:val="0"/>
          <w:numId w:val="32"/>
        </w:numPr>
        <w:spacing w:before="12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чем заключается совершенствование методологии и стратегии отбора содержания образования на современном этапе развития системы образования?</w:t>
      </w:r>
    </w:p>
    <w:p w:rsidR="003636FC" w:rsidRPr="006B6D4C" w:rsidRDefault="003636FC" w:rsidP="006B6D4C">
      <w:pPr>
        <w:keepNext/>
        <w:keepLines/>
        <w:spacing w:before="300"/>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Темы и вопросы для обсуждения</w:t>
      </w:r>
    </w:p>
    <w:p w:rsidR="003636FC" w:rsidRPr="006B6D4C" w:rsidRDefault="003636FC" w:rsidP="006B6D4C">
      <w:pPr>
        <w:keepNext/>
        <w:keepLines/>
        <w:numPr>
          <w:ilvl w:val="1"/>
          <w:numId w:val="33"/>
        </w:numPr>
        <w:spacing w:before="300"/>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color w:val="auto"/>
        </w:rPr>
        <w:t>Как вы считаете, нужна ли стандартизация в области применения средств ИКТ в процессе изучения конкретного предмета, и в чем она должна заключаться? Постарайтесь ар</w:t>
      </w:r>
      <w:r w:rsidRPr="006B6D4C">
        <w:rPr>
          <w:rFonts w:ascii="Times New Roman" w:eastAsia="Times New Roman" w:hAnsi="Times New Roman" w:cs="Times New Roman"/>
          <w:color w:val="auto"/>
        </w:rPr>
        <w:softHyphen/>
        <w:t>гументировать свою точку зрения.</w:t>
      </w:r>
    </w:p>
    <w:p w:rsidR="003636FC" w:rsidRPr="006B6D4C" w:rsidRDefault="003636FC" w:rsidP="006B6D4C">
      <w:pPr>
        <w:keepNext/>
        <w:keepLines/>
        <w:numPr>
          <w:ilvl w:val="1"/>
          <w:numId w:val="33"/>
        </w:numPr>
        <w:spacing w:before="300"/>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color w:val="auto"/>
        </w:rPr>
        <w:t>Сформулируйте позитивные и негативные последствия использования Интернета для развития личности ребенка.</w:t>
      </w:r>
    </w:p>
    <w:p w:rsidR="003636FC" w:rsidRPr="006B6D4C" w:rsidRDefault="003636FC" w:rsidP="006B6D4C">
      <w:pPr>
        <w:keepNext/>
        <w:keepLines/>
        <w:spacing w:before="480"/>
        <w:ind w:firstLine="567"/>
        <w:jc w:val="both"/>
        <w:outlineLvl w:val="0"/>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 5. Из зарубежного опыта:</w:t>
      </w:r>
    </w:p>
    <w:p w:rsidR="003636FC" w:rsidRPr="006B6D4C" w:rsidRDefault="003636FC" w:rsidP="006B6D4C">
      <w:pPr>
        <w:keepNext/>
        <w:keepLines/>
        <w:ind w:firstLine="567"/>
        <w:jc w:val="both"/>
        <w:outlineLvl w:val="0"/>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совершенствование информационной подготовки учителей в Великобритании</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Анализ исследований, проводящихся в Великобритании, и практика показывают, что внедрение ИКТ в систему британ</w:t>
      </w:r>
      <w:r w:rsidRPr="006B6D4C">
        <w:rPr>
          <w:rFonts w:ascii="Times New Roman" w:eastAsia="Times New Roman" w:hAnsi="Times New Roman" w:cs="Times New Roman"/>
          <w:color w:val="auto"/>
        </w:rPr>
        <w:softHyphen/>
        <w:t>ского школьного образования осуществляется по схеме</w:t>
      </w:r>
      <w:r w:rsidRPr="006B6D4C">
        <w:rPr>
          <w:rFonts w:ascii="Times New Roman" w:eastAsia="Times New Roman" w:hAnsi="Times New Roman" w:cs="Times New Roman"/>
          <w:i/>
          <w:iCs/>
          <w:color w:val="auto"/>
        </w:rPr>
        <w:t xml:space="preserve"> технология — практика — теория,</w:t>
      </w:r>
      <w:r w:rsidRPr="006B6D4C">
        <w:rPr>
          <w:rFonts w:ascii="Times New Roman" w:eastAsia="Times New Roman" w:hAnsi="Times New Roman" w:cs="Times New Roman"/>
          <w:color w:val="auto"/>
        </w:rPr>
        <w:t xml:space="preserve"> в то время как внедрение ИКТ в отечественную школьную систему образования происходит чаще всего по схеме</w:t>
      </w:r>
      <w:r w:rsidRPr="006B6D4C">
        <w:rPr>
          <w:rFonts w:ascii="Times New Roman" w:eastAsia="Times New Roman" w:hAnsi="Times New Roman" w:cs="Times New Roman"/>
          <w:i/>
          <w:iCs/>
          <w:color w:val="auto"/>
        </w:rPr>
        <w:t xml:space="preserve"> теория — технология — практика.</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Кратко охарактеризуем особенности опыта информацион</w:t>
      </w:r>
      <w:r w:rsidRPr="006B6D4C">
        <w:rPr>
          <w:rFonts w:ascii="Times New Roman" w:eastAsia="Times New Roman" w:hAnsi="Times New Roman" w:cs="Times New Roman"/>
          <w:color w:val="auto"/>
        </w:rPr>
        <w:softHyphen/>
        <w:t>ной подготовки учителей в Великобритании.</w:t>
      </w:r>
    </w:p>
    <w:p w:rsidR="003636FC" w:rsidRPr="006B6D4C" w:rsidRDefault="003636FC" w:rsidP="006B6D4C">
      <w:pPr>
        <w:numPr>
          <w:ilvl w:val="0"/>
          <w:numId w:val="34"/>
        </w:num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Учителя должны понимать не только то, как использо</w:t>
      </w:r>
      <w:r w:rsidR="00D72BC8" w:rsidRPr="006B6D4C">
        <w:rPr>
          <w:rFonts w:ascii="Times New Roman" w:eastAsia="Times New Roman" w:hAnsi="Times New Roman" w:cs="Times New Roman"/>
          <w:color w:val="auto"/>
        </w:rPr>
        <w:t>в</w:t>
      </w:r>
      <w:r w:rsidRPr="006B6D4C">
        <w:rPr>
          <w:rFonts w:ascii="Times New Roman" w:eastAsia="Times New Roman" w:hAnsi="Times New Roman" w:cs="Times New Roman"/>
          <w:color w:val="auto"/>
        </w:rPr>
        <w:t>ать то или иное оборудовани</w:t>
      </w:r>
      <w:r w:rsidR="00D72BC8" w:rsidRPr="006B6D4C">
        <w:rPr>
          <w:rFonts w:ascii="Times New Roman" w:eastAsia="Times New Roman" w:hAnsi="Times New Roman" w:cs="Times New Roman"/>
          <w:color w:val="auto"/>
        </w:rPr>
        <w:t>е, но и осознавать его образова</w:t>
      </w:r>
      <w:r w:rsidRPr="006B6D4C">
        <w:rPr>
          <w:rFonts w:ascii="Times New Roman" w:eastAsia="Times New Roman" w:hAnsi="Times New Roman" w:cs="Times New Roman"/>
          <w:color w:val="auto"/>
        </w:rPr>
        <w:t>тельный потенциал, приче</w:t>
      </w:r>
      <w:r w:rsidR="00D72BC8" w:rsidRPr="006B6D4C">
        <w:rPr>
          <w:rFonts w:ascii="Times New Roman" w:eastAsia="Times New Roman" w:hAnsi="Times New Roman" w:cs="Times New Roman"/>
          <w:color w:val="auto"/>
        </w:rPr>
        <w:t>м оба этих аспекта должны разви</w:t>
      </w:r>
      <w:r w:rsidRPr="006B6D4C">
        <w:rPr>
          <w:rFonts w:ascii="Times New Roman" w:eastAsia="Times New Roman" w:hAnsi="Times New Roman" w:cs="Times New Roman"/>
          <w:color w:val="auto"/>
        </w:rPr>
        <w:t xml:space="preserve">ваться взаимосвязанно. Там, где вводятся в эксплуатацию сразу две или более ИКТ-системы, учителя должны обучаться их использованию по отдельности. Основная задача — научить учителей понимать, </w:t>
      </w:r>
      <w:r w:rsidR="00D72BC8" w:rsidRPr="006B6D4C">
        <w:rPr>
          <w:rFonts w:ascii="Times New Roman" w:eastAsia="Times New Roman" w:hAnsi="Times New Roman" w:cs="Times New Roman"/>
          <w:color w:val="auto"/>
        </w:rPr>
        <w:t>как новая ИКТ-система интегриру</w:t>
      </w:r>
      <w:r w:rsidRPr="006B6D4C">
        <w:rPr>
          <w:rFonts w:ascii="Times New Roman" w:eastAsia="Times New Roman" w:hAnsi="Times New Roman" w:cs="Times New Roman"/>
          <w:color w:val="auto"/>
        </w:rPr>
        <w:t>ется в существующую систему образования и как ее использование может улучшить образовательный процесс. При этом обычно демонстрируют конкретные примеры для их после</w:t>
      </w:r>
      <w:r w:rsidRPr="006B6D4C">
        <w:rPr>
          <w:rFonts w:ascii="Times New Roman" w:eastAsia="Times New Roman" w:hAnsi="Times New Roman" w:cs="Times New Roman"/>
          <w:color w:val="auto"/>
        </w:rPr>
        <w:softHyphen/>
        <w:t>дующего обсуждения с учителями.</w:t>
      </w:r>
    </w:p>
    <w:p w:rsidR="003636FC" w:rsidRPr="006B6D4C" w:rsidRDefault="003636FC" w:rsidP="006B6D4C">
      <w:pPr>
        <w:numPr>
          <w:ilvl w:val="0"/>
          <w:numId w:val="34"/>
        </w:num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Процесс обучения должен обеспечивать свободный доступ учителей к точной и своевременной информации, возможность соотнести эту информацию с их потребностями, возможность обсудить свои идеи и разработки с другими учи</w:t>
      </w:r>
      <w:r w:rsidRPr="006B6D4C">
        <w:rPr>
          <w:rFonts w:ascii="Times New Roman" w:eastAsia="Times New Roman" w:hAnsi="Times New Roman" w:cs="Times New Roman"/>
          <w:color w:val="auto"/>
        </w:rPr>
        <w:softHyphen/>
        <w:t>телями. Кроме того, учи</w:t>
      </w:r>
      <w:r w:rsidR="00D72BC8" w:rsidRPr="006B6D4C">
        <w:rPr>
          <w:rFonts w:ascii="Times New Roman" w:eastAsia="Times New Roman" w:hAnsi="Times New Roman" w:cs="Times New Roman"/>
          <w:color w:val="auto"/>
        </w:rPr>
        <w:t>телям необходимо время для обра</w:t>
      </w:r>
      <w:r w:rsidRPr="006B6D4C">
        <w:rPr>
          <w:rFonts w:ascii="Times New Roman" w:eastAsia="Times New Roman" w:hAnsi="Times New Roman" w:cs="Times New Roman"/>
          <w:color w:val="auto"/>
        </w:rPr>
        <w:t xml:space="preserve">ботки и осознания информации, для чего обеспечивается доступ к Интернету и возможность работы с различными </w:t>
      </w:r>
      <w:r w:rsidRPr="006B6D4C">
        <w:rPr>
          <w:rFonts w:ascii="Times New Roman" w:eastAsia="Times New Roman" w:hAnsi="Times New Roman" w:cs="Times New Roman"/>
          <w:i/>
          <w:iCs/>
          <w:color w:val="auto"/>
          <w:lang w:val="en-US" w:eastAsia="en-US"/>
        </w:rPr>
        <w:t>CD</w:t>
      </w:r>
      <w:r w:rsidRPr="006B6D4C">
        <w:rPr>
          <w:rFonts w:ascii="Times New Roman" w:eastAsia="Times New Roman" w:hAnsi="Times New Roman" w:cs="Times New Roman"/>
          <w:i/>
          <w:iCs/>
          <w:color w:val="auto"/>
          <w:lang w:eastAsia="en-US"/>
        </w:rPr>
        <w:t>-</w:t>
      </w:r>
      <w:r w:rsidRPr="006B6D4C">
        <w:rPr>
          <w:rFonts w:ascii="Times New Roman" w:eastAsia="Times New Roman" w:hAnsi="Times New Roman" w:cs="Times New Roman"/>
          <w:i/>
          <w:iCs/>
          <w:color w:val="auto"/>
          <w:lang w:val="en-US" w:eastAsia="en-US"/>
        </w:rPr>
        <w:t>ROM</w:t>
      </w:r>
      <w:r w:rsidRPr="006B6D4C">
        <w:rPr>
          <w:rFonts w:ascii="Times New Roman" w:eastAsia="Times New Roman" w:hAnsi="Times New Roman" w:cs="Times New Roman"/>
          <w:color w:val="auto"/>
          <w:lang w:eastAsia="en-US"/>
        </w:rPr>
        <w:t xml:space="preserve"> </w:t>
      </w:r>
      <w:r w:rsidRPr="006B6D4C">
        <w:rPr>
          <w:rFonts w:ascii="Times New Roman" w:eastAsia="Times New Roman" w:hAnsi="Times New Roman" w:cs="Times New Roman"/>
          <w:color w:val="auto"/>
        </w:rPr>
        <w:t>в домашних условиях.</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Таким образом, широко используется «коллективный разум» учителей для теоретического осознания использования средств ИКТ в образовательных целях.</w:t>
      </w:r>
    </w:p>
    <w:p w:rsidR="003636FC" w:rsidRPr="006B6D4C" w:rsidRDefault="003636FC" w:rsidP="006B6D4C">
      <w:pPr>
        <w:numPr>
          <w:ilvl w:val="0"/>
          <w:numId w:val="34"/>
        </w:num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Необходимо, чтобы программы обучения учителей ста</w:t>
      </w:r>
      <w:r w:rsidRPr="006B6D4C">
        <w:rPr>
          <w:rFonts w:ascii="Times New Roman" w:eastAsia="Times New Roman" w:hAnsi="Times New Roman" w:cs="Times New Roman"/>
          <w:color w:val="auto"/>
        </w:rPr>
        <w:softHyphen/>
        <w:t>ли частью стратегического плана развития школ. Для этого следует начать с аудита потребностей в обучении. Обучение не должно начинаться прежде, чем будет установлено необходимое оборудование. С учетом того, что вначале только часть учителей сможет получить нужные знания, необходимо, что</w:t>
      </w:r>
      <w:r w:rsidRPr="006B6D4C">
        <w:rPr>
          <w:rFonts w:ascii="Times New Roman" w:eastAsia="Times New Roman" w:hAnsi="Times New Roman" w:cs="Times New Roman"/>
          <w:color w:val="auto"/>
        </w:rPr>
        <w:softHyphen/>
        <w:t>бы существовала четкая политика относительно того, каким образом смогут получить знания все остальные.</w:t>
      </w:r>
    </w:p>
    <w:p w:rsidR="003636FC" w:rsidRPr="006B6D4C" w:rsidRDefault="003636FC" w:rsidP="006B6D4C">
      <w:pPr>
        <w:numPr>
          <w:ilvl w:val="0"/>
          <w:numId w:val="34"/>
        </w:num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Роль координаторов процесса использования ИКТ-систем в школах (по прогнозам специалистов) будет только во</w:t>
      </w:r>
      <w:r w:rsidR="00D72BC8" w:rsidRPr="006B6D4C">
        <w:rPr>
          <w:rFonts w:ascii="Times New Roman" w:eastAsia="Times New Roman" w:hAnsi="Times New Roman" w:cs="Times New Roman"/>
          <w:color w:val="auto"/>
        </w:rPr>
        <w:t>з</w:t>
      </w:r>
      <w:r w:rsidRPr="006B6D4C">
        <w:rPr>
          <w:rFonts w:ascii="Times New Roman" w:eastAsia="Times New Roman" w:hAnsi="Times New Roman" w:cs="Times New Roman"/>
          <w:color w:val="auto"/>
        </w:rPr>
        <w:t xml:space="preserve">растать. В этой связи направлениями их профессионального развития должны стать </w:t>
      </w:r>
      <w:r w:rsidRPr="006B6D4C">
        <w:rPr>
          <w:rFonts w:ascii="Times New Roman" w:eastAsia="Times New Roman" w:hAnsi="Times New Roman" w:cs="Times New Roman"/>
          <w:color w:val="auto"/>
          <w:spacing w:val="50"/>
        </w:rPr>
        <w:t>следующие:</w:t>
      </w:r>
    </w:p>
    <w:p w:rsidR="003636FC" w:rsidRPr="006B6D4C" w:rsidRDefault="003636FC" w:rsidP="006B6D4C">
      <w:pPr>
        <w:numPr>
          <w:ilvl w:val="0"/>
          <w:numId w:val="35"/>
        </w:numPr>
        <w:tabs>
          <w:tab w:val="left" w:pos="582"/>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понимание ими своей роли в образовательном учреждении и осознание ответствен</w:t>
      </w:r>
      <w:r w:rsidR="00D72BC8" w:rsidRPr="006B6D4C">
        <w:rPr>
          <w:rFonts w:ascii="Times New Roman" w:eastAsia="Times New Roman" w:hAnsi="Times New Roman" w:cs="Times New Roman"/>
          <w:color w:val="auto"/>
        </w:rPr>
        <w:t>ности при принятии решений в об</w:t>
      </w:r>
      <w:r w:rsidRPr="006B6D4C">
        <w:rPr>
          <w:rFonts w:ascii="Times New Roman" w:eastAsia="Times New Roman" w:hAnsi="Times New Roman" w:cs="Times New Roman"/>
          <w:color w:val="auto"/>
        </w:rPr>
        <w:t>ласти применения средств ИКТ;</w:t>
      </w:r>
    </w:p>
    <w:p w:rsidR="003636FC" w:rsidRPr="006B6D4C" w:rsidRDefault="003636FC" w:rsidP="006B6D4C">
      <w:pPr>
        <w:numPr>
          <w:ilvl w:val="0"/>
          <w:numId w:val="35"/>
        </w:numPr>
        <w:tabs>
          <w:tab w:val="left" w:pos="577"/>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знание возможных вариантов применения ИКТ-ресурсов в образовательных целях;</w:t>
      </w:r>
    </w:p>
    <w:p w:rsidR="003636FC" w:rsidRPr="006B6D4C" w:rsidRDefault="003636FC" w:rsidP="006B6D4C">
      <w:pPr>
        <w:numPr>
          <w:ilvl w:val="0"/>
          <w:numId w:val="35"/>
        </w:numPr>
        <w:tabs>
          <w:tab w:val="left" w:pos="582"/>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приобретение и установка оборудования, разработка и использование электронных ресурсов, оптимальных для данной школы;</w:t>
      </w:r>
    </w:p>
    <w:p w:rsidR="003636FC" w:rsidRPr="006B6D4C" w:rsidRDefault="003636FC" w:rsidP="006B6D4C">
      <w:pPr>
        <w:numPr>
          <w:ilvl w:val="0"/>
          <w:numId w:val="35"/>
        </w:numPr>
        <w:tabs>
          <w:tab w:val="left" w:pos="586"/>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xml:space="preserve">способность организовывать разработку </w:t>
      </w:r>
      <w:r w:rsidRPr="006B6D4C">
        <w:rPr>
          <w:rFonts w:ascii="Times New Roman" w:eastAsia="Times New Roman" w:hAnsi="Times New Roman" w:cs="Times New Roman"/>
          <w:color w:val="auto"/>
          <w:lang w:val="en-US"/>
        </w:rPr>
        <w:t>Web</w:t>
      </w:r>
      <w:r w:rsidRPr="006B6D4C">
        <w:rPr>
          <w:rFonts w:ascii="Times New Roman" w:eastAsia="Times New Roman" w:hAnsi="Times New Roman" w:cs="Times New Roman"/>
          <w:color w:val="auto"/>
        </w:rPr>
        <w:t>-страниц и электронных материалов;</w:t>
      </w:r>
    </w:p>
    <w:p w:rsidR="003636FC" w:rsidRPr="006B6D4C" w:rsidRDefault="003636FC" w:rsidP="006B6D4C">
      <w:pPr>
        <w:numPr>
          <w:ilvl w:val="0"/>
          <w:numId w:val="35"/>
        </w:numPr>
        <w:tabs>
          <w:tab w:val="left" w:pos="586"/>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способность правильно определять, где, когда и как необходимо обучать ИКТ-</w:t>
      </w:r>
      <w:r w:rsidR="00D72BC8" w:rsidRPr="006B6D4C">
        <w:rPr>
          <w:rFonts w:ascii="Times New Roman" w:eastAsia="Times New Roman" w:hAnsi="Times New Roman" w:cs="Times New Roman"/>
          <w:color w:val="auto"/>
        </w:rPr>
        <w:t>навыкам персонал и учителей школ</w:t>
      </w:r>
      <w:r w:rsidRPr="006B6D4C">
        <w:rPr>
          <w:rFonts w:ascii="Times New Roman" w:eastAsia="Times New Roman" w:hAnsi="Times New Roman" w:cs="Times New Roman"/>
          <w:color w:val="auto"/>
        </w:rPr>
        <w:t>ы.</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При таком подходе о</w:t>
      </w:r>
      <w:r w:rsidR="00D72BC8" w:rsidRPr="006B6D4C">
        <w:rPr>
          <w:rFonts w:ascii="Times New Roman" w:eastAsia="Times New Roman" w:hAnsi="Times New Roman" w:cs="Times New Roman"/>
          <w:color w:val="auto"/>
        </w:rPr>
        <w:t>стаются не подготовленными к ис</w:t>
      </w:r>
      <w:r w:rsidRPr="006B6D4C">
        <w:rPr>
          <w:rFonts w:ascii="Times New Roman" w:eastAsia="Times New Roman" w:hAnsi="Times New Roman" w:cs="Times New Roman"/>
          <w:color w:val="auto"/>
        </w:rPr>
        <w:t>пользованию средств ИКТ в своей профессиональной деятельности такие категории работников образовательного учреждения, как методист, отвечающий за струк</w:t>
      </w:r>
      <w:r w:rsidR="00D72BC8" w:rsidRPr="006B6D4C">
        <w:rPr>
          <w:rFonts w:ascii="Times New Roman" w:eastAsia="Times New Roman" w:hAnsi="Times New Roman" w:cs="Times New Roman"/>
          <w:color w:val="auto"/>
        </w:rPr>
        <w:t>туризацию содержа</w:t>
      </w:r>
      <w:r w:rsidRPr="006B6D4C">
        <w:rPr>
          <w:rFonts w:ascii="Times New Roman" w:eastAsia="Times New Roman" w:hAnsi="Times New Roman" w:cs="Times New Roman"/>
          <w:color w:val="auto"/>
        </w:rPr>
        <w:t>ния информационного ресурса образовательного назначения; администрация и управленцы, отвечающие за автоматизацию информационного обеспечения учебного процесса, а также за организационное управление; техник-лаборант, оператор компьютерного класса; пс</w:t>
      </w:r>
      <w:r w:rsidR="00D72BC8" w:rsidRPr="006B6D4C">
        <w:rPr>
          <w:rFonts w:ascii="Times New Roman" w:eastAsia="Times New Roman" w:hAnsi="Times New Roman" w:cs="Times New Roman"/>
          <w:color w:val="auto"/>
        </w:rPr>
        <w:t>ихолог, отвечающий за компьютер</w:t>
      </w:r>
      <w:r w:rsidRPr="006B6D4C">
        <w:rPr>
          <w:rFonts w:ascii="Times New Roman" w:eastAsia="Times New Roman" w:hAnsi="Times New Roman" w:cs="Times New Roman"/>
          <w:color w:val="auto"/>
        </w:rPr>
        <w:t>ное тестирование, и ряд других.</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Рассматривая вышеописанный опыт информационной подготовки учителей, отмети</w:t>
      </w:r>
      <w:r w:rsidR="00D72BC8" w:rsidRPr="006B6D4C">
        <w:rPr>
          <w:rFonts w:ascii="Times New Roman" w:eastAsia="Times New Roman" w:hAnsi="Times New Roman" w:cs="Times New Roman"/>
          <w:color w:val="auto"/>
        </w:rPr>
        <w:t>м, что в нем технологические ас</w:t>
      </w:r>
      <w:r w:rsidRPr="006B6D4C">
        <w:rPr>
          <w:rFonts w:ascii="Times New Roman" w:eastAsia="Times New Roman" w:hAnsi="Times New Roman" w:cs="Times New Roman"/>
          <w:color w:val="auto"/>
        </w:rPr>
        <w:t>пекты превалируют над теоретическим осмыслением педагогической целесообразности реализации дидактических возможностей ИКТ (см. гл. I, § 3). Следует также отметить, что остаются нереализованн</w:t>
      </w:r>
      <w:r w:rsidR="00D72BC8" w:rsidRPr="006B6D4C">
        <w:rPr>
          <w:rFonts w:ascii="Times New Roman" w:eastAsia="Times New Roman" w:hAnsi="Times New Roman" w:cs="Times New Roman"/>
          <w:color w:val="auto"/>
        </w:rPr>
        <w:t>ыми следующие направления подго</w:t>
      </w:r>
      <w:r w:rsidRPr="006B6D4C">
        <w:rPr>
          <w:rFonts w:ascii="Times New Roman" w:eastAsia="Times New Roman" w:hAnsi="Times New Roman" w:cs="Times New Roman"/>
          <w:color w:val="auto"/>
        </w:rPr>
        <w:t>товки учителей:</w:t>
      </w:r>
    </w:p>
    <w:p w:rsidR="003636FC" w:rsidRPr="006B6D4C" w:rsidRDefault="003636FC" w:rsidP="006B6D4C">
      <w:pPr>
        <w:numPr>
          <w:ilvl w:val="0"/>
          <w:numId w:val="36"/>
        </w:numPr>
        <w:tabs>
          <w:tab w:val="clear" w:pos="1080"/>
          <w:tab w:val="num" w:pos="362"/>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психолого-педагогическая экспертиза педагогической продукции, функционирующей на базе ИКТ (в том числе электронных изданий (средств) на</w:t>
      </w:r>
      <w:r w:rsidRPr="006B6D4C">
        <w:rPr>
          <w:rFonts w:ascii="Times New Roman" w:eastAsia="Times New Roman" w:hAnsi="Times New Roman" w:cs="Times New Roman"/>
          <w:i/>
          <w:iCs/>
          <w:color w:val="auto"/>
        </w:rPr>
        <w:t xml:space="preserve"> </w:t>
      </w:r>
      <w:r w:rsidRPr="006B6D4C">
        <w:rPr>
          <w:rFonts w:ascii="Times New Roman" w:eastAsia="Times New Roman" w:hAnsi="Times New Roman" w:cs="Times New Roman"/>
          <w:i/>
          <w:iCs/>
          <w:color w:val="auto"/>
          <w:lang w:val="en-US" w:eastAsia="en-US"/>
        </w:rPr>
        <w:t>CD</w:t>
      </w:r>
      <w:r w:rsidRPr="006B6D4C">
        <w:rPr>
          <w:rFonts w:ascii="Times New Roman" w:eastAsia="Times New Roman" w:hAnsi="Times New Roman" w:cs="Times New Roman"/>
          <w:i/>
          <w:iCs/>
          <w:color w:val="auto"/>
          <w:lang w:eastAsia="en-US"/>
        </w:rPr>
        <w:t>-</w:t>
      </w:r>
      <w:r w:rsidRPr="006B6D4C">
        <w:rPr>
          <w:rFonts w:ascii="Times New Roman" w:eastAsia="Times New Roman" w:hAnsi="Times New Roman" w:cs="Times New Roman"/>
          <w:i/>
          <w:iCs/>
          <w:color w:val="auto"/>
          <w:lang w:val="en-US" w:eastAsia="en-US"/>
        </w:rPr>
        <w:t>ROM</w:t>
      </w:r>
      <w:r w:rsidRPr="006B6D4C">
        <w:rPr>
          <w:rFonts w:ascii="Times New Roman" w:eastAsia="Times New Roman" w:hAnsi="Times New Roman" w:cs="Times New Roman"/>
          <w:i/>
          <w:iCs/>
          <w:color w:val="auto"/>
        </w:rPr>
        <w:t>);</w:t>
      </w:r>
    </w:p>
    <w:p w:rsidR="003636FC" w:rsidRPr="006B6D4C" w:rsidRDefault="003636FC" w:rsidP="006B6D4C">
      <w:pPr>
        <w:numPr>
          <w:ilvl w:val="0"/>
          <w:numId w:val="36"/>
        </w:numPr>
        <w:tabs>
          <w:tab w:val="clear" w:pos="1080"/>
          <w:tab w:val="num" w:pos="362"/>
        </w:tabs>
        <w:ind w:left="0"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педагогико-эргономические условия безопасного использования средств ИКТ и меры по предотвращению возможных негативных последствий (психологических, гигиенических, педагогических) их применения, защита авторских прав разработчиков (в том числе учителей) педагогической продукции, реализующей возможности ИКТ.</w:t>
      </w: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 xml:space="preserve">Описанный выше опыт </w:t>
      </w:r>
      <w:r w:rsidR="00D72BC8" w:rsidRPr="006B6D4C">
        <w:rPr>
          <w:rFonts w:ascii="Times New Roman" w:eastAsia="Times New Roman" w:hAnsi="Times New Roman" w:cs="Times New Roman"/>
          <w:color w:val="auto"/>
        </w:rPr>
        <w:t>подготовки учителей Великобрита</w:t>
      </w:r>
      <w:r w:rsidRPr="006B6D4C">
        <w:rPr>
          <w:rFonts w:ascii="Times New Roman" w:eastAsia="Times New Roman" w:hAnsi="Times New Roman" w:cs="Times New Roman"/>
          <w:color w:val="auto"/>
        </w:rPr>
        <w:t>нии может применяться в процессе обучения будущих учителей в отечественной системе высшего педагогического образования с учетом приведенных ремарок.</w:t>
      </w:r>
    </w:p>
    <w:p w:rsidR="003636FC" w:rsidRPr="006B6D4C" w:rsidRDefault="003636FC" w:rsidP="006B6D4C">
      <w:pPr>
        <w:ind w:firstLine="567"/>
        <w:jc w:val="both"/>
        <w:rPr>
          <w:rFonts w:ascii="Times New Roman" w:eastAsia="Times New Roman" w:hAnsi="Times New Roman" w:cs="Times New Roman"/>
          <w:b/>
          <w:bCs/>
          <w:color w:val="auto"/>
        </w:rPr>
      </w:pPr>
    </w:p>
    <w:p w:rsidR="003636FC" w:rsidRPr="006B6D4C" w:rsidRDefault="003636FC" w:rsidP="006B6D4C">
      <w:pPr>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КОНТРОЛЬНЫЕ ВОПРОСЫ</w:t>
      </w:r>
    </w:p>
    <w:p w:rsidR="003636FC" w:rsidRPr="006B6D4C" w:rsidRDefault="003636FC" w:rsidP="006B6D4C">
      <w:pPr>
        <w:spacing w:before="30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В чем заключается основное отличие во внедрении средств ИКТ в систему российского школьного образования от зарубежного подхода?</w:t>
      </w:r>
    </w:p>
    <w:p w:rsidR="003636FC" w:rsidRPr="006B6D4C" w:rsidRDefault="003636FC" w:rsidP="006B6D4C">
      <w:pPr>
        <w:keepNext/>
        <w:keepLines/>
        <w:spacing w:before="300"/>
        <w:ind w:firstLine="567"/>
        <w:jc w:val="both"/>
        <w:outlineLvl w:val="1"/>
        <w:rPr>
          <w:rFonts w:ascii="Times New Roman" w:eastAsia="Times New Roman" w:hAnsi="Times New Roman" w:cs="Times New Roman"/>
          <w:color w:val="auto"/>
        </w:rPr>
      </w:pPr>
      <w:r w:rsidRPr="006B6D4C">
        <w:rPr>
          <w:rFonts w:ascii="Times New Roman" w:eastAsia="Times New Roman" w:hAnsi="Times New Roman" w:cs="Times New Roman"/>
          <w:b/>
          <w:bCs/>
          <w:color w:val="auto"/>
        </w:rPr>
        <w:t>Темы и вопросы для обсуждения</w:t>
      </w:r>
    </w:p>
    <w:p w:rsidR="00AE0BD1" w:rsidRDefault="003636FC" w:rsidP="006B6D4C">
      <w:pPr>
        <w:spacing w:before="180"/>
        <w:ind w:firstLine="567"/>
        <w:jc w:val="both"/>
        <w:rPr>
          <w:rFonts w:ascii="Times New Roman" w:eastAsia="Times New Roman" w:hAnsi="Times New Roman" w:cs="Times New Roman"/>
          <w:color w:val="auto"/>
        </w:rPr>
      </w:pPr>
      <w:r w:rsidRPr="006B6D4C">
        <w:rPr>
          <w:rFonts w:ascii="Times New Roman" w:eastAsia="Times New Roman" w:hAnsi="Times New Roman" w:cs="Times New Roman"/>
          <w:color w:val="auto"/>
        </w:rPr>
        <w:t>Как осуществляется подготовка учителей в российской системе образования к использованию средств ИКТ в профессиональной деятельности? Достаточна ли она? Что, по вашему мнению, необходимо предпринять, чтобы подготовка учите</w:t>
      </w:r>
      <w:r w:rsidRPr="006B6D4C">
        <w:rPr>
          <w:rFonts w:ascii="Times New Roman" w:eastAsia="Times New Roman" w:hAnsi="Times New Roman" w:cs="Times New Roman"/>
          <w:color w:val="auto"/>
        </w:rPr>
        <w:softHyphen/>
        <w:t>лей отвечала потребностям информационного общества?</w:t>
      </w:r>
    </w:p>
    <w:p w:rsidR="00CE0EB6" w:rsidRPr="006B6D4C" w:rsidRDefault="00CE0EB6" w:rsidP="00AE0BD1">
      <w:pPr>
        <w:spacing w:before="180"/>
        <w:ind w:firstLine="567"/>
        <w:jc w:val="center"/>
        <w:rPr>
          <w:rFonts w:ascii="Times New Roman" w:hAnsi="Times New Roman" w:cs="Times New Roman"/>
          <w:lang w:eastAsia="en-US"/>
        </w:rPr>
      </w:pPr>
      <w:r w:rsidRPr="006B6D4C">
        <w:rPr>
          <w:rFonts w:ascii="Times New Roman" w:hAnsi="Times New Roman" w:cs="Times New Roman"/>
        </w:rPr>
        <w:t xml:space="preserve">Глава </w:t>
      </w:r>
      <w:r w:rsidRPr="006B6D4C">
        <w:rPr>
          <w:rFonts w:ascii="Times New Roman" w:hAnsi="Times New Roman" w:cs="Times New Roman"/>
          <w:lang w:val="en-US" w:eastAsia="en-US"/>
        </w:rPr>
        <w:t>II</w:t>
      </w:r>
    </w:p>
    <w:p w:rsidR="00CE0EB6" w:rsidRPr="006B6D4C" w:rsidRDefault="00CE0EB6"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Информационное взаимодействие в учебном процессе</w:t>
      </w:r>
    </w:p>
    <w:p w:rsidR="00CE0EB6" w:rsidRPr="006B6D4C" w:rsidRDefault="00CE0EB6" w:rsidP="006B6D4C">
      <w:pPr>
        <w:pStyle w:val="10"/>
        <w:keepNext/>
        <w:keepLines/>
        <w:shd w:val="clear" w:color="auto" w:fill="auto"/>
        <w:spacing w:after="0" w:line="240" w:lineRule="auto"/>
        <w:ind w:firstLine="567"/>
        <w:jc w:val="both"/>
        <w:rPr>
          <w:rFonts w:ascii="Times New Roman" w:hAnsi="Times New Roman"/>
          <w:sz w:val="24"/>
          <w:szCs w:val="24"/>
        </w:rPr>
      </w:pPr>
    </w:p>
    <w:p w:rsidR="00CE0EB6" w:rsidRPr="00AE0BD1" w:rsidRDefault="00CE0EB6" w:rsidP="006B6D4C">
      <w:pPr>
        <w:ind w:firstLine="567"/>
        <w:jc w:val="both"/>
        <w:rPr>
          <w:rFonts w:ascii="Times New Roman" w:hAnsi="Times New Roman" w:cs="Times New Roman"/>
          <w:b/>
        </w:rPr>
      </w:pPr>
      <w:r w:rsidRPr="00AE0BD1">
        <w:rPr>
          <w:rFonts w:ascii="Times New Roman" w:hAnsi="Times New Roman" w:cs="Times New Roman"/>
          <w:b/>
        </w:rPr>
        <w:t>§ 1. Учебное взаимодействие в информационно-коммуникационной среде</w:t>
      </w:r>
    </w:p>
    <w:p w:rsidR="00CE0EB6" w:rsidRPr="006B6D4C" w:rsidRDefault="00CE0EB6" w:rsidP="006B6D4C">
      <w:pPr>
        <w:ind w:firstLine="567"/>
        <w:jc w:val="both"/>
        <w:rPr>
          <w:rFonts w:ascii="Times New Roman" w:hAnsi="Times New Roman" w:cs="Times New Roman"/>
        </w:rPr>
      </w:pP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Введем новые понятия и термины, которые привносит в образовательную практику использование различных средств ИКТ. В первую очередь к ним относятся такие понятия, как</w:t>
      </w:r>
      <w:r w:rsidRPr="006B6D4C">
        <w:rPr>
          <w:rStyle w:val="100"/>
          <w:rFonts w:ascii="Times New Roman" w:hAnsi="Times New Roman" w:cs="Times New Roman"/>
          <w:sz w:val="24"/>
          <w:szCs w:val="24"/>
        </w:rPr>
        <w:t xml:space="preserve"> информационное взаимодействие образовательного назначения, инфо</w:t>
      </w:r>
      <w:r w:rsidR="00D72BC8" w:rsidRPr="006B6D4C">
        <w:rPr>
          <w:rStyle w:val="100"/>
          <w:rFonts w:ascii="Times New Roman" w:hAnsi="Times New Roman" w:cs="Times New Roman"/>
          <w:sz w:val="24"/>
          <w:szCs w:val="24"/>
        </w:rPr>
        <w:t>рмационно-коммуникационная пред</w:t>
      </w:r>
      <w:r w:rsidRPr="006B6D4C">
        <w:rPr>
          <w:rStyle w:val="100"/>
          <w:rFonts w:ascii="Times New Roman" w:hAnsi="Times New Roman" w:cs="Times New Roman"/>
          <w:sz w:val="24"/>
          <w:szCs w:val="24"/>
        </w:rPr>
        <w:t>метная среда</w:t>
      </w:r>
      <w:r w:rsidRPr="006B6D4C">
        <w:rPr>
          <w:rFonts w:ascii="Times New Roman" w:hAnsi="Times New Roman" w:cs="Times New Roman"/>
        </w:rPr>
        <w:t xml:space="preserve"> и др.</w:t>
      </w:r>
    </w:p>
    <w:p w:rsidR="00CE0EB6" w:rsidRPr="006B6D4C" w:rsidRDefault="00CE0EB6" w:rsidP="006B6D4C">
      <w:pPr>
        <w:ind w:firstLine="567"/>
        <w:jc w:val="both"/>
        <w:rPr>
          <w:rFonts w:ascii="Times New Roman" w:hAnsi="Times New Roman" w:cs="Times New Roman"/>
        </w:rPr>
      </w:pPr>
      <w:r w:rsidRPr="006B6D4C">
        <w:rPr>
          <w:rStyle w:val="TrebuchetMS"/>
          <w:rFonts w:ascii="Times New Roman" w:hAnsi="Times New Roman" w:cs="Times New Roman"/>
          <w:sz w:val="24"/>
          <w:szCs w:val="24"/>
        </w:rPr>
        <w:t>Информационное взаимодействие образовательного назначения (ИВ ОН)</w:t>
      </w:r>
      <w:r w:rsidRPr="006B6D4C">
        <w:rPr>
          <w:rFonts w:ascii="Times New Roman" w:hAnsi="Times New Roman" w:cs="Times New Roman"/>
        </w:rPr>
        <w:t xml:space="preserve"> в условиях использования средств информационных и коммуникационных технологий — деятельность, направленная на сбор, обработку, применение и передачу учебной информации, осуществляемая субъектами образовательного процесса (обучающийся, обучаемый) с использованием средства обучения, функционирующего</w:t>
      </w:r>
      <w:r w:rsidR="00BB7932">
        <w:rPr>
          <w:rFonts w:ascii="Times New Roman" w:hAnsi="Times New Roman" w:cs="Times New Roman"/>
        </w:rPr>
        <w:t xml:space="preserve"> </w:t>
      </w:r>
      <w:r w:rsidRPr="006B6D4C">
        <w:rPr>
          <w:rFonts w:ascii="Times New Roman" w:hAnsi="Times New Roman" w:cs="Times New Roman"/>
        </w:rPr>
        <w:t>на базе ИКТ и обеспечивающая: психолого-педагогическое воздействие, ориентированное на развитие креативного (творческого) потенциала индивида; формирование системы знаний определенной предметной области; формирование комплекса умений и навыков осуществления учебной деятельности, в том числе по изучению закономерностей предметной области [23, 24, 30].</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Под</w:t>
      </w:r>
      <w:r w:rsidRPr="006B6D4C">
        <w:rPr>
          <w:rStyle w:val="100"/>
          <w:rFonts w:ascii="Times New Roman" w:hAnsi="Times New Roman" w:cs="Times New Roman"/>
          <w:sz w:val="24"/>
          <w:szCs w:val="24"/>
        </w:rPr>
        <w:t xml:space="preserve"> технологией информационного взаимодействия образовательного назначения</w:t>
      </w:r>
      <w:r w:rsidRPr="006B6D4C">
        <w:rPr>
          <w:rFonts w:ascii="Times New Roman" w:hAnsi="Times New Roman" w:cs="Times New Roman"/>
        </w:rPr>
        <w:t xml:space="preserve"> будем понимать совокупность средств и методов, реализуемых на базе средств ИКТ, применение которых обеспечивает заданный результат (в рассматриваемом нами случае — педагогическое воздействие, направленное на достижение определенных образовательных целей).</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Рассмотрим особенности организации информационного взаимодействия между учеником, учителем и средствами ИКТ.</w:t>
      </w:r>
    </w:p>
    <w:p w:rsidR="00CE0EB6" w:rsidRPr="006B6D4C" w:rsidRDefault="00CE0EB6" w:rsidP="006B6D4C">
      <w:pPr>
        <w:ind w:firstLine="567"/>
        <w:jc w:val="both"/>
        <w:rPr>
          <w:rFonts w:ascii="Times New Roman" w:hAnsi="Times New Roman" w:cs="Times New Roman"/>
        </w:rPr>
      </w:pPr>
    </w:p>
    <w:p w:rsidR="00CE0EB6" w:rsidRPr="006B6D4C" w:rsidRDefault="00CE0EB6" w:rsidP="006B6D4C">
      <w:pPr>
        <w:ind w:firstLine="567"/>
        <w:jc w:val="both"/>
        <w:rPr>
          <w:rFonts w:ascii="Times New Roman" w:hAnsi="Times New Roman" w:cs="Times New Roman"/>
          <w:b/>
        </w:rPr>
      </w:pPr>
      <w:r w:rsidRPr="006B6D4C">
        <w:rPr>
          <w:rFonts w:ascii="Times New Roman" w:hAnsi="Times New Roman" w:cs="Times New Roman"/>
          <w:b/>
        </w:rPr>
        <w:t>Условия формирования и функционирования</w:t>
      </w:r>
    </w:p>
    <w:p w:rsidR="00CE0EB6" w:rsidRPr="006B6D4C" w:rsidRDefault="00CE0EB6" w:rsidP="006B6D4C">
      <w:pPr>
        <w:ind w:firstLine="567"/>
        <w:jc w:val="both"/>
        <w:rPr>
          <w:rFonts w:ascii="Times New Roman" w:hAnsi="Times New Roman" w:cs="Times New Roman"/>
          <w:b/>
        </w:rPr>
      </w:pPr>
      <w:bookmarkStart w:id="3" w:name="bookmark4"/>
      <w:r w:rsidRPr="006B6D4C">
        <w:rPr>
          <w:rFonts w:ascii="Times New Roman" w:hAnsi="Times New Roman" w:cs="Times New Roman"/>
          <w:b/>
        </w:rPr>
        <w:t>информационно-коммуникационной среды</w:t>
      </w:r>
      <w:bookmarkEnd w:id="3"/>
    </w:p>
    <w:p w:rsidR="00CE0EB6" w:rsidRPr="006B6D4C" w:rsidRDefault="00CE0EB6" w:rsidP="006B6D4C">
      <w:pPr>
        <w:ind w:firstLine="567"/>
        <w:jc w:val="both"/>
        <w:rPr>
          <w:rFonts w:ascii="Times New Roman" w:hAnsi="Times New Roman" w:cs="Times New Roman"/>
        </w:rPr>
      </w:pPr>
      <w:r w:rsidRPr="006B6D4C">
        <w:rPr>
          <w:rStyle w:val="3CenturySchoolbook"/>
          <w:rFonts w:ascii="Times New Roman" w:hAnsi="Times New Roman" w:cs="Times New Roman"/>
          <w:i w:val="0"/>
          <w:iCs w:val="0"/>
          <w:sz w:val="24"/>
          <w:szCs w:val="24"/>
        </w:rPr>
        <w:t>Рассмотрим</w:t>
      </w:r>
      <w:r w:rsidRPr="006B6D4C">
        <w:rPr>
          <w:rFonts w:ascii="Times New Roman" w:hAnsi="Times New Roman" w:cs="Times New Roman"/>
        </w:rPr>
        <w:t xml:space="preserve"> условия формирования и функционирования информационно-коммуникационной среды.</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Для современного общества этапа информатизации и глобальной массовой коммун</w:t>
      </w:r>
      <w:r w:rsidR="00D72BC8" w:rsidRPr="006B6D4C">
        <w:rPr>
          <w:rFonts w:ascii="Times New Roman" w:hAnsi="Times New Roman" w:cs="Times New Roman"/>
        </w:rPr>
        <w:t>икации характерен процесс актив</w:t>
      </w:r>
      <w:r w:rsidRPr="006B6D4C">
        <w:rPr>
          <w:rFonts w:ascii="Times New Roman" w:hAnsi="Times New Roman" w:cs="Times New Roman"/>
        </w:rPr>
        <w:t>ного использования информации в качестве общественного продукта в условиях функционирования</w:t>
      </w:r>
      <w:r w:rsidR="00D72BC8" w:rsidRPr="006B6D4C">
        <w:rPr>
          <w:rStyle w:val="1012"/>
          <w:rFonts w:ascii="Times New Roman" w:hAnsi="Times New Roman" w:cs="Times New Roman"/>
          <w:sz w:val="24"/>
          <w:szCs w:val="24"/>
        </w:rPr>
        <w:t xml:space="preserve"> всемирной инфор</w:t>
      </w:r>
      <w:r w:rsidRPr="006B6D4C">
        <w:rPr>
          <w:rStyle w:val="1012"/>
          <w:rFonts w:ascii="Times New Roman" w:hAnsi="Times New Roman" w:cs="Times New Roman"/>
          <w:sz w:val="24"/>
          <w:szCs w:val="24"/>
        </w:rPr>
        <w:t>мационной среды («сетевого пространства»),</w:t>
      </w:r>
      <w:r w:rsidRPr="006B6D4C">
        <w:rPr>
          <w:rFonts w:ascii="Times New Roman" w:hAnsi="Times New Roman" w:cs="Times New Roman"/>
        </w:rPr>
        <w:t xml:space="preserve"> позволяющей формировать информационный поток сооб</w:t>
      </w:r>
      <w:r w:rsidR="00D72BC8" w:rsidRPr="006B6D4C">
        <w:rPr>
          <w:rFonts w:ascii="Times New Roman" w:hAnsi="Times New Roman" w:cs="Times New Roman"/>
        </w:rPr>
        <w:t>разно ин</w:t>
      </w:r>
      <w:r w:rsidRPr="006B6D4C">
        <w:rPr>
          <w:rFonts w:ascii="Times New Roman" w:hAnsi="Times New Roman" w:cs="Times New Roman"/>
        </w:rPr>
        <w:t>тересам и предпочтения</w:t>
      </w:r>
      <w:r w:rsidR="00D72BC8" w:rsidRPr="006B6D4C">
        <w:rPr>
          <w:rFonts w:ascii="Times New Roman" w:hAnsi="Times New Roman" w:cs="Times New Roman"/>
        </w:rPr>
        <w:t>м конкретного потребителя инфор</w:t>
      </w:r>
      <w:r w:rsidRPr="006B6D4C">
        <w:rPr>
          <w:rFonts w:ascii="Times New Roman" w:hAnsi="Times New Roman" w:cs="Times New Roman"/>
        </w:rPr>
        <w:t>мации. Это значительно расширяет сферу применения информационных ресурсов, обеспечивая не только доступ к крупнейшим библиотекам мира, телестудиям, полнотекстовым базам данных или копиям реаль</w:t>
      </w:r>
      <w:r w:rsidR="00D72BC8" w:rsidRPr="006B6D4C">
        <w:rPr>
          <w:rFonts w:ascii="Times New Roman" w:hAnsi="Times New Roman" w:cs="Times New Roman"/>
        </w:rPr>
        <w:t>ных исторических доку</w:t>
      </w:r>
      <w:r w:rsidRPr="006B6D4C">
        <w:rPr>
          <w:rFonts w:ascii="Times New Roman" w:hAnsi="Times New Roman" w:cs="Times New Roman"/>
        </w:rPr>
        <w:t>ментов, но и непосредственное информационное взаимодействие с партнерами, единомышленниками, коллегами по работе.</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настоящее время в образовании все шире применяются средства ИКТ, обладающие интерактивностью, возможностью осуществления сбора, обработки, продуцирования, передачи, тиражирования информации, в том числе на базе информационного ресурса, распределенного в глобальной сети Интернет, возможностью представления учебной информации средствами компьютерной графики и анимации и т. п. Современные средства информационных и коммуникационных технологий практически снимают ограничения по объему и скорости транслируемой информации, в том числе аудио- и видеоинформации, а средства навигации сетевого пространства обеспечивают возможнос</w:t>
      </w:r>
      <w:r w:rsidR="00D72BC8" w:rsidRPr="006B6D4C">
        <w:rPr>
          <w:rFonts w:ascii="Times New Roman" w:hAnsi="Times New Roman" w:cs="Times New Roman"/>
        </w:rPr>
        <w:t>ть обращения к любо</w:t>
      </w:r>
      <w:r w:rsidRPr="006B6D4C">
        <w:rPr>
          <w:rFonts w:ascii="Times New Roman" w:hAnsi="Times New Roman" w:cs="Times New Roman"/>
        </w:rPr>
        <w:t>му, сколь угодно удаленному источнику информации. Более того, современные средства информационного взаимодействия в «сетевом пространстве» позволяют создавать информ</w:t>
      </w:r>
      <w:r w:rsidR="00D72BC8" w:rsidRPr="006B6D4C">
        <w:rPr>
          <w:rFonts w:ascii="Times New Roman" w:hAnsi="Times New Roman" w:cs="Times New Roman"/>
        </w:rPr>
        <w:t>а</w:t>
      </w:r>
      <w:r w:rsidRPr="006B6D4C">
        <w:rPr>
          <w:rFonts w:ascii="Times New Roman" w:hAnsi="Times New Roman" w:cs="Times New Roman"/>
        </w:rPr>
        <w:t>ционный продукт специа</w:t>
      </w:r>
      <w:r w:rsidR="00D72BC8" w:rsidRPr="006B6D4C">
        <w:rPr>
          <w:rFonts w:ascii="Times New Roman" w:hAnsi="Times New Roman" w:cs="Times New Roman"/>
        </w:rPr>
        <w:t>листам, находящимся в разных ре</w:t>
      </w:r>
      <w:r w:rsidRPr="006B6D4C">
        <w:rPr>
          <w:rFonts w:ascii="Times New Roman" w:hAnsi="Times New Roman" w:cs="Times New Roman"/>
        </w:rPr>
        <w:t>гионах и странах.</w:t>
      </w:r>
    </w:p>
    <w:p w:rsidR="00AE0BD1" w:rsidRDefault="00CE0EB6" w:rsidP="006B6D4C">
      <w:pPr>
        <w:ind w:firstLine="567"/>
        <w:jc w:val="both"/>
        <w:rPr>
          <w:rStyle w:val="1012"/>
          <w:rFonts w:ascii="Times New Roman" w:hAnsi="Times New Roman" w:cs="Times New Roman"/>
          <w:sz w:val="24"/>
          <w:szCs w:val="24"/>
        </w:rPr>
      </w:pPr>
      <w:r w:rsidRPr="006B6D4C">
        <w:rPr>
          <w:rFonts w:ascii="Times New Roman" w:hAnsi="Times New Roman" w:cs="Times New Roman"/>
        </w:rPr>
        <w:t>Стремительное разв</w:t>
      </w:r>
      <w:r w:rsidR="00D72BC8" w:rsidRPr="006B6D4C">
        <w:rPr>
          <w:rFonts w:ascii="Times New Roman" w:hAnsi="Times New Roman" w:cs="Times New Roman"/>
        </w:rPr>
        <w:t>итие информационных и коммуника</w:t>
      </w:r>
      <w:r w:rsidRPr="006B6D4C">
        <w:rPr>
          <w:rFonts w:ascii="Times New Roman" w:hAnsi="Times New Roman" w:cs="Times New Roman"/>
        </w:rPr>
        <w:t>ционных технологий, характерное для конца прошлого — начала нового века, создает невиданные ранее условия интерактивного информационного взаимодействия с использованием распределенного информационного ресурса глобальной сети Интернет, что определяет появление нового понятия</w:t>
      </w:r>
      <w:r w:rsidRPr="006B6D4C">
        <w:rPr>
          <w:rStyle w:val="1012"/>
          <w:rFonts w:ascii="Times New Roman" w:hAnsi="Times New Roman" w:cs="Times New Roman"/>
          <w:sz w:val="24"/>
          <w:szCs w:val="24"/>
        </w:rPr>
        <w:t xml:space="preserve"> «информационно-коммуникационная среда»</w:t>
      </w:r>
      <w:r w:rsidR="00AE0BD1">
        <w:rPr>
          <w:rStyle w:val="1012"/>
          <w:rFonts w:ascii="Times New Roman" w:hAnsi="Times New Roman" w:cs="Times New Roman"/>
          <w:sz w:val="24"/>
          <w:szCs w:val="24"/>
        </w:rPr>
        <w:t>.</w:t>
      </w:r>
    </w:p>
    <w:p w:rsidR="00CE0EB6" w:rsidRPr="006B6D4C" w:rsidRDefault="00CE0EB6" w:rsidP="006B6D4C">
      <w:pPr>
        <w:ind w:firstLine="567"/>
        <w:jc w:val="both"/>
        <w:rPr>
          <w:rFonts w:ascii="Times New Roman" w:hAnsi="Times New Roman" w:cs="Times New Roman"/>
        </w:rPr>
      </w:pPr>
      <w:r w:rsidRPr="006B6D4C">
        <w:rPr>
          <w:rStyle w:val="TrebuchetMS1"/>
          <w:rFonts w:ascii="Times New Roman" w:hAnsi="Times New Roman" w:cs="Times New Roman"/>
          <w:sz w:val="24"/>
          <w:szCs w:val="24"/>
        </w:rPr>
        <w:t>Информационно-коммуникационная среда</w:t>
      </w:r>
      <w:r w:rsidRPr="006B6D4C">
        <w:rPr>
          <w:rFonts w:ascii="Times New Roman" w:hAnsi="Times New Roman" w:cs="Times New Roman"/>
        </w:rPr>
        <w:t xml:space="preserve"> — совокупность условий, обеспечивающих осуществление деятельности пользователя с информационным ресурсом (в том числе распределенным), с помощью интерактивных средств ИКТ и взаимодействующих с ним как с субъектом информационного общения и личностью.</w:t>
      </w:r>
      <w:r w:rsidRPr="006B6D4C">
        <w:rPr>
          <w:rStyle w:val="1011"/>
          <w:rFonts w:ascii="Times New Roman" w:hAnsi="Times New Roman" w:cs="Times New Roman"/>
          <w:sz w:val="24"/>
          <w:szCs w:val="24"/>
        </w:rPr>
        <w:t xml:space="preserve"> Информационно-коммуникационная среда включает:</w:t>
      </w:r>
      <w:r w:rsidRPr="006B6D4C">
        <w:rPr>
          <w:rFonts w:ascii="Times New Roman" w:hAnsi="Times New Roman" w:cs="Times New Roman"/>
        </w:rPr>
        <w:t xml:space="preserve"> множество информационных объектов и связей между ними; средства и технологии сбора, накопления, передачи (транслирования), обработки, продуцирования и распространения информации; собственно знания; средства воспроизведения аудиовизуальной информации; организационные и юридические структуры, поддерживающие информационные процессы и интерактивное информационное взаимодействие.</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Научные исследования в различных областях убеждают в том, что совершенствование информационно-коммуникационной среды общества инициирует формирование прогрессивных тенденций развития производительных сил, изменение структуры общественных взаимоотношений, взаимосвязей и прежде всего интеллектуализацию деятельности всех членов общества, во всех его сферах и, естественно, в сфере образования [23, 24, 30].</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Общество, создавая информационно-коммуникационную среду, функционирует в ней, видоизменяет и совершенствует ее. В свою очередь, информационно-коммуникационная среда современного общества пос</w:t>
      </w:r>
      <w:r w:rsidR="00D72BC8" w:rsidRPr="006B6D4C">
        <w:rPr>
          <w:rFonts w:ascii="Times New Roman" w:hAnsi="Times New Roman" w:cs="Times New Roman"/>
        </w:rPr>
        <w:t>тоянно видоизменяется и развива</w:t>
      </w:r>
      <w:r w:rsidRPr="006B6D4C">
        <w:rPr>
          <w:rFonts w:ascii="Times New Roman" w:hAnsi="Times New Roman" w:cs="Times New Roman"/>
        </w:rPr>
        <w:t>ется адекватно достижениям научно-технического прогресса, совершенствование которых происходит в наши дни буквально в экспоненциальном темпе.</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настоящее время в образовании все шире используется свободный доступ преподавателя/учителя, студента/ученика к распределенному инфор</w:t>
      </w:r>
      <w:r w:rsidR="00D72BC8" w:rsidRPr="006B6D4C">
        <w:rPr>
          <w:rFonts w:ascii="Times New Roman" w:hAnsi="Times New Roman" w:cs="Times New Roman"/>
        </w:rPr>
        <w:t>мационному ресурсу образователь</w:t>
      </w:r>
      <w:r w:rsidRPr="006B6D4C">
        <w:rPr>
          <w:rFonts w:ascii="Times New Roman" w:hAnsi="Times New Roman" w:cs="Times New Roman"/>
        </w:rPr>
        <w:t>ного назначения. При этом методически эффективно организованное информационное взаимодействие даст возможность ученикам учиться когда уго</w:t>
      </w:r>
      <w:r w:rsidR="00D72BC8" w:rsidRPr="006B6D4C">
        <w:rPr>
          <w:rFonts w:ascii="Times New Roman" w:hAnsi="Times New Roman" w:cs="Times New Roman"/>
        </w:rPr>
        <w:t>дно и где угодно путем обеспече</w:t>
      </w:r>
      <w:r w:rsidRPr="006B6D4C">
        <w:rPr>
          <w:rFonts w:ascii="Times New Roman" w:hAnsi="Times New Roman" w:cs="Times New Roman"/>
        </w:rPr>
        <w:t>ния доступа к школьной информации и учебным материалам; обеспечит индивидуальную помощь учителей и общение со сверстниками в режиме реального времени; даст возможность хранения, сдачи и оценки домашнего задания в режиме онлайн; обеспечит поддержку связи с одноклассниками и учителями вне школы. Широкополосные каналы позволят осуществлять эффективный доступ к качественным ресурсам именно тогда, когда это требуется; организовать распределенное обучение, включая пров</w:t>
      </w:r>
      <w:r w:rsidR="00D72BC8" w:rsidRPr="006B6D4C">
        <w:rPr>
          <w:rFonts w:ascii="Times New Roman" w:hAnsi="Times New Roman" w:cs="Times New Roman"/>
        </w:rPr>
        <w:t>едение мастер-классов в несколь</w:t>
      </w:r>
      <w:r w:rsidRPr="006B6D4C">
        <w:rPr>
          <w:rFonts w:ascii="Times New Roman" w:hAnsi="Times New Roman" w:cs="Times New Roman"/>
        </w:rPr>
        <w:t>ких школах одновременно</w:t>
      </w:r>
      <w:r w:rsidR="00D72BC8" w:rsidRPr="006B6D4C">
        <w:rPr>
          <w:rFonts w:ascii="Times New Roman" w:hAnsi="Times New Roman" w:cs="Times New Roman"/>
        </w:rPr>
        <w:t>; повысить скорость передачи ин</w:t>
      </w:r>
      <w:r w:rsidRPr="006B6D4C">
        <w:rPr>
          <w:rFonts w:ascii="Times New Roman" w:hAnsi="Times New Roman" w:cs="Times New Roman"/>
        </w:rPr>
        <w:t>формации. Дома широкополосные каналы позволят получить доступ к цифровым образовательным ресурсам школы, передавать насыщенные графикой, музыкой и видеоинформацией презентации.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Информационное взаимодействие в данном случае не имеет общих правил пользования информационным ресурсом. Здесь можно вести речь об открытых образовательных систе</w:t>
      </w:r>
      <w:r w:rsidRPr="006B6D4C">
        <w:rPr>
          <w:rFonts w:ascii="Times New Roman" w:hAnsi="Times New Roman" w:cs="Times New Roman"/>
        </w:rPr>
        <w:softHyphen/>
        <w:t>мах, не ориентированных на какую-то предметную область (области).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Рассмотрим особенно</w:t>
      </w:r>
      <w:r w:rsidR="00D72BC8" w:rsidRPr="006B6D4C">
        <w:rPr>
          <w:rFonts w:ascii="Times New Roman" w:hAnsi="Times New Roman" w:cs="Times New Roman"/>
        </w:rPr>
        <w:t>сти таких открытых образователь</w:t>
      </w:r>
      <w:r w:rsidRPr="006B6D4C">
        <w:rPr>
          <w:rFonts w:ascii="Times New Roman" w:hAnsi="Times New Roman" w:cs="Times New Roman"/>
        </w:rPr>
        <w:t>ных систем. Пользователь имеет неограниченный какими-либо содержательными или и</w:t>
      </w:r>
      <w:r w:rsidR="008263A7" w:rsidRPr="006B6D4C">
        <w:rPr>
          <w:rFonts w:ascii="Times New Roman" w:hAnsi="Times New Roman" w:cs="Times New Roman"/>
        </w:rPr>
        <w:t>ного рода рамками выбор информа</w:t>
      </w:r>
      <w:r w:rsidRPr="006B6D4C">
        <w:rPr>
          <w:rFonts w:ascii="Times New Roman" w:hAnsi="Times New Roman" w:cs="Times New Roman"/>
        </w:rPr>
        <w:t>ционного ресурса. Ученик, по своему усмотрению (или по поручению учителя), производит отбор интересующего его учебного материала из рас</w:t>
      </w:r>
      <w:r w:rsidR="00D72BC8" w:rsidRPr="006B6D4C">
        <w:rPr>
          <w:rFonts w:ascii="Times New Roman" w:hAnsi="Times New Roman" w:cs="Times New Roman"/>
        </w:rPr>
        <w:t>пределенного информационного ре</w:t>
      </w:r>
      <w:r w:rsidRPr="006B6D4C">
        <w:rPr>
          <w:rFonts w:ascii="Times New Roman" w:hAnsi="Times New Roman" w:cs="Times New Roman"/>
        </w:rPr>
        <w:t>сурса. Следует отметить, что успешность поиска нужной информации в этом случае будет зависеть от грамотной навигации в «море» информационного ресурса Интернета. В противном случае «открытость» образовательной системы сведется к длительным поискам н</w:t>
      </w:r>
      <w:r w:rsidR="008263A7" w:rsidRPr="006B6D4C">
        <w:rPr>
          <w:rFonts w:ascii="Times New Roman" w:hAnsi="Times New Roman" w:cs="Times New Roman"/>
        </w:rPr>
        <w:t>ужной информации, а информацион</w:t>
      </w:r>
      <w:r w:rsidRPr="006B6D4C">
        <w:rPr>
          <w:rFonts w:ascii="Times New Roman" w:hAnsi="Times New Roman" w:cs="Times New Roman"/>
        </w:rPr>
        <w:t>ное взаимодействие — в «вопросно-ответную систему».</w:t>
      </w:r>
    </w:p>
    <w:p w:rsidR="00CE0EB6" w:rsidRPr="006B6D4C" w:rsidRDefault="00CE0EB6" w:rsidP="006B6D4C">
      <w:pPr>
        <w:ind w:firstLine="567"/>
        <w:jc w:val="both"/>
        <w:rPr>
          <w:rFonts w:ascii="Times New Roman" w:hAnsi="Times New Roman" w:cs="Times New Roman"/>
        </w:rPr>
      </w:pPr>
    </w:p>
    <w:p w:rsidR="00CE0EB6" w:rsidRPr="006B6D4C" w:rsidRDefault="00CE0EB6" w:rsidP="006B6D4C">
      <w:pPr>
        <w:ind w:firstLine="567"/>
        <w:jc w:val="both"/>
        <w:rPr>
          <w:rFonts w:ascii="Times New Roman" w:hAnsi="Times New Roman" w:cs="Times New Roman"/>
        </w:rPr>
      </w:pPr>
      <w:bookmarkStart w:id="4" w:name="bookmark5"/>
      <w:r w:rsidRPr="006B6D4C">
        <w:rPr>
          <w:rFonts w:ascii="Times New Roman" w:hAnsi="Times New Roman" w:cs="Times New Roman"/>
        </w:rPr>
        <w:t>Единая информационная образовательная среда</w:t>
      </w:r>
      <w:bookmarkEnd w:id="4"/>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Современная организация всемирной информационной се- 1и и ее инфраструктура сни</w:t>
      </w:r>
      <w:r w:rsidR="00D72BC8" w:rsidRPr="006B6D4C">
        <w:rPr>
          <w:rFonts w:ascii="Times New Roman" w:hAnsi="Times New Roman" w:cs="Times New Roman"/>
        </w:rPr>
        <w:t>мают ограничения по объему пере</w:t>
      </w:r>
      <w:r w:rsidRPr="006B6D4C">
        <w:rPr>
          <w:rFonts w:ascii="Times New Roman" w:hAnsi="Times New Roman" w:cs="Times New Roman"/>
        </w:rPr>
        <w:t>минаемой или извлекаемой информации. Именно поэтому во многих странах стала актуальной и технологически разрешимой задача формирования полноценной</w:t>
      </w:r>
      <w:r w:rsidR="00D72BC8" w:rsidRPr="006B6D4C">
        <w:rPr>
          <w:rStyle w:val="aa"/>
          <w:rFonts w:ascii="Times New Roman" w:hAnsi="Times New Roman" w:cs="Times New Roman"/>
          <w:sz w:val="24"/>
          <w:szCs w:val="24"/>
        </w:rPr>
        <w:t xml:space="preserve"> Единой информа</w:t>
      </w:r>
      <w:r w:rsidRPr="006B6D4C">
        <w:rPr>
          <w:rStyle w:val="aa"/>
          <w:rFonts w:ascii="Times New Roman" w:hAnsi="Times New Roman" w:cs="Times New Roman"/>
          <w:sz w:val="24"/>
          <w:szCs w:val="24"/>
        </w:rPr>
        <w:t>ционной образовательной среды.</w:t>
      </w:r>
      <w:r w:rsidRPr="006B6D4C">
        <w:rPr>
          <w:rFonts w:ascii="Times New Roman" w:hAnsi="Times New Roman" w:cs="Times New Roman"/>
        </w:rPr>
        <w:t xml:space="preserve"> В России эта среда состоит из федеральной и региональных составляющих.</w:t>
      </w:r>
    </w:p>
    <w:p w:rsidR="00CE0EB6" w:rsidRPr="006B6D4C" w:rsidRDefault="00CE0EB6" w:rsidP="006B6D4C">
      <w:pPr>
        <w:ind w:firstLine="567"/>
        <w:jc w:val="both"/>
        <w:rPr>
          <w:rFonts w:ascii="Times New Roman" w:hAnsi="Times New Roman" w:cs="Times New Roman"/>
          <w:lang w:eastAsia="en-US"/>
        </w:rPr>
      </w:pP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Под</w:t>
      </w:r>
      <w:r w:rsidRPr="006B6D4C">
        <w:rPr>
          <w:rStyle w:val="51"/>
          <w:rFonts w:ascii="Times New Roman" w:hAnsi="Times New Roman" w:cs="Times New Roman"/>
          <w:sz w:val="24"/>
          <w:szCs w:val="24"/>
        </w:rPr>
        <w:t xml:space="preserve"> информационной образовательной средой</w:t>
      </w:r>
      <w:r w:rsidRPr="006B6D4C">
        <w:rPr>
          <w:rFonts w:ascii="Times New Roman" w:hAnsi="Times New Roman" w:cs="Times New Roman"/>
        </w:rPr>
        <w:t xml:space="preserve"> будем понимать совокупность условий, обеспечивающих единые под</w:t>
      </w:r>
      <w:r w:rsidR="008263A7" w:rsidRPr="006B6D4C">
        <w:rPr>
          <w:rFonts w:ascii="Times New Roman" w:hAnsi="Times New Roman" w:cs="Times New Roman"/>
        </w:rPr>
        <w:t>х</w:t>
      </w:r>
      <w:r w:rsidRPr="006B6D4C">
        <w:rPr>
          <w:rFonts w:ascii="Times New Roman" w:hAnsi="Times New Roman" w:cs="Times New Roman"/>
        </w:rPr>
        <w:t>оды к осуществлению информационной деятельности и ин</w:t>
      </w:r>
      <w:r w:rsidRPr="006B6D4C">
        <w:rPr>
          <w:rStyle w:val="4"/>
          <w:rFonts w:ascii="Times New Roman" w:hAnsi="Times New Roman" w:cs="Times New Roman"/>
          <w:sz w:val="24"/>
          <w:szCs w:val="24"/>
        </w:rPr>
        <w:t>формационного</w:t>
      </w:r>
      <w:r w:rsidRPr="006B6D4C">
        <w:rPr>
          <w:rFonts w:ascii="Times New Roman" w:hAnsi="Times New Roman" w:cs="Times New Roman"/>
        </w:rPr>
        <w:t xml:space="preserve"> взаимодейс</w:t>
      </w:r>
      <w:r w:rsidR="008263A7" w:rsidRPr="006B6D4C">
        <w:rPr>
          <w:rFonts w:ascii="Times New Roman" w:hAnsi="Times New Roman" w:cs="Times New Roman"/>
        </w:rPr>
        <w:t>твия при использовании распределительн</w:t>
      </w:r>
      <w:r w:rsidRPr="006B6D4C">
        <w:rPr>
          <w:rFonts w:ascii="Times New Roman" w:hAnsi="Times New Roman" w:cs="Times New Roman"/>
        </w:rPr>
        <w:t xml:space="preserve">ого информационного </w:t>
      </w:r>
      <w:r w:rsidR="008263A7" w:rsidRPr="006B6D4C">
        <w:rPr>
          <w:rFonts w:ascii="Times New Roman" w:hAnsi="Times New Roman" w:cs="Times New Roman"/>
        </w:rPr>
        <w:t>ресурса в области образования, на</w:t>
      </w:r>
      <w:r w:rsidRPr="006B6D4C">
        <w:rPr>
          <w:rFonts w:ascii="Times New Roman" w:hAnsi="Times New Roman" w:cs="Times New Roman"/>
        </w:rPr>
        <w:t>уки и культуры. В рассматриваемом контексте «единство» понимается следующим образом:</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единство способов дос</w:t>
      </w:r>
      <w:r w:rsidR="008263A7" w:rsidRPr="006B6D4C">
        <w:rPr>
          <w:rFonts w:ascii="Times New Roman" w:hAnsi="Times New Roman" w:cs="Times New Roman"/>
        </w:rPr>
        <w:t>тупа к информационным ресурсам,</w:t>
      </w:r>
      <w:r w:rsidRPr="006B6D4C">
        <w:rPr>
          <w:rFonts w:ascii="Times New Roman" w:hAnsi="Times New Roman" w:cs="Times New Roman"/>
        </w:rPr>
        <w:t xml:space="preserve"> обмена информацией, ее передачи, транслирования;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единство средств само</w:t>
      </w:r>
      <w:r w:rsidR="008263A7" w:rsidRPr="006B6D4C">
        <w:rPr>
          <w:rFonts w:ascii="Times New Roman" w:hAnsi="Times New Roman" w:cs="Times New Roman"/>
        </w:rPr>
        <w:t>представления пользователя, его</w:t>
      </w:r>
      <w:r w:rsidRPr="006B6D4C">
        <w:rPr>
          <w:rFonts w:ascii="Times New Roman" w:hAnsi="Times New Roman" w:cs="Times New Roman"/>
        </w:rPr>
        <w:t xml:space="preserve"> самоидентификации;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единство форм и методов осуществления информационного взаимодействия как с партнерами по общению, так и с интерактивным источником информационного ресурса;</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наличие распределенной базы данных научно-педагогической, методической, инструктивной, хрестоматийной, технической информации, п</w:t>
      </w:r>
      <w:r w:rsidR="008263A7" w:rsidRPr="006B6D4C">
        <w:rPr>
          <w:rFonts w:ascii="Times New Roman" w:hAnsi="Times New Roman" w:cs="Times New Roman"/>
        </w:rPr>
        <w:t>редназначенной для образователь</w:t>
      </w:r>
      <w:r w:rsidRPr="006B6D4C">
        <w:rPr>
          <w:rFonts w:ascii="Times New Roman" w:hAnsi="Times New Roman" w:cs="Times New Roman"/>
        </w:rPr>
        <w:t>ных целей.</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Функционирование Единой информационной образовательной среды предполагает доступность информации и информационных технологий, вовлеченность учеников и учителей в процессы педагогически значимого информационного взаимодействия с использованием телекоммуникационных ресурсов. В данном случае информационное взаимодействие обеспечивает,</w:t>
      </w:r>
      <w:r w:rsidRPr="006B6D4C">
        <w:rPr>
          <w:rStyle w:val="1010"/>
          <w:rFonts w:ascii="Times New Roman" w:hAnsi="Times New Roman" w:cs="Times New Roman"/>
          <w:sz w:val="24"/>
          <w:szCs w:val="24"/>
        </w:rPr>
        <w:t xml:space="preserve"> во-первых,</w:t>
      </w:r>
      <w:r w:rsidRPr="006B6D4C">
        <w:rPr>
          <w:rFonts w:ascii="Times New Roman" w:hAnsi="Times New Roman" w:cs="Times New Roman"/>
        </w:rPr>
        <w:t xml:space="preserve"> личностно ориентированный подход к каждому обучаемому как в процессе обучения, так и в процессе в</w:t>
      </w:r>
      <w:r w:rsidR="00A81A21" w:rsidRPr="006B6D4C">
        <w:rPr>
          <w:rFonts w:ascii="Times New Roman" w:hAnsi="Times New Roman" w:cs="Times New Roman"/>
        </w:rPr>
        <w:t xml:space="preserve"> </w:t>
      </w:r>
      <w:r w:rsidRPr="006B6D4C">
        <w:rPr>
          <w:rFonts w:ascii="Times New Roman" w:hAnsi="Times New Roman" w:cs="Times New Roman"/>
        </w:rPr>
        <w:t>не</w:t>
      </w:r>
      <w:r w:rsidR="00A81A21" w:rsidRPr="006B6D4C">
        <w:rPr>
          <w:rFonts w:ascii="Times New Roman" w:hAnsi="Times New Roman" w:cs="Times New Roman"/>
        </w:rPr>
        <w:t xml:space="preserve"> </w:t>
      </w:r>
      <w:r w:rsidRPr="006B6D4C">
        <w:rPr>
          <w:rFonts w:ascii="Times New Roman" w:hAnsi="Times New Roman" w:cs="Times New Roman"/>
        </w:rPr>
        <w:t>учебной деятельности,</w:t>
      </w:r>
      <w:r w:rsidRPr="006B6D4C">
        <w:rPr>
          <w:rStyle w:val="1010"/>
          <w:rFonts w:ascii="Times New Roman" w:hAnsi="Times New Roman" w:cs="Times New Roman"/>
          <w:sz w:val="24"/>
          <w:szCs w:val="24"/>
        </w:rPr>
        <w:t xml:space="preserve"> во-вторых,</w:t>
      </w:r>
      <w:r w:rsidRPr="006B6D4C">
        <w:rPr>
          <w:rFonts w:ascii="Times New Roman" w:hAnsi="Times New Roman" w:cs="Times New Roman"/>
        </w:rPr>
        <w:t xml:space="preserve"> дифференциацию информации по культурным, профессиональным, индивидуальным интересам и предпочтениям пользователей.</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Создание и содержате</w:t>
      </w:r>
      <w:r w:rsidR="008263A7" w:rsidRPr="006B6D4C">
        <w:rPr>
          <w:rFonts w:ascii="Times New Roman" w:hAnsi="Times New Roman" w:cs="Times New Roman"/>
        </w:rPr>
        <w:t>льное наполнение Единой информа</w:t>
      </w:r>
      <w:r w:rsidRPr="006B6D4C">
        <w:rPr>
          <w:rFonts w:ascii="Times New Roman" w:hAnsi="Times New Roman" w:cs="Times New Roman"/>
        </w:rPr>
        <w:t>ционной образовательной среды Российской Федерации — сложный и трудоемкий процесс, в котором должны принять участие все регионы и учебные заведения. При этом региональные сообщества дол</w:t>
      </w:r>
      <w:r w:rsidR="008263A7" w:rsidRPr="006B6D4C">
        <w:rPr>
          <w:rFonts w:ascii="Times New Roman" w:hAnsi="Times New Roman" w:cs="Times New Roman"/>
        </w:rPr>
        <w:t>жны создавать информационные ре</w:t>
      </w:r>
      <w:r w:rsidRPr="006B6D4C">
        <w:rPr>
          <w:rFonts w:ascii="Times New Roman" w:hAnsi="Times New Roman" w:cs="Times New Roman"/>
        </w:rPr>
        <w:t>сурсы в глобальной сети Интернет с учетом своей региональной и национальной специфики, культуры, народной педагогики и исторического наследия.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свою очередь, в каждом учебном заведении необходимо создать условия для фун</w:t>
      </w:r>
      <w:r w:rsidR="008263A7" w:rsidRPr="006B6D4C">
        <w:rPr>
          <w:rFonts w:ascii="Times New Roman" w:hAnsi="Times New Roman" w:cs="Times New Roman"/>
        </w:rPr>
        <w:t>кционирования информационной об</w:t>
      </w:r>
      <w:r w:rsidRPr="006B6D4C">
        <w:rPr>
          <w:rFonts w:ascii="Times New Roman" w:hAnsi="Times New Roman" w:cs="Times New Roman"/>
        </w:rPr>
        <w:t>разовательной среды.</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Создание высококачественной и высокотехнологичной Единой информационной об</w:t>
      </w:r>
      <w:r w:rsidR="008263A7" w:rsidRPr="006B6D4C">
        <w:rPr>
          <w:rFonts w:ascii="Times New Roman" w:hAnsi="Times New Roman" w:cs="Times New Roman"/>
        </w:rPr>
        <w:t>разовательной среды позволит ко</w:t>
      </w:r>
      <w:r w:rsidRPr="006B6D4C">
        <w:rPr>
          <w:rFonts w:ascii="Times New Roman" w:hAnsi="Times New Roman" w:cs="Times New Roman"/>
        </w:rPr>
        <w:t>ренным образом модернизировать систему образования, осуществить переход к открытой образовательной системе, отвечающей требованиям информационного общества.</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Рассматривая вопросы</w:t>
      </w:r>
      <w:r w:rsidR="008263A7" w:rsidRPr="006B6D4C">
        <w:rPr>
          <w:rFonts w:ascii="Times New Roman" w:hAnsi="Times New Roman" w:cs="Times New Roman"/>
        </w:rPr>
        <w:t xml:space="preserve"> информационного наполнения Еди</w:t>
      </w:r>
      <w:r w:rsidRPr="006B6D4C">
        <w:rPr>
          <w:rFonts w:ascii="Times New Roman" w:hAnsi="Times New Roman" w:cs="Times New Roman"/>
        </w:rPr>
        <w:t>ной информационной образо</w:t>
      </w:r>
      <w:r w:rsidR="008263A7" w:rsidRPr="006B6D4C">
        <w:rPr>
          <w:rFonts w:ascii="Times New Roman" w:hAnsi="Times New Roman" w:cs="Times New Roman"/>
        </w:rPr>
        <w:t>вательной среды, необходимо выде</w:t>
      </w:r>
      <w:r w:rsidRPr="006B6D4C">
        <w:rPr>
          <w:rFonts w:ascii="Times New Roman" w:hAnsi="Times New Roman" w:cs="Times New Roman"/>
        </w:rPr>
        <w:t>лить в качестве отдельных ее составляющих информационно-коммуникационные предметные среды.</w:t>
      </w:r>
    </w:p>
    <w:p w:rsidR="00CE0EB6" w:rsidRPr="006B6D4C" w:rsidRDefault="00CE0EB6" w:rsidP="006B6D4C">
      <w:pPr>
        <w:ind w:firstLine="567"/>
        <w:jc w:val="both"/>
        <w:rPr>
          <w:rFonts w:ascii="Times New Roman" w:hAnsi="Times New Roman" w:cs="Times New Roman"/>
        </w:rPr>
      </w:pPr>
      <w:r w:rsidRPr="006B6D4C">
        <w:rPr>
          <w:rStyle w:val="109"/>
          <w:rFonts w:ascii="Times New Roman" w:hAnsi="Times New Roman" w:cs="Times New Roman"/>
          <w:sz w:val="24"/>
          <w:szCs w:val="24"/>
        </w:rPr>
        <w:t>Информационно-коммуникационная предметная среда</w:t>
      </w:r>
      <w:r w:rsidRPr="006B6D4C">
        <w:rPr>
          <w:rFonts w:ascii="Times New Roman" w:hAnsi="Times New Roman" w:cs="Times New Roman"/>
        </w:rPr>
        <w:t xml:space="preserve"> представляет собой совокупность условий, обеспечивающих информационное взаимодействие между пользователями и интерактивными средства</w:t>
      </w:r>
      <w:r w:rsidR="008263A7" w:rsidRPr="006B6D4C">
        <w:rPr>
          <w:rFonts w:ascii="Times New Roman" w:hAnsi="Times New Roman" w:cs="Times New Roman"/>
        </w:rPr>
        <w:t>ми обучения некоторой пред</w:t>
      </w:r>
      <w:r w:rsidRPr="006B6D4C">
        <w:rPr>
          <w:rFonts w:ascii="Times New Roman" w:hAnsi="Times New Roman" w:cs="Times New Roman"/>
        </w:rPr>
        <w:t>метной области. В этом случае ученик получает доступ к распределенным информационным образовательным ресурсам конкретной предметной области и, работая с ними, изучает теоретический материал, проводит опыты, отвечает на вопросы, общается с другими учениками, обсуждает изучаемые вопросы.</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Рассмотрим</w:t>
      </w:r>
      <w:r w:rsidRPr="006B6D4C">
        <w:rPr>
          <w:rStyle w:val="109"/>
          <w:rFonts w:ascii="Times New Roman" w:hAnsi="Times New Roman" w:cs="Times New Roman"/>
          <w:sz w:val="24"/>
          <w:szCs w:val="24"/>
        </w:rPr>
        <w:t xml:space="preserve"> особенности</w:t>
      </w:r>
      <w:r w:rsidRPr="006B6D4C">
        <w:rPr>
          <w:rFonts w:ascii="Times New Roman" w:hAnsi="Times New Roman" w:cs="Times New Roman"/>
        </w:rPr>
        <w:t xml:space="preserve"> распределенного информационного ресурса некоторой предметной области.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Поиск учеником информационного ресурса осуществляется в соответствии с определенными</w:t>
      </w:r>
      <w:r w:rsidR="008263A7" w:rsidRPr="006B6D4C">
        <w:rPr>
          <w:rStyle w:val="109"/>
          <w:rFonts w:ascii="Times New Roman" w:hAnsi="Times New Roman" w:cs="Times New Roman"/>
          <w:sz w:val="24"/>
          <w:szCs w:val="24"/>
        </w:rPr>
        <w:t xml:space="preserve"> методически</w:t>
      </w:r>
      <w:r w:rsidRPr="006B6D4C">
        <w:rPr>
          <w:rStyle w:val="109"/>
          <w:rFonts w:ascii="Times New Roman" w:hAnsi="Times New Roman" w:cs="Times New Roman"/>
          <w:sz w:val="24"/>
          <w:szCs w:val="24"/>
        </w:rPr>
        <w:t>ми принципами</w:t>
      </w:r>
      <w:r w:rsidRPr="006B6D4C">
        <w:rPr>
          <w:rFonts w:ascii="Times New Roman" w:hAnsi="Times New Roman" w:cs="Times New Roman"/>
        </w:rPr>
        <w:t xml:space="preserve"> и определяется</w:t>
      </w:r>
      <w:r w:rsidRPr="006B6D4C">
        <w:rPr>
          <w:rStyle w:val="109"/>
          <w:rFonts w:ascii="Times New Roman" w:hAnsi="Times New Roman" w:cs="Times New Roman"/>
          <w:sz w:val="24"/>
          <w:szCs w:val="24"/>
        </w:rPr>
        <w:t xml:space="preserve"> авторскими подходами </w:t>
      </w:r>
      <w:r w:rsidRPr="006B6D4C">
        <w:rPr>
          <w:rFonts w:ascii="Times New Roman" w:hAnsi="Times New Roman" w:cs="Times New Roman"/>
        </w:rPr>
        <w:t>того или иного методиста (или группы методистов), ответственного (ответственных) за создание и наполнение этой системы.</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Поиск необходимого материала осуществляется с помощью детально продуманной системы</w:t>
      </w:r>
      <w:r w:rsidRPr="006B6D4C">
        <w:rPr>
          <w:rStyle w:val="109"/>
          <w:rFonts w:ascii="Times New Roman" w:hAnsi="Times New Roman" w:cs="Times New Roman"/>
          <w:sz w:val="24"/>
          <w:szCs w:val="24"/>
        </w:rPr>
        <w:t xml:space="preserve"> навигации.</w:t>
      </w:r>
    </w:p>
    <w:p w:rsidR="00CE0EB6" w:rsidRPr="006B6D4C" w:rsidRDefault="00CE0EB6" w:rsidP="006B6D4C">
      <w:pPr>
        <w:ind w:firstLine="567"/>
        <w:jc w:val="both"/>
        <w:rPr>
          <w:rFonts w:ascii="Times New Roman" w:hAnsi="Times New Roman" w:cs="Times New Roman"/>
        </w:rPr>
      </w:pPr>
      <w:r w:rsidRPr="006B6D4C">
        <w:rPr>
          <w:rStyle w:val="109"/>
          <w:rFonts w:ascii="Times New Roman" w:hAnsi="Times New Roman" w:cs="Times New Roman"/>
          <w:sz w:val="24"/>
          <w:szCs w:val="24"/>
        </w:rPr>
        <w:t>Информационный ресурс</w:t>
      </w:r>
      <w:r w:rsidRPr="006B6D4C">
        <w:rPr>
          <w:rFonts w:ascii="Times New Roman" w:hAnsi="Times New Roman" w:cs="Times New Roman"/>
        </w:rPr>
        <w:t xml:space="preserve"> может быть расположен на едином накопителе (сервер</w:t>
      </w:r>
      <w:r w:rsidR="008263A7" w:rsidRPr="006B6D4C">
        <w:rPr>
          <w:rFonts w:ascii="Times New Roman" w:hAnsi="Times New Roman" w:cs="Times New Roman"/>
        </w:rPr>
        <w:t>е), содержащем все основные при</w:t>
      </w:r>
      <w:r w:rsidRPr="006B6D4C">
        <w:rPr>
          <w:rFonts w:ascii="Times New Roman" w:hAnsi="Times New Roman" w:cs="Times New Roman"/>
        </w:rPr>
        <w:t>ложения, необходимые для изучения определенной предметной области, либо на нескольких серверах, расположенных в разных городах и странах. В люб</w:t>
      </w:r>
      <w:r w:rsidR="008263A7" w:rsidRPr="006B6D4C">
        <w:rPr>
          <w:rFonts w:ascii="Times New Roman" w:hAnsi="Times New Roman" w:cs="Times New Roman"/>
        </w:rPr>
        <w:t>ом случае за внесение изме</w:t>
      </w:r>
      <w:r w:rsidRPr="006B6D4C">
        <w:rPr>
          <w:rFonts w:ascii="Times New Roman" w:hAnsi="Times New Roman" w:cs="Times New Roman"/>
        </w:rPr>
        <w:t>нений в систему отвечает с</w:t>
      </w:r>
      <w:r w:rsidR="008263A7" w:rsidRPr="006B6D4C">
        <w:rPr>
          <w:rFonts w:ascii="Times New Roman" w:hAnsi="Times New Roman" w:cs="Times New Roman"/>
        </w:rPr>
        <w:t>трого ограниченный круг лиц, од</w:t>
      </w:r>
      <w:r w:rsidRPr="006B6D4C">
        <w:rPr>
          <w:rFonts w:ascii="Times New Roman" w:hAnsi="Times New Roman" w:cs="Times New Roman"/>
        </w:rPr>
        <w:t>нако выслать свои матери</w:t>
      </w:r>
      <w:r w:rsidR="008263A7" w:rsidRPr="006B6D4C">
        <w:rPr>
          <w:rFonts w:ascii="Times New Roman" w:hAnsi="Times New Roman" w:cs="Times New Roman"/>
        </w:rPr>
        <w:t>алы или принять участие в обсуж</w:t>
      </w:r>
      <w:r w:rsidRPr="006B6D4C">
        <w:rPr>
          <w:rFonts w:ascii="Times New Roman" w:hAnsi="Times New Roman" w:cs="Times New Roman"/>
        </w:rPr>
        <w:t>дении любого вопроса могут все желающие [23, 24].</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КОНТРОЛЬНЫЕ ВОПРОСЫ</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Какую деятельность, осуществляемую субъектами образовательного процесса, можно назвать информационным взаимодействием образовательного назначения?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Что понимается под технологией информационного взаимодействия образовательного назначения?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 xml:space="preserve">Что понимается </w:t>
      </w:r>
      <w:r w:rsidR="008263A7" w:rsidRPr="006B6D4C">
        <w:rPr>
          <w:rFonts w:ascii="Times New Roman" w:hAnsi="Times New Roman" w:cs="Times New Roman"/>
        </w:rPr>
        <w:t>под информационно-коммуникацион</w:t>
      </w:r>
      <w:r w:rsidRPr="006B6D4C">
        <w:rPr>
          <w:rFonts w:ascii="Times New Roman" w:hAnsi="Times New Roman" w:cs="Times New Roman"/>
        </w:rPr>
        <w:t>ной средой?</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Каковы условия формирования и функционирования информационно-коммуникационной среды?</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5. Что понимается под информационной образовательной средой в теории информатизации образования?</w:t>
      </w:r>
    </w:p>
    <w:p w:rsidR="00CE0EB6" w:rsidRPr="006B6D4C" w:rsidRDefault="00CE0EB6" w:rsidP="006B6D4C">
      <w:pPr>
        <w:ind w:firstLine="567"/>
        <w:jc w:val="both"/>
        <w:rPr>
          <w:rFonts w:ascii="Times New Roman" w:hAnsi="Times New Roman" w:cs="Times New Roman"/>
        </w:rPr>
      </w:pPr>
      <w:bookmarkStart w:id="5" w:name="bookmark6"/>
      <w:r w:rsidRPr="006B6D4C">
        <w:rPr>
          <w:rFonts w:ascii="Times New Roman" w:hAnsi="Times New Roman" w:cs="Times New Roman"/>
        </w:rPr>
        <w:t>Темы и вопросы для обсуждения</w:t>
      </w:r>
      <w:bookmarkEnd w:id="5"/>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Попробуйте описать конкретную информационно-коммуникационную предметную среду.</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 xml:space="preserve">Из каких элементов </w:t>
      </w:r>
      <w:r w:rsidR="008263A7" w:rsidRPr="006B6D4C">
        <w:rPr>
          <w:rFonts w:ascii="Times New Roman" w:hAnsi="Times New Roman" w:cs="Times New Roman"/>
        </w:rPr>
        <w:t>состоит информационно-коммуника</w:t>
      </w:r>
      <w:r w:rsidRPr="006B6D4C">
        <w:rPr>
          <w:rFonts w:ascii="Times New Roman" w:hAnsi="Times New Roman" w:cs="Times New Roman"/>
        </w:rPr>
        <w:t>ционная предметная среда? Какие между ними взаимосвязи?</w:t>
      </w:r>
    </w:p>
    <w:p w:rsidR="00CE0EB6" w:rsidRPr="006B6D4C" w:rsidRDefault="00CE0EB6" w:rsidP="006B6D4C">
      <w:pPr>
        <w:ind w:firstLine="567"/>
        <w:jc w:val="both"/>
        <w:rPr>
          <w:rFonts w:ascii="Times New Roman" w:hAnsi="Times New Roman" w:cs="Times New Roman"/>
        </w:rPr>
      </w:pPr>
      <w:bookmarkStart w:id="6" w:name="bookmark7"/>
      <w:r w:rsidRPr="006B6D4C">
        <w:rPr>
          <w:rFonts w:ascii="Times New Roman" w:hAnsi="Times New Roman" w:cs="Times New Roman"/>
        </w:rPr>
        <w:t>§ 2. Структура информационного взаимодействия между компонентами учебного процесса</w:t>
      </w:r>
      <w:bookmarkEnd w:id="6"/>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Бурное развитие техники и технолог</w:t>
      </w:r>
      <w:r w:rsidR="008263A7" w:rsidRPr="006B6D4C">
        <w:rPr>
          <w:rFonts w:ascii="Times New Roman" w:hAnsi="Times New Roman" w:cs="Times New Roman"/>
        </w:rPr>
        <w:t>ии приводит к посто</w:t>
      </w:r>
      <w:r w:rsidRPr="006B6D4C">
        <w:rPr>
          <w:rFonts w:ascii="Times New Roman" w:hAnsi="Times New Roman" w:cs="Times New Roman"/>
        </w:rPr>
        <w:t>янным изменениям структуры и содержания информационного взаимодействия образовательного назначения, видов учебной деятельности обучаемого, функций субъектов учебного процесса. Рассмотрим изменение структуры информационного взаимодействия между компонентами учебного процесса (учеником, учителем и с</w:t>
      </w:r>
      <w:r w:rsidR="00205891" w:rsidRPr="006B6D4C">
        <w:rPr>
          <w:rFonts w:ascii="Times New Roman" w:hAnsi="Times New Roman" w:cs="Times New Roman"/>
        </w:rPr>
        <w:t>редством обучения, функционирую</w:t>
      </w:r>
      <w:r w:rsidRPr="006B6D4C">
        <w:rPr>
          <w:rFonts w:ascii="Times New Roman" w:hAnsi="Times New Roman" w:cs="Times New Roman"/>
        </w:rPr>
        <w:t>щим на базе средств ИКТ).</w:t>
      </w:r>
    </w:p>
    <w:p w:rsidR="00CE0EB6" w:rsidRPr="006B6D4C" w:rsidRDefault="00CE0EB6" w:rsidP="006B6D4C">
      <w:pPr>
        <w:ind w:firstLine="567"/>
        <w:jc w:val="both"/>
        <w:rPr>
          <w:rFonts w:ascii="Times New Roman" w:hAnsi="Times New Roman" w:cs="Times New Roman"/>
        </w:rPr>
      </w:pPr>
      <w:bookmarkStart w:id="7" w:name="bookmark8"/>
      <w:r w:rsidRPr="006B6D4C">
        <w:rPr>
          <w:rFonts w:ascii="Times New Roman" w:hAnsi="Times New Roman" w:cs="Times New Roman"/>
        </w:rPr>
        <w:t>Информационное взаимодействие в традиционной системе обучения</w:t>
      </w:r>
      <w:bookmarkEnd w:id="7"/>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Традиционно обмен информацией осуществлялся между двумя субъектами образовательного процесса — учеником и учителем (рис. 1).</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Как видно из рисунка 1, структура информационного взаимодействия не предполагает использования средства обучения (например, демонстрационной таблицы, натурной модели, прибора, учебной книги и пр.). В данном случае налицо обратная связь только между двумя участниками учебного</w:t>
      </w:r>
    </w:p>
    <w:p w:rsidR="00CE0EB6" w:rsidRPr="006B6D4C" w:rsidRDefault="00D73997" w:rsidP="006B6D4C">
      <w:pPr>
        <w:ind w:firstLine="567"/>
        <w:jc w:val="both"/>
        <w:rPr>
          <w:rFonts w:ascii="Times New Roman" w:hAnsi="Times New Roman" w:cs="Times New Roman"/>
          <w:color w:val="auto"/>
        </w:rPr>
      </w:pPr>
      <w:r>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4.25pt">
            <v:imagedata r:id="rId8" o:title="" gain="84021f" blacklevel="-5898f"/>
          </v:shape>
        </w:pict>
      </w:r>
    </w:p>
    <w:p w:rsidR="00CE0EB6" w:rsidRPr="006B6D4C" w:rsidRDefault="00CE0EB6" w:rsidP="006B6D4C">
      <w:pPr>
        <w:ind w:firstLine="567"/>
        <w:jc w:val="both"/>
        <w:rPr>
          <w:rFonts w:ascii="Times New Roman" w:hAnsi="Times New Roman" w:cs="Times New Roman"/>
        </w:rPr>
      </w:pPr>
      <w:r w:rsidRPr="006B6D4C">
        <w:rPr>
          <w:rStyle w:val="101"/>
          <w:rFonts w:ascii="Times New Roman" w:hAnsi="Times New Roman" w:cs="Times New Roman"/>
          <w:sz w:val="24"/>
          <w:szCs w:val="24"/>
        </w:rPr>
        <w:t>Рис. 1.</w:t>
      </w:r>
      <w:r w:rsidRPr="006B6D4C">
        <w:rPr>
          <w:rFonts w:ascii="Times New Roman" w:hAnsi="Times New Roman" w:cs="Times New Roman"/>
        </w:rPr>
        <w:t xml:space="preserve"> Информационное взаимодействие в традиционной системе обучения без использования средств обучения</w:t>
      </w:r>
    </w:p>
    <w:p w:rsidR="00CE0EB6" w:rsidRPr="006B6D4C" w:rsidRDefault="00CE0EB6" w:rsidP="006B6D4C">
      <w:pPr>
        <w:ind w:firstLine="567"/>
        <w:jc w:val="both"/>
        <w:rPr>
          <w:rFonts w:ascii="Times New Roman" w:hAnsi="Times New Roman" w:cs="Times New Roman"/>
          <w:color w:val="auto"/>
        </w:rPr>
      </w:pP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взаимодействия — учеником (обучаемым, обучающимся) и учителем (обучающим). Стрелки показывают направление информационного потока, информационного сообщения.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случае применения в учебном процессе традиционных средств обучения (например, демонстрационная таблица, натурная модель, прибор, учебная книга и пр.), не обладающих интерактивностью и, следовательно, не обеспечивающих обратную связь ни с обучаемым, ни с обучающим, мы также имеем дело с наличием обратной связи только между двумя участниками учебного вз</w:t>
      </w:r>
      <w:r w:rsidR="00205891" w:rsidRPr="006B6D4C">
        <w:rPr>
          <w:rFonts w:ascii="Times New Roman" w:hAnsi="Times New Roman" w:cs="Times New Roman"/>
        </w:rPr>
        <w:t>аимодействия — учителем и учени</w:t>
      </w:r>
      <w:r w:rsidRPr="006B6D4C">
        <w:rPr>
          <w:rFonts w:ascii="Times New Roman" w:hAnsi="Times New Roman" w:cs="Times New Roman"/>
        </w:rPr>
        <w:t>ком (рис. 2).</w:t>
      </w:r>
    </w:p>
    <w:p w:rsidR="00CE0EB6" w:rsidRPr="006B6D4C" w:rsidRDefault="00D73997" w:rsidP="006B6D4C">
      <w:pPr>
        <w:ind w:firstLine="567"/>
        <w:jc w:val="both"/>
        <w:rPr>
          <w:rFonts w:ascii="Times New Roman" w:hAnsi="Times New Roman" w:cs="Times New Roman"/>
          <w:color w:val="auto"/>
        </w:rPr>
      </w:pPr>
      <w:r>
        <w:rPr>
          <w:rFonts w:ascii="Times New Roman" w:hAnsi="Times New Roman" w:cs="Times New Roman"/>
          <w:color w:val="auto"/>
        </w:rPr>
        <w:pict>
          <v:shape id="_x0000_i1026" type="#_x0000_t75" style="width:230.25pt;height:93pt">
            <v:imagedata r:id="rId9" o:title="" gain="96376f" blacklevel="-5243f"/>
          </v:shape>
        </w:pict>
      </w:r>
    </w:p>
    <w:p w:rsidR="00CE0EB6" w:rsidRPr="006B6D4C" w:rsidRDefault="00CE0EB6" w:rsidP="006B6D4C">
      <w:pPr>
        <w:ind w:firstLine="567"/>
        <w:jc w:val="both"/>
        <w:rPr>
          <w:rFonts w:ascii="Times New Roman" w:hAnsi="Times New Roman" w:cs="Times New Roman"/>
        </w:rPr>
      </w:pPr>
      <w:r w:rsidRPr="006B6D4C">
        <w:rPr>
          <w:rStyle w:val="102"/>
          <w:rFonts w:ascii="Times New Roman" w:hAnsi="Times New Roman" w:cs="Times New Roman"/>
          <w:sz w:val="24"/>
          <w:szCs w:val="24"/>
        </w:rPr>
        <w:t>Рис. 2.</w:t>
      </w:r>
      <w:r w:rsidRPr="006B6D4C">
        <w:rPr>
          <w:rFonts w:ascii="Times New Roman" w:hAnsi="Times New Roman" w:cs="Times New Roman"/>
        </w:rPr>
        <w:t xml:space="preserve"> Информационное взаимодействие в традиционной системе обучения с использованием средств обучения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этом случае традиционное средство обучения, не обладая интерактивностью, является либо источником определенной учебной или учебно-методической информации, которую может использовать ученик и</w:t>
      </w:r>
      <w:r w:rsidR="00205891" w:rsidRPr="006B6D4C">
        <w:rPr>
          <w:rFonts w:ascii="Times New Roman" w:hAnsi="Times New Roman" w:cs="Times New Roman"/>
        </w:rPr>
        <w:t>ли учитель, либо выполнять опре</w:t>
      </w:r>
      <w:r w:rsidRPr="006B6D4C">
        <w:rPr>
          <w:rFonts w:ascii="Times New Roman" w:hAnsi="Times New Roman" w:cs="Times New Roman"/>
        </w:rPr>
        <w:t>деленные методические, организационные функции под руководством учителя. Примером этого взаимодействия могут служить лекционные занятия, осуществляемые с привлечением настенных демонстрационных таблиц, раздаточного материала, учебных или демонс</w:t>
      </w:r>
      <w:r w:rsidR="00205891" w:rsidRPr="006B6D4C">
        <w:rPr>
          <w:rFonts w:ascii="Times New Roman" w:hAnsi="Times New Roman" w:cs="Times New Roman"/>
        </w:rPr>
        <w:t>трационных видеофильмов, практи</w:t>
      </w:r>
      <w:r w:rsidRPr="006B6D4C">
        <w:rPr>
          <w:rFonts w:ascii="Times New Roman" w:hAnsi="Times New Roman" w:cs="Times New Roman"/>
        </w:rPr>
        <w:t>ческие занятия с использ</w:t>
      </w:r>
      <w:r w:rsidR="00205891" w:rsidRPr="006B6D4C">
        <w:rPr>
          <w:rFonts w:ascii="Times New Roman" w:hAnsi="Times New Roman" w:cs="Times New Roman"/>
        </w:rPr>
        <w:t>ованием лабораторного оборудова</w:t>
      </w:r>
      <w:r w:rsidRPr="006B6D4C">
        <w:rPr>
          <w:rFonts w:ascii="Times New Roman" w:hAnsi="Times New Roman" w:cs="Times New Roman"/>
        </w:rPr>
        <w:t>ния, стендов, приборов и пр.</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рассмотренных вари</w:t>
      </w:r>
      <w:r w:rsidR="00205891" w:rsidRPr="006B6D4C">
        <w:rPr>
          <w:rFonts w:ascii="Times New Roman" w:hAnsi="Times New Roman" w:cs="Times New Roman"/>
        </w:rPr>
        <w:t>антах информационного взаимодей</w:t>
      </w:r>
      <w:r w:rsidRPr="006B6D4C">
        <w:rPr>
          <w:rFonts w:ascii="Times New Roman" w:hAnsi="Times New Roman" w:cs="Times New Roman"/>
        </w:rPr>
        <w:t>ствия образовательного назначения ученик пользуется только той информацией, которую ему предоставляет учитель или средство обучения, не обладающее интерактивностью. Сам ученик является «потребителем» учебной информации даже в случае самостоятельной ра</w:t>
      </w:r>
      <w:r w:rsidR="00205891" w:rsidRPr="006B6D4C">
        <w:rPr>
          <w:rFonts w:ascii="Times New Roman" w:hAnsi="Times New Roman" w:cs="Times New Roman"/>
        </w:rPr>
        <w:t>боты с книгой или другим средст</w:t>
      </w:r>
      <w:r w:rsidRPr="006B6D4C">
        <w:rPr>
          <w:rFonts w:ascii="Times New Roman" w:hAnsi="Times New Roman" w:cs="Times New Roman"/>
        </w:rPr>
        <w:t>вом обучения. Его активн</w:t>
      </w:r>
      <w:r w:rsidR="00205891" w:rsidRPr="006B6D4C">
        <w:rPr>
          <w:rFonts w:ascii="Times New Roman" w:hAnsi="Times New Roman" w:cs="Times New Roman"/>
        </w:rPr>
        <w:t>ость ограничивается лишь возмож</w:t>
      </w:r>
      <w:r w:rsidRPr="006B6D4C">
        <w:rPr>
          <w:rFonts w:ascii="Times New Roman" w:hAnsi="Times New Roman" w:cs="Times New Roman"/>
        </w:rPr>
        <w:t>ностью поиска информации из книг или других традиционных средств обучения, не обладающих возможностью отвечать на его вопросы или каким-то образом реагировать на его неправильные действия.</w:t>
      </w:r>
    </w:p>
    <w:p w:rsidR="00CE0EB6" w:rsidRPr="006B6D4C" w:rsidRDefault="00CE0EB6" w:rsidP="006B6D4C">
      <w:pPr>
        <w:ind w:firstLine="567"/>
        <w:jc w:val="both"/>
        <w:rPr>
          <w:rFonts w:ascii="Times New Roman" w:hAnsi="Times New Roman" w:cs="Times New Roman"/>
        </w:rPr>
      </w:pPr>
      <w:bookmarkStart w:id="8" w:name="bookmark9"/>
      <w:r w:rsidRPr="006B6D4C">
        <w:rPr>
          <w:rFonts w:ascii="Times New Roman" w:hAnsi="Times New Roman" w:cs="Times New Roman"/>
        </w:rPr>
        <w:t>Информационное взаимодействие с использованием средства обучения, функционирующего на базе информационных и коммуникационных технологий</w:t>
      </w:r>
      <w:bookmarkEnd w:id="8"/>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 xml:space="preserve">С появлением средств обучения, функционирующих на базе ИКТ, в информационное взаимодействие включается третий субъект — интерактивное средство обучения (рис. </w:t>
      </w:r>
      <w:r w:rsidRPr="006B6D4C">
        <w:rPr>
          <w:rFonts w:ascii="Times New Roman" w:hAnsi="Times New Roman" w:cs="Times New Roman"/>
          <w:lang w:eastAsia="en-US"/>
        </w:rPr>
        <w:t>3</w:t>
      </w:r>
      <w:r w:rsidR="00205891" w:rsidRPr="006B6D4C">
        <w:rPr>
          <w:rFonts w:ascii="Times New Roman" w:hAnsi="Times New Roman" w:cs="Times New Roman"/>
          <w:lang w:eastAsia="en-US"/>
        </w:rPr>
        <w:t xml:space="preserve">). </w:t>
      </w:r>
      <w:r w:rsidRPr="006B6D4C">
        <w:rPr>
          <w:rFonts w:ascii="Times New Roman" w:hAnsi="Times New Roman" w:cs="Times New Roman"/>
        </w:rPr>
        <w:t>В этом случае наблюдается активное информационное взаимодействие образовательного назначения между учеником, учителем и средством обучения, функционирующим на базе ИКТ Отметим, что в данном случ</w:t>
      </w:r>
      <w:r w:rsidR="00205891" w:rsidRPr="006B6D4C">
        <w:rPr>
          <w:rFonts w:ascii="Times New Roman" w:hAnsi="Times New Roman" w:cs="Times New Roman"/>
        </w:rPr>
        <w:t>ае активность возможна и со сто</w:t>
      </w:r>
      <w:r w:rsidRPr="006B6D4C">
        <w:rPr>
          <w:rFonts w:ascii="Times New Roman" w:hAnsi="Times New Roman" w:cs="Times New Roman"/>
        </w:rPr>
        <w:t>роны средства обучения, которое может «задавать вопросы», «отвечать на вопросы», «предлагать» различные режимы работы с информационным ресурсом, корректировать действия ученика и даже учителя, осуществлять обратную связь в ре жиме интерактивного диалога.</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 xml:space="preserve">Развитые средства ведения диалога позволяют ученику задавать вопросы системе в </w:t>
      </w:r>
      <w:r w:rsidR="00205891" w:rsidRPr="006B6D4C">
        <w:rPr>
          <w:rFonts w:ascii="Times New Roman" w:hAnsi="Times New Roman" w:cs="Times New Roman"/>
        </w:rPr>
        <w:t>произвольной форме или с исполь</w:t>
      </w:r>
      <w:r w:rsidRPr="006B6D4C">
        <w:rPr>
          <w:rFonts w:ascii="Times New Roman" w:hAnsi="Times New Roman" w:cs="Times New Roman"/>
        </w:rPr>
        <w:t>зованием ключевого слова. Если ученик работает в режиме контроля-коррекции обучения, система помогает ему, генерирует различные подсказки, рекомендации по исправлению ошибок, акцентирует его внимание на допущенных ошибках, обеспечивает контроль или самоконтроль результатов обучения, тренировку на запоминание определенных знаний или умений, коррекцию в процессе приобретения нового знания.</w: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380.1pt;margin-top:3.5pt;width:108.6pt;height:50.8pt;z-index:2">
            <v:textbox style="mso-next-textbox:#_x0000_s1027">
              <w:txbxContent>
                <w:p w:rsidR="00FD6244" w:rsidRDefault="00FD6244" w:rsidP="00CE0EB6">
                  <w:r>
                    <w:t>УЧИТЕЛЬ</w:t>
                  </w:r>
                </w:p>
              </w:txbxContent>
            </v:textbox>
          </v:shape>
        </w:pict>
      </w:r>
      <w:r>
        <w:rPr>
          <w:rFonts w:ascii="Times New Roman" w:hAnsi="Times New Roman" w:cs="Times New Roman"/>
          <w:noProof/>
        </w:rPr>
        <w:pict>
          <v:shape id="_x0000_s1026" type="#_x0000_t202" style="position:absolute;left:0;text-align:left;margin-left:9.05pt;margin-top:3.5pt;width:99.55pt;height:41.75pt;z-index:1">
            <v:textbox style="mso-next-textbox:#_x0000_s1026">
              <w:txbxContent>
                <w:p w:rsidR="00FD6244" w:rsidRDefault="00FD6244" w:rsidP="00CE0EB6">
                  <w:r>
                    <w:t>УЧЕНИК</w:t>
                  </w:r>
                </w:p>
              </w:txbxContent>
            </v:textbox>
          </v:shap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30" style="position:absolute;left:0;text-align:left;flip:x;z-index:5" from="108.6pt,17.9pt" to="380.1pt,17.9pt">
            <v:stroke endarrow="block"/>
          </v:lin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32" style="position:absolute;left:0;text-align:left;flip:x;z-index:7" from="325.8pt,17.7pt" to="416.3pt,90.1pt">
            <v:stroke endarrow="block"/>
          </v:line>
        </w:pict>
      </w:r>
      <w:r>
        <w:rPr>
          <w:rFonts w:ascii="Times New Roman" w:hAnsi="Times New Roman" w:cs="Times New Roman"/>
          <w:noProof/>
        </w:rPr>
        <w:pict>
          <v:line id="_x0000_s1031" style="position:absolute;left:0;text-align:left;flip:y;z-index:6" from="325.8pt,17.7pt" to="389.15pt,1in">
            <v:stroke endarrow="block"/>
          </v:line>
        </w:pict>
      </w:r>
      <w:r>
        <w:rPr>
          <w:rFonts w:ascii="Times New Roman" w:hAnsi="Times New Roman" w:cs="Times New Roman"/>
          <w:noProof/>
        </w:rPr>
        <w:pict>
          <v:line id="_x0000_s1034" style="position:absolute;left:0;text-align:left;z-index:9" from="45.25pt,8.65pt" to="135.75pt,1in">
            <v:stroke endarrow="block"/>
          </v:line>
        </w:pict>
      </w:r>
      <w:r>
        <w:rPr>
          <w:rFonts w:ascii="Times New Roman" w:hAnsi="Times New Roman" w:cs="Times New Roman"/>
          <w:noProof/>
        </w:rPr>
        <w:pict>
          <v:line id="_x0000_s1033" style="position:absolute;left:0;text-align:left;flip:x y;z-index:8" from="81.45pt,8.65pt" to="135.75pt,44.85pt">
            <v:stroke endarrow="block"/>
          </v:line>
        </w:pict>
      </w:r>
      <w:r>
        <w:rPr>
          <w:rFonts w:ascii="Times New Roman" w:hAnsi="Times New Roman" w:cs="Times New Roman"/>
          <w:noProof/>
        </w:rPr>
        <w:pict>
          <v:line id="_x0000_s1029" style="position:absolute;left:0;text-align:left;z-index:4" from="108.6pt,-18.1pt" to="380.1pt,-18.1pt">
            <v:stroke endarrow="block"/>
          </v:lin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shape id="_x0000_s1028" type="#_x0000_t202" style="position:absolute;left:0;text-align:left;margin-left:135.75pt;margin-top:17.25pt;width:190.05pt;height:72.65pt;z-index:3">
            <v:textbox style="mso-next-textbox:#_x0000_s1028">
              <w:txbxContent>
                <w:p w:rsidR="00FD6244" w:rsidRDefault="00FD6244" w:rsidP="00CE0EB6">
                  <w:r>
                    <w:t>СРЕДСТВО ОБУЧЕНИЯ, ФУНКЦИОНИРУЮЩЕЕ НА БАЗЕ ИКТ</w:t>
                  </w:r>
                </w:p>
              </w:txbxContent>
            </v:textbox>
          </v:shape>
        </w:pict>
      </w:r>
    </w:p>
    <w:p w:rsidR="00CE0EB6" w:rsidRPr="006B6D4C" w:rsidRDefault="00CE0EB6" w:rsidP="006B6D4C">
      <w:pPr>
        <w:ind w:left="-724" w:firstLine="567"/>
        <w:jc w:val="both"/>
        <w:rPr>
          <w:rFonts w:ascii="Times New Roman" w:hAnsi="Times New Roman" w:cs="Times New Roman"/>
        </w:rPr>
      </w:pPr>
    </w:p>
    <w:p w:rsidR="00CE0EB6" w:rsidRPr="006B6D4C" w:rsidRDefault="00CE0EB6" w:rsidP="006B6D4C">
      <w:pPr>
        <w:ind w:left="-724" w:firstLine="567"/>
        <w:jc w:val="both"/>
        <w:rPr>
          <w:rFonts w:ascii="Times New Roman" w:hAnsi="Times New Roman" w:cs="Times New Roman"/>
        </w:rPr>
      </w:pPr>
    </w:p>
    <w:p w:rsidR="00CE0EB6" w:rsidRPr="006B6D4C" w:rsidRDefault="00CE0EB6" w:rsidP="006B6D4C">
      <w:pPr>
        <w:ind w:left="-724" w:firstLine="567"/>
        <w:jc w:val="both"/>
        <w:rPr>
          <w:rFonts w:ascii="Times New Roman" w:hAnsi="Times New Roman" w:cs="Times New Roman"/>
          <w:color w:val="auto"/>
        </w:rPr>
      </w:pPr>
    </w:p>
    <w:p w:rsidR="00A21932" w:rsidRPr="006B6D4C" w:rsidRDefault="00A21932" w:rsidP="006B6D4C">
      <w:pPr>
        <w:ind w:left="-724" w:firstLine="567"/>
        <w:jc w:val="both"/>
        <w:rPr>
          <w:rFonts w:ascii="Times New Roman" w:hAnsi="Times New Roman" w:cs="Times New Roman"/>
          <w:color w:val="auto"/>
        </w:rPr>
      </w:pPr>
    </w:p>
    <w:p w:rsidR="00A21932" w:rsidRPr="006B6D4C" w:rsidRDefault="00A21932" w:rsidP="006B6D4C">
      <w:pPr>
        <w:ind w:firstLine="567"/>
        <w:jc w:val="both"/>
        <w:rPr>
          <w:rFonts w:ascii="Times New Roman" w:hAnsi="Times New Roman" w:cs="Times New Roman"/>
          <w:color w:val="auto"/>
        </w:rPr>
      </w:pPr>
    </w:p>
    <w:p w:rsidR="00205891" w:rsidRPr="006B6D4C" w:rsidRDefault="00205891" w:rsidP="006B6D4C">
      <w:pPr>
        <w:ind w:firstLine="567"/>
        <w:jc w:val="both"/>
        <w:rPr>
          <w:rFonts w:ascii="Times New Roman" w:hAnsi="Times New Roman" w:cs="Times New Roman"/>
          <w:color w:val="auto"/>
        </w:rPr>
      </w:pPr>
    </w:p>
    <w:p w:rsidR="00205891" w:rsidRPr="006B6D4C" w:rsidRDefault="00205891" w:rsidP="006B6D4C">
      <w:pPr>
        <w:ind w:firstLine="567"/>
        <w:jc w:val="both"/>
        <w:rPr>
          <w:rFonts w:ascii="Times New Roman" w:hAnsi="Times New Roman" w:cs="Times New Roman"/>
          <w:color w:val="auto"/>
        </w:rPr>
      </w:pPr>
    </w:p>
    <w:p w:rsidR="00CE0EB6" w:rsidRPr="006B6D4C" w:rsidRDefault="00CE0EB6" w:rsidP="006B6D4C">
      <w:pPr>
        <w:ind w:firstLine="567"/>
        <w:jc w:val="both"/>
        <w:rPr>
          <w:rFonts w:ascii="Times New Roman" w:hAnsi="Times New Roman" w:cs="Times New Roman"/>
        </w:rPr>
      </w:pPr>
      <w:r w:rsidRPr="006B6D4C">
        <w:rPr>
          <w:rStyle w:val="108"/>
          <w:rFonts w:ascii="Times New Roman" w:hAnsi="Times New Roman" w:cs="Times New Roman"/>
          <w:sz w:val="24"/>
          <w:szCs w:val="24"/>
        </w:rPr>
        <w:t>Рис. 3.</w:t>
      </w:r>
      <w:r w:rsidRPr="006B6D4C">
        <w:rPr>
          <w:rFonts w:ascii="Times New Roman" w:hAnsi="Times New Roman" w:cs="Times New Roman"/>
        </w:rPr>
        <w:t xml:space="preserve"> Информационное взаимодействие между учеником, учителем и средством обучения, функционирующим на базе информационных и коммуникационных технологий</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Как видно из рисунка 3, структура информационного взаимодействия образовательного назначения изменяется — появляется интерактивный «собеседник» для ученика и учителя, меняется роль учителя и ученика. Рассмотрим более подробно, как меняется эта роль.</w:t>
      </w:r>
    </w:p>
    <w:p w:rsidR="00CE0EB6" w:rsidRPr="006B6D4C" w:rsidRDefault="00CE0EB6" w:rsidP="006B6D4C">
      <w:pPr>
        <w:ind w:firstLine="567"/>
        <w:jc w:val="both"/>
        <w:rPr>
          <w:rFonts w:ascii="Times New Roman" w:hAnsi="Times New Roman" w:cs="Times New Roman"/>
        </w:rPr>
      </w:pPr>
      <w:r w:rsidRPr="006B6D4C">
        <w:rPr>
          <w:rStyle w:val="42"/>
          <w:rFonts w:ascii="Times New Roman" w:hAnsi="Times New Roman" w:cs="Times New Roman"/>
          <w:sz w:val="24"/>
          <w:szCs w:val="24"/>
        </w:rPr>
        <w:t>Учитель.</w:t>
      </w:r>
      <w:r w:rsidRPr="006B6D4C">
        <w:rPr>
          <w:rFonts w:ascii="Times New Roman" w:hAnsi="Times New Roman" w:cs="Times New Roman"/>
        </w:rPr>
        <w:t xml:space="preserve"> Роль учителя как единственного источника учебной информации смещается в направлении кураторства или наставничества. Педагог уже не тратит время на передачу учебной информации, на пер</w:t>
      </w:r>
      <w:r w:rsidR="00205891" w:rsidRPr="006B6D4C">
        <w:rPr>
          <w:rFonts w:ascii="Times New Roman" w:hAnsi="Times New Roman" w:cs="Times New Roman"/>
        </w:rPr>
        <w:t>есказ учебных материалов, на со</w:t>
      </w:r>
      <w:r w:rsidRPr="006B6D4C">
        <w:rPr>
          <w:rFonts w:ascii="Times New Roman" w:hAnsi="Times New Roman" w:cs="Times New Roman"/>
        </w:rPr>
        <w:t>общение «суммы знаний». Это время высвобождается для решения творческих и управленческих задач.</w:t>
      </w:r>
    </w:p>
    <w:p w:rsidR="00CE0EB6" w:rsidRPr="006B6D4C" w:rsidRDefault="00CE0EB6" w:rsidP="006B6D4C">
      <w:pPr>
        <w:ind w:firstLine="567"/>
        <w:jc w:val="both"/>
        <w:rPr>
          <w:rFonts w:ascii="Times New Roman" w:hAnsi="Times New Roman" w:cs="Times New Roman"/>
        </w:rPr>
      </w:pPr>
      <w:r w:rsidRPr="006B6D4C">
        <w:rPr>
          <w:rStyle w:val="42"/>
          <w:rFonts w:ascii="Times New Roman" w:hAnsi="Times New Roman" w:cs="Times New Roman"/>
          <w:sz w:val="24"/>
          <w:szCs w:val="24"/>
        </w:rPr>
        <w:t>Ученик.</w:t>
      </w:r>
      <w:r w:rsidRPr="006B6D4C">
        <w:rPr>
          <w:rFonts w:ascii="Times New Roman" w:hAnsi="Times New Roman" w:cs="Times New Roman"/>
        </w:rPr>
        <w:t xml:space="preserve"> Роль обучаемого как «потребителя» фак</w:t>
      </w:r>
      <w:r w:rsidR="00205891" w:rsidRPr="006B6D4C">
        <w:rPr>
          <w:rFonts w:ascii="Times New Roman" w:hAnsi="Times New Roman" w:cs="Times New Roman"/>
        </w:rPr>
        <w:t>тографи</w:t>
      </w:r>
      <w:r w:rsidRPr="006B6D4C">
        <w:rPr>
          <w:rFonts w:ascii="Times New Roman" w:hAnsi="Times New Roman" w:cs="Times New Roman"/>
        </w:rPr>
        <w:t>ческой учебной информации или, в лучшем случае, участника проблемно поставленной учебной ситуации также меняется. Он переходит на более сло</w:t>
      </w:r>
      <w:r w:rsidR="00205891" w:rsidRPr="006B6D4C">
        <w:rPr>
          <w:rFonts w:ascii="Times New Roman" w:hAnsi="Times New Roman" w:cs="Times New Roman"/>
        </w:rPr>
        <w:t>жный путь поиска, выбора (напри</w:t>
      </w:r>
      <w:r w:rsidRPr="006B6D4C">
        <w:rPr>
          <w:rFonts w:ascii="Times New Roman" w:hAnsi="Times New Roman" w:cs="Times New Roman"/>
        </w:rPr>
        <w:t>мер, по определенным признакам, представленным учителем) информации, ее обработки (возможно в больших объемах за сравнительно малый промежуток времени) и передачи.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Применение учебной информации, «добытой» самостоятельно, переводит процесс о</w:t>
      </w:r>
      <w:r w:rsidR="00205891" w:rsidRPr="006B6D4C">
        <w:rPr>
          <w:rFonts w:ascii="Times New Roman" w:hAnsi="Times New Roman" w:cs="Times New Roman"/>
        </w:rPr>
        <w:t>бучения с уровня «пассивного по</w:t>
      </w:r>
      <w:r w:rsidRPr="006B6D4C">
        <w:rPr>
          <w:rFonts w:ascii="Times New Roman" w:hAnsi="Times New Roman" w:cs="Times New Roman"/>
        </w:rPr>
        <w:t>требления информации» на</w:t>
      </w:r>
      <w:r w:rsidR="00205891" w:rsidRPr="006B6D4C">
        <w:rPr>
          <w:rFonts w:ascii="Times New Roman" w:hAnsi="Times New Roman" w:cs="Times New Roman"/>
        </w:rPr>
        <w:t xml:space="preserve"> уровень «активного преобразова</w:t>
      </w:r>
      <w:r w:rsidRPr="006B6D4C">
        <w:rPr>
          <w:rFonts w:ascii="Times New Roman" w:hAnsi="Times New Roman" w:cs="Times New Roman"/>
        </w:rPr>
        <w:t>ния информации», а в более совершенном варианте — на уровень самостоятельной постановки учебной задачи (проблемы), выдвижения гипотезы для ее разрешения, проверки ее правильности и формулирова</w:t>
      </w:r>
      <w:r w:rsidR="00205891" w:rsidRPr="006B6D4C">
        <w:rPr>
          <w:rFonts w:ascii="Times New Roman" w:hAnsi="Times New Roman" w:cs="Times New Roman"/>
        </w:rPr>
        <w:t>ния выводов и обобщений по иско</w:t>
      </w:r>
      <w:r w:rsidRPr="006B6D4C">
        <w:rPr>
          <w:rFonts w:ascii="Times New Roman" w:hAnsi="Times New Roman" w:cs="Times New Roman"/>
        </w:rPr>
        <w:t>мой закономерности. При этом важна</w:t>
      </w:r>
      <w:r w:rsidR="00205891" w:rsidRPr="006B6D4C">
        <w:rPr>
          <w:rFonts w:ascii="Times New Roman" w:hAnsi="Times New Roman" w:cs="Times New Roman"/>
        </w:rPr>
        <w:t xml:space="preserve"> организация как инди</w:t>
      </w:r>
      <w:r w:rsidRPr="006B6D4C">
        <w:rPr>
          <w:rFonts w:ascii="Times New Roman" w:hAnsi="Times New Roman" w:cs="Times New Roman"/>
        </w:rPr>
        <w:t>видуальных, так и групповых, а также коллективных форм и видов учебной деятельности с использованием средств информатизации. Представим это структурой, изображенной на рисунке 4.</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Анализируя структуру информационного взаимодействия, представленную на рисунках 3 и 4, отметим, что впервые за всю историю развития педагогики активность в учебном процессе проявляют не только</w:t>
      </w:r>
      <w:r w:rsidR="00205891" w:rsidRPr="006B6D4C">
        <w:rPr>
          <w:rFonts w:ascii="Times New Roman" w:hAnsi="Times New Roman" w:cs="Times New Roman"/>
        </w:rPr>
        <w:t xml:space="preserve"> ученики и учителя, но и принци</w:t>
      </w:r>
      <w:r w:rsidRPr="006B6D4C">
        <w:rPr>
          <w:rFonts w:ascii="Times New Roman" w:hAnsi="Times New Roman" w:cs="Times New Roman"/>
        </w:rPr>
        <w:t>пиально новое средство обучения.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Активность этого средства определяется тем, что ему при необходимости можно частично передать функции учителя: сбор, обработка, хранение, тиражирование, передача информации; управление учебной деятельностью; контроль результатов обучения; предоставление заданий, адекватных уровня</w:t>
      </w:r>
    </w:p>
    <w:p w:rsidR="00A21932"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ученика; формирование определенных умений и навыков; организация разнообразных форм деятельности по самостоятельному извлечению и представлению</w:t>
      </w:r>
      <w:r w:rsidRPr="006B6D4C">
        <w:rPr>
          <w:rFonts w:ascii="Times New Roman" w:hAnsi="Times New Roman" w:cs="Times New Roman"/>
        </w:rPr>
        <w:tab/>
        <w:t>знаний.</w:t>
      </w:r>
    </w:p>
    <w:p w:rsidR="003F0AD2" w:rsidRPr="006B6D4C" w:rsidRDefault="003F0AD2" w:rsidP="006B6D4C">
      <w:pPr>
        <w:ind w:firstLine="567"/>
        <w:jc w:val="both"/>
        <w:rPr>
          <w:rFonts w:ascii="Times New Roman" w:hAnsi="Times New Roman" w:cs="Times New Roman"/>
        </w:rPr>
      </w:pP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41" style="position:absolute;left:0;text-align:left;flip:x;z-index:16" from="108.6pt,17.9pt" to="135.75pt,17.9pt">
            <v:stroke endarrow="block"/>
          </v:line>
        </w:pict>
      </w:r>
      <w:r>
        <w:rPr>
          <w:rFonts w:ascii="Times New Roman" w:hAnsi="Times New Roman" w:cs="Times New Roman"/>
          <w:noProof/>
        </w:rPr>
        <w:pict>
          <v:shape id="_x0000_s1037" type="#_x0000_t202" style="position:absolute;left:0;text-align:left;margin-left:280.55pt;margin-top:12.7pt;width:90.5pt;height:36.2pt;z-index:12">
            <v:textbox style="mso-next-textbox:#_x0000_s1037">
              <w:txbxContent>
                <w:p w:rsidR="00FD6244" w:rsidRDefault="00FD6244" w:rsidP="00CE0EB6">
                  <w:r>
                    <w:t>УЧИТЕЛЬ</w:t>
                  </w:r>
                </w:p>
              </w:txbxContent>
            </v:textbox>
          </v:shape>
        </w:pict>
      </w:r>
      <w:r>
        <w:rPr>
          <w:rFonts w:ascii="Times New Roman" w:hAnsi="Times New Roman" w:cs="Times New Roman"/>
          <w:noProof/>
        </w:rPr>
        <w:pict>
          <v:shape id="_x0000_s1035" type="#_x0000_t202" style="position:absolute;left:0;text-align:left;margin-left:18.1pt;margin-top:11.85pt;width:90.5pt;height:37.05pt;z-index:10">
            <v:textbox style="mso-next-textbox:#_x0000_s1035">
              <w:txbxContent>
                <w:p w:rsidR="00FD6244" w:rsidRDefault="00FD6244" w:rsidP="00CE0EB6">
                  <w:r>
                    <w:t>УЧЕНИК</w:t>
                  </w:r>
                </w:p>
              </w:txbxContent>
            </v:textbox>
          </v:shap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46" style="position:absolute;left:0;text-align:left;flip:x;z-index:21" from="135.75pt,8.65pt" to="280.55pt,8.65pt">
            <v:stroke endarrow="block"/>
          </v:line>
        </w:pict>
      </w:r>
      <w:r>
        <w:rPr>
          <w:rFonts w:ascii="Times New Roman" w:hAnsi="Times New Roman" w:cs="Times New Roman"/>
          <w:noProof/>
        </w:rPr>
        <w:pict>
          <v:line id="_x0000_s1047" style="position:absolute;left:0;text-align:left;z-index:22" from="135.75pt,18.95pt" to="280.55pt,18.95pt">
            <v:stroke endarrow="block"/>
          </v:lin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48" style="position:absolute;left:0;text-align:left;z-index:23" from="316.75pt,8.45pt" to="316.75pt,98.95pt">
            <v:stroke endarrow="block"/>
          </v:line>
        </w:pict>
      </w:r>
      <w:r>
        <w:rPr>
          <w:rFonts w:ascii="Times New Roman" w:hAnsi="Times New Roman" w:cs="Times New Roman"/>
          <w:noProof/>
        </w:rPr>
        <w:pict>
          <v:line id="_x0000_s1049" style="position:absolute;left:0;text-align:left;flip:y;z-index:24" from="343.9pt,7.1pt" to="343.9pt,97.6pt">
            <v:stroke endarrow="block"/>
          </v:line>
        </w:pict>
      </w:r>
      <w:r>
        <w:rPr>
          <w:rFonts w:ascii="Times New Roman" w:hAnsi="Times New Roman" w:cs="Times New Roman"/>
          <w:noProof/>
        </w:rPr>
        <w:pict>
          <v:line id="_x0000_s1044" style="position:absolute;left:0;text-align:left;z-index:19" from="72.4pt,7.1pt" to="72.4pt,179.05pt">
            <v:stroke dashstyle="dash"/>
          </v:line>
        </w:pict>
      </w:r>
      <w:r>
        <w:rPr>
          <w:rFonts w:ascii="Times New Roman" w:hAnsi="Times New Roman" w:cs="Times New Roman"/>
          <w:noProof/>
        </w:rPr>
        <w:pict>
          <v:line id="_x0000_s1043" style="position:absolute;left:0;text-align:left;flip:y;z-index:18" from="45.25pt,7.1pt" to="45.25pt,16.15pt">
            <v:stroke endarrow="block"/>
          </v:line>
        </w:pict>
      </w:r>
      <w:r>
        <w:rPr>
          <w:rFonts w:ascii="Times New Roman" w:hAnsi="Times New Roman" w:cs="Times New Roman"/>
          <w:noProof/>
        </w:rPr>
        <w:pict>
          <v:line id="_x0000_s1042" style="position:absolute;left:0;text-align:left;flip:y;z-index:17" from="45.25pt,7.1pt" to="45.25pt,179.05pt">
            <v:stroke dashstyle="dash"/>
          </v:lin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shape id="_x0000_s1036" type="#_x0000_t202" style="position:absolute;left:0;text-align:left;margin-left:280.55pt;margin-top:76.7pt;width:190.05pt;height:108.6pt;z-index:11">
            <v:textbox style="mso-next-textbox:#_x0000_s1036">
              <w:txbxContent>
                <w:p w:rsidR="00FD6244" w:rsidRDefault="00FD6244" w:rsidP="00CE0EB6">
                  <w:r>
                    <w:t xml:space="preserve">Средство обучения, функционирующее на базе информационных и коммуникационных технологий </w:t>
                  </w:r>
                </w:p>
              </w:txbxContent>
            </v:textbox>
          </v:shape>
        </w:pict>
      </w:r>
      <w:r>
        <w:rPr>
          <w:rFonts w:ascii="Times New Roman" w:hAnsi="Times New Roman" w:cs="Times New Roman"/>
          <w:noProof/>
        </w:rPr>
        <w:pict>
          <v:shape id="_x0000_s1038" type="#_x0000_t202" style="position:absolute;left:0;text-align:left;margin-left:18.1pt;margin-top:158.15pt;width:90.5pt;height:27.15pt;z-index:13">
            <v:textbox style="mso-next-textbox:#_x0000_s1038">
              <w:txbxContent>
                <w:p w:rsidR="00FD6244" w:rsidRDefault="00FD6244" w:rsidP="00CE0EB6">
                  <w:r>
                    <w:t>УЧЕНИК</w:t>
                  </w:r>
                </w:p>
              </w:txbxContent>
            </v:textbox>
          </v:shap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40" style="position:absolute;left:0;text-align:left;flip:x;z-index:15" from="108.6pt,146.25pt" to="135.75pt,146.25pt">
            <v:stroke endarrow="block"/>
          </v:line>
        </w:pict>
      </w:r>
      <w:r>
        <w:rPr>
          <w:rFonts w:ascii="Times New Roman" w:hAnsi="Times New Roman" w:cs="Times New Roman"/>
          <w:noProof/>
        </w:rPr>
        <w:pict>
          <v:line id="_x0000_s1039" style="position:absolute;left:0;text-align:left;z-index:14" from="135.75pt,-61.9pt" to="135.75pt,146.25pt"/>
        </w:pict>
      </w:r>
    </w:p>
    <w:p w:rsidR="00CE0EB6" w:rsidRPr="006B6D4C" w:rsidRDefault="00CE0EB6" w:rsidP="006B6D4C">
      <w:pPr>
        <w:ind w:left="-724" w:firstLine="567"/>
        <w:jc w:val="both"/>
        <w:rPr>
          <w:rFonts w:ascii="Times New Roman" w:hAnsi="Times New Roman" w:cs="Times New Roman"/>
        </w:rPr>
      </w:pPr>
    </w:p>
    <w:p w:rsidR="00CE0EB6" w:rsidRPr="006B6D4C" w:rsidRDefault="00CE0EB6" w:rsidP="006B6D4C">
      <w:pPr>
        <w:ind w:left="-724" w:firstLine="567"/>
        <w:jc w:val="both"/>
        <w:rPr>
          <w:rFonts w:ascii="Times New Roman" w:hAnsi="Times New Roman" w:cs="Times New Roman"/>
        </w:rPr>
      </w:pP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50" style="position:absolute;left:0;text-align:left;flip:x;z-index:25" from="135.75pt,11.15pt" to="280.55pt,11.15pt">
            <v:stroke endarrow="block"/>
          </v:lin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51" style="position:absolute;left:0;text-align:left;z-index:26" from="135.75pt,17.4pt" to="280.55pt,17.4pt">
            <v:stroke endarrow="block"/>
          </v:line>
        </w:pict>
      </w:r>
    </w:p>
    <w:p w:rsidR="00CE0EB6" w:rsidRPr="006B6D4C" w:rsidRDefault="00592B4C" w:rsidP="006B6D4C">
      <w:pPr>
        <w:ind w:left="-724" w:firstLine="567"/>
        <w:jc w:val="both"/>
        <w:rPr>
          <w:rFonts w:ascii="Times New Roman" w:hAnsi="Times New Roman" w:cs="Times New Roman"/>
        </w:rPr>
      </w:pPr>
      <w:r>
        <w:rPr>
          <w:rFonts w:ascii="Times New Roman" w:hAnsi="Times New Roman" w:cs="Times New Roman"/>
          <w:noProof/>
        </w:rPr>
        <w:pict>
          <v:line id="_x0000_s1045" style="position:absolute;left:0;text-align:left;z-index:20" from="72.4pt,16.15pt" to="72.4pt,43.3pt">
            <v:stroke endarrow="block"/>
          </v:line>
        </w:pict>
      </w:r>
    </w:p>
    <w:p w:rsidR="00CE0EB6" w:rsidRPr="006B6D4C" w:rsidRDefault="00CE0EB6" w:rsidP="006B6D4C">
      <w:pPr>
        <w:ind w:left="-724" w:firstLine="567"/>
        <w:jc w:val="both"/>
        <w:rPr>
          <w:rFonts w:ascii="Times New Roman" w:hAnsi="Times New Roman" w:cs="Times New Roman"/>
        </w:rPr>
      </w:pPr>
    </w:p>
    <w:p w:rsidR="00CE0EB6" w:rsidRPr="006B6D4C" w:rsidRDefault="00CE0EB6" w:rsidP="006B6D4C">
      <w:pPr>
        <w:ind w:left="-724" w:firstLine="567"/>
        <w:jc w:val="both"/>
        <w:rPr>
          <w:rFonts w:ascii="Times New Roman" w:hAnsi="Times New Roman" w:cs="Times New Roman"/>
        </w:rPr>
      </w:pPr>
    </w:p>
    <w:p w:rsidR="00CE0EB6" w:rsidRPr="006B6D4C" w:rsidRDefault="00CE0EB6" w:rsidP="006B6D4C">
      <w:pPr>
        <w:ind w:left="-724" w:firstLine="567"/>
        <w:jc w:val="both"/>
        <w:rPr>
          <w:rFonts w:ascii="Times New Roman" w:hAnsi="Times New Roman" w:cs="Times New Roman"/>
        </w:rPr>
      </w:pPr>
    </w:p>
    <w:p w:rsidR="003F0AD2" w:rsidRPr="006B6D4C" w:rsidRDefault="003F0AD2" w:rsidP="006B6D4C">
      <w:pPr>
        <w:ind w:left="-724" w:firstLine="567"/>
        <w:jc w:val="both"/>
        <w:rPr>
          <w:rFonts w:ascii="Times New Roman" w:hAnsi="Times New Roman" w:cs="Times New Roman"/>
        </w:rPr>
      </w:pPr>
    </w:p>
    <w:p w:rsidR="003F0AD2" w:rsidRPr="006B6D4C" w:rsidRDefault="003F0AD2" w:rsidP="006B6D4C">
      <w:pPr>
        <w:ind w:left="-724" w:firstLine="567"/>
        <w:jc w:val="both"/>
        <w:rPr>
          <w:rFonts w:ascii="Times New Roman" w:hAnsi="Times New Roman" w:cs="Times New Roman"/>
        </w:rPr>
      </w:pPr>
    </w:p>
    <w:p w:rsidR="003F0AD2" w:rsidRPr="006B6D4C" w:rsidRDefault="003F0AD2" w:rsidP="006B6D4C">
      <w:pPr>
        <w:ind w:left="-724" w:firstLine="567"/>
        <w:jc w:val="both"/>
        <w:rPr>
          <w:rFonts w:ascii="Times New Roman" w:hAnsi="Times New Roman" w:cs="Times New Roman"/>
        </w:rPr>
      </w:pPr>
    </w:p>
    <w:p w:rsidR="003F0AD2" w:rsidRPr="006B6D4C" w:rsidRDefault="003F0AD2" w:rsidP="006B6D4C">
      <w:pPr>
        <w:ind w:left="-724" w:firstLine="567"/>
        <w:jc w:val="both"/>
        <w:rPr>
          <w:rFonts w:ascii="Times New Roman" w:hAnsi="Times New Roman" w:cs="Times New Roman"/>
        </w:rPr>
      </w:pPr>
    </w:p>
    <w:p w:rsidR="003F0AD2" w:rsidRPr="006B6D4C" w:rsidRDefault="003F0AD2" w:rsidP="006B6D4C">
      <w:pPr>
        <w:ind w:left="-724" w:firstLine="567"/>
        <w:jc w:val="both"/>
        <w:rPr>
          <w:rFonts w:ascii="Times New Roman" w:hAnsi="Times New Roman" w:cs="Times New Roman"/>
        </w:rPr>
      </w:pPr>
    </w:p>
    <w:p w:rsidR="00CE0EB6" w:rsidRPr="006B6D4C" w:rsidRDefault="00CE0EB6" w:rsidP="006B6D4C">
      <w:pPr>
        <w:ind w:left="-724" w:firstLine="567"/>
        <w:jc w:val="both"/>
        <w:rPr>
          <w:rFonts w:ascii="Times New Roman" w:hAnsi="Times New Roman" w:cs="Times New Roman"/>
        </w:rPr>
      </w:pPr>
    </w:p>
    <w:p w:rsidR="00CE0EB6" w:rsidRPr="006B6D4C" w:rsidRDefault="00CE0EB6" w:rsidP="006B6D4C">
      <w:pPr>
        <w:ind w:firstLine="567"/>
        <w:jc w:val="both"/>
        <w:rPr>
          <w:rFonts w:ascii="Times New Roman" w:hAnsi="Times New Roman" w:cs="Times New Roman"/>
        </w:rPr>
      </w:pPr>
      <w:r w:rsidRPr="006B6D4C">
        <w:rPr>
          <w:rStyle w:val="3100"/>
          <w:rFonts w:ascii="Times New Roman" w:hAnsi="Times New Roman" w:cs="Times New Roman"/>
          <w:sz w:val="24"/>
          <w:szCs w:val="24"/>
        </w:rPr>
        <w:t>Рис. 4.</w:t>
      </w:r>
      <w:r w:rsidRPr="006B6D4C">
        <w:rPr>
          <w:rFonts w:ascii="Times New Roman" w:hAnsi="Times New Roman" w:cs="Times New Roman"/>
        </w:rPr>
        <w:t xml:space="preserve"> Информационное взаимодействие между учениками, учителем и средством обучения, функционирующим на базе информационных и коммуникационных технологий</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Эта особенность являет</w:t>
      </w:r>
      <w:r w:rsidR="00205891" w:rsidRPr="006B6D4C">
        <w:rPr>
          <w:rFonts w:ascii="Times New Roman" w:hAnsi="Times New Roman" w:cs="Times New Roman"/>
        </w:rPr>
        <w:t>ся одним из существенных призна</w:t>
      </w:r>
      <w:r w:rsidRPr="006B6D4C">
        <w:rPr>
          <w:rFonts w:ascii="Times New Roman" w:hAnsi="Times New Roman" w:cs="Times New Roman"/>
        </w:rPr>
        <w:t>ков информационно-коммуникационной предметной среды и определяет суть инноваций, реализуемых с использованием средств информатизации и коммуникации.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Проявление активности со стороны средства обучения обусловлено уникальным</w:t>
      </w:r>
      <w:r w:rsidR="00205891" w:rsidRPr="006B6D4C">
        <w:rPr>
          <w:rFonts w:ascii="Times New Roman" w:hAnsi="Times New Roman" w:cs="Times New Roman"/>
        </w:rPr>
        <w:t>и возможностями средств информа</w:t>
      </w:r>
      <w:r w:rsidRPr="006B6D4C">
        <w:rPr>
          <w:rFonts w:ascii="Times New Roman" w:hAnsi="Times New Roman" w:cs="Times New Roman"/>
        </w:rPr>
        <w:t>ционных и коммуникационных технологий, использование которых в учебном процессе позволяет реализовать основные функции этих средств обучения (см. гл. I, § 3).</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представленной на рисунках 3 и 4 структурной схеме</w:t>
      </w:r>
      <w:r w:rsidRPr="006B6D4C">
        <w:rPr>
          <w:rStyle w:val="107"/>
          <w:rFonts w:ascii="Times New Roman" w:hAnsi="Times New Roman" w:cs="Times New Roman"/>
          <w:sz w:val="24"/>
          <w:szCs w:val="24"/>
        </w:rPr>
        <w:t xml:space="preserve"> педагог выполняет следующие функции-.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организует обучение и управляет учебным процессом, планирует собственную дея</w:t>
      </w:r>
      <w:r w:rsidR="00205891" w:rsidRPr="006B6D4C">
        <w:rPr>
          <w:rFonts w:ascii="Times New Roman" w:hAnsi="Times New Roman" w:cs="Times New Roman"/>
        </w:rPr>
        <w:t>тельность и деятельность обучае</w:t>
      </w:r>
      <w:r w:rsidRPr="006B6D4C">
        <w:rPr>
          <w:rFonts w:ascii="Times New Roman" w:hAnsi="Times New Roman" w:cs="Times New Roman"/>
        </w:rPr>
        <w:t>мых, осуществляет контроль за ходом учебного процесса;</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разрабатывает, ада</w:t>
      </w:r>
      <w:r w:rsidR="00205891" w:rsidRPr="006B6D4C">
        <w:rPr>
          <w:rFonts w:ascii="Times New Roman" w:hAnsi="Times New Roman" w:cs="Times New Roman"/>
        </w:rPr>
        <w:t>птирует, модернизирует программ</w:t>
      </w:r>
      <w:r w:rsidRPr="006B6D4C">
        <w:rPr>
          <w:rFonts w:ascii="Times New Roman" w:hAnsi="Times New Roman" w:cs="Times New Roman"/>
        </w:rPr>
        <w:t>ные средства учебного назначения; осуществляет подбор и компоновку учебного матер</w:t>
      </w:r>
      <w:r w:rsidR="00205891" w:rsidRPr="006B6D4C">
        <w:rPr>
          <w:rFonts w:ascii="Times New Roman" w:hAnsi="Times New Roman" w:cs="Times New Roman"/>
        </w:rPr>
        <w:t>иала, текста, формул, схем, таб</w:t>
      </w:r>
      <w:r w:rsidRPr="006B6D4C">
        <w:rPr>
          <w:rFonts w:ascii="Times New Roman" w:hAnsi="Times New Roman" w:cs="Times New Roman"/>
        </w:rPr>
        <w:t>лиц, рисунков;</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разрабатывает методику использования средства обучения, реализованного на базе средств ИКТ в процессе обучения;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адаптирует методику проведения занятия к условиям конкретной учебной групп</w:t>
      </w:r>
      <w:r w:rsidR="00205891" w:rsidRPr="006B6D4C">
        <w:rPr>
          <w:rFonts w:ascii="Times New Roman" w:hAnsi="Times New Roman" w:cs="Times New Roman"/>
        </w:rPr>
        <w:t>ы; выбирает режим работы; обнов</w:t>
      </w:r>
      <w:r w:rsidRPr="006B6D4C">
        <w:rPr>
          <w:rFonts w:ascii="Times New Roman" w:hAnsi="Times New Roman" w:cs="Times New Roman"/>
        </w:rPr>
        <w:t>ляет и дополняет учебный материал в банках данных учебной информации;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разрабатывает инструктивно-методи</w:t>
      </w:r>
      <w:r w:rsidR="00205891" w:rsidRPr="006B6D4C">
        <w:rPr>
          <w:rFonts w:ascii="Times New Roman" w:hAnsi="Times New Roman" w:cs="Times New Roman"/>
        </w:rPr>
        <w:t>ческую документа</w:t>
      </w:r>
      <w:r w:rsidRPr="006B6D4C">
        <w:rPr>
          <w:rFonts w:ascii="Times New Roman" w:hAnsi="Times New Roman" w:cs="Times New Roman"/>
        </w:rPr>
        <w:t>цию;</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автоматизирует проце</w:t>
      </w:r>
      <w:r w:rsidR="00205891" w:rsidRPr="006B6D4C">
        <w:rPr>
          <w:rFonts w:ascii="Times New Roman" w:hAnsi="Times New Roman" w:cs="Times New Roman"/>
        </w:rPr>
        <w:t>сс оценки знаний, умений и навы</w:t>
      </w:r>
      <w:r w:rsidRPr="006B6D4C">
        <w:rPr>
          <w:rFonts w:ascii="Times New Roman" w:hAnsi="Times New Roman" w:cs="Times New Roman"/>
        </w:rPr>
        <w:t>ков обучаемых;</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разрабатывает вопросы</w:t>
      </w:r>
      <w:r w:rsidR="00205891" w:rsidRPr="006B6D4C">
        <w:rPr>
          <w:rFonts w:ascii="Times New Roman" w:hAnsi="Times New Roman" w:cs="Times New Roman"/>
        </w:rPr>
        <w:t>, упражнения и задания для авто</w:t>
      </w:r>
      <w:r w:rsidRPr="006B6D4C">
        <w:rPr>
          <w:rFonts w:ascii="Times New Roman" w:hAnsi="Times New Roman" w:cs="Times New Roman"/>
        </w:rPr>
        <w:t>матизированного контроля знаний;</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выявляет ошибки в ответах обучаемых после проведе</w:t>
      </w:r>
      <w:r w:rsidR="00205891" w:rsidRPr="006B6D4C">
        <w:rPr>
          <w:rFonts w:ascii="Times New Roman" w:hAnsi="Times New Roman" w:cs="Times New Roman"/>
        </w:rPr>
        <w:t>н</w:t>
      </w:r>
      <w:r w:rsidRPr="006B6D4C">
        <w:rPr>
          <w:rFonts w:ascii="Times New Roman" w:hAnsi="Times New Roman" w:cs="Times New Roman"/>
        </w:rPr>
        <w:t>ия автоматизированного опроса, если это не предусмотрено в системе;</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анализирует наиболее часто встречаемые затруднения и ошибки с целью коррекции методики преподавания, изменения учебных планов или учебных программ;</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прогнозирует направления личностного развития обучаемых.</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Отметим, что не смотря на то, что функции учителя в но</w:t>
      </w:r>
      <w:r w:rsidR="003F0AD2" w:rsidRPr="006B6D4C">
        <w:rPr>
          <w:rFonts w:ascii="Times New Roman" w:hAnsi="Times New Roman" w:cs="Times New Roman"/>
        </w:rPr>
        <w:t>в</w:t>
      </w:r>
      <w:r w:rsidRPr="006B6D4C">
        <w:rPr>
          <w:rFonts w:ascii="Times New Roman" w:hAnsi="Times New Roman" w:cs="Times New Roman"/>
        </w:rPr>
        <w:t>ых условиях действительно изменяются, однако педагог не отходит на второй план, его роль остается ведущей. Компьютер выполняет рутинные функции, а за учителем сохраняются функции управления обучением и воспитанием как конкретного обучаемого, так и всей учебной группы. Следует отметить и тот очевидный факт, что функции педагога зависят от изучаемого предмета и методики проведения конкретного учебного занятия.</w:t>
      </w:r>
    </w:p>
    <w:p w:rsidR="00CE0EB6" w:rsidRPr="006B6D4C" w:rsidRDefault="00CE0EB6" w:rsidP="006B6D4C">
      <w:pPr>
        <w:ind w:firstLine="567"/>
        <w:jc w:val="both"/>
        <w:rPr>
          <w:rFonts w:ascii="Times New Roman" w:hAnsi="Times New Roman" w:cs="Times New Roman"/>
        </w:rPr>
      </w:pPr>
      <w:bookmarkStart w:id="9" w:name="bookmark10"/>
      <w:r w:rsidRPr="006B6D4C">
        <w:rPr>
          <w:rFonts w:ascii="Times New Roman" w:hAnsi="Times New Roman" w:cs="Times New Roman"/>
        </w:rPr>
        <w:t>Информационное взаимодействие</w:t>
      </w:r>
      <w:bookmarkEnd w:id="9"/>
    </w:p>
    <w:p w:rsidR="00CE0EB6" w:rsidRPr="006B6D4C" w:rsidRDefault="00CE0EB6" w:rsidP="006B6D4C">
      <w:pPr>
        <w:ind w:firstLine="567"/>
        <w:jc w:val="both"/>
        <w:rPr>
          <w:rFonts w:ascii="Times New Roman" w:hAnsi="Times New Roman" w:cs="Times New Roman"/>
        </w:rPr>
      </w:pPr>
      <w:bookmarkStart w:id="10" w:name="bookmark11"/>
      <w:r w:rsidRPr="006B6D4C">
        <w:rPr>
          <w:rStyle w:val="53"/>
          <w:rFonts w:ascii="Times New Roman" w:hAnsi="Times New Roman" w:cs="Times New Roman"/>
          <w:b w:val="0"/>
          <w:bCs w:val="0"/>
          <w:sz w:val="24"/>
          <w:szCs w:val="24"/>
        </w:rPr>
        <w:t>с</w:t>
      </w:r>
      <w:r w:rsidRPr="006B6D4C">
        <w:rPr>
          <w:rFonts w:ascii="Times New Roman" w:hAnsi="Times New Roman" w:cs="Times New Roman"/>
        </w:rPr>
        <w:t xml:space="preserve"> использованием распределенного информационного</w:t>
      </w:r>
      <w:bookmarkEnd w:id="10"/>
    </w:p>
    <w:p w:rsidR="00CE0EB6" w:rsidRPr="006B6D4C" w:rsidRDefault="00CE0EB6" w:rsidP="006B6D4C">
      <w:pPr>
        <w:ind w:firstLine="567"/>
        <w:jc w:val="both"/>
        <w:rPr>
          <w:rFonts w:ascii="Times New Roman" w:hAnsi="Times New Roman" w:cs="Times New Roman"/>
        </w:rPr>
      </w:pPr>
      <w:bookmarkStart w:id="11" w:name="bookmark12"/>
      <w:r w:rsidRPr="006B6D4C">
        <w:rPr>
          <w:rFonts w:ascii="Times New Roman" w:hAnsi="Times New Roman" w:cs="Times New Roman"/>
        </w:rPr>
        <w:t>ресурса образовательного назначения</w:t>
      </w:r>
      <w:bookmarkEnd w:id="11"/>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Как только в учебном заведении появляется возможность использования распределенного информационного ресурса (например, образовательных сайтов), информационное взаимодействие может осуществляться с несколькими партнерами</w:t>
      </w:r>
      <w:r w:rsidRPr="006B6D4C">
        <w:rPr>
          <w:rFonts w:ascii="Times New Roman" w:hAnsi="Times New Roman" w:cs="Times New Roman"/>
          <w:vertAlign w:val="superscript"/>
        </w:rPr>
        <w:footnoteReference w:id="1"/>
      </w:r>
      <w:r w:rsidRPr="006B6D4C">
        <w:rPr>
          <w:rFonts w:ascii="Times New Roman" w:hAnsi="Times New Roman" w:cs="Times New Roman"/>
        </w:rPr>
        <w:t>, в различных режимах работы в Интернете. В перспективе информационное взаимодействие может осуществляться в рамках открытого образования — в образовательном пространстве.</w:t>
      </w:r>
    </w:p>
    <w:p w:rsidR="00CE0EB6" w:rsidRPr="006B6D4C" w:rsidRDefault="00CE0EB6" w:rsidP="006B6D4C">
      <w:pPr>
        <w:ind w:firstLine="567"/>
        <w:jc w:val="both"/>
        <w:rPr>
          <w:rFonts w:ascii="Times New Roman" w:hAnsi="Times New Roman" w:cs="Times New Roman"/>
        </w:rPr>
      </w:pPr>
      <w:r w:rsidRPr="006B6D4C">
        <w:rPr>
          <w:rStyle w:val="292"/>
          <w:rFonts w:ascii="Times New Roman" w:hAnsi="Times New Roman" w:cs="Times New Roman"/>
          <w:i w:val="0"/>
          <w:iCs w:val="0"/>
          <w:sz w:val="24"/>
          <w:szCs w:val="24"/>
        </w:rPr>
        <w:t>Рассмотрим вариант</w:t>
      </w:r>
      <w:r w:rsidRPr="006B6D4C">
        <w:rPr>
          <w:rFonts w:ascii="Times New Roman" w:hAnsi="Times New Roman" w:cs="Times New Roman"/>
        </w:rPr>
        <w:t xml:space="preserve"> информационного взаимодействия учеников и учителя в информационно-коммуника</w:t>
      </w:r>
      <w:r w:rsidRPr="006B6D4C">
        <w:rPr>
          <w:rStyle w:val="106"/>
          <w:rFonts w:ascii="Times New Roman" w:hAnsi="Times New Roman" w:cs="Times New Roman"/>
          <w:sz w:val="24"/>
          <w:szCs w:val="24"/>
        </w:rPr>
        <w:t>ционной предметной среде.</w:t>
      </w:r>
      <w:r w:rsidRPr="006B6D4C">
        <w:rPr>
          <w:rFonts w:ascii="Times New Roman" w:hAnsi="Times New Roman" w:cs="Times New Roman"/>
        </w:rPr>
        <w:t xml:space="preserve"> Организация учебного процесса в информационно-коммуникационной предметной среда предполагает, что любой</w:t>
      </w:r>
      <w:r w:rsidRPr="006B6D4C">
        <w:rPr>
          <w:rStyle w:val="35"/>
          <w:rFonts w:ascii="Times New Roman" w:hAnsi="Times New Roman" w:cs="Times New Roman"/>
          <w:sz w:val="24"/>
          <w:szCs w:val="24"/>
        </w:rPr>
        <w:t xml:space="preserve"> ученик</w:t>
      </w:r>
      <w:r w:rsidRPr="006B6D4C">
        <w:rPr>
          <w:rFonts w:ascii="Times New Roman" w:hAnsi="Times New Roman" w:cs="Times New Roman"/>
        </w:rPr>
        <w:t xml:space="preserve"> непосредственно на уроке или при выполнении домашнего задания имеет возможность выхода во Всемирную информационную сеть Интернет для работы с информационным р</w:t>
      </w:r>
      <w:r w:rsidR="003F0AD2" w:rsidRPr="006B6D4C">
        <w:rPr>
          <w:rFonts w:ascii="Times New Roman" w:hAnsi="Times New Roman" w:cs="Times New Roman"/>
        </w:rPr>
        <w:t>есурсом некоторой предметной об</w:t>
      </w:r>
      <w:r w:rsidRPr="006B6D4C">
        <w:rPr>
          <w:rFonts w:ascii="Times New Roman" w:hAnsi="Times New Roman" w:cs="Times New Roman"/>
        </w:rPr>
        <w:t>ласти. Ученик получает возможность поиска, отбора, передачи информации — из практически неограниченного информационного ресурса, а главное, самостоятельного выбора «траектории» обучения.</w:t>
      </w:r>
    </w:p>
    <w:p w:rsidR="00CE0EB6" w:rsidRPr="006B6D4C" w:rsidRDefault="00CE0EB6" w:rsidP="006B6D4C">
      <w:pPr>
        <w:ind w:firstLine="567"/>
        <w:jc w:val="both"/>
        <w:rPr>
          <w:rFonts w:ascii="Times New Roman" w:hAnsi="Times New Roman" w:cs="Times New Roman"/>
        </w:rPr>
      </w:pPr>
      <w:r w:rsidRPr="006B6D4C">
        <w:rPr>
          <w:rStyle w:val="35"/>
          <w:rFonts w:ascii="Times New Roman" w:hAnsi="Times New Roman" w:cs="Times New Roman"/>
          <w:sz w:val="24"/>
          <w:szCs w:val="24"/>
        </w:rPr>
        <w:t>Учитель,</w:t>
      </w:r>
      <w:r w:rsidRPr="006B6D4C">
        <w:rPr>
          <w:rFonts w:ascii="Times New Roman" w:hAnsi="Times New Roman" w:cs="Times New Roman"/>
        </w:rPr>
        <w:t xml:space="preserve"> помимо перечисленных выше функций, разрабатывает, модернизирует или адаптирует электронные средства образовательного или учебного назначения, представленные в сети Интернет, подбирает учебный материал для занятий, разрабатывает структуру и принципы информационного взаимодействия обучаемого, педагога и системы. На уроках учитель выполняет роль куратора продвижения ученика на пути освоения знания, в некотором роде «навигатора» в информационной среде.</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Рассмотрим структуру информационного взаимодействия, содержание учебной информации и виды информационной деятельности ученика в информационно-коммуникационной предметной среде с ис</w:t>
      </w:r>
      <w:r w:rsidR="00205891" w:rsidRPr="006B6D4C">
        <w:rPr>
          <w:rFonts w:ascii="Times New Roman" w:hAnsi="Times New Roman" w:cs="Times New Roman"/>
        </w:rPr>
        <w:t>пользованием распределенного ин</w:t>
      </w:r>
      <w:r w:rsidRPr="006B6D4C">
        <w:rPr>
          <w:rFonts w:ascii="Times New Roman" w:hAnsi="Times New Roman" w:cs="Times New Roman"/>
        </w:rPr>
        <w:t>формационного ресурса образовательного назначения.</w:t>
      </w:r>
    </w:p>
    <w:p w:rsidR="00CE0EB6" w:rsidRPr="006B6D4C" w:rsidRDefault="00CE0EB6" w:rsidP="006B6D4C">
      <w:pPr>
        <w:ind w:firstLine="567"/>
        <w:jc w:val="both"/>
        <w:rPr>
          <w:rFonts w:ascii="Times New Roman" w:hAnsi="Times New Roman" w:cs="Times New Roman"/>
        </w:rPr>
      </w:pPr>
      <w:r w:rsidRPr="006B6D4C">
        <w:rPr>
          <w:rStyle w:val="35"/>
          <w:rFonts w:ascii="Times New Roman" w:hAnsi="Times New Roman" w:cs="Times New Roman"/>
          <w:sz w:val="24"/>
          <w:szCs w:val="24"/>
        </w:rPr>
        <w:t>1. Структура</w:t>
      </w:r>
      <w:r w:rsidRPr="006B6D4C">
        <w:rPr>
          <w:rFonts w:ascii="Times New Roman" w:hAnsi="Times New Roman" w:cs="Times New Roman"/>
        </w:rPr>
        <w:t xml:space="preserve"> информационного взаимодействия как между учениками в классе, учениками и учителем, так и каждого из них с распределе</w:t>
      </w:r>
      <w:r w:rsidR="00205891" w:rsidRPr="006B6D4C">
        <w:rPr>
          <w:rFonts w:ascii="Times New Roman" w:hAnsi="Times New Roman" w:cs="Times New Roman"/>
        </w:rPr>
        <w:t>нным информационным ресурсом не</w:t>
      </w:r>
      <w:r w:rsidRPr="006B6D4C">
        <w:rPr>
          <w:rFonts w:ascii="Times New Roman" w:hAnsi="Times New Roman" w:cs="Times New Roman"/>
        </w:rPr>
        <w:t>которой предметной области показана на рисунке 5.</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 учебном процессе ученик и учитель могут либо произвольно использовать потенциал сети Интернет, либо они получают доступ только к заведомо известным источникам учебной информации.</w:t>
      </w:r>
    </w:p>
    <w:p w:rsidR="00CE0EB6" w:rsidRPr="006B6D4C" w:rsidRDefault="00CE0EB6" w:rsidP="006B6D4C">
      <w:pPr>
        <w:ind w:firstLine="567"/>
        <w:jc w:val="both"/>
        <w:rPr>
          <w:rFonts w:ascii="Times New Roman" w:hAnsi="Times New Roman" w:cs="Times New Roman"/>
        </w:rPr>
      </w:pPr>
      <w:r w:rsidRPr="006B6D4C">
        <w:rPr>
          <w:rStyle w:val="106"/>
          <w:rFonts w:ascii="Times New Roman" w:hAnsi="Times New Roman" w:cs="Times New Roman"/>
          <w:sz w:val="24"/>
          <w:szCs w:val="24"/>
        </w:rPr>
        <w:t>В первом случае реализуется идея открытого образования и</w:t>
      </w:r>
    </w:p>
    <w:p w:rsidR="00CE0EB6" w:rsidRPr="006B6D4C" w:rsidRDefault="00CE0EB6" w:rsidP="006B6D4C">
      <w:pPr>
        <w:ind w:firstLine="567"/>
        <w:jc w:val="both"/>
        <w:rPr>
          <w:rFonts w:ascii="Times New Roman" w:hAnsi="Times New Roman" w:cs="Times New Roman"/>
        </w:rPr>
      </w:pPr>
      <w:r w:rsidRPr="006B6D4C">
        <w:rPr>
          <w:rStyle w:val="106"/>
          <w:rFonts w:ascii="Times New Roman" w:hAnsi="Times New Roman" w:cs="Times New Roman"/>
          <w:sz w:val="24"/>
          <w:szCs w:val="24"/>
        </w:rPr>
        <w:t>использования всего информационного потенциала глобальной сети Интернет.</w:t>
      </w:r>
      <w:r w:rsidRPr="006B6D4C">
        <w:rPr>
          <w:rFonts w:ascii="Times New Roman" w:hAnsi="Times New Roman" w:cs="Times New Roman"/>
        </w:rPr>
        <w:t xml:space="preserve"> Данный подход рекомендуется использовать для поиска дополнительной информации при написании ре</w:t>
      </w:r>
      <w:r w:rsidR="00205891" w:rsidRPr="006B6D4C">
        <w:rPr>
          <w:rFonts w:ascii="Times New Roman" w:hAnsi="Times New Roman" w:cs="Times New Roman"/>
        </w:rPr>
        <w:t>фератов или докладов; для прове</w:t>
      </w:r>
      <w:r w:rsidRPr="006B6D4C">
        <w:rPr>
          <w:rFonts w:ascii="Times New Roman" w:hAnsi="Times New Roman" w:cs="Times New Roman"/>
        </w:rPr>
        <w:t>дения телеконференций, лекций, семинаров, в которых могут принимать участие преподаватели и обучаемые из разных регионов и стран; для организации разного рода совместных исследовательских работ учеников из различных учебных заведений, а также нескольких регионов и стран. Однако и в этом случае не стоит забывать, что ученика необходимо оградить от нежелательной информации.</w:t>
      </w:r>
    </w:p>
    <w:p w:rsidR="00CE0EB6" w:rsidRPr="006B6D4C" w:rsidRDefault="00D73997" w:rsidP="00763824">
      <w:pPr>
        <w:ind w:firstLine="567"/>
        <w:jc w:val="center"/>
        <w:rPr>
          <w:rFonts w:ascii="Times New Roman" w:hAnsi="Times New Roman" w:cs="Times New Roman"/>
          <w:color w:val="auto"/>
        </w:rPr>
      </w:pPr>
      <w:r>
        <w:rPr>
          <w:rFonts w:ascii="Times New Roman" w:hAnsi="Times New Roman" w:cs="Times New Roman"/>
          <w:color w:val="auto"/>
        </w:rPr>
        <w:pict>
          <v:shape id="_x0000_i1027" type="#_x0000_t75" style="width:286.5pt;height:171.75pt">
            <v:imagedata r:id="rId10" o:title="" gain="76205f" blacklevel="-1311f"/>
          </v:shape>
        </w:pict>
      </w:r>
    </w:p>
    <w:p w:rsidR="00CE0EB6" w:rsidRPr="006B6D4C" w:rsidRDefault="00CE0EB6" w:rsidP="006B6D4C">
      <w:pPr>
        <w:ind w:firstLine="567"/>
        <w:jc w:val="both"/>
        <w:rPr>
          <w:rFonts w:ascii="Times New Roman" w:hAnsi="Times New Roman" w:cs="Times New Roman"/>
        </w:rPr>
      </w:pPr>
      <w:r w:rsidRPr="006B6D4C">
        <w:rPr>
          <w:rStyle w:val="1013"/>
          <w:rFonts w:ascii="Times New Roman" w:hAnsi="Times New Roman" w:cs="Times New Roman"/>
          <w:sz w:val="24"/>
          <w:szCs w:val="24"/>
        </w:rPr>
        <w:t>Рис. 5.</w:t>
      </w:r>
      <w:r w:rsidRPr="006B6D4C">
        <w:rPr>
          <w:rFonts w:ascii="Times New Roman" w:hAnsi="Times New Roman" w:cs="Times New Roman"/>
        </w:rPr>
        <w:t xml:space="preserve"> Информационное взаимодействие с использованием распределенного информационного ресурса образовательного назначения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Во втором случае ученик и учитель получают доступ только к и</w:t>
      </w:r>
      <w:r w:rsidR="00205891" w:rsidRPr="006B6D4C">
        <w:rPr>
          <w:rFonts w:ascii="Times New Roman" w:hAnsi="Times New Roman" w:cs="Times New Roman"/>
        </w:rPr>
        <w:t>нформационному ресурсу образова</w:t>
      </w:r>
      <w:r w:rsidRPr="006B6D4C">
        <w:rPr>
          <w:rFonts w:ascii="Times New Roman" w:hAnsi="Times New Roman" w:cs="Times New Roman"/>
        </w:rPr>
        <w:t>тельного назначения, хранящемуся на определенных сайтах или порталах.</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Например: на уроке используется электронное средство образовательного назначения, реализованное на</w:t>
      </w:r>
      <w:r w:rsidRPr="006B6D4C">
        <w:rPr>
          <w:rStyle w:val="106"/>
          <w:rFonts w:ascii="Times New Roman" w:hAnsi="Times New Roman" w:cs="Times New Roman"/>
          <w:sz w:val="24"/>
          <w:szCs w:val="24"/>
        </w:rPr>
        <w:t xml:space="preserve"> </w:t>
      </w:r>
      <w:r w:rsidRPr="006B6D4C">
        <w:rPr>
          <w:rStyle w:val="106"/>
          <w:rFonts w:ascii="Times New Roman" w:hAnsi="Times New Roman" w:cs="Times New Roman"/>
          <w:sz w:val="24"/>
          <w:szCs w:val="24"/>
          <w:lang w:val="en-US" w:eastAsia="en-US"/>
        </w:rPr>
        <w:t>CD</w:t>
      </w:r>
      <w:r w:rsidRPr="006B6D4C">
        <w:rPr>
          <w:rStyle w:val="106"/>
          <w:rFonts w:ascii="Times New Roman" w:hAnsi="Times New Roman" w:cs="Times New Roman"/>
          <w:sz w:val="24"/>
          <w:szCs w:val="24"/>
          <w:lang w:eastAsia="en-US"/>
        </w:rPr>
        <w:t>-</w:t>
      </w:r>
      <w:r w:rsidRPr="006B6D4C">
        <w:rPr>
          <w:rStyle w:val="106"/>
          <w:rFonts w:ascii="Times New Roman" w:hAnsi="Times New Roman" w:cs="Times New Roman"/>
          <w:sz w:val="24"/>
          <w:szCs w:val="24"/>
          <w:lang w:val="en-US" w:eastAsia="en-US"/>
        </w:rPr>
        <w:t>ROM</w:t>
      </w:r>
      <w:r w:rsidRPr="006B6D4C">
        <w:rPr>
          <w:rStyle w:val="106"/>
          <w:rFonts w:ascii="Times New Roman" w:hAnsi="Times New Roman" w:cs="Times New Roman"/>
          <w:sz w:val="24"/>
          <w:szCs w:val="24"/>
          <w:lang w:eastAsia="en-US"/>
        </w:rPr>
        <w:t>,</w:t>
      </w:r>
      <w:r w:rsidRPr="006B6D4C">
        <w:rPr>
          <w:rFonts w:ascii="Times New Roman" w:hAnsi="Times New Roman" w:cs="Times New Roman"/>
          <w:lang w:eastAsia="en-US"/>
        </w:rPr>
        <w:t xml:space="preserve"> </w:t>
      </w:r>
      <w:r w:rsidR="00205891" w:rsidRPr="006B6D4C">
        <w:rPr>
          <w:rFonts w:ascii="Times New Roman" w:hAnsi="Times New Roman" w:cs="Times New Roman"/>
        </w:rPr>
        <w:t>а не</w:t>
      </w:r>
      <w:r w:rsidRPr="006B6D4C">
        <w:rPr>
          <w:rFonts w:ascii="Times New Roman" w:hAnsi="Times New Roman" w:cs="Times New Roman"/>
        </w:rPr>
        <w:t>посредственно в тексте, предъявляемом ученику, имеются ссылки на сайты, где хранится большой объем дополнительной информации (примеры, задания, видео- и аудиоинформация). Это позволит ученикам быстро найти информацию по интересующим вопросам и использовать ее в учебных и научных целях.</w:t>
      </w:r>
    </w:p>
    <w:p w:rsidR="00CE0EB6" w:rsidRPr="006B6D4C" w:rsidRDefault="00CE0EB6" w:rsidP="006B6D4C">
      <w:pPr>
        <w:ind w:firstLine="567"/>
        <w:jc w:val="both"/>
        <w:rPr>
          <w:rFonts w:ascii="Times New Roman" w:hAnsi="Times New Roman" w:cs="Times New Roman"/>
          <w:color w:val="auto"/>
        </w:rPr>
      </w:pPr>
      <w:r w:rsidRPr="006B6D4C">
        <w:rPr>
          <w:rFonts w:ascii="Times New Roman" w:hAnsi="Times New Roman" w:cs="Times New Roman"/>
        </w:rPr>
        <w:t>В любом случае при использовании интерактивных обучающих систем, предполагающих использование распределенного информационного ресурса, у учеников формируется ряд умений и навыков, например, умение добывать информацию из разнообразных источников, банков знаний, банков данных, хранить ее, передавать и обрабатывать; формируются социальные и коммуникативные способности, культура общения, умение кратко и четко формулировать собственные мысли, вести дискуссию, доказывать свою точку зрения, уважать мнение партнеров; формируются навыки исследовательской деятельности; развивается интеллект.</w:t>
      </w:r>
    </w:p>
    <w:p w:rsidR="00CE0EB6" w:rsidRPr="006B6D4C" w:rsidRDefault="00CE0EB6" w:rsidP="006B6D4C">
      <w:pPr>
        <w:ind w:firstLine="567"/>
        <w:jc w:val="both"/>
        <w:rPr>
          <w:rFonts w:ascii="Times New Roman" w:hAnsi="Times New Roman" w:cs="Times New Roman"/>
          <w:b/>
        </w:rPr>
      </w:pPr>
      <w:r w:rsidRPr="006B6D4C">
        <w:rPr>
          <w:rFonts w:ascii="Times New Roman" w:hAnsi="Times New Roman" w:cs="Times New Roman"/>
          <w:b/>
        </w:rPr>
        <w:t>2. Содержание учебной информации при использовании распределенного информационного ресурса некоторой предметной области.</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Традиционно содержание информационной деятельности было ограничено обменом учебной информацией между двумя субъектами образовательного процесса (учеником и учителем). При этом осуществ</w:t>
      </w:r>
      <w:r w:rsidR="00205891" w:rsidRPr="006B6D4C">
        <w:rPr>
          <w:rFonts w:ascii="Times New Roman" w:hAnsi="Times New Roman" w:cs="Times New Roman"/>
        </w:rPr>
        <w:t>лялся информационный обмен конк</w:t>
      </w:r>
      <w:r w:rsidRPr="006B6D4C">
        <w:rPr>
          <w:rFonts w:ascii="Times New Roman" w:hAnsi="Times New Roman" w:cs="Times New Roman"/>
        </w:rPr>
        <w:t>ретными порциями учебно</w:t>
      </w:r>
      <w:r w:rsidR="00B9395F" w:rsidRPr="006B6D4C">
        <w:rPr>
          <w:rFonts w:ascii="Times New Roman" w:hAnsi="Times New Roman" w:cs="Times New Roman"/>
        </w:rPr>
        <w:t>й информации от учителя к учени</w:t>
      </w:r>
      <w:r w:rsidRPr="006B6D4C">
        <w:rPr>
          <w:rFonts w:ascii="Times New Roman" w:hAnsi="Times New Roman" w:cs="Times New Roman"/>
        </w:rPr>
        <w:t>ку и обратно в целях контроля (например, учитель объясняет, ученик отвечает на вопросы учителя или рассказывает то, что усвоил).</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Как было показано выше, с появлением интерактивных средств обучения в инфор</w:t>
      </w:r>
      <w:r w:rsidR="00205891" w:rsidRPr="006B6D4C">
        <w:rPr>
          <w:rFonts w:ascii="Times New Roman" w:hAnsi="Times New Roman" w:cs="Times New Roman"/>
        </w:rPr>
        <w:t>мационное взаимодействие включа</w:t>
      </w:r>
      <w:r w:rsidRPr="006B6D4C">
        <w:rPr>
          <w:rFonts w:ascii="Times New Roman" w:hAnsi="Times New Roman" w:cs="Times New Roman"/>
        </w:rPr>
        <w:t>ется третий субъект — средство обучения, функционирующее на базе ИКТ, которое имеет</w:t>
      </w:r>
      <w:r w:rsidR="00B9395F" w:rsidRPr="006B6D4C">
        <w:rPr>
          <w:rFonts w:ascii="Times New Roman" w:hAnsi="Times New Roman" w:cs="Times New Roman"/>
        </w:rPr>
        <w:t xml:space="preserve"> возможность осуществлять обрат</w:t>
      </w:r>
      <w:r w:rsidRPr="006B6D4C">
        <w:rPr>
          <w:rFonts w:ascii="Times New Roman" w:hAnsi="Times New Roman" w:cs="Times New Roman"/>
        </w:rPr>
        <w:t>ную связь с первыми двумя, являясь не только партнером по информационному взаимодействию, но и источником учебной информации значительного объема и различного уровня как по сложности, так и по содержанию. В настоящее время, когда появилась возможность свободного доступа к ресурсам Интернета, ученик получает возможность выбора содержания учебной информации. Он может пользоваться дома и на уроке не только рекомендованными по данному предмету</w:t>
      </w:r>
      <w:r w:rsidRPr="006B6D4C">
        <w:rPr>
          <w:rStyle w:val="105"/>
          <w:rFonts w:ascii="Times New Roman" w:hAnsi="Times New Roman" w:cs="Times New Roman"/>
          <w:sz w:val="24"/>
          <w:szCs w:val="24"/>
        </w:rPr>
        <w:t xml:space="preserve"> </w:t>
      </w:r>
      <w:r w:rsidRPr="006B6D4C">
        <w:rPr>
          <w:rStyle w:val="105"/>
          <w:rFonts w:ascii="Times New Roman" w:hAnsi="Times New Roman" w:cs="Times New Roman"/>
          <w:sz w:val="24"/>
          <w:szCs w:val="24"/>
          <w:lang w:val="en-US" w:eastAsia="en-US"/>
        </w:rPr>
        <w:t>CD</w:t>
      </w:r>
      <w:r w:rsidRPr="006B6D4C">
        <w:rPr>
          <w:rStyle w:val="105"/>
          <w:rFonts w:ascii="Times New Roman" w:hAnsi="Times New Roman" w:cs="Times New Roman"/>
          <w:sz w:val="24"/>
          <w:szCs w:val="24"/>
          <w:lang w:eastAsia="en-US"/>
        </w:rPr>
        <w:t>-</w:t>
      </w:r>
      <w:r w:rsidRPr="006B6D4C">
        <w:rPr>
          <w:rStyle w:val="105"/>
          <w:rFonts w:ascii="Times New Roman" w:hAnsi="Times New Roman" w:cs="Times New Roman"/>
          <w:sz w:val="24"/>
          <w:szCs w:val="24"/>
          <w:lang w:val="en-US" w:eastAsia="en-US"/>
        </w:rPr>
        <w:t>ROM</w:t>
      </w:r>
      <w:r w:rsidRPr="006B6D4C">
        <w:rPr>
          <w:rStyle w:val="105"/>
          <w:rFonts w:ascii="Times New Roman" w:hAnsi="Times New Roman" w:cs="Times New Roman"/>
          <w:sz w:val="24"/>
          <w:szCs w:val="24"/>
          <w:lang w:eastAsia="en-US"/>
        </w:rPr>
        <w:t xml:space="preserve">, </w:t>
      </w:r>
      <w:r w:rsidRPr="006B6D4C">
        <w:rPr>
          <w:rFonts w:ascii="Times New Roman" w:hAnsi="Times New Roman" w:cs="Times New Roman"/>
        </w:rPr>
        <w:t>но и информационным ресу</w:t>
      </w:r>
      <w:r w:rsidR="00205891" w:rsidRPr="006B6D4C">
        <w:rPr>
          <w:rFonts w:ascii="Times New Roman" w:hAnsi="Times New Roman" w:cs="Times New Roman"/>
        </w:rPr>
        <w:t>рсом Интернет. При этом содержа</w:t>
      </w:r>
      <w:r w:rsidRPr="006B6D4C">
        <w:rPr>
          <w:rFonts w:ascii="Times New Roman" w:hAnsi="Times New Roman" w:cs="Times New Roman"/>
        </w:rPr>
        <w:t>ние учебной информации обучаемый может выбрать сам, сооб</w:t>
      </w:r>
      <w:r w:rsidRPr="006B6D4C">
        <w:rPr>
          <w:rFonts w:ascii="Times New Roman" w:hAnsi="Times New Roman" w:cs="Times New Roman"/>
        </w:rPr>
        <w:softHyphen/>
        <w:t>разно своим предпочтениям и уровню подготовленности.</w:t>
      </w:r>
    </w:p>
    <w:p w:rsidR="00CE0EB6" w:rsidRPr="006B6D4C" w:rsidRDefault="00CE0EB6" w:rsidP="006B6D4C">
      <w:pPr>
        <w:ind w:firstLine="567"/>
        <w:jc w:val="both"/>
        <w:rPr>
          <w:rFonts w:ascii="Times New Roman" w:hAnsi="Times New Roman" w:cs="Times New Roman"/>
        </w:rPr>
      </w:pPr>
      <w:r w:rsidRPr="006B6D4C">
        <w:rPr>
          <w:rStyle w:val="26"/>
          <w:rFonts w:ascii="Times New Roman" w:hAnsi="Times New Roman" w:cs="Times New Roman"/>
          <w:sz w:val="24"/>
          <w:szCs w:val="24"/>
        </w:rPr>
        <w:t>3. Вид информационной деятельности</w:t>
      </w:r>
      <w:r w:rsidRPr="006B6D4C">
        <w:rPr>
          <w:rFonts w:ascii="Times New Roman" w:hAnsi="Times New Roman" w:cs="Times New Roman"/>
        </w:rPr>
        <w:t xml:space="preserve"> ученика. Традиционно вид информационной деятельности ученика был ограничен известным набором: восприятие (при прослушивании, просмотре) в процессе объяснения учителем нового учебного материала; запоминание, заучивание самим учеником, как правило, только части представленного учебного материала; воспроизведение (вербально или в письменной форме) учеником усвоенного материала. Появление интерактивных средств обучения обеспечивает такие новые формы учебной деятельности, как регистрация, сбор, накопление, хранение, обработка информации об изучаемых объектах, явлениях, процессах, передача достаточно больших объемов информации, представленных в раз</w:t>
      </w:r>
      <w:r w:rsidR="00205891" w:rsidRPr="006B6D4C">
        <w:rPr>
          <w:rFonts w:ascii="Times New Roman" w:hAnsi="Times New Roman" w:cs="Times New Roman"/>
        </w:rPr>
        <w:t>личной форме, управление отобра</w:t>
      </w:r>
      <w:r w:rsidRPr="006B6D4C">
        <w:rPr>
          <w:rFonts w:ascii="Times New Roman" w:hAnsi="Times New Roman" w:cs="Times New Roman"/>
        </w:rPr>
        <w:t>женными на экране моделями различных объектов, явлений, процессов.</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lang w:val="en-US" w:eastAsia="en-US"/>
        </w:rPr>
        <w:t>Hi</w:t>
      </w:r>
      <w:r w:rsidRPr="006B6D4C">
        <w:rPr>
          <w:rFonts w:ascii="Times New Roman" w:hAnsi="Times New Roman" w:cs="Times New Roman"/>
          <w:lang w:eastAsia="en-US"/>
        </w:rPr>
        <w:t xml:space="preserve"> </w:t>
      </w:r>
      <w:r w:rsidRPr="006B6D4C">
        <w:rPr>
          <w:rFonts w:ascii="Times New Roman" w:hAnsi="Times New Roman" w:cs="Times New Roman"/>
        </w:rPr>
        <w:t>Теперь перейдем к рассмотрению</w:t>
      </w:r>
      <w:r w:rsidRPr="006B6D4C">
        <w:rPr>
          <w:rStyle w:val="105"/>
          <w:rFonts w:ascii="Times New Roman" w:hAnsi="Times New Roman" w:cs="Times New Roman"/>
          <w:sz w:val="24"/>
          <w:szCs w:val="24"/>
        </w:rPr>
        <w:t xml:space="preserve"> различных видов учебной деятельности,</w:t>
      </w:r>
      <w:r w:rsidRPr="006B6D4C">
        <w:rPr>
          <w:rFonts w:ascii="Times New Roman" w:hAnsi="Times New Roman" w:cs="Times New Roman"/>
        </w:rPr>
        <w:t xml:space="preserve"> осуществляемой во время информационного взаимодействия образовательного назначения в информационно-коммуникационной предметной среде.</w:t>
      </w:r>
    </w:p>
    <w:p w:rsidR="00CE0EB6" w:rsidRPr="006B6D4C" w:rsidRDefault="00CE0EB6" w:rsidP="006B6D4C">
      <w:pPr>
        <w:ind w:firstLine="567"/>
        <w:jc w:val="both"/>
        <w:rPr>
          <w:rFonts w:ascii="Times New Roman" w:hAnsi="Times New Roman" w:cs="Times New Roman"/>
        </w:rPr>
      </w:pPr>
      <w:r w:rsidRPr="006B6D4C">
        <w:rPr>
          <w:rStyle w:val="11"/>
          <w:rFonts w:ascii="Times New Roman" w:hAnsi="Times New Roman" w:cs="Times New Roman"/>
          <w:sz w:val="24"/>
          <w:szCs w:val="24"/>
        </w:rPr>
        <w:t>Учебная деятельность, реализуемая в информацион</w:t>
      </w:r>
      <w:r w:rsidRPr="006B6D4C">
        <w:rPr>
          <w:rFonts w:ascii="Times New Roman" w:hAnsi="Times New Roman" w:cs="Times New Roman"/>
        </w:rPr>
        <w:t>но</w:t>
      </w:r>
      <w:r w:rsidRPr="006B6D4C">
        <w:rPr>
          <w:rStyle w:val="11"/>
          <w:rFonts w:ascii="Times New Roman" w:hAnsi="Times New Roman" w:cs="Times New Roman"/>
          <w:sz w:val="24"/>
          <w:szCs w:val="24"/>
        </w:rPr>
        <w:t>-коммуникационной предметной среде,</w:t>
      </w:r>
      <w:r w:rsidRPr="006B6D4C">
        <w:rPr>
          <w:rFonts w:ascii="Times New Roman" w:hAnsi="Times New Roman" w:cs="Times New Roman"/>
        </w:rPr>
        <w:t xml:space="preserve"> обеспечивает условия взаимодействия между учеником, учителем и средствами информационных и комму</w:t>
      </w:r>
      <w:r w:rsidR="00205891" w:rsidRPr="006B6D4C">
        <w:rPr>
          <w:rFonts w:ascii="Times New Roman" w:hAnsi="Times New Roman" w:cs="Times New Roman"/>
        </w:rPr>
        <w:t>никационных технологий и направ</w:t>
      </w:r>
      <w:r w:rsidRPr="006B6D4C">
        <w:rPr>
          <w:rFonts w:ascii="Times New Roman" w:hAnsi="Times New Roman" w:cs="Times New Roman"/>
        </w:rPr>
        <w:t>лена на достижение учебных целей. Возможности средств информационных и коммуникационных технологий, позволяю</w:t>
      </w:r>
      <w:r w:rsidRPr="006B6D4C">
        <w:rPr>
          <w:rFonts w:ascii="Times New Roman" w:hAnsi="Times New Roman" w:cs="Times New Roman"/>
        </w:rPr>
        <w:softHyphen/>
        <w:t>щие моделировать и имитировать на экране учебные сюжеты, объекты, процессы, явления, обеспечивают реализацию</w:t>
      </w:r>
      <w:r w:rsidRPr="006B6D4C">
        <w:rPr>
          <w:rStyle w:val="104"/>
          <w:rFonts w:ascii="Times New Roman" w:hAnsi="Times New Roman" w:cs="Times New Roman"/>
          <w:sz w:val="24"/>
          <w:szCs w:val="24"/>
        </w:rPr>
        <w:t xml:space="preserve"> но</w:t>
      </w:r>
      <w:r w:rsidR="00205891" w:rsidRPr="006B6D4C">
        <w:rPr>
          <w:rStyle w:val="104"/>
          <w:rFonts w:ascii="Times New Roman" w:hAnsi="Times New Roman" w:cs="Times New Roman"/>
          <w:sz w:val="24"/>
          <w:szCs w:val="24"/>
        </w:rPr>
        <w:t>в</w:t>
      </w:r>
      <w:r w:rsidRPr="006B6D4C">
        <w:rPr>
          <w:rStyle w:val="104"/>
          <w:rFonts w:ascii="Times New Roman" w:hAnsi="Times New Roman" w:cs="Times New Roman"/>
          <w:sz w:val="24"/>
          <w:szCs w:val="24"/>
        </w:rPr>
        <w:t>ых видов учебной деятельности как по форме, так и но методам представления и извлечения знания.</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Напомним эти виды учебной деятельности: регистрация, сбор, накопление, хранение, обработка информации; интерак</w:t>
      </w:r>
      <w:r w:rsidRPr="006B6D4C">
        <w:rPr>
          <w:rFonts w:ascii="Times New Roman" w:hAnsi="Times New Roman" w:cs="Times New Roman"/>
        </w:rPr>
        <w:softHyphen/>
        <w:t>тивный диалог; визуализация учебной информации; управле</w:t>
      </w:r>
      <w:r w:rsidRPr="006B6D4C">
        <w:rPr>
          <w:rFonts w:ascii="Times New Roman" w:hAnsi="Times New Roman" w:cs="Times New Roman"/>
        </w:rPr>
        <w:softHyphen/>
        <w:t>ние реальными объектами; управление отображением на экране моделей различных объектов; автоматизированный контроль (самоконтроль).</w:t>
      </w:r>
    </w:p>
    <w:p w:rsidR="00CE0EB6"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Использование распределенного информационного ресурса Интернета позволяет осуще</w:t>
      </w:r>
      <w:r w:rsidR="00476E2D" w:rsidRPr="006B6D4C">
        <w:rPr>
          <w:rFonts w:ascii="Times New Roman" w:hAnsi="Times New Roman" w:cs="Times New Roman"/>
        </w:rPr>
        <w:t>ствлять ученику и учителю, поми</w:t>
      </w:r>
      <w:r w:rsidRPr="006B6D4C">
        <w:rPr>
          <w:rFonts w:ascii="Times New Roman" w:hAnsi="Times New Roman" w:cs="Times New Roman"/>
        </w:rPr>
        <w:t xml:space="preserve">мо вышеперечисленных видов учебной деятельности, еще и поиск информации, в том </w:t>
      </w:r>
      <w:r w:rsidR="00476E2D" w:rsidRPr="006B6D4C">
        <w:rPr>
          <w:rFonts w:ascii="Times New Roman" w:hAnsi="Times New Roman" w:cs="Times New Roman"/>
        </w:rPr>
        <w:t>числе аудиовизуальной, в различ</w:t>
      </w:r>
      <w:r w:rsidRPr="006B6D4C">
        <w:rPr>
          <w:rFonts w:ascii="Times New Roman" w:hAnsi="Times New Roman" w:cs="Times New Roman"/>
        </w:rPr>
        <w:t>ных базах данных, на сайтах и порталах сети Интернет в ди</w:t>
      </w:r>
      <w:r w:rsidRPr="006B6D4C">
        <w:rPr>
          <w:rFonts w:ascii="Times New Roman" w:hAnsi="Times New Roman" w:cs="Times New Roman"/>
        </w:rPr>
        <w:softHyphen/>
        <w:t>алоговом режиме реального времени; самопредставление во всемирной мультимедийной среде; пр</w:t>
      </w:r>
      <w:r w:rsidR="00476E2D" w:rsidRPr="006B6D4C">
        <w:rPr>
          <w:rFonts w:ascii="Times New Roman" w:hAnsi="Times New Roman" w:cs="Times New Roman"/>
        </w:rPr>
        <w:t>одуцирование информа</w:t>
      </w:r>
      <w:r w:rsidRPr="006B6D4C">
        <w:rPr>
          <w:rFonts w:ascii="Times New Roman" w:hAnsi="Times New Roman" w:cs="Times New Roman"/>
        </w:rPr>
        <w:t>ции (деятельность по созданию информационного продукта); формализацию информации.</w:t>
      </w:r>
    </w:p>
    <w:p w:rsidR="001A5F7B" w:rsidRPr="006B6D4C" w:rsidRDefault="00CE0EB6" w:rsidP="006B6D4C">
      <w:pPr>
        <w:ind w:firstLine="567"/>
        <w:jc w:val="both"/>
        <w:rPr>
          <w:rFonts w:ascii="Times New Roman" w:hAnsi="Times New Roman" w:cs="Times New Roman"/>
        </w:rPr>
      </w:pPr>
      <w:r w:rsidRPr="006B6D4C">
        <w:rPr>
          <w:rFonts w:ascii="Times New Roman" w:hAnsi="Times New Roman" w:cs="Times New Roman"/>
        </w:rPr>
        <w:t>Таким образом, бурное развитие технологий и их практическая реализация в сист</w:t>
      </w:r>
      <w:r w:rsidR="00476E2D" w:rsidRPr="006B6D4C">
        <w:rPr>
          <w:rFonts w:ascii="Times New Roman" w:hAnsi="Times New Roman" w:cs="Times New Roman"/>
        </w:rPr>
        <w:t>еме образования неизбежно привод</w:t>
      </w:r>
      <w:r w:rsidRPr="006B6D4C">
        <w:rPr>
          <w:rFonts w:ascii="Times New Roman" w:hAnsi="Times New Roman" w:cs="Times New Roman"/>
        </w:rPr>
        <w:t>ит к изменениям структуры, видов учебной деятельности и форм информационного взаимодействия образовательного назначения, осуществляемого между учеником, учителем и средствами ИКТ.</w:t>
      </w:r>
    </w:p>
    <w:p w:rsidR="00CE0EB6" w:rsidRPr="006B6D4C" w:rsidRDefault="00CE0EB6" w:rsidP="006B6D4C">
      <w:pPr>
        <w:ind w:firstLine="567"/>
        <w:jc w:val="both"/>
        <w:rPr>
          <w:rFonts w:ascii="Times New Roman" w:hAnsi="Times New Roman" w:cs="Times New Roman"/>
        </w:rPr>
      </w:pPr>
      <w:bookmarkStart w:id="12" w:name="bookmark13"/>
      <w:r w:rsidRPr="006B6D4C">
        <w:rPr>
          <w:rFonts w:ascii="Times New Roman" w:hAnsi="Times New Roman" w:cs="Times New Roman"/>
        </w:rPr>
        <w:t xml:space="preserve">Характерные особенности информационно-коммуникационной предметной </w:t>
      </w:r>
      <w:bookmarkEnd w:id="12"/>
      <w:r w:rsidR="001A5F7B" w:rsidRPr="006B6D4C">
        <w:rPr>
          <w:rFonts w:ascii="Times New Roman" w:hAnsi="Times New Roman" w:cs="Times New Roman"/>
        </w:rPr>
        <w:t>среды.</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В соответствии с приведенным выше определением информационно-коммуникационной предметной среды и рассмотренными вариантами структур информационного взаимодействия, приведенными выше на рисунках, выявим</w:t>
      </w:r>
      <w:r w:rsidRPr="006B6D4C">
        <w:rPr>
          <w:rStyle w:val="104"/>
          <w:rFonts w:ascii="Times New Roman" w:hAnsi="Times New Roman" w:cs="Times New Roman"/>
          <w:sz w:val="24"/>
          <w:szCs w:val="24"/>
        </w:rPr>
        <w:t xml:space="preserve"> характерные особенности информационно-коммуникационной предметной среды.</w:t>
      </w:r>
    </w:p>
    <w:p w:rsidR="001A5F7B" w:rsidRPr="006B6D4C" w:rsidRDefault="001A5F7B" w:rsidP="006B6D4C">
      <w:pPr>
        <w:ind w:firstLine="567"/>
        <w:jc w:val="both"/>
        <w:rPr>
          <w:rFonts w:ascii="Times New Roman" w:hAnsi="Times New Roman" w:cs="Times New Roman"/>
        </w:rPr>
      </w:pPr>
      <w:r w:rsidRPr="006B6D4C">
        <w:rPr>
          <w:rStyle w:val="103"/>
          <w:rFonts w:ascii="Times New Roman" w:hAnsi="Times New Roman" w:cs="Times New Roman"/>
          <w:sz w:val="24"/>
          <w:szCs w:val="24"/>
        </w:rPr>
        <w:t xml:space="preserve">Фиксированностъ информационного потенциала </w:t>
      </w:r>
      <w:r w:rsidRPr="006B6D4C">
        <w:rPr>
          <w:rFonts w:ascii="Times New Roman" w:hAnsi="Times New Roman" w:cs="Times New Roman"/>
        </w:rPr>
        <w:t>образовательного назначения предполагает наличие опреде</w:t>
      </w:r>
      <w:r w:rsidRPr="006B6D4C">
        <w:rPr>
          <w:rFonts w:ascii="Times New Roman" w:hAnsi="Times New Roman" w:cs="Times New Roman"/>
        </w:rPr>
        <w:softHyphen/>
        <w:t>ленного объема информационного ресурса распределенного доступа, ориентированного на данную предметную область (или интегрированную область учебных предметов). Пользователю предоставляется информация о содержании, структу</w:t>
      </w:r>
      <w:r w:rsidRPr="006B6D4C">
        <w:rPr>
          <w:rFonts w:ascii="Times New Roman" w:hAnsi="Times New Roman" w:cs="Times New Roman"/>
        </w:rPr>
        <w:softHyphen/>
        <w:t>ре, режимах работы с информационным ресурсом, возможность использовать его содержание, предоставляется также информация о любых изменениях, произошедших за какой-либо промежуток времени, начиная с последней модификации или обновления информации.</w:t>
      </w:r>
    </w:p>
    <w:p w:rsidR="001A5F7B" w:rsidRPr="006B6D4C" w:rsidRDefault="001A5F7B" w:rsidP="006B6D4C">
      <w:pPr>
        <w:ind w:firstLine="567"/>
        <w:jc w:val="both"/>
        <w:rPr>
          <w:rFonts w:ascii="Times New Roman" w:hAnsi="Times New Roman" w:cs="Times New Roman"/>
        </w:rPr>
      </w:pPr>
      <w:r w:rsidRPr="006B6D4C">
        <w:rPr>
          <w:rStyle w:val="103"/>
          <w:rFonts w:ascii="Times New Roman" w:hAnsi="Times New Roman" w:cs="Times New Roman"/>
          <w:sz w:val="24"/>
          <w:szCs w:val="24"/>
        </w:rPr>
        <w:t>Модифицируемость информационного потенциала</w:t>
      </w:r>
      <w:r w:rsidRPr="006B6D4C">
        <w:rPr>
          <w:rFonts w:ascii="Times New Roman" w:hAnsi="Times New Roman" w:cs="Times New Roman"/>
        </w:rPr>
        <w:t xml:space="preserve"> образовательного назначения предполагает возможность санкционированного изменения, дополнения, исключения определенной части информации как в содержательном плане, так и его структуры, режимов работы с ним. Необходимость модификации вызвана постоянным совершенствованием ИКТ вообще и средств обучения, функционирующих на базе ИКТ, в частности. Помимо этого, «устаревание» прикладных </w:t>
      </w:r>
      <w:r w:rsidR="00476E2D" w:rsidRPr="006B6D4C">
        <w:rPr>
          <w:rFonts w:ascii="Times New Roman" w:hAnsi="Times New Roman" w:cs="Times New Roman"/>
        </w:rPr>
        <w:t>разра</w:t>
      </w:r>
      <w:r w:rsidRPr="006B6D4C">
        <w:rPr>
          <w:rFonts w:ascii="Times New Roman" w:hAnsi="Times New Roman" w:cs="Times New Roman"/>
        </w:rPr>
        <w:t>боток, в том числе прикладных программных средств учебного назначения, приводит к необходимости постоянного их совершенствования, хотя бы в технологическом плане. Это, однако, достаточно затруднительно, особенно в случае разработок педагогических прил</w:t>
      </w:r>
      <w:r w:rsidR="00476E2D" w:rsidRPr="006B6D4C">
        <w:rPr>
          <w:rFonts w:ascii="Times New Roman" w:hAnsi="Times New Roman" w:cs="Times New Roman"/>
        </w:rPr>
        <w:t>ожений в сетях. Одним из возмож</w:t>
      </w:r>
      <w:r w:rsidRPr="006B6D4C">
        <w:rPr>
          <w:rFonts w:ascii="Times New Roman" w:hAnsi="Times New Roman" w:cs="Times New Roman"/>
        </w:rPr>
        <w:t>ных путей решения этой проблемы является использование инструментальных средств технологии мультимедиа, которые позволяют создавать мультимедийные приложения в сетях образовательного назначения и могут пополнять информационный потенциал информационно-коммуникационной предметной среды. Довольно часто происходит замена морально устаревающих организационных, инструктивных, методических материалов или возникает необходимость замены содержания учебной информации, вызванная различными причинами технического, эстетического, организационного характера, в том числе необходимость включения нового учебного материала.</w:t>
      </w:r>
    </w:p>
    <w:p w:rsidR="001A5F7B" w:rsidRPr="006B6D4C" w:rsidRDefault="001A5F7B" w:rsidP="006B6D4C">
      <w:pPr>
        <w:ind w:firstLine="567"/>
        <w:jc w:val="both"/>
        <w:rPr>
          <w:rFonts w:ascii="Times New Roman" w:hAnsi="Times New Roman" w:cs="Times New Roman"/>
        </w:rPr>
      </w:pPr>
      <w:r w:rsidRPr="006B6D4C">
        <w:rPr>
          <w:rStyle w:val="103"/>
          <w:rFonts w:ascii="Times New Roman" w:hAnsi="Times New Roman" w:cs="Times New Roman"/>
          <w:sz w:val="24"/>
          <w:szCs w:val="24"/>
        </w:rPr>
        <w:t>Открытость доступа к информационному потенциалу</w:t>
      </w:r>
      <w:r w:rsidRPr="006B6D4C">
        <w:rPr>
          <w:rFonts w:ascii="Times New Roman" w:hAnsi="Times New Roman" w:cs="Times New Roman"/>
        </w:rPr>
        <w:t xml:space="preserve"> образовательн</w:t>
      </w:r>
      <w:r w:rsidR="00476E2D" w:rsidRPr="006B6D4C">
        <w:rPr>
          <w:rFonts w:ascii="Times New Roman" w:hAnsi="Times New Roman" w:cs="Times New Roman"/>
        </w:rPr>
        <w:t>ого назначения предполагает воз</w:t>
      </w:r>
      <w:r w:rsidRPr="006B6D4C">
        <w:rPr>
          <w:rFonts w:ascii="Times New Roman" w:hAnsi="Times New Roman" w:cs="Times New Roman"/>
        </w:rPr>
        <w:t>можность выбора любой информации из информационного ресурса, реализацию различных режимов работы с ним, установленных для пользователя. При этом пользователю должна быть предоставлена возможность реализации различных видов информационного взаимодействия. Например, в таких режимах работы Интернета, как электронная почта, электронные конференции, чаты, форумы, телеконференции, видеоконференции и др.</w:t>
      </w:r>
    </w:p>
    <w:p w:rsidR="001A5F7B" w:rsidRPr="006B6D4C" w:rsidRDefault="001A5F7B" w:rsidP="006B6D4C">
      <w:pPr>
        <w:ind w:firstLine="567"/>
        <w:jc w:val="both"/>
        <w:rPr>
          <w:rFonts w:ascii="Times New Roman" w:hAnsi="Times New Roman" w:cs="Times New Roman"/>
        </w:rPr>
      </w:pPr>
      <w:r w:rsidRPr="006B6D4C">
        <w:rPr>
          <w:rStyle w:val="1020"/>
          <w:rFonts w:ascii="Times New Roman" w:hAnsi="Times New Roman" w:cs="Times New Roman"/>
          <w:sz w:val="24"/>
          <w:szCs w:val="24"/>
        </w:rPr>
        <w:t>Интерактивность информационного взаимодействия,</w:t>
      </w:r>
      <w:r w:rsidRPr="006B6D4C">
        <w:rPr>
          <w:rFonts w:ascii="Times New Roman" w:hAnsi="Times New Roman" w:cs="Times New Roman"/>
        </w:rPr>
        <w:t xml:space="preserve"> осуществляемого в информационно-коммуникационной предметной среде в процессе пользования информационным потенциалом образовательного назначения, предполагает осуществление поиска, отбора, применения, передачи информации, информационного обмена и взаимодействия. При этом необходимо обеспечение</w:t>
      </w:r>
      <w:r w:rsidRPr="006B6D4C">
        <w:rPr>
          <w:rStyle w:val="1020"/>
          <w:rFonts w:ascii="Times New Roman" w:hAnsi="Times New Roman" w:cs="Times New Roman"/>
          <w:sz w:val="24"/>
          <w:szCs w:val="24"/>
        </w:rPr>
        <w:t xml:space="preserve"> интерактивной формы информационного взаимодействия,</w:t>
      </w:r>
      <w:r w:rsidRPr="006B6D4C">
        <w:rPr>
          <w:rFonts w:ascii="Times New Roman" w:hAnsi="Times New Roman" w:cs="Times New Roman"/>
        </w:rPr>
        <w:t xml:space="preserve"> которая позволяет пользователю выбирать:</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а)</w:t>
      </w:r>
      <w:r w:rsidRPr="006B6D4C">
        <w:rPr>
          <w:rFonts w:ascii="Times New Roman" w:hAnsi="Times New Roman" w:cs="Times New Roman"/>
        </w:rPr>
        <w:tab/>
        <w:t>условия поиска (поле ввода текста для набора фраз или ключевых слов, констатирующие засечки, флажки, вехи отмены для уточнения области поиска и т. д.) информации; при этом поиск необходимо обеспечивать как по предметно-ориентированным указателям (с помощью поисковых систем, в которых тематические базы данных организованы в виде предметно-ориентированного иерархического дерева), так и по ключевым словам, в которых осуществляется просмотр адресов, на которых может содержаться нужная информация, и/или краткого содержания документов;</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б)</w:t>
      </w:r>
      <w:r w:rsidRPr="006B6D4C">
        <w:rPr>
          <w:rFonts w:ascii="Times New Roman" w:hAnsi="Times New Roman" w:cs="Times New Roman"/>
        </w:rPr>
        <w:tab/>
        <w:t>условия отбора информации (по адресам страниц, текст которых удовлетворяет условиям поиска, и краткие аннотации или первые абзацы текст</w:t>
      </w:r>
      <w:r w:rsidR="00476E2D" w:rsidRPr="006B6D4C">
        <w:rPr>
          <w:rFonts w:ascii="Times New Roman" w:hAnsi="Times New Roman" w:cs="Times New Roman"/>
        </w:rPr>
        <w:t>а этих страниц); условиями отбо</w:t>
      </w:r>
      <w:r w:rsidRPr="006B6D4C">
        <w:rPr>
          <w:rFonts w:ascii="Times New Roman" w:hAnsi="Times New Roman" w:cs="Times New Roman"/>
        </w:rPr>
        <w:t>ра могут быть: простые запросы (несколько ключевых слов, характеризующих документ), сложные запросы (набор логических условий, которым должен удовлетворять документ);</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в)</w:t>
      </w:r>
      <w:r w:rsidRPr="006B6D4C">
        <w:rPr>
          <w:rFonts w:ascii="Times New Roman" w:hAnsi="Times New Roman" w:cs="Times New Roman"/>
        </w:rPr>
        <w:tab/>
        <w:t>условия поиска и загрузки доступной информации; при этом необходимо обеспечение поиска и загрузки по ключевым словам или последовательности символов, по иерархическим предметно-ориентированным базам данных.</w:t>
      </w:r>
    </w:p>
    <w:p w:rsidR="001A5F7B" w:rsidRPr="006B6D4C" w:rsidRDefault="001A5F7B" w:rsidP="006B6D4C">
      <w:pPr>
        <w:ind w:firstLine="567"/>
        <w:jc w:val="both"/>
        <w:rPr>
          <w:rFonts w:ascii="Times New Roman" w:hAnsi="Times New Roman" w:cs="Times New Roman"/>
        </w:rPr>
      </w:pPr>
      <w:r w:rsidRPr="006B6D4C">
        <w:rPr>
          <w:rStyle w:val="1020"/>
          <w:rFonts w:ascii="Times New Roman" w:hAnsi="Times New Roman" w:cs="Times New Roman"/>
          <w:sz w:val="24"/>
          <w:szCs w:val="24"/>
        </w:rPr>
        <w:t>Наличие развитого каталога ресурсов сайта</w:t>
      </w:r>
      <w:r w:rsidRPr="006B6D4C">
        <w:rPr>
          <w:rFonts w:ascii="Times New Roman" w:hAnsi="Times New Roman" w:cs="Times New Roman"/>
        </w:rPr>
        <w:t xml:space="preserve"> (назначением является постоянное обновление сайта, на головной странице которого по</w:t>
      </w:r>
      <w:r w:rsidR="00476E2D" w:rsidRPr="006B6D4C">
        <w:rPr>
          <w:rFonts w:ascii="Times New Roman" w:hAnsi="Times New Roman" w:cs="Times New Roman"/>
        </w:rPr>
        <w:t>мещаются ссылки на часто исполь</w:t>
      </w:r>
      <w:r w:rsidRPr="006B6D4C">
        <w:rPr>
          <w:rFonts w:ascii="Times New Roman" w:hAnsi="Times New Roman" w:cs="Times New Roman"/>
        </w:rPr>
        <w:t>зуемые сетевые ресурсы) как средства систематизации информационного ресурса.</w:t>
      </w:r>
    </w:p>
    <w:p w:rsidR="001A5F7B" w:rsidRPr="006B6D4C" w:rsidRDefault="001A5F7B" w:rsidP="006B6D4C">
      <w:pPr>
        <w:ind w:firstLine="567"/>
        <w:jc w:val="both"/>
        <w:rPr>
          <w:rFonts w:ascii="Times New Roman" w:hAnsi="Times New Roman" w:cs="Times New Roman"/>
        </w:rPr>
      </w:pPr>
      <w:r w:rsidRPr="006B6D4C">
        <w:rPr>
          <w:rStyle w:val="1020"/>
          <w:rFonts w:ascii="Times New Roman" w:hAnsi="Times New Roman" w:cs="Times New Roman"/>
          <w:sz w:val="24"/>
          <w:szCs w:val="24"/>
        </w:rPr>
        <w:t>Возможность пользования информационными каналами</w:t>
      </w:r>
      <w:r w:rsidRPr="006B6D4C">
        <w:rPr>
          <w:rFonts w:ascii="Times New Roman" w:hAnsi="Times New Roman" w:cs="Times New Roman"/>
        </w:rPr>
        <w:t xml:space="preserve"> как средством доставки пользователю информации с наиболее часто посещаемых им</w:t>
      </w:r>
      <w:r w:rsidRPr="006B6D4C">
        <w:rPr>
          <w:rStyle w:val="1020"/>
          <w:rFonts w:ascii="Times New Roman" w:hAnsi="Times New Roman" w:cs="Times New Roman"/>
          <w:sz w:val="24"/>
          <w:szCs w:val="24"/>
        </w:rPr>
        <w:t xml:space="preserve"> </w:t>
      </w:r>
      <w:r w:rsidRPr="006B6D4C">
        <w:rPr>
          <w:rStyle w:val="1020"/>
          <w:rFonts w:ascii="Times New Roman" w:hAnsi="Times New Roman" w:cs="Times New Roman"/>
          <w:sz w:val="24"/>
          <w:szCs w:val="24"/>
          <w:lang w:val="en-US" w:eastAsia="en-US"/>
        </w:rPr>
        <w:t>Web</w:t>
      </w:r>
      <w:r w:rsidRPr="006B6D4C">
        <w:rPr>
          <w:rStyle w:val="1020"/>
          <w:rFonts w:ascii="Times New Roman" w:hAnsi="Times New Roman" w:cs="Times New Roman"/>
          <w:sz w:val="24"/>
          <w:szCs w:val="24"/>
          <w:lang w:eastAsia="en-US"/>
        </w:rPr>
        <w:t>-</w:t>
      </w:r>
      <w:r w:rsidRPr="006B6D4C">
        <w:rPr>
          <w:rFonts w:ascii="Times New Roman" w:hAnsi="Times New Roman" w:cs="Times New Roman"/>
        </w:rPr>
        <w:t>узлов портала.</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При этом необходимо обеспечить:</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 xml:space="preserve">просмотр полученных данных, информации в автономном режиме (без соединения с сетью), что сокращает время подключения, необходимое для загрузки файлов и получения доступа к занятым </w:t>
      </w:r>
      <w:r w:rsidRPr="006B6D4C">
        <w:rPr>
          <w:rFonts w:ascii="Times New Roman" w:hAnsi="Times New Roman" w:cs="Times New Roman"/>
          <w:lang w:val="en-US"/>
        </w:rPr>
        <w:t>Web</w:t>
      </w:r>
      <w:r w:rsidRPr="006B6D4C">
        <w:rPr>
          <w:rFonts w:ascii="Times New Roman" w:hAnsi="Times New Roman" w:cs="Times New Roman"/>
        </w:rPr>
        <w:t>-серверам;</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 xml:space="preserve">возможность «подписки» на информационный канал, что обеспечивает появление содержимого информационного канала на рабочем столе </w:t>
      </w:r>
      <w:r w:rsidR="00476E2D" w:rsidRPr="006B6D4C">
        <w:rPr>
          <w:rFonts w:ascii="Times New Roman" w:hAnsi="Times New Roman" w:cs="Times New Roman"/>
        </w:rPr>
        <w:t>и регулярное обновление информа</w:t>
      </w:r>
      <w:r w:rsidRPr="006B6D4C">
        <w:rPr>
          <w:rFonts w:ascii="Times New Roman" w:hAnsi="Times New Roman" w:cs="Times New Roman"/>
        </w:rPr>
        <w:t>ции ее поставщиком (соответствующим сайтом).</w:t>
      </w:r>
    </w:p>
    <w:p w:rsidR="001A5F7B" w:rsidRPr="006B6D4C" w:rsidRDefault="001A5F7B" w:rsidP="006B6D4C">
      <w:pPr>
        <w:ind w:firstLine="567"/>
        <w:jc w:val="both"/>
        <w:rPr>
          <w:rFonts w:ascii="Times New Roman" w:hAnsi="Times New Roman" w:cs="Times New Roman"/>
        </w:rPr>
      </w:pPr>
      <w:r w:rsidRPr="006B6D4C">
        <w:rPr>
          <w:rStyle w:val="291"/>
          <w:rFonts w:ascii="Times New Roman" w:hAnsi="Times New Roman" w:cs="Times New Roman"/>
          <w:i w:val="0"/>
          <w:iCs w:val="0"/>
          <w:sz w:val="24"/>
          <w:szCs w:val="24"/>
        </w:rPr>
        <w:t>7.</w:t>
      </w:r>
      <w:r w:rsidRPr="006B6D4C">
        <w:rPr>
          <w:rFonts w:ascii="Times New Roman" w:hAnsi="Times New Roman" w:cs="Times New Roman"/>
        </w:rPr>
        <w:t xml:space="preserve"> Однозначность распознавания рабочей ситуации в процессе навигации</w:t>
      </w:r>
      <w:r w:rsidRPr="006B6D4C">
        <w:rPr>
          <w:rStyle w:val="291"/>
          <w:rFonts w:ascii="Times New Roman" w:hAnsi="Times New Roman" w:cs="Times New Roman"/>
          <w:i w:val="0"/>
          <w:iCs w:val="0"/>
          <w:sz w:val="24"/>
          <w:szCs w:val="24"/>
        </w:rPr>
        <w:t xml:space="preserve"> при поиске, отборе, передаче, применении информации.</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Еще раз обратим внима</w:t>
      </w:r>
      <w:r w:rsidR="00476E2D" w:rsidRPr="006B6D4C">
        <w:rPr>
          <w:rFonts w:ascii="Times New Roman" w:hAnsi="Times New Roman" w:cs="Times New Roman"/>
        </w:rPr>
        <w:t>ние на факт изменения форм и ме</w:t>
      </w:r>
      <w:r w:rsidRPr="006B6D4C">
        <w:rPr>
          <w:rFonts w:ascii="Times New Roman" w:hAnsi="Times New Roman" w:cs="Times New Roman"/>
        </w:rPr>
        <w:t>тодов информационного взаимодействия образовательного назначения, осуществляемого в информационно-коммуникационной предметной среде, обусловленное,</w:t>
      </w:r>
      <w:r w:rsidRPr="006B6D4C">
        <w:rPr>
          <w:rStyle w:val="1014"/>
          <w:rFonts w:ascii="Times New Roman" w:hAnsi="Times New Roman" w:cs="Times New Roman"/>
          <w:sz w:val="24"/>
          <w:szCs w:val="24"/>
        </w:rPr>
        <w:t xml:space="preserve"> во-первых,</w:t>
      </w:r>
      <w:r w:rsidRPr="006B6D4C">
        <w:rPr>
          <w:rFonts w:ascii="Times New Roman" w:hAnsi="Times New Roman" w:cs="Times New Roman"/>
        </w:rPr>
        <w:t xml:space="preserve"> наличием нового компонента (компонентов) системы учебного взаимодействия, принимающего активное участие в процессе обучения,</w:t>
      </w:r>
      <w:r w:rsidRPr="006B6D4C">
        <w:rPr>
          <w:rStyle w:val="1014"/>
          <w:rFonts w:ascii="Times New Roman" w:hAnsi="Times New Roman" w:cs="Times New Roman"/>
          <w:sz w:val="24"/>
          <w:szCs w:val="24"/>
        </w:rPr>
        <w:t xml:space="preserve"> во-вторых,</w:t>
      </w:r>
      <w:r w:rsidRPr="006B6D4C">
        <w:rPr>
          <w:rFonts w:ascii="Times New Roman" w:hAnsi="Times New Roman" w:cs="Times New Roman"/>
        </w:rPr>
        <w:t xml:space="preserve"> усложнением структуры этого взаимодействия в направлении развития коммуникативных и информационных реализаций,</w:t>
      </w:r>
      <w:r w:rsidRPr="006B6D4C">
        <w:rPr>
          <w:rStyle w:val="1014"/>
          <w:rFonts w:ascii="Times New Roman" w:hAnsi="Times New Roman" w:cs="Times New Roman"/>
          <w:sz w:val="24"/>
          <w:szCs w:val="24"/>
        </w:rPr>
        <w:t xml:space="preserve"> в-третьих,</w:t>
      </w:r>
      <w:r w:rsidRPr="006B6D4C">
        <w:rPr>
          <w:rFonts w:ascii="Times New Roman" w:hAnsi="Times New Roman" w:cs="Times New Roman"/>
        </w:rPr>
        <w:t xml:space="preserve"> возможностью организовы</w:t>
      </w:r>
      <w:r w:rsidR="00476E2D" w:rsidRPr="006B6D4C">
        <w:rPr>
          <w:rFonts w:ascii="Times New Roman" w:hAnsi="Times New Roman" w:cs="Times New Roman"/>
        </w:rPr>
        <w:t>ва</w:t>
      </w:r>
      <w:r w:rsidRPr="006B6D4C">
        <w:rPr>
          <w:rFonts w:ascii="Times New Roman" w:hAnsi="Times New Roman" w:cs="Times New Roman"/>
        </w:rPr>
        <w:t xml:space="preserve">ть вышеперечисленные виды учебной деятельности, обеспечивающие высокий </w:t>
      </w:r>
      <w:r w:rsidR="00476E2D" w:rsidRPr="006B6D4C">
        <w:rPr>
          <w:rFonts w:ascii="Times New Roman" w:hAnsi="Times New Roman" w:cs="Times New Roman"/>
        </w:rPr>
        <w:t>уровень самостоятельности и «от</w:t>
      </w:r>
      <w:r w:rsidRPr="006B6D4C">
        <w:rPr>
          <w:rFonts w:ascii="Times New Roman" w:hAnsi="Times New Roman" w:cs="Times New Roman"/>
        </w:rPr>
        <w:t>крытость» образования.</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КОНТРОЛЬНЫЕ ВОПРОСЫ</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Чем принципиально отличается информационное взаимодействие между учителем и учеником без использования средств ИКТ и с использованием средств ИКТ?</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Как изменяется роль учителя при использовании средств ИКТ в образовательном процессе? Как изменяется роль ученика?</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Какие формы и виды учебной деятельности появляются в условиях информатизации образования?</w:t>
      </w:r>
    </w:p>
    <w:p w:rsidR="001A5F7B" w:rsidRPr="006B6D4C" w:rsidRDefault="001A5F7B" w:rsidP="006B6D4C">
      <w:pPr>
        <w:ind w:firstLine="567"/>
        <w:jc w:val="both"/>
        <w:rPr>
          <w:rFonts w:ascii="Times New Roman" w:hAnsi="Times New Roman" w:cs="Times New Roman"/>
        </w:rPr>
      </w:pPr>
      <w:bookmarkStart w:id="13" w:name="bookmark14"/>
      <w:r w:rsidRPr="006B6D4C">
        <w:rPr>
          <w:rFonts w:ascii="Times New Roman" w:hAnsi="Times New Roman" w:cs="Times New Roman"/>
        </w:rPr>
        <w:t>Темы и вопросы для обсуждения</w:t>
      </w:r>
      <w:bookmarkEnd w:id="13"/>
    </w:p>
    <w:p w:rsidR="001A5F7B" w:rsidRPr="006B6D4C" w:rsidRDefault="001A5F7B" w:rsidP="006B6D4C">
      <w:pPr>
        <w:ind w:firstLine="567"/>
        <w:jc w:val="both"/>
        <w:rPr>
          <w:rFonts w:ascii="Times New Roman" w:hAnsi="Times New Roman" w:cs="Times New Roman"/>
          <w:b/>
        </w:rPr>
      </w:pPr>
      <w:r w:rsidRPr="006B6D4C">
        <w:rPr>
          <w:rFonts w:ascii="Times New Roman" w:hAnsi="Times New Roman" w:cs="Times New Roman"/>
          <w:b/>
        </w:rPr>
        <w:t>Какие функции учите</w:t>
      </w:r>
      <w:r w:rsidR="00EA2D70" w:rsidRPr="006B6D4C">
        <w:rPr>
          <w:rFonts w:ascii="Times New Roman" w:hAnsi="Times New Roman" w:cs="Times New Roman"/>
          <w:b/>
        </w:rPr>
        <w:t>ля может выполнять средство обу</w:t>
      </w:r>
      <w:r w:rsidRPr="006B6D4C">
        <w:rPr>
          <w:rFonts w:ascii="Times New Roman" w:hAnsi="Times New Roman" w:cs="Times New Roman"/>
          <w:b/>
        </w:rPr>
        <w:t>чения на базе ИКТ и в каких</w:t>
      </w:r>
      <w:r w:rsidR="00EA2D70" w:rsidRPr="006B6D4C">
        <w:rPr>
          <w:rFonts w:ascii="Times New Roman" w:hAnsi="Times New Roman" w:cs="Times New Roman"/>
          <w:b/>
        </w:rPr>
        <w:t xml:space="preserve"> случаях это целесообразно с пе</w:t>
      </w:r>
      <w:r w:rsidRPr="006B6D4C">
        <w:rPr>
          <w:rFonts w:ascii="Times New Roman" w:hAnsi="Times New Roman" w:cs="Times New Roman"/>
          <w:b/>
        </w:rPr>
        <w:t>дагогической точки зрения?</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Попробуйте разработать план урока с использованием средства обучения (средств обучения) на базе ИКТ для реше</w:t>
      </w:r>
      <w:r w:rsidRPr="006B6D4C">
        <w:rPr>
          <w:rStyle w:val="1pt"/>
          <w:rFonts w:ascii="Times New Roman" w:hAnsi="Times New Roman" w:cs="Times New Roman"/>
          <w:sz w:val="24"/>
          <w:szCs w:val="24"/>
        </w:rPr>
        <w:t>ния</w:t>
      </w:r>
      <w:r w:rsidRPr="006B6D4C">
        <w:rPr>
          <w:rFonts w:ascii="Times New Roman" w:hAnsi="Times New Roman" w:cs="Times New Roman"/>
        </w:rPr>
        <w:t xml:space="preserve"> конкретной методичес</w:t>
      </w:r>
      <w:r w:rsidR="00EA2D70" w:rsidRPr="006B6D4C">
        <w:rPr>
          <w:rFonts w:ascii="Times New Roman" w:hAnsi="Times New Roman" w:cs="Times New Roman"/>
        </w:rPr>
        <w:t>кой задачи. Аргументируйте целе</w:t>
      </w:r>
      <w:r w:rsidRPr="006B6D4C">
        <w:rPr>
          <w:rFonts w:ascii="Times New Roman" w:hAnsi="Times New Roman" w:cs="Times New Roman"/>
        </w:rPr>
        <w:t>сообразность использования выбранного вами средства обуче</w:t>
      </w:r>
      <w:r w:rsidR="00A62377" w:rsidRPr="006B6D4C">
        <w:rPr>
          <w:rStyle w:val="1pt"/>
          <w:rFonts w:ascii="Times New Roman" w:hAnsi="Times New Roman" w:cs="Times New Roman"/>
          <w:sz w:val="24"/>
          <w:szCs w:val="24"/>
        </w:rPr>
        <w:t>ни</w:t>
      </w:r>
      <w:r w:rsidRPr="006B6D4C">
        <w:rPr>
          <w:rStyle w:val="1pt"/>
          <w:rFonts w:ascii="Times New Roman" w:hAnsi="Times New Roman" w:cs="Times New Roman"/>
          <w:sz w:val="24"/>
          <w:szCs w:val="24"/>
        </w:rPr>
        <w:t>и</w:t>
      </w:r>
      <w:r w:rsidRPr="006B6D4C">
        <w:rPr>
          <w:rFonts w:ascii="Times New Roman" w:hAnsi="Times New Roman" w:cs="Times New Roman"/>
        </w:rPr>
        <w:t xml:space="preserve"> для решения этой задачи.</w:t>
      </w:r>
    </w:p>
    <w:p w:rsidR="001A5F7B" w:rsidRPr="006B6D4C" w:rsidRDefault="001A5F7B" w:rsidP="006B6D4C">
      <w:pPr>
        <w:ind w:firstLine="567"/>
        <w:jc w:val="both"/>
        <w:rPr>
          <w:rFonts w:ascii="Times New Roman" w:hAnsi="Times New Roman" w:cs="Times New Roman"/>
        </w:rPr>
      </w:pPr>
      <w:r w:rsidRPr="006B6D4C">
        <w:rPr>
          <w:rFonts w:ascii="Times New Roman" w:hAnsi="Times New Roman" w:cs="Times New Roman"/>
        </w:rPr>
        <w:t>Представьте в виде таблицы описание действий учени</w:t>
      </w:r>
      <w:r w:rsidRPr="006B6D4C">
        <w:rPr>
          <w:rStyle w:val="1pt"/>
          <w:rFonts w:ascii="Times New Roman" w:hAnsi="Times New Roman" w:cs="Times New Roman"/>
          <w:sz w:val="24"/>
          <w:szCs w:val="24"/>
        </w:rPr>
        <w:t>ка,</w:t>
      </w:r>
      <w:r w:rsidRPr="006B6D4C">
        <w:rPr>
          <w:rFonts w:ascii="Times New Roman" w:hAnsi="Times New Roman" w:cs="Times New Roman"/>
        </w:rPr>
        <w:t xml:space="preserve"> действий учителя и реакции со стороны выбранного вами средства обучения на базе ИКТ на действия учителя и ученика и конкретной предложенной вами педагогической ситуации.</w:t>
      </w:r>
    </w:p>
    <w:p w:rsidR="001A5F7B" w:rsidRPr="006B6D4C" w:rsidRDefault="001A5F7B" w:rsidP="00BB7932">
      <w:pPr>
        <w:tabs>
          <w:tab w:val="left" w:pos="4395"/>
        </w:tabs>
        <w:ind w:firstLine="567"/>
        <w:jc w:val="both"/>
        <w:rPr>
          <w:rFonts w:ascii="Times New Roman" w:hAnsi="Times New Roman" w:cs="Times New Roman"/>
        </w:rPr>
        <w:sectPr w:rsidR="001A5F7B" w:rsidRPr="006B6D4C" w:rsidSect="00024680">
          <w:footerReference w:type="default" r:id="rId11"/>
          <w:type w:val="nextColumn"/>
          <w:pgSz w:w="11905" w:h="16837"/>
          <w:pgMar w:top="1134" w:right="1134" w:bottom="1134" w:left="1134" w:header="0" w:footer="6" w:gutter="0"/>
          <w:pgNumType w:start="44"/>
          <w:cols w:space="720"/>
          <w:noEndnote/>
          <w:docGrid w:linePitch="360"/>
        </w:sectPr>
      </w:pPr>
      <w:r w:rsidRPr="006B6D4C">
        <w:rPr>
          <w:rFonts w:ascii="Times New Roman" w:hAnsi="Times New Roman" w:cs="Times New Roman"/>
        </w:rPr>
        <w:t>Чем отличается информационное взаимодействие между учителем и учеником в информационно-коммуникационной предметной среде от традиционного информационного взаимодействия, при котором взаимодействуют только учитель</w:t>
      </w:r>
      <w:r w:rsidR="00EA2D70" w:rsidRPr="006B6D4C">
        <w:rPr>
          <w:rFonts w:ascii="Times New Roman" w:hAnsi="Times New Roman" w:cs="Times New Roman"/>
        </w:rPr>
        <w:t xml:space="preserve"> и </w:t>
      </w:r>
      <w:r w:rsidRPr="006B6D4C">
        <w:rPr>
          <w:rFonts w:ascii="Times New Roman" w:hAnsi="Times New Roman" w:cs="Times New Roman"/>
        </w:rPr>
        <w:t>ученик?</w:t>
      </w:r>
      <w:bookmarkStart w:id="14" w:name="_GoBack"/>
      <w:bookmarkEnd w:id="14"/>
    </w:p>
    <w:p w:rsidR="00F0592B" w:rsidRPr="006B6D4C" w:rsidRDefault="00F0592B"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 xml:space="preserve">Глава </w:t>
      </w:r>
      <w:r w:rsidRPr="006B6D4C">
        <w:rPr>
          <w:rFonts w:ascii="Times New Roman" w:hAnsi="Times New Roman"/>
          <w:sz w:val="24"/>
          <w:szCs w:val="24"/>
          <w:lang w:val="en-US" w:eastAsia="en-US"/>
        </w:rPr>
        <w:t>III</w:t>
      </w:r>
    </w:p>
    <w:p w:rsidR="00F0592B" w:rsidRPr="006B6D4C" w:rsidRDefault="00F0592B"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Технологии мультимедиа, телекоммуникации и «Виртуальная реальность» в образовании</w:t>
      </w:r>
    </w:p>
    <w:p w:rsidR="00F0592B" w:rsidRPr="006B6D4C" w:rsidRDefault="00F0592B"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 1. Использование технологии мультимедиа в образовании</w:t>
      </w:r>
    </w:p>
    <w:p w:rsidR="005C1CD3" w:rsidRPr="006B6D4C" w:rsidRDefault="005C1CD3" w:rsidP="006B6D4C">
      <w:pPr>
        <w:pStyle w:val="a5"/>
        <w:shd w:val="clear" w:color="auto" w:fill="auto"/>
        <w:spacing w:before="0" w:line="240" w:lineRule="auto"/>
        <w:ind w:firstLine="567"/>
        <w:rPr>
          <w:rStyle w:val="aa"/>
          <w:rFonts w:ascii="Times New Roman" w:hAnsi="Times New Roman" w:cs="Times New Roman"/>
          <w:sz w:val="24"/>
          <w:szCs w:val="24"/>
        </w:rPr>
      </w:pPr>
    </w:p>
    <w:p w:rsidR="005C1CD3" w:rsidRPr="006B6D4C" w:rsidRDefault="005C1CD3" w:rsidP="006B6D4C">
      <w:pPr>
        <w:pStyle w:val="a5"/>
        <w:shd w:val="clear" w:color="auto" w:fill="auto"/>
        <w:spacing w:before="0" w:line="240" w:lineRule="auto"/>
        <w:ind w:firstLine="567"/>
        <w:rPr>
          <w:rStyle w:val="aa"/>
          <w:rFonts w:ascii="Times New Roman" w:hAnsi="Times New Roman" w:cs="Times New Roman"/>
          <w:b w:val="0"/>
          <w:i w:val="0"/>
          <w:sz w:val="24"/>
          <w:szCs w:val="24"/>
        </w:rPr>
      </w:pP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Style w:val="aa"/>
          <w:rFonts w:ascii="Times New Roman" w:hAnsi="Times New Roman" w:cs="Times New Roman"/>
          <w:sz w:val="24"/>
          <w:szCs w:val="24"/>
        </w:rPr>
        <w:t>Мультимедиа</w:t>
      </w:r>
      <w:r w:rsidRPr="006B6D4C">
        <w:rPr>
          <w:rFonts w:ascii="Times New Roman" w:hAnsi="Times New Roman"/>
          <w:sz w:val="24"/>
          <w:szCs w:val="24"/>
        </w:rPr>
        <w:t xml:space="preserve"> — быстро развивающаяся современная информационная технолог</w:t>
      </w:r>
      <w:r w:rsidR="00EE51E7" w:rsidRPr="006B6D4C">
        <w:rPr>
          <w:rFonts w:ascii="Times New Roman" w:hAnsi="Times New Roman"/>
          <w:sz w:val="24"/>
          <w:szCs w:val="24"/>
        </w:rPr>
        <w:t>ия, позволяющая объединять в ин</w:t>
      </w:r>
      <w:r w:rsidRPr="006B6D4C">
        <w:rPr>
          <w:rFonts w:ascii="Times New Roman" w:hAnsi="Times New Roman"/>
          <w:sz w:val="24"/>
          <w:szCs w:val="24"/>
        </w:rPr>
        <w:t xml:space="preserve">формационной системе текст, звук, видеоизображение, графическое изображение и </w:t>
      </w:r>
      <w:r w:rsidR="00EE51E7" w:rsidRPr="006B6D4C">
        <w:rPr>
          <w:rFonts w:ascii="Times New Roman" w:hAnsi="Times New Roman"/>
          <w:sz w:val="24"/>
          <w:szCs w:val="24"/>
        </w:rPr>
        <w:t>анимацию (мультипликацию). В ре</w:t>
      </w:r>
      <w:r w:rsidRPr="006B6D4C">
        <w:rPr>
          <w:rFonts w:ascii="Times New Roman" w:hAnsi="Times New Roman"/>
          <w:sz w:val="24"/>
          <w:szCs w:val="24"/>
        </w:rPr>
        <w:t>зультате обеспечивается такое представление информации, при котором человек воспринимает ее сразу несколькими органами чувств параллельно, а не последовательно. Именно этот переход к параллельной передаче аудио и видеоинформации в сочетании с использо</w:t>
      </w:r>
      <w:r w:rsidR="00EE51E7" w:rsidRPr="006B6D4C">
        <w:rPr>
          <w:rFonts w:ascii="Times New Roman" w:hAnsi="Times New Roman"/>
          <w:sz w:val="24"/>
          <w:szCs w:val="24"/>
        </w:rPr>
        <w:t>ванием ее больших объемов, быст</w:t>
      </w:r>
      <w:r w:rsidRPr="006B6D4C">
        <w:rPr>
          <w:rFonts w:ascii="Times New Roman" w:hAnsi="Times New Roman"/>
          <w:sz w:val="24"/>
          <w:szCs w:val="24"/>
        </w:rPr>
        <w:t>рого доступа и интерактивного взаимодействия с ней, предоп</w:t>
      </w:r>
      <w:r w:rsidRPr="006B6D4C">
        <w:rPr>
          <w:rFonts w:ascii="Times New Roman" w:hAnsi="Times New Roman"/>
          <w:sz w:val="24"/>
          <w:szCs w:val="24"/>
        </w:rPr>
        <w:softHyphen/>
        <w:t>ределил качественно но</w:t>
      </w:r>
      <w:r w:rsidR="00EE51E7" w:rsidRPr="006B6D4C">
        <w:rPr>
          <w:rFonts w:ascii="Times New Roman" w:hAnsi="Times New Roman"/>
          <w:sz w:val="24"/>
          <w:szCs w:val="24"/>
        </w:rPr>
        <w:t>вые возможности повышения эффек</w:t>
      </w:r>
      <w:r w:rsidRPr="006B6D4C">
        <w:rPr>
          <w:rFonts w:ascii="Times New Roman" w:hAnsi="Times New Roman"/>
          <w:sz w:val="24"/>
          <w:szCs w:val="24"/>
        </w:rPr>
        <w:t>тивности обучения.</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Style w:val="100"/>
          <w:rFonts w:ascii="Times New Roman" w:hAnsi="Times New Roman" w:cs="Times New Roman"/>
          <w:sz w:val="24"/>
          <w:szCs w:val="24"/>
        </w:rPr>
        <w:t>Технология мультимедиа</w:t>
      </w:r>
      <w:r w:rsidRPr="006B6D4C">
        <w:rPr>
          <w:rFonts w:ascii="Times New Roman" w:hAnsi="Times New Roman"/>
          <w:sz w:val="24"/>
          <w:szCs w:val="24"/>
        </w:rPr>
        <w:t xml:space="preserve"> — информационная технология,</w:t>
      </w:r>
      <w:r w:rsidRPr="006B6D4C">
        <w:rPr>
          <w:rFonts w:ascii="Times New Roman" w:hAnsi="Times New Roman"/>
          <w:sz w:val="24"/>
          <w:szCs w:val="24"/>
          <w:lang w:eastAsia="en-US"/>
        </w:rPr>
        <w:tab/>
      </w:r>
      <w:r w:rsidRPr="006B6D4C">
        <w:rPr>
          <w:rFonts w:ascii="Times New Roman" w:hAnsi="Times New Roman"/>
          <w:sz w:val="24"/>
          <w:szCs w:val="24"/>
          <w:lang w:eastAsia="en-US"/>
        </w:rPr>
        <w:tab/>
      </w:r>
      <w:r w:rsidRPr="006B6D4C">
        <w:rPr>
          <w:rFonts w:ascii="Times New Roman" w:hAnsi="Times New Roman"/>
          <w:sz w:val="24"/>
          <w:szCs w:val="24"/>
        </w:rPr>
        <w:t>реализующая</w:t>
      </w:r>
      <w:r w:rsidRPr="006B6D4C">
        <w:rPr>
          <w:rFonts w:ascii="Times New Roman" w:hAnsi="Times New Roman"/>
          <w:sz w:val="24"/>
          <w:szCs w:val="24"/>
        </w:rPr>
        <w:tab/>
        <w:t>возможности мультимедиа-операционных сред, основанная на одновременном использовании различных средств представления информации, обеспечивающая применение совокупности приемов, методов, способов и средств сбора, накопления, обработки, хранения, передачи, продуцирования аудиовизуальной, текстовой, графической информации в условиях интерактивного взаимодействия пользователя с информационной системой.</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Возможности систем</w:t>
      </w:r>
      <w:r w:rsidRPr="006B6D4C">
        <w:rPr>
          <w:rStyle w:val="af0"/>
          <w:rFonts w:ascii="Times New Roman" w:hAnsi="Times New Roman" w:cs="Times New Roman"/>
          <w:sz w:val="24"/>
          <w:szCs w:val="24"/>
        </w:rPr>
        <w:t xml:space="preserve"> мультимедиа</w:t>
      </w:r>
      <w:r w:rsidRPr="006B6D4C">
        <w:rPr>
          <w:rFonts w:ascii="Times New Roman" w:hAnsi="Times New Roman"/>
          <w:sz w:val="24"/>
          <w:szCs w:val="24"/>
        </w:rPr>
        <w:t xml:space="preserve"> позволяют интегрирование представлять на экране компьютера любую аудиовизуальную информацию, реализуя интерактивный диалог пользователя с системой. При этом система обеспечивает возможность выбора по резуль</w:t>
      </w:r>
      <w:r w:rsidR="00EE51E7" w:rsidRPr="006B6D4C">
        <w:rPr>
          <w:rFonts w:ascii="Times New Roman" w:hAnsi="Times New Roman"/>
          <w:sz w:val="24"/>
          <w:szCs w:val="24"/>
        </w:rPr>
        <w:t>татам анализа действий пользова</w:t>
      </w:r>
      <w:r w:rsidRPr="006B6D4C">
        <w:rPr>
          <w:rFonts w:ascii="Times New Roman" w:hAnsi="Times New Roman"/>
          <w:sz w:val="24"/>
          <w:szCs w:val="24"/>
        </w:rPr>
        <w:t>теля нужной линии развития представляемого сюжета или ситуации. В обучении технологию мультимедиа реализуют при создании и использовании программных (электронных) средств образовательного назначения. Компонентами таких программных средств являются статические и анимированные изображения, а также текстовая и видеоинформация со .звуковым сопровождением.</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Отличительной особенностью технологии мультимедиа в сочетании с использованием оптических дисков типа</w:t>
      </w:r>
      <w:r w:rsidRPr="006B6D4C">
        <w:rPr>
          <w:rStyle w:val="8"/>
          <w:rFonts w:ascii="Times New Roman" w:hAnsi="Times New Roman" w:cs="Times New Roman"/>
          <w:sz w:val="24"/>
          <w:szCs w:val="24"/>
        </w:rPr>
        <w:t xml:space="preserve"> </w:t>
      </w:r>
      <w:r w:rsidRPr="006B6D4C">
        <w:rPr>
          <w:rStyle w:val="8"/>
          <w:rFonts w:ascii="Times New Roman" w:hAnsi="Times New Roman" w:cs="Times New Roman"/>
          <w:sz w:val="24"/>
          <w:szCs w:val="24"/>
          <w:lang w:val="en-US" w:eastAsia="en-US"/>
        </w:rPr>
        <w:t>CD</w:t>
      </w:r>
      <w:r w:rsidRPr="006B6D4C">
        <w:rPr>
          <w:rStyle w:val="8"/>
          <w:rFonts w:ascii="Times New Roman" w:hAnsi="Times New Roman" w:cs="Times New Roman"/>
          <w:sz w:val="24"/>
          <w:szCs w:val="24"/>
          <w:lang w:eastAsia="en-US"/>
        </w:rPr>
        <w:t>-</w:t>
      </w:r>
      <w:r w:rsidRPr="006B6D4C">
        <w:rPr>
          <w:rStyle w:val="8"/>
          <w:rFonts w:ascii="Times New Roman" w:hAnsi="Times New Roman" w:cs="Times New Roman"/>
          <w:sz w:val="24"/>
          <w:szCs w:val="24"/>
          <w:lang w:val="en-US" w:eastAsia="en-US"/>
        </w:rPr>
        <w:t>ROM</w:t>
      </w:r>
      <w:r w:rsidRPr="006B6D4C">
        <w:rPr>
          <w:rStyle w:val="8"/>
          <w:rFonts w:ascii="Times New Roman" w:hAnsi="Times New Roman" w:cs="Times New Roman"/>
          <w:sz w:val="24"/>
          <w:szCs w:val="24"/>
        </w:rPr>
        <w:t>,</w:t>
      </w:r>
      <w:r w:rsidRPr="006B6D4C">
        <w:rPr>
          <w:rFonts w:ascii="Times New Roman" w:hAnsi="Times New Roman"/>
          <w:sz w:val="24"/>
          <w:szCs w:val="24"/>
        </w:rPr>
        <w:t xml:space="preserve"> переносных портативных устройств внешней памяти, флэш-памятью,</w:t>
      </w:r>
      <w:r w:rsidRPr="006B6D4C">
        <w:rPr>
          <w:rStyle w:val="8"/>
          <w:rFonts w:ascii="Times New Roman" w:hAnsi="Times New Roman" w:cs="Times New Roman"/>
          <w:sz w:val="24"/>
          <w:szCs w:val="24"/>
        </w:rPr>
        <w:t xml:space="preserve"> </w:t>
      </w:r>
      <w:r w:rsidRPr="006B6D4C">
        <w:rPr>
          <w:rStyle w:val="8"/>
          <w:rFonts w:ascii="Times New Roman" w:hAnsi="Times New Roman" w:cs="Times New Roman"/>
          <w:sz w:val="24"/>
          <w:szCs w:val="24"/>
          <w:lang w:val="en-US" w:eastAsia="en-US"/>
        </w:rPr>
        <w:t>DVD</w:t>
      </w:r>
      <w:r w:rsidRPr="006B6D4C">
        <w:rPr>
          <w:rFonts w:ascii="Times New Roman" w:hAnsi="Times New Roman"/>
          <w:sz w:val="24"/>
          <w:szCs w:val="24"/>
          <w:lang w:eastAsia="en-US"/>
        </w:rPr>
        <w:t xml:space="preserve"> </w:t>
      </w:r>
      <w:r w:rsidRPr="006B6D4C">
        <w:rPr>
          <w:rFonts w:ascii="Times New Roman" w:hAnsi="Times New Roman"/>
          <w:sz w:val="24"/>
          <w:szCs w:val="24"/>
        </w:rPr>
        <w:t>является возможность хранения в памяти компьютера больших объемов разнородной информации (текст, графика, цветные изображения, звук, человеческий голос, музыка, анимация, видеоклипы). Данное обстоятельство способствует созданию прикладных авторских мультимедиа-систем, предназначенных для информационной поддержки различных форм учебной деятельности. В настоящее время существуют и развиваются мультимедиа-приложения в сетях.</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Обучающие мультимед</w:t>
      </w:r>
      <w:r w:rsidR="00EE51E7" w:rsidRPr="006B6D4C">
        <w:rPr>
          <w:rFonts w:ascii="Times New Roman" w:hAnsi="Times New Roman"/>
          <w:sz w:val="24"/>
          <w:szCs w:val="24"/>
        </w:rPr>
        <w:t>иа-системы позволяют пользовате</w:t>
      </w:r>
      <w:r w:rsidRPr="006B6D4C">
        <w:rPr>
          <w:rFonts w:ascii="Times New Roman" w:hAnsi="Times New Roman"/>
          <w:sz w:val="24"/>
          <w:szCs w:val="24"/>
        </w:rPr>
        <w:t>лям, работая с базой данных, манипулировать формой визуальной информации, дефор</w:t>
      </w:r>
      <w:r w:rsidR="00EE51E7" w:rsidRPr="006B6D4C">
        <w:rPr>
          <w:rFonts w:ascii="Times New Roman" w:hAnsi="Times New Roman"/>
          <w:sz w:val="24"/>
          <w:szCs w:val="24"/>
        </w:rPr>
        <w:t>мировать представленную на экра</w:t>
      </w:r>
      <w:r w:rsidRPr="006B6D4C">
        <w:rPr>
          <w:rFonts w:ascii="Times New Roman" w:hAnsi="Times New Roman"/>
          <w:sz w:val="24"/>
          <w:szCs w:val="24"/>
        </w:rPr>
        <w:t xml:space="preserve">не видеоинформацию по линейным параметрам; выбирать необходимую линию развития рассматриваемого сюжета; использовать информацию </w:t>
      </w:r>
      <w:r w:rsidR="00EE51E7" w:rsidRPr="006B6D4C">
        <w:rPr>
          <w:rFonts w:ascii="Times New Roman" w:hAnsi="Times New Roman"/>
          <w:sz w:val="24"/>
          <w:szCs w:val="24"/>
        </w:rPr>
        <w:t>различного вида (текст, видеосю</w:t>
      </w:r>
      <w:r w:rsidRPr="006B6D4C">
        <w:rPr>
          <w:rFonts w:ascii="Times New Roman" w:hAnsi="Times New Roman"/>
          <w:sz w:val="24"/>
          <w:szCs w:val="24"/>
        </w:rPr>
        <w:t xml:space="preserve">жет, графика, анимация); </w:t>
      </w:r>
      <w:r w:rsidR="00EE51E7" w:rsidRPr="006B6D4C">
        <w:rPr>
          <w:rFonts w:ascii="Times New Roman" w:hAnsi="Times New Roman"/>
          <w:sz w:val="24"/>
          <w:szCs w:val="24"/>
        </w:rPr>
        <w:t>управлять работой различных уст</w:t>
      </w:r>
      <w:r w:rsidRPr="006B6D4C">
        <w:rPr>
          <w:rFonts w:ascii="Times New Roman" w:hAnsi="Times New Roman"/>
          <w:sz w:val="24"/>
          <w:szCs w:val="24"/>
        </w:rPr>
        <w:t>ройств, лабораторных стендов и т. д. Система обеспечивает возможность анализироват</w:t>
      </w:r>
      <w:r w:rsidR="00EE51E7" w:rsidRPr="006B6D4C">
        <w:rPr>
          <w:rFonts w:ascii="Times New Roman" w:hAnsi="Times New Roman"/>
          <w:sz w:val="24"/>
          <w:szCs w:val="24"/>
        </w:rPr>
        <w:t>ь действия пользователя, исполь</w:t>
      </w:r>
      <w:r w:rsidRPr="006B6D4C">
        <w:rPr>
          <w:rFonts w:ascii="Times New Roman" w:hAnsi="Times New Roman"/>
          <w:sz w:val="24"/>
          <w:szCs w:val="24"/>
        </w:rPr>
        <w:t>зовать коммуникации между обучаемым и преподавате</w:t>
      </w:r>
      <w:r w:rsidRPr="006B6D4C">
        <w:rPr>
          <w:rFonts w:ascii="Times New Roman" w:hAnsi="Times New Roman"/>
          <w:sz w:val="24"/>
          <w:szCs w:val="24"/>
        </w:rPr>
        <w:softHyphen/>
        <w:t>лем, реализовывать широкий спектр обучающих воздействий и т. д. [22, 30].</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Отдельно следует остан</w:t>
      </w:r>
      <w:r w:rsidR="00EE51E7" w:rsidRPr="006B6D4C">
        <w:rPr>
          <w:rFonts w:ascii="Times New Roman" w:hAnsi="Times New Roman"/>
          <w:sz w:val="24"/>
          <w:szCs w:val="24"/>
        </w:rPr>
        <w:t>овиться на возможностях техноло</w:t>
      </w:r>
      <w:r w:rsidRPr="006B6D4C">
        <w:rPr>
          <w:rFonts w:ascii="Times New Roman" w:hAnsi="Times New Roman"/>
          <w:sz w:val="24"/>
          <w:szCs w:val="24"/>
        </w:rPr>
        <w:t>гий гипертекста и гипермедиа.</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Style w:val="51"/>
          <w:rFonts w:ascii="Times New Roman" w:hAnsi="Times New Roman" w:cs="Times New Roman"/>
          <w:sz w:val="24"/>
          <w:szCs w:val="24"/>
        </w:rPr>
        <w:t>Гипертекст (</w:t>
      </w:r>
      <w:r w:rsidRPr="006B6D4C">
        <w:rPr>
          <w:rStyle w:val="42"/>
          <w:rFonts w:ascii="Times New Roman" w:hAnsi="Times New Roman" w:cs="Times New Roman"/>
          <w:sz w:val="24"/>
          <w:szCs w:val="24"/>
        </w:rPr>
        <w:t>Hyper-Text</w:t>
      </w:r>
      <w:r w:rsidRPr="006B6D4C">
        <w:rPr>
          <w:rFonts w:ascii="Times New Roman" w:hAnsi="Times New Roman"/>
          <w:sz w:val="24"/>
          <w:szCs w:val="24"/>
        </w:rPr>
        <w:t>) — технология обработки информации, обладающая методом организации данных, который характерен следующим: в</w:t>
      </w:r>
      <w:r w:rsidRPr="006B6D4C">
        <w:rPr>
          <w:rStyle w:val="8"/>
          <w:rFonts w:ascii="Times New Roman" w:hAnsi="Times New Roman" w:cs="Times New Roman"/>
          <w:sz w:val="24"/>
          <w:szCs w:val="24"/>
        </w:rPr>
        <w:t xml:space="preserve"> иерархическую базу данных</w:t>
      </w:r>
      <w:r w:rsidR="00D2117B" w:rsidRPr="006B6D4C">
        <w:rPr>
          <w:rFonts w:ascii="Times New Roman" w:hAnsi="Times New Roman"/>
          <w:sz w:val="24"/>
          <w:szCs w:val="24"/>
        </w:rPr>
        <w:t xml:space="preserve"> по</w:t>
      </w:r>
      <w:r w:rsidRPr="006B6D4C">
        <w:rPr>
          <w:rFonts w:ascii="Times New Roman" w:hAnsi="Times New Roman"/>
          <w:sz w:val="24"/>
          <w:szCs w:val="24"/>
        </w:rPr>
        <w:t>мещены участки обычного текста (объекты) с возможными иллюстрациями; между объектами установлены именованные связи, которые являются указателями.</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Гипертекст появился в начале 60-х гг. XX века и описывал систему, позволяющую получить доступ к любым зафиксированным в системе текстовым</w:t>
      </w:r>
      <w:r w:rsidR="00D2117B" w:rsidRPr="006B6D4C">
        <w:rPr>
          <w:rFonts w:ascii="Times New Roman" w:hAnsi="Times New Roman"/>
          <w:sz w:val="24"/>
          <w:szCs w:val="24"/>
        </w:rPr>
        <w:t xml:space="preserve"> данным. При этом в таких систем</w:t>
      </w:r>
      <w:r w:rsidRPr="006B6D4C">
        <w:rPr>
          <w:rFonts w:ascii="Times New Roman" w:hAnsi="Times New Roman"/>
          <w:sz w:val="24"/>
          <w:szCs w:val="24"/>
        </w:rPr>
        <w:t xml:space="preserve">ах имелась возможность создания собственной взаимосвязи между различными частями данных. Гипертекстовое представление информации предполагает, что текст на экране дисплея содержит активные окна, которые выделены другим шрифтом, цветом, имеют </w:t>
      </w:r>
      <w:r w:rsidR="00D2117B" w:rsidRPr="006B6D4C">
        <w:rPr>
          <w:rFonts w:ascii="Times New Roman" w:hAnsi="Times New Roman"/>
          <w:sz w:val="24"/>
          <w:szCs w:val="24"/>
        </w:rPr>
        <w:t>вид различных символов, картинок</w:t>
      </w:r>
      <w:r w:rsidRPr="006B6D4C">
        <w:rPr>
          <w:rFonts w:ascii="Times New Roman" w:hAnsi="Times New Roman"/>
          <w:sz w:val="24"/>
          <w:szCs w:val="24"/>
        </w:rPr>
        <w:t xml:space="preserve"> и т. п. Эти окна активизируются с помощью щелчка мышкой что позволяет пользователю продвигаться «в глубь» экрана, перемещаться по произвольной траектории из одного раздела в другой, концентрируя свое внимание на нужной информации, осуществлять произвольный выбор последовательности ознакомления с информацией.</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Распространение этого подхода с текстовых данных на доступные ныне в ПЭВМ (мобильных телефонах, карманных калькуляторах, интерактивных досках) другие виды данных — графические, звуковые, видео и т. п., определяет современное представление системы</w:t>
      </w:r>
      <w:r w:rsidRPr="006B6D4C">
        <w:rPr>
          <w:rStyle w:val="35"/>
          <w:rFonts w:ascii="Times New Roman" w:hAnsi="Times New Roman" w:cs="Times New Roman"/>
          <w:sz w:val="24"/>
          <w:szCs w:val="24"/>
        </w:rPr>
        <w:t xml:space="preserve"> гипермедиа (</w:t>
      </w:r>
      <w:r w:rsidRPr="006B6D4C">
        <w:rPr>
          <w:rStyle w:val="26"/>
          <w:rFonts w:ascii="Times New Roman" w:hAnsi="Times New Roman" w:cs="Times New Roman"/>
          <w:sz w:val="24"/>
          <w:szCs w:val="24"/>
        </w:rPr>
        <w:t>Hyper-Media).</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Из сочетания возможностей таких технологий, как ги</w:t>
      </w:r>
      <w:r w:rsidRPr="006B6D4C">
        <w:rPr>
          <w:rFonts w:ascii="Times New Roman" w:hAnsi="Times New Roman"/>
          <w:sz w:val="24"/>
          <w:szCs w:val="24"/>
        </w:rPr>
        <w:softHyphen/>
        <w:t xml:space="preserve">пертекст и мультимедиа образуется технология гипермедиа </w:t>
      </w:r>
      <w:r w:rsidRPr="006B6D4C">
        <w:rPr>
          <w:rStyle w:val="7"/>
          <w:rFonts w:ascii="Times New Roman" w:hAnsi="Times New Roman" w:cs="Times New Roman"/>
          <w:sz w:val="24"/>
          <w:szCs w:val="24"/>
          <w:lang w:val="ru-RU"/>
        </w:rPr>
        <w:t>{</w:t>
      </w:r>
      <w:r w:rsidRPr="006B6D4C">
        <w:rPr>
          <w:rStyle w:val="7"/>
          <w:rFonts w:ascii="Times New Roman" w:hAnsi="Times New Roman" w:cs="Times New Roman"/>
          <w:sz w:val="24"/>
          <w:szCs w:val="24"/>
        </w:rPr>
        <w:t>Hipermedia</w:t>
      </w:r>
      <w:r w:rsidRPr="006B6D4C">
        <w:rPr>
          <w:rFonts w:ascii="Times New Roman" w:hAnsi="Times New Roman"/>
          <w:sz w:val="24"/>
          <w:szCs w:val="24"/>
          <w:lang w:eastAsia="en-US"/>
        </w:rPr>
        <w:t xml:space="preserve"> </w:t>
      </w:r>
      <w:r w:rsidRPr="006B6D4C">
        <w:rPr>
          <w:rFonts w:ascii="Times New Roman" w:hAnsi="Times New Roman"/>
          <w:sz w:val="24"/>
          <w:szCs w:val="24"/>
        </w:rPr>
        <w:t>— сверхсреда).</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Системы гипермедиа содержат большой объем аудио- и видеоинформации. В процессе работы с такого рода системами обучаемым предоставляется возможность сочетать текстовую и графическую информацию со звуком, анимационными ро</w:t>
      </w:r>
      <w:r w:rsidRPr="006B6D4C">
        <w:rPr>
          <w:rFonts w:ascii="Times New Roman" w:hAnsi="Times New Roman"/>
          <w:sz w:val="24"/>
          <w:szCs w:val="24"/>
        </w:rPr>
        <w:softHyphen/>
        <w:t>ликами и видеофрагментами.</w:t>
      </w:r>
    </w:p>
    <w:p w:rsidR="00F0592B" w:rsidRPr="006B6D4C" w:rsidRDefault="00F0592B"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w:t>
      </w:r>
    </w:p>
    <w:p w:rsidR="00F0592B" w:rsidRPr="006B6D4C" w:rsidRDefault="00F0592B"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История создания и развития технологии мультимедиа</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 середине 80-х гг. массовое использование персональных компьютеров нового поколения платформ</w:t>
      </w:r>
      <w:r w:rsidRPr="006B6D4C">
        <w:rPr>
          <w:rStyle w:val="7"/>
          <w:rFonts w:ascii="Times New Roman" w:hAnsi="Times New Roman" w:cs="Times New Roman"/>
          <w:sz w:val="24"/>
          <w:szCs w:val="24"/>
          <w:lang w:val="ru-RU"/>
        </w:rPr>
        <w:t xml:space="preserve"> </w:t>
      </w:r>
      <w:r w:rsidRPr="006B6D4C">
        <w:rPr>
          <w:rStyle w:val="7"/>
          <w:rFonts w:ascii="Times New Roman" w:hAnsi="Times New Roman" w:cs="Times New Roman"/>
          <w:sz w:val="24"/>
          <w:szCs w:val="24"/>
        </w:rPr>
        <w:t>IBM</w:t>
      </w:r>
      <w:r w:rsidRPr="006B6D4C">
        <w:rPr>
          <w:rFonts w:ascii="Times New Roman" w:hAnsi="Times New Roman"/>
          <w:sz w:val="24"/>
          <w:szCs w:val="24"/>
          <w:lang w:eastAsia="en-US"/>
        </w:rPr>
        <w:t xml:space="preserve"> </w:t>
      </w:r>
      <w:r w:rsidRPr="006B6D4C">
        <w:rPr>
          <w:rFonts w:ascii="Times New Roman" w:hAnsi="Times New Roman"/>
          <w:sz w:val="24"/>
          <w:szCs w:val="24"/>
        </w:rPr>
        <w:t>и</w:t>
      </w:r>
      <w:r w:rsidRPr="006B6D4C">
        <w:rPr>
          <w:rStyle w:val="7"/>
          <w:rFonts w:ascii="Times New Roman" w:hAnsi="Times New Roman" w:cs="Times New Roman"/>
          <w:sz w:val="24"/>
          <w:szCs w:val="24"/>
          <w:lang w:val="ru-RU"/>
        </w:rPr>
        <w:t xml:space="preserve"> </w:t>
      </w:r>
      <w:r w:rsidRPr="006B6D4C">
        <w:rPr>
          <w:rStyle w:val="7"/>
          <w:rFonts w:ascii="Times New Roman" w:hAnsi="Times New Roman" w:cs="Times New Roman"/>
          <w:sz w:val="24"/>
          <w:szCs w:val="24"/>
        </w:rPr>
        <w:t>Macintosh</w:t>
      </w:r>
      <w:r w:rsidRPr="006B6D4C">
        <w:rPr>
          <w:rStyle w:val="7"/>
          <w:rFonts w:ascii="Times New Roman" w:hAnsi="Times New Roman" w:cs="Times New Roman"/>
          <w:sz w:val="24"/>
          <w:szCs w:val="24"/>
          <w:lang w:val="ru-RU"/>
        </w:rPr>
        <w:t xml:space="preserve"> </w:t>
      </w:r>
      <w:r w:rsidRPr="006B6D4C">
        <w:rPr>
          <w:rFonts w:ascii="Times New Roman" w:hAnsi="Times New Roman"/>
          <w:sz w:val="24"/>
          <w:szCs w:val="24"/>
        </w:rPr>
        <w:t>обусловило необходимость создания прикладного программного обеспечения, доступного для применения пользователями-непрофессионалами и вместе с тем инструментальных программных средств разработки прикладных программ. Появление интегрированных сред разработки прикладного программного обеспечения позволило сочетать эффективность компиляторов с удобством интерпретаторов. «Традиционные» алгоритмические языки программирования уступили место языкам (средам), основанным на технологии объектно-ориентированного программирования, таких как С++, объектный Паскаль и другие, поставляемых в комплекте с обширной библиотекой готовых классов (методов), разработанных профессиональными программист</w:t>
      </w:r>
      <w:r w:rsidR="00D2117B" w:rsidRPr="006B6D4C">
        <w:rPr>
          <w:rFonts w:ascii="Times New Roman" w:hAnsi="Times New Roman"/>
          <w:sz w:val="24"/>
          <w:szCs w:val="24"/>
        </w:rPr>
        <w:t>ами. Тем не менее создание слож</w:t>
      </w:r>
      <w:r w:rsidRPr="006B6D4C">
        <w:rPr>
          <w:rFonts w:ascii="Times New Roman" w:hAnsi="Times New Roman"/>
          <w:sz w:val="24"/>
          <w:szCs w:val="24"/>
        </w:rPr>
        <w:t>ного полноценного приложен</w:t>
      </w:r>
      <w:r w:rsidR="00D2117B" w:rsidRPr="006B6D4C">
        <w:rPr>
          <w:rFonts w:ascii="Times New Roman" w:hAnsi="Times New Roman"/>
          <w:sz w:val="24"/>
          <w:szCs w:val="24"/>
        </w:rPr>
        <w:t>ия требовало достаточно высо</w:t>
      </w:r>
      <w:r w:rsidRPr="006B6D4C">
        <w:rPr>
          <w:rFonts w:ascii="Times New Roman" w:hAnsi="Times New Roman"/>
          <w:sz w:val="24"/>
          <w:szCs w:val="24"/>
        </w:rPr>
        <w:t>кой квалификации программиста. Таким образом, возникла проблема создания интерфейса для пользователя-непрофессионала (в области программирования) с целью создания качественного</w:t>
      </w:r>
      <w:r w:rsidRPr="006B6D4C">
        <w:rPr>
          <w:rFonts w:ascii="Times New Roman" w:hAnsi="Times New Roman"/>
          <w:sz w:val="24"/>
          <w:szCs w:val="24"/>
          <w:lang w:eastAsia="en-US"/>
        </w:rPr>
        <w:t xml:space="preserve"> </w:t>
      </w:r>
      <w:r w:rsidRPr="006B6D4C">
        <w:rPr>
          <w:rFonts w:ascii="Times New Roman" w:hAnsi="Times New Roman"/>
          <w:sz w:val="24"/>
          <w:szCs w:val="24"/>
        </w:rPr>
        <w:t>приложения определенной предметной области. Эта проблема решалась частично путем создания для наиболее распространенных областей применения персональных компьютеров (обработка текстов, графические редакторы, электронные таблицы, системы управления базами данных) мощных приложений, позволяющих решать большую часть стандартных задач, используя простые специализированные языки (примером могут послужить макрокоманды электронной таблицы). Вместе с тем в целом эта проблема остается нерешенной и по сей день.</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Появление в 1984 г. персональных компьютеров</w:t>
      </w:r>
      <w:r w:rsidRPr="006B6D4C">
        <w:rPr>
          <w:rStyle w:val="6"/>
          <w:rFonts w:ascii="Times New Roman" w:hAnsi="Times New Roman" w:cs="Times New Roman"/>
          <w:sz w:val="24"/>
          <w:szCs w:val="24"/>
          <w:lang w:val="ru-RU"/>
        </w:rPr>
        <w:t xml:space="preserve"> </w:t>
      </w:r>
      <w:r w:rsidRPr="006B6D4C">
        <w:rPr>
          <w:rStyle w:val="6"/>
          <w:rFonts w:ascii="Times New Roman" w:hAnsi="Times New Roman" w:cs="Times New Roman"/>
          <w:sz w:val="24"/>
          <w:szCs w:val="24"/>
        </w:rPr>
        <w:t>Macintosh</w:t>
      </w:r>
      <w:r w:rsidRPr="006B6D4C">
        <w:rPr>
          <w:rStyle w:val="6"/>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в которых были ре</w:t>
      </w:r>
      <w:r w:rsidR="00D2117B" w:rsidRPr="006B6D4C">
        <w:rPr>
          <w:rFonts w:ascii="Times New Roman" w:hAnsi="Times New Roman"/>
          <w:sz w:val="24"/>
          <w:szCs w:val="24"/>
        </w:rPr>
        <w:t>ализованы графический многоокон</w:t>
      </w:r>
      <w:r w:rsidRPr="006B6D4C">
        <w:rPr>
          <w:rFonts w:ascii="Times New Roman" w:hAnsi="Times New Roman"/>
          <w:sz w:val="24"/>
          <w:szCs w:val="24"/>
        </w:rPr>
        <w:t>ный пользовательский интерфейс, система меню, ориентация па использование мыши и другие возможности, ставшие впоследствии стандартными для персональных компьютеров всех платформ, сразу сделали его применимым для большинства категорий пользователей, в том числе и для начинающих. Такие возможности, как оконно-графический интерфейс, развитые возможности по графике, анимации и звуку определили перспективы создания принципиально новых систем (и даже их классов) программирования, главными отличительными чертами которых были простота использования и реализуемость аудиовизуальных приложений.</w:t>
      </w:r>
    </w:p>
    <w:p w:rsidR="00F0592B" w:rsidRPr="006B6D4C" w:rsidRDefault="00F0592B"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Дидактические возможности</w:t>
      </w:r>
    </w:p>
    <w:p w:rsidR="00F0592B" w:rsidRPr="006B6D4C" w:rsidRDefault="00F0592B"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систем мультимедиа,</w:t>
      </w:r>
    </w:p>
    <w:p w:rsidR="00F0592B" w:rsidRPr="006B6D4C" w:rsidRDefault="00F0592B"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предназначенных для образовательных целей</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Выделим дидактические возможности современных систем мультимедиа, предназначенных для образовательных целей. К ним можно отнести следующие:</w:t>
      </w:r>
    </w:p>
    <w:p w:rsidR="00F0592B" w:rsidRPr="006B6D4C" w:rsidRDefault="00F0592B" w:rsidP="006B6D4C">
      <w:pPr>
        <w:pStyle w:val="a5"/>
        <w:numPr>
          <w:ilvl w:val="0"/>
          <w:numId w:val="1"/>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функционирование базы данных аудиовизуальной информации с возможностью интерактивного доступа к любому кадру сюжета и «продвижения в глубь» выбранного кадра, а также «выхода» из него, перемещения по кадрам рассматриваемого сюжета;</w:t>
      </w:r>
    </w:p>
    <w:p w:rsidR="00F0592B" w:rsidRPr="006B6D4C" w:rsidRDefault="00F0592B"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представление и «манипулирование» текстовой, графической, аудиовизуальной информацией как в пределах поля данного экрана, так и в пределах поля предыдущего (следующего) экрана;</w:t>
      </w:r>
    </w:p>
    <w:p w:rsidR="00F0592B" w:rsidRPr="006B6D4C" w:rsidRDefault="00F0592B"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интерактивное взаи</w:t>
      </w:r>
      <w:r w:rsidR="00D2117B" w:rsidRPr="006B6D4C">
        <w:rPr>
          <w:rFonts w:ascii="Times New Roman" w:hAnsi="Times New Roman"/>
          <w:sz w:val="24"/>
          <w:szCs w:val="24"/>
        </w:rPr>
        <w:t>модействие с виртуальными объек</w:t>
      </w:r>
      <w:r w:rsidRPr="006B6D4C">
        <w:rPr>
          <w:rFonts w:ascii="Times New Roman" w:hAnsi="Times New Roman"/>
          <w:sz w:val="24"/>
          <w:szCs w:val="24"/>
        </w:rPr>
        <w:t>тами предметной среды;</w:t>
      </w:r>
    </w:p>
    <w:p w:rsidR="00F0592B" w:rsidRPr="006B6D4C" w:rsidRDefault="00F0592B"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демонстрация реально протекающих событий в реальном времени (в виде видеофильма) с возможностью «наложения» графической, аудиовизуальной информации, вкрапления анимационных эффектов, в том числе любого виртуального сюжета;</w:t>
      </w:r>
    </w:p>
    <w:p w:rsidR="00F0592B" w:rsidRPr="006B6D4C" w:rsidRDefault="00F0592B" w:rsidP="006B6D4C">
      <w:pPr>
        <w:pStyle w:val="a5"/>
        <w:numPr>
          <w:ilvl w:val="0"/>
          <w:numId w:val="1"/>
        </w:numPr>
        <w:shd w:val="clear" w:color="auto" w:fill="auto"/>
        <w:tabs>
          <w:tab w:val="left" w:pos="-3439"/>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доступа к любым зафиксированным в системе текстовым, графическим, звуковым видеоданным;</w:t>
      </w:r>
    </w:p>
    <w:p w:rsidR="00F0592B" w:rsidRPr="006B6D4C" w:rsidRDefault="00F0592B" w:rsidP="006B6D4C">
      <w:pPr>
        <w:pStyle w:val="a5"/>
        <w:numPr>
          <w:ilvl w:val="0"/>
          <w:numId w:val="1"/>
        </w:numPr>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присвоение действия (анимация, видеофрагмент, звук) текстовым и графическим объектам;</w:t>
      </w:r>
    </w:p>
    <w:p w:rsidR="00F0592B" w:rsidRPr="006B6D4C" w:rsidRDefault="00F0592B" w:rsidP="006B6D4C">
      <w:pPr>
        <w:pStyle w:val="a5"/>
        <w:numPr>
          <w:ilvl w:val="0"/>
          <w:numId w:val="1"/>
        </w:numPr>
        <w:shd w:val="clear" w:color="auto" w:fill="auto"/>
        <w:tabs>
          <w:tab w:val="left" w:pos="-3439"/>
        </w:tabs>
        <w:spacing w:before="0" w:line="240" w:lineRule="auto"/>
        <w:ind w:firstLine="567"/>
        <w:rPr>
          <w:rFonts w:ascii="Times New Roman" w:hAnsi="Times New Roman"/>
          <w:sz w:val="24"/>
          <w:szCs w:val="24"/>
        </w:rPr>
      </w:pPr>
      <w:r w:rsidRPr="006B6D4C">
        <w:rPr>
          <w:rFonts w:ascii="Times New Roman" w:hAnsi="Times New Roman"/>
          <w:sz w:val="24"/>
          <w:szCs w:val="24"/>
        </w:rPr>
        <w:t>дифференциация пр</w:t>
      </w:r>
      <w:r w:rsidR="00D2117B" w:rsidRPr="006B6D4C">
        <w:rPr>
          <w:rFonts w:ascii="Times New Roman" w:hAnsi="Times New Roman"/>
          <w:sz w:val="24"/>
          <w:szCs w:val="24"/>
        </w:rPr>
        <w:t>едставляемой аудиовизуальной ин</w:t>
      </w:r>
      <w:r w:rsidRPr="006B6D4C">
        <w:rPr>
          <w:rFonts w:ascii="Times New Roman" w:hAnsi="Times New Roman"/>
          <w:sz w:val="24"/>
          <w:szCs w:val="24"/>
        </w:rPr>
        <w:t>формации адекватно выбранным признакам;</w:t>
      </w:r>
    </w:p>
    <w:p w:rsidR="00F0592B" w:rsidRPr="006B6D4C" w:rsidRDefault="00F0592B" w:rsidP="006B6D4C">
      <w:pPr>
        <w:pStyle w:val="a5"/>
        <w:numPr>
          <w:ilvl w:val="0"/>
          <w:numId w:val="1"/>
        </w:numPr>
        <w:shd w:val="clear" w:color="auto" w:fill="auto"/>
        <w:tabs>
          <w:tab w:val="left" w:pos="-3439"/>
        </w:tabs>
        <w:spacing w:before="0" w:line="240" w:lineRule="auto"/>
        <w:ind w:firstLine="567"/>
        <w:rPr>
          <w:rFonts w:ascii="Times New Roman" w:hAnsi="Times New Roman"/>
          <w:sz w:val="24"/>
          <w:szCs w:val="24"/>
        </w:rPr>
      </w:pPr>
      <w:r w:rsidRPr="006B6D4C">
        <w:rPr>
          <w:rFonts w:ascii="Times New Roman" w:hAnsi="Times New Roman"/>
          <w:sz w:val="24"/>
          <w:szCs w:val="24"/>
        </w:rPr>
        <w:t>ранжирование, иерархизация представляемой аудиовизуальной информации адекватно установленным правилам;</w:t>
      </w:r>
    </w:p>
    <w:p w:rsidR="00F0592B" w:rsidRPr="006B6D4C" w:rsidRDefault="00F0592B" w:rsidP="006B6D4C">
      <w:pPr>
        <w:pStyle w:val="a5"/>
        <w:numPr>
          <w:ilvl w:val="0"/>
          <w:numId w:val="1"/>
        </w:numPr>
        <w:shd w:val="clear" w:color="auto" w:fill="auto"/>
        <w:tabs>
          <w:tab w:val="left" w:pos="-3439"/>
        </w:tabs>
        <w:spacing w:before="0" w:line="240" w:lineRule="auto"/>
        <w:ind w:firstLine="567"/>
        <w:rPr>
          <w:rFonts w:ascii="Times New Roman" w:hAnsi="Times New Roman"/>
          <w:sz w:val="24"/>
          <w:szCs w:val="24"/>
        </w:rPr>
      </w:pPr>
      <w:r w:rsidRPr="006B6D4C">
        <w:rPr>
          <w:rFonts w:ascii="Times New Roman" w:hAnsi="Times New Roman"/>
          <w:sz w:val="24"/>
          <w:szCs w:val="24"/>
        </w:rPr>
        <w:t xml:space="preserve">создание виртуального образа объекта, процесса, явления, адекватно отражающего существенные признаки его реального аналога, наделение </w:t>
      </w:r>
      <w:r w:rsidR="00D2117B" w:rsidRPr="006B6D4C">
        <w:rPr>
          <w:rFonts w:ascii="Times New Roman" w:hAnsi="Times New Roman"/>
          <w:sz w:val="24"/>
          <w:szCs w:val="24"/>
        </w:rPr>
        <w:t>его динамикой развития, адекват</w:t>
      </w:r>
      <w:r w:rsidRPr="006B6D4C">
        <w:rPr>
          <w:rFonts w:ascii="Times New Roman" w:hAnsi="Times New Roman"/>
          <w:sz w:val="24"/>
          <w:szCs w:val="24"/>
        </w:rPr>
        <w:t>но отражающей закономерности реального развития.</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Таким образом, системы, основанные на реализации возможностей технологии мультимедиа, позволяют представлять на экране любую аудиовизуальную информацию, обеспечивая возможность выбора нужной линии развития представляемого сюжета или ситуации, реализуя интерактивное информационно емкое и эмоционально насыщенное информационное взаимодействие пользователя с виртуальным представлением изучаемых или исследуемых объектов, процессов и явлений [22].</w:t>
      </w:r>
    </w:p>
    <w:p w:rsidR="00F0592B" w:rsidRPr="006B6D4C" w:rsidRDefault="00F0592B"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F0592B" w:rsidRPr="006B6D4C" w:rsidRDefault="00F0592B" w:rsidP="006B6D4C">
      <w:pPr>
        <w:pStyle w:val="a5"/>
        <w:numPr>
          <w:ilvl w:val="1"/>
          <w:numId w:val="1"/>
        </w:numPr>
        <w:shd w:val="clear" w:color="auto" w:fill="auto"/>
        <w:tabs>
          <w:tab w:val="left" w:pos="-3258"/>
        </w:tabs>
        <w:spacing w:before="0" w:line="240" w:lineRule="auto"/>
        <w:ind w:firstLine="567"/>
        <w:rPr>
          <w:rFonts w:ascii="Times New Roman" w:hAnsi="Times New Roman"/>
          <w:sz w:val="24"/>
          <w:szCs w:val="24"/>
        </w:rPr>
      </w:pPr>
      <w:r w:rsidRPr="006B6D4C">
        <w:rPr>
          <w:rFonts w:ascii="Times New Roman" w:hAnsi="Times New Roman"/>
          <w:sz w:val="24"/>
          <w:szCs w:val="24"/>
        </w:rPr>
        <w:t>Каковы характерные особенности технологии мультимедиа?</w:t>
      </w:r>
    </w:p>
    <w:p w:rsidR="00F0592B" w:rsidRPr="006B6D4C" w:rsidRDefault="00F0592B" w:rsidP="006B6D4C">
      <w:pPr>
        <w:pStyle w:val="a5"/>
        <w:numPr>
          <w:ilvl w:val="1"/>
          <w:numId w:val="1"/>
        </w:numPr>
        <w:shd w:val="clear" w:color="auto" w:fill="auto"/>
        <w:tabs>
          <w:tab w:val="left" w:pos="-3258"/>
        </w:tabs>
        <w:spacing w:before="0" w:line="240" w:lineRule="auto"/>
        <w:ind w:firstLine="567"/>
        <w:rPr>
          <w:rFonts w:ascii="Times New Roman" w:hAnsi="Times New Roman"/>
          <w:sz w:val="24"/>
          <w:szCs w:val="24"/>
        </w:rPr>
      </w:pPr>
      <w:r w:rsidRPr="006B6D4C">
        <w:rPr>
          <w:rFonts w:ascii="Times New Roman" w:hAnsi="Times New Roman"/>
          <w:sz w:val="24"/>
          <w:szCs w:val="24"/>
        </w:rPr>
        <w:t>Почему растет интерес со стороны пользователей к технологии мультимедиа?</w:t>
      </w:r>
    </w:p>
    <w:p w:rsidR="00F0592B" w:rsidRPr="006B6D4C" w:rsidRDefault="00F0592B" w:rsidP="006B6D4C">
      <w:pPr>
        <w:pStyle w:val="a5"/>
        <w:numPr>
          <w:ilvl w:val="1"/>
          <w:numId w:val="1"/>
        </w:numPr>
        <w:shd w:val="clear" w:color="auto" w:fill="auto"/>
        <w:tabs>
          <w:tab w:val="left" w:pos="-3258"/>
        </w:tabs>
        <w:spacing w:before="0" w:line="240" w:lineRule="auto"/>
        <w:ind w:firstLine="567"/>
        <w:rPr>
          <w:rFonts w:ascii="Times New Roman" w:hAnsi="Times New Roman"/>
          <w:sz w:val="24"/>
          <w:szCs w:val="24"/>
        </w:rPr>
      </w:pPr>
      <w:r w:rsidRPr="006B6D4C">
        <w:rPr>
          <w:rFonts w:ascii="Times New Roman" w:hAnsi="Times New Roman"/>
          <w:sz w:val="24"/>
          <w:szCs w:val="24"/>
        </w:rPr>
        <w:t>Как технология мультимедиа используется в образовании?</w:t>
      </w:r>
    </w:p>
    <w:p w:rsidR="00F0592B" w:rsidRPr="006B6D4C" w:rsidRDefault="00F0592B" w:rsidP="006B6D4C">
      <w:pPr>
        <w:pStyle w:val="44"/>
        <w:shd w:val="clear" w:color="auto" w:fill="auto"/>
        <w:spacing w:before="0" w:after="0" w:line="240" w:lineRule="auto"/>
        <w:ind w:firstLine="567"/>
        <w:rPr>
          <w:rFonts w:ascii="Times New Roman" w:hAnsi="Times New Roman"/>
          <w:sz w:val="24"/>
          <w:szCs w:val="24"/>
          <w:lang w:val="ru-RU"/>
        </w:rPr>
      </w:pPr>
      <w:r w:rsidRPr="006B6D4C">
        <w:rPr>
          <w:rFonts w:ascii="Times New Roman" w:hAnsi="Times New Roman"/>
          <w:sz w:val="24"/>
          <w:szCs w:val="24"/>
        </w:rPr>
        <w:t>Темы и вопросы для обсуждения</w:t>
      </w:r>
    </w:p>
    <w:p w:rsidR="00F0592B" w:rsidRPr="006B6D4C" w:rsidRDefault="00F0592B" w:rsidP="006B6D4C">
      <w:pPr>
        <w:pStyle w:val="44"/>
        <w:numPr>
          <w:ilvl w:val="2"/>
          <w:numId w:val="1"/>
        </w:numPr>
        <w:shd w:val="clear" w:color="auto" w:fill="auto"/>
        <w:spacing w:before="0" w:after="0" w:line="240" w:lineRule="auto"/>
        <w:ind w:firstLine="567"/>
        <w:rPr>
          <w:rFonts w:ascii="Times New Roman" w:hAnsi="Times New Roman"/>
          <w:b w:val="0"/>
          <w:sz w:val="24"/>
          <w:szCs w:val="24"/>
          <w:lang w:val="ru-RU"/>
        </w:rPr>
      </w:pPr>
      <w:r w:rsidRPr="006B6D4C">
        <w:rPr>
          <w:rFonts w:ascii="Times New Roman" w:hAnsi="Times New Roman"/>
          <w:b w:val="0"/>
          <w:sz w:val="24"/>
          <w:szCs w:val="24"/>
        </w:rPr>
        <w:t>Что, на ваш взгляд, необходимо знать для создания качественной мультимедийной презентации?</w:t>
      </w:r>
    </w:p>
    <w:p w:rsidR="00F0592B" w:rsidRPr="006B6D4C" w:rsidRDefault="00F0592B" w:rsidP="006B6D4C">
      <w:pPr>
        <w:pStyle w:val="44"/>
        <w:numPr>
          <w:ilvl w:val="2"/>
          <w:numId w:val="1"/>
        </w:numPr>
        <w:shd w:val="clear" w:color="auto" w:fill="auto"/>
        <w:spacing w:before="0" w:after="0" w:line="240" w:lineRule="auto"/>
        <w:ind w:firstLine="567"/>
        <w:rPr>
          <w:rFonts w:ascii="Times New Roman" w:hAnsi="Times New Roman"/>
          <w:b w:val="0"/>
          <w:sz w:val="24"/>
          <w:szCs w:val="24"/>
          <w:lang w:val="ru-RU"/>
        </w:rPr>
      </w:pPr>
      <w:r w:rsidRPr="006B6D4C">
        <w:rPr>
          <w:rFonts w:ascii="Times New Roman" w:hAnsi="Times New Roman"/>
          <w:b w:val="0"/>
          <w:sz w:val="24"/>
          <w:szCs w:val="24"/>
        </w:rPr>
        <w:t>Проанализируйте одну из дидактических возможностей технологии мультимедиа и разработайте сценарий урока или его фрагмента, на котором будет использована эта возмож</w:t>
      </w:r>
      <w:r w:rsidRPr="006B6D4C">
        <w:rPr>
          <w:rFonts w:ascii="Times New Roman" w:hAnsi="Times New Roman"/>
          <w:b w:val="0"/>
          <w:sz w:val="24"/>
          <w:szCs w:val="24"/>
        </w:rPr>
        <w:softHyphen/>
        <w:t>н</w:t>
      </w:r>
      <w:r w:rsidR="005C1CD3" w:rsidRPr="006B6D4C">
        <w:rPr>
          <w:rFonts w:ascii="Times New Roman" w:hAnsi="Times New Roman"/>
          <w:b w:val="0"/>
          <w:sz w:val="24"/>
          <w:szCs w:val="24"/>
        </w:rPr>
        <w:t>ость. Аргументируйте свой ответ</w:t>
      </w:r>
    </w:p>
    <w:p w:rsidR="00F0592B" w:rsidRPr="006B6D4C" w:rsidRDefault="00F0592B" w:rsidP="006B6D4C">
      <w:pPr>
        <w:pStyle w:val="a5"/>
        <w:numPr>
          <w:ilvl w:val="2"/>
          <w:numId w:val="1"/>
        </w:numPr>
        <w:shd w:val="clear" w:color="auto" w:fill="auto"/>
        <w:tabs>
          <w:tab w:val="left" w:pos="-3439"/>
        </w:tabs>
        <w:spacing w:before="0" w:line="240" w:lineRule="auto"/>
        <w:ind w:firstLine="567"/>
        <w:rPr>
          <w:rFonts w:ascii="Times New Roman" w:hAnsi="Times New Roman"/>
          <w:sz w:val="24"/>
          <w:szCs w:val="24"/>
        </w:rPr>
      </w:pPr>
      <w:r w:rsidRPr="006B6D4C">
        <w:rPr>
          <w:rFonts w:ascii="Times New Roman" w:hAnsi="Times New Roman"/>
          <w:sz w:val="24"/>
          <w:szCs w:val="24"/>
        </w:rPr>
        <w:t>Как</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Слово «телекоммуникация» происходит от греческого слова</w:t>
      </w:r>
      <w:r w:rsidRPr="006B6D4C">
        <w:rPr>
          <w:rStyle w:val="54"/>
          <w:rFonts w:ascii="Times New Roman" w:hAnsi="Times New Roman" w:cs="Times New Roman"/>
          <w:sz w:val="24"/>
          <w:szCs w:val="24"/>
          <w:lang w:val="ru-RU"/>
        </w:rPr>
        <w:t xml:space="preserve"> </w:t>
      </w:r>
      <w:r w:rsidRPr="006B6D4C">
        <w:rPr>
          <w:rStyle w:val="54"/>
          <w:rFonts w:ascii="Times New Roman" w:hAnsi="Times New Roman" w:cs="Times New Roman"/>
          <w:sz w:val="24"/>
          <w:szCs w:val="24"/>
        </w:rPr>
        <w:t>tele</w:t>
      </w:r>
      <w:r w:rsidRPr="006B6D4C">
        <w:rPr>
          <w:rFonts w:ascii="Times New Roman" w:hAnsi="Times New Roman"/>
          <w:sz w:val="24"/>
          <w:szCs w:val="24"/>
          <w:lang w:eastAsia="en-US"/>
        </w:rPr>
        <w:t xml:space="preserve"> </w:t>
      </w:r>
      <w:r w:rsidRPr="006B6D4C">
        <w:rPr>
          <w:rFonts w:ascii="Times New Roman" w:hAnsi="Times New Roman"/>
          <w:sz w:val="24"/>
          <w:szCs w:val="24"/>
        </w:rPr>
        <w:t>— «далеко, вдаль» и латинского слова</w:t>
      </w:r>
      <w:r w:rsidRPr="006B6D4C">
        <w:rPr>
          <w:rStyle w:val="54"/>
          <w:rFonts w:ascii="Times New Roman" w:hAnsi="Times New Roman" w:cs="Times New Roman"/>
          <w:sz w:val="24"/>
          <w:szCs w:val="24"/>
          <w:lang w:val="ru-RU"/>
        </w:rPr>
        <w:t xml:space="preserve"> </w:t>
      </w:r>
      <w:r w:rsidRPr="006B6D4C">
        <w:rPr>
          <w:rStyle w:val="54"/>
          <w:rFonts w:ascii="Times New Roman" w:hAnsi="Times New Roman" w:cs="Times New Roman"/>
          <w:sz w:val="24"/>
          <w:szCs w:val="24"/>
        </w:rPr>
        <w:t>communicatio</w:t>
      </w:r>
      <w:r w:rsidRPr="006B6D4C">
        <w:rPr>
          <w:rFonts w:ascii="Times New Roman" w:hAnsi="Times New Roman"/>
          <w:sz w:val="24"/>
          <w:szCs w:val="24"/>
          <w:lang w:eastAsia="en-US"/>
        </w:rPr>
        <w:t xml:space="preserve"> </w:t>
      </w:r>
      <w:r w:rsidRPr="006B6D4C">
        <w:rPr>
          <w:rFonts w:ascii="Times New Roman" w:hAnsi="Times New Roman"/>
          <w:sz w:val="24"/>
          <w:szCs w:val="24"/>
        </w:rPr>
        <w:t>— «общение». Современное значение термина «телекоммуникация» подразумевает такие средства дистанционной передачи информации или информационного ресурса, как радиосвязь, телевизионная, телефонная, телеграфная, телетайпная, спутниковая связь, основанные на применении современной компьютерной техники, средств информационных технологий с привлечением оптоволоконных и космических технологий.</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Будем различать термины «технология телекоммуникации» и «средства телекоммуникаций» постольку, поскольку понятия технологии и средств, позволяющих ее реализовать, также различны.</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Style w:val="1020"/>
          <w:rFonts w:ascii="Times New Roman" w:hAnsi="Times New Roman" w:cs="Times New Roman"/>
          <w:sz w:val="24"/>
          <w:szCs w:val="24"/>
        </w:rPr>
        <w:t>Технология телекоммуникации</w:t>
      </w:r>
      <w:r w:rsidRPr="006B6D4C">
        <w:rPr>
          <w:rFonts w:ascii="Times New Roman" w:hAnsi="Times New Roman"/>
          <w:sz w:val="24"/>
          <w:szCs w:val="24"/>
        </w:rPr>
        <w:t xml:space="preserve"> — это совокупность приемов, методов, способов и средств обработки, информационного обмена, транспортировки, транслирования информации, представленной в любом виде (символьная, текстовая, графическая, аудио-видеоинформация) с использованием современных средств связи, обеспечивающих информационное взаимодействие пользователей как на локальном уровне (например, в рамках одной организации или нескольких организаций), так и глобальном, в том числе и в рамках Всемирной инф</w:t>
      </w:r>
      <w:r w:rsidR="00707662" w:rsidRPr="006B6D4C">
        <w:rPr>
          <w:rFonts w:ascii="Times New Roman" w:hAnsi="Times New Roman"/>
          <w:sz w:val="24"/>
          <w:szCs w:val="24"/>
        </w:rPr>
        <w:t>ормационной сети Интернет [22,</w:t>
      </w:r>
      <w:r w:rsidRPr="006B6D4C">
        <w:rPr>
          <w:rFonts w:ascii="Times New Roman" w:hAnsi="Times New Roman"/>
          <w:sz w:val="24"/>
          <w:szCs w:val="24"/>
        </w:rPr>
        <w:t>30].</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Современные средства</w:t>
      </w:r>
      <w:r w:rsidR="00D2117B" w:rsidRPr="006B6D4C">
        <w:rPr>
          <w:rFonts w:ascii="Times New Roman" w:hAnsi="Times New Roman"/>
          <w:sz w:val="24"/>
          <w:szCs w:val="24"/>
        </w:rPr>
        <w:t xml:space="preserve"> и системы технологии телекомму</w:t>
      </w:r>
      <w:r w:rsidRPr="006B6D4C">
        <w:rPr>
          <w:rFonts w:ascii="Times New Roman" w:hAnsi="Times New Roman"/>
          <w:sz w:val="24"/>
          <w:szCs w:val="24"/>
        </w:rPr>
        <w:t>никации функционируют на основе синтеза компьютерных сетей (локальных, глобальных) и средств телефонной, телевизионной, спутниковой связи, объединяются в системы передачи-приема, обеспечивают информационное взаимодействие как отдельных конкретных пользователей, так и учреждений, организаций, регионов, стран. Это позволяет производить обмен текстовой, графической, звуковой, видеоинформацией между пользователем и центральным информационным банком данных или между пользователями компьютеров, подключенных к одной из линий связи.</w:t>
      </w:r>
    </w:p>
    <w:p w:rsidR="00D53A66"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Прежде чем приступить к изучению особенностей использования технологии телекоммуникации в образовании, рассмотрим историю их развития.</w:t>
      </w:r>
    </w:p>
    <w:p w:rsidR="00F0592B" w:rsidRPr="006B6D4C" w:rsidRDefault="00F0592B" w:rsidP="006B6D4C">
      <w:pPr>
        <w:pStyle w:val="a5"/>
        <w:shd w:val="clear" w:color="auto" w:fill="auto"/>
        <w:spacing w:before="0" w:line="240" w:lineRule="auto"/>
        <w:ind w:firstLine="567"/>
        <w:rPr>
          <w:rFonts w:ascii="Times New Roman" w:hAnsi="Times New Roman"/>
          <w:b/>
          <w:sz w:val="24"/>
          <w:szCs w:val="24"/>
        </w:rPr>
      </w:pPr>
      <w:r w:rsidRPr="006B6D4C">
        <w:rPr>
          <w:rFonts w:ascii="Times New Roman" w:hAnsi="Times New Roman"/>
          <w:b/>
          <w:sz w:val="24"/>
          <w:szCs w:val="24"/>
        </w:rPr>
        <w:t>История реализации возможностей технологии</w:t>
      </w:r>
      <w:r w:rsidR="00D53A66" w:rsidRPr="006B6D4C">
        <w:rPr>
          <w:rFonts w:ascii="Times New Roman" w:hAnsi="Times New Roman"/>
          <w:b/>
          <w:sz w:val="24"/>
          <w:szCs w:val="24"/>
        </w:rPr>
        <w:t xml:space="preserve"> </w:t>
      </w:r>
      <w:r w:rsidRPr="006B6D4C">
        <w:rPr>
          <w:rFonts w:ascii="Times New Roman" w:hAnsi="Times New Roman"/>
          <w:b/>
          <w:sz w:val="24"/>
          <w:szCs w:val="24"/>
        </w:rPr>
        <w:t>телекоммуникации в образовании</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Первые компьютерные сетевые системы ориентировались на линии связи между каждым компьютером в сети, к кото</w:t>
      </w:r>
      <w:r w:rsidRPr="006B6D4C">
        <w:rPr>
          <w:rFonts w:ascii="Times New Roman" w:hAnsi="Times New Roman"/>
          <w:sz w:val="24"/>
          <w:szCs w:val="24"/>
        </w:rPr>
        <w:softHyphen/>
        <w:t>рым можно было бы отнести аналогию</w:t>
      </w:r>
      <w:r w:rsidRPr="006B6D4C">
        <w:rPr>
          <w:rStyle w:val="45"/>
          <w:rFonts w:ascii="Times New Roman" w:hAnsi="Times New Roman" w:cs="Times New Roman"/>
          <w:sz w:val="24"/>
          <w:szCs w:val="24"/>
        </w:rPr>
        <w:t xml:space="preserve"> маршрута поезда </w:t>
      </w:r>
      <w:r w:rsidRPr="006B6D4C">
        <w:rPr>
          <w:rFonts w:ascii="Times New Roman" w:hAnsi="Times New Roman"/>
          <w:sz w:val="24"/>
          <w:szCs w:val="24"/>
        </w:rPr>
        <w:t>(при передаче информации). Важным шагом в развитии самой идеи передачи информации следует считать</w:t>
      </w:r>
      <w:r w:rsidRPr="006B6D4C">
        <w:rPr>
          <w:rStyle w:val="45"/>
          <w:rFonts w:ascii="Times New Roman" w:hAnsi="Times New Roman" w:cs="Times New Roman"/>
          <w:sz w:val="24"/>
          <w:szCs w:val="24"/>
        </w:rPr>
        <w:t xml:space="preserve"> «пакетную систему»,</w:t>
      </w:r>
      <w:r w:rsidRPr="006B6D4C">
        <w:rPr>
          <w:rFonts w:ascii="Times New Roman" w:hAnsi="Times New Roman"/>
          <w:sz w:val="24"/>
          <w:szCs w:val="24"/>
        </w:rPr>
        <w:t xml:space="preserve"> которая позволяла создавать</w:t>
      </w:r>
      <w:r w:rsidRPr="006B6D4C">
        <w:rPr>
          <w:rStyle w:val="45"/>
          <w:rFonts w:ascii="Times New Roman" w:hAnsi="Times New Roman" w:cs="Times New Roman"/>
          <w:sz w:val="24"/>
          <w:szCs w:val="24"/>
        </w:rPr>
        <w:t xml:space="preserve"> магистрали данных,</w:t>
      </w:r>
      <w:r w:rsidRPr="006B6D4C">
        <w:rPr>
          <w:rFonts w:ascii="Times New Roman" w:hAnsi="Times New Roman"/>
          <w:sz w:val="24"/>
          <w:szCs w:val="24"/>
        </w:rPr>
        <w:t xml:space="preserve"> по которым можно было передавать большое количество пакетов. Каждому такому пакету соответствовал некий компьютерный эквивалент карты и фиксажа времени, что позволяло достичь опреде</w:t>
      </w:r>
      <w:r w:rsidR="00D2117B" w:rsidRPr="006B6D4C">
        <w:rPr>
          <w:rFonts w:ascii="Times New Roman" w:hAnsi="Times New Roman"/>
          <w:sz w:val="24"/>
          <w:szCs w:val="24"/>
        </w:rPr>
        <w:t>ленной точности пересылки инфор</w:t>
      </w:r>
      <w:r w:rsidRPr="006B6D4C">
        <w:rPr>
          <w:rFonts w:ascii="Times New Roman" w:hAnsi="Times New Roman"/>
          <w:sz w:val="24"/>
          <w:szCs w:val="24"/>
        </w:rPr>
        <w:t>мации адресату и «перевод» в информационное сообщение для использования в комп</w:t>
      </w:r>
      <w:r w:rsidR="00D2117B" w:rsidRPr="006B6D4C">
        <w:rPr>
          <w:rFonts w:ascii="Times New Roman" w:hAnsi="Times New Roman"/>
          <w:sz w:val="24"/>
          <w:szCs w:val="24"/>
        </w:rPr>
        <w:t>ьютере или непосредственно поль</w:t>
      </w:r>
      <w:r w:rsidRPr="006B6D4C">
        <w:rPr>
          <w:rFonts w:ascii="Times New Roman" w:hAnsi="Times New Roman"/>
          <w:sz w:val="24"/>
          <w:szCs w:val="24"/>
        </w:rPr>
        <w:t>зователем.</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Шестидесятые годы XX в. ознаменовались использовани</w:t>
      </w:r>
      <w:r w:rsidRPr="006B6D4C">
        <w:rPr>
          <w:rFonts w:ascii="Times New Roman" w:hAnsi="Times New Roman"/>
          <w:sz w:val="24"/>
          <w:szCs w:val="24"/>
        </w:rPr>
        <w:softHyphen/>
        <w:t>ем фондов департамента обороны США и агентства исследовательских проектов (</w:t>
      </w:r>
      <w:r w:rsidRPr="006B6D4C">
        <w:rPr>
          <w:rStyle w:val="45"/>
          <w:rFonts w:ascii="Times New Roman" w:hAnsi="Times New Roman" w:cs="Times New Roman"/>
          <w:sz w:val="24"/>
          <w:szCs w:val="24"/>
          <w:lang w:val="en-US" w:eastAsia="en-US"/>
        </w:rPr>
        <w:t>ARPA</w:t>
      </w:r>
      <w:r w:rsidRPr="006B6D4C">
        <w:rPr>
          <w:rFonts w:ascii="Times New Roman" w:hAnsi="Times New Roman"/>
          <w:sz w:val="24"/>
          <w:szCs w:val="24"/>
        </w:rPr>
        <w:t>), что позволило проводить исследо</w:t>
      </w:r>
      <w:r w:rsidRPr="006B6D4C">
        <w:rPr>
          <w:rFonts w:ascii="Times New Roman" w:hAnsi="Times New Roman"/>
          <w:sz w:val="24"/>
          <w:szCs w:val="24"/>
        </w:rPr>
        <w:softHyphen/>
        <w:t>вания и эксперименты, направленные на объединение между собой компьютеров и их отдельных пользователей через телефонные линии связи. Именно</w:t>
      </w:r>
      <w:r w:rsidRPr="006B6D4C">
        <w:rPr>
          <w:rStyle w:val="45"/>
          <w:rFonts w:ascii="Times New Roman" w:hAnsi="Times New Roman" w:cs="Times New Roman"/>
          <w:sz w:val="24"/>
          <w:szCs w:val="24"/>
        </w:rPr>
        <w:t xml:space="preserve"> </w:t>
      </w:r>
      <w:r w:rsidRPr="006B6D4C">
        <w:rPr>
          <w:rStyle w:val="45"/>
          <w:rFonts w:ascii="Times New Roman" w:hAnsi="Times New Roman" w:cs="Times New Roman"/>
          <w:sz w:val="24"/>
          <w:szCs w:val="24"/>
          <w:lang w:val="en-US" w:eastAsia="en-US"/>
        </w:rPr>
        <w:t>ARPA</w:t>
      </w:r>
      <w:r w:rsidRPr="006B6D4C">
        <w:rPr>
          <w:rFonts w:ascii="Times New Roman" w:hAnsi="Times New Roman"/>
          <w:sz w:val="24"/>
          <w:szCs w:val="24"/>
          <w:lang w:eastAsia="en-US"/>
        </w:rPr>
        <w:t xml:space="preserve"> </w:t>
      </w:r>
      <w:r w:rsidRPr="006B6D4C">
        <w:rPr>
          <w:rFonts w:ascii="Times New Roman" w:hAnsi="Times New Roman"/>
          <w:sz w:val="24"/>
          <w:szCs w:val="24"/>
        </w:rPr>
        <w:t>создало технологию «коммутации пакетов»</w:t>
      </w:r>
      <w:r w:rsidRPr="006B6D4C">
        <w:rPr>
          <w:rStyle w:val="45"/>
          <w:rFonts w:ascii="Times New Roman" w:hAnsi="Times New Roman" w:cs="Times New Roman"/>
          <w:sz w:val="24"/>
          <w:szCs w:val="24"/>
        </w:rPr>
        <w:t xml:space="preserve"> </w:t>
      </w:r>
      <w:r w:rsidR="00D2117B" w:rsidRPr="006B6D4C">
        <w:rPr>
          <w:rStyle w:val="45"/>
          <w:rFonts w:ascii="Times New Roman" w:hAnsi="Times New Roman" w:cs="Times New Roman"/>
          <w:sz w:val="24"/>
          <w:szCs w:val="24"/>
          <w:lang w:eastAsia="en-US"/>
        </w:rPr>
        <w:t>(</w:t>
      </w:r>
      <w:r w:rsidRPr="006B6D4C">
        <w:rPr>
          <w:rStyle w:val="45"/>
          <w:rFonts w:ascii="Times New Roman" w:hAnsi="Times New Roman" w:cs="Times New Roman"/>
          <w:sz w:val="24"/>
          <w:szCs w:val="24"/>
          <w:lang w:val="en-US" w:eastAsia="en-US"/>
        </w:rPr>
        <w:t>packet</w:t>
      </w:r>
      <w:r w:rsidRPr="006B6D4C">
        <w:rPr>
          <w:rStyle w:val="45"/>
          <w:rFonts w:ascii="Times New Roman" w:hAnsi="Times New Roman" w:cs="Times New Roman"/>
          <w:sz w:val="24"/>
          <w:szCs w:val="24"/>
          <w:lang w:eastAsia="en-US"/>
        </w:rPr>
        <w:t xml:space="preserve"> </w:t>
      </w:r>
      <w:r w:rsidRPr="006B6D4C">
        <w:rPr>
          <w:rStyle w:val="45"/>
          <w:rFonts w:ascii="Times New Roman" w:hAnsi="Times New Roman" w:cs="Times New Roman"/>
          <w:sz w:val="24"/>
          <w:szCs w:val="24"/>
          <w:lang w:val="en-US" w:eastAsia="en-US"/>
        </w:rPr>
        <w:t>switching</w:t>
      </w:r>
      <w:r w:rsidRPr="006B6D4C">
        <w:rPr>
          <w:rStyle w:val="45"/>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 объединения компьютеров, расположенных на значительном удалении друг от друга. Целью этой технологии была разработка сети передачи информации в военной сфере, которая позволяла работать одновременно нескольким пользователям с одной ли</w:t>
      </w:r>
      <w:r w:rsidRPr="006B6D4C">
        <w:rPr>
          <w:rFonts w:ascii="Times New Roman" w:hAnsi="Times New Roman"/>
          <w:sz w:val="24"/>
          <w:szCs w:val="24"/>
        </w:rPr>
        <w:softHyphen/>
        <w:t xml:space="preserve">нией связи. Эта технология предусматривала дробление данных, предназначенных к пересылке, на мелкие фрагменты, каждый из которых имел бы свой собственный «адрес пересылки», что позволяло создавать компьютерные сети, которые автоматически распределяли данные среди определенного количества одновременно подключенных компьютеров. Так впервые была создана система, позволяющая использовать данные несколькими компьютерами одновременно, а пользователям этой системы обмениваться электронной почтой </w:t>
      </w:r>
      <w:r w:rsidRPr="006B6D4C">
        <w:rPr>
          <w:rStyle w:val="36"/>
          <w:rFonts w:ascii="Times New Roman" w:hAnsi="Times New Roman" w:cs="Times New Roman"/>
          <w:sz w:val="24"/>
          <w:szCs w:val="24"/>
          <w:lang w:val="ru-RU"/>
        </w:rPr>
        <w:t>(</w:t>
      </w:r>
      <w:r w:rsidRPr="006B6D4C">
        <w:rPr>
          <w:rStyle w:val="36"/>
          <w:rFonts w:ascii="Times New Roman" w:hAnsi="Times New Roman" w:cs="Times New Roman"/>
          <w:sz w:val="24"/>
          <w:szCs w:val="24"/>
        </w:rPr>
        <w:t>e</w:t>
      </w:r>
      <w:r w:rsidRPr="006B6D4C">
        <w:rPr>
          <w:rStyle w:val="36"/>
          <w:rFonts w:ascii="Times New Roman" w:hAnsi="Times New Roman" w:cs="Times New Roman"/>
          <w:sz w:val="24"/>
          <w:szCs w:val="24"/>
          <w:lang w:val="ru-RU"/>
        </w:rPr>
        <w:t>-</w:t>
      </w:r>
      <w:r w:rsidRPr="006B6D4C">
        <w:rPr>
          <w:rStyle w:val="36"/>
          <w:rFonts w:ascii="Times New Roman" w:hAnsi="Times New Roman" w:cs="Times New Roman"/>
          <w:sz w:val="24"/>
          <w:szCs w:val="24"/>
        </w:rPr>
        <w:t>mail</w:t>
      </w:r>
      <w:r w:rsidRPr="006B6D4C">
        <w:rPr>
          <w:rStyle w:val="36"/>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с помощью которой стало возможным передавать любые объемы информации со скоростью передачи телефонной сети. Система под названием</w:t>
      </w:r>
      <w:r w:rsidRPr="006B6D4C">
        <w:rPr>
          <w:rStyle w:val="36"/>
          <w:rFonts w:ascii="Times New Roman" w:hAnsi="Times New Roman" w:cs="Times New Roman"/>
          <w:sz w:val="24"/>
          <w:szCs w:val="24"/>
          <w:lang w:val="ru-RU"/>
        </w:rPr>
        <w:t xml:space="preserve"> </w:t>
      </w:r>
      <w:r w:rsidRPr="006B6D4C">
        <w:rPr>
          <w:rStyle w:val="36"/>
          <w:rFonts w:ascii="Times New Roman" w:hAnsi="Times New Roman" w:cs="Times New Roman"/>
          <w:sz w:val="24"/>
          <w:szCs w:val="24"/>
        </w:rPr>
        <w:t>ARPANet</w:t>
      </w:r>
      <w:r w:rsidRPr="006B6D4C">
        <w:rPr>
          <w:rStyle w:val="36"/>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обладающая такими возможностями, быстро развивалась и стала использоваться для проведения интерактивных телеконференций, которые вначале возникли как научные дискуссии, но вскоре перешли в обычное информационное общение между тысячами пользователей этой сети. Некоторые авторы считают студентов первооткрывателями интерактивных телеконференций, так как именно они разработали способ использования</w:t>
      </w:r>
      <w:r w:rsidRPr="006B6D4C">
        <w:rPr>
          <w:rStyle w:val="36"/>
          <w:rFonts w:ascii="Times New Roman" w:hAnsi="Times New Roman" w:cs="Times New Roman"/>
          <w:sz w:val="24"/>
          <w:szCs w:val="24"/>
          <w:lang w:val="ru-RU"/>
        </w:rPr>
        <w:t xml:space="preserve"> </w:t>
      </w:r>
      <w:r w:rsidRPr="006B6D4C">
        <w:rPr>
          <w:rStyle w:val="36"/>
          <w:rFonts w:ascii="Times New Roman" w:hAnsi="Times New Roman" w:cs="Times New Roman"/>
          <w:sz w:val="24"/>
          <w:szCs w:val="24"/>
        </w:rPr>
        <w:t>ARPANet</w:t>
      </w:r>
      <w:r w:rsidRPr="006B6D4C">
        <w:rPr>
          <w:rFonts w:ascii="Times New Roman" w:hAnsi="Times New Roman"/>
          <w:sz w:val="24"/>
          <w:szCs w:val="24"/>
          <w:lang w:eastAsia="en-US"/>
        </w:rPr>
        <w:t xml:space="preserve"> </w:t>
      </w:r>
      <w:r w:rsidR="00D2117B" w:rsidRPr="006B6D4C">
        <w:rPr>
          <w:rFonts w:ascii="Times New Roman" w:hAnsi="Times New Roman"/>
          <w:sz w:val="24"/>
          <w:szCs w:val="24"/>
        </w:rPr>
        <w:t>для т</w:t>
      </w:r>
      <w:r w:rsidRPr="006B6D4C">
        <w:rPr>
          <w:rFonts w:ascii="Times New Roman" w:hAnsi="Times New Roman"/>
          <w:sz w:val="24"/>
          <w:szCs w:val="24"/>
        </w:rPr>
        <w:t>ой цели.</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Уже в 70-х гг. XX в. именно</w:t>
      </w:r>
      <w:r w:rsidRPr="006B6D4C">
        <w:rPr>
          <w:rStyle w:val="36"/>
          <w:rFonts w:ascii="Times New Roman" w:hAnsi="Times New Roman" w:cs="Times New Roman"/>
          <w:sz w:val="24"/>
          <w:szCs w:val="24"/>
          <w:lang w:val="ru-RU"/>
        </w:rPr>
        <w:t xml:space="preserve"> </w:t>
      </w:r>
      <w:r w:rsidRPr="006B6D4C">
        <w:rPr>
          <w:rStyle w:val="36"/>
          <w:rFonts w:ascii="Times New Roman" w:hAnsi="Times New Roman" w:cs="Times New Roman"/>
          <w:sz w:val="24"/>
          <w:szCs w:val="24"/>
        </w:rPr>
        <w:t>ARPA</w:t>
      </w:r>
      <w:r w:rsidRPr="006B6D4C">
        <w:rPr>
          <w:rFonts w:ascii="Times New Roman" w:hAnsi="Times New Roman"/>
          <w:sz w:val="24"/>
          <w:szCs w:val="24"/>
          <w:lang w:eastAsia="en-US"/>
        </w:rPr>
        <w:t xml:space="preserve"> </w:t>
      </w:r>
      <w:r w:rsidR="00D2117B" w:rsidRPr="006B6D4C">
        <w:rPr>
          <w:rFonts w:ascii="Times New Roman" w:hAnsi="Times New Roman"/>
          <w:sz w:val="24"/>
          <w:szCs w:val="24"/>
        </w:rPr>
        <w:t>инициировала со</w:t>
      </w:r>
      <w:r w:rsidRPr="006B6D4C">
        <w:rPr>
          <w:rFonts w:ascii="Times New Roman" w:hAnsi="Times New Roman"/>
          <w:sz w:val="24"/>
          <w:szCs w:val="24"/>
        </w:rPr>
        <w:t>здание протоколов пе</w:t>
      </w:r>
      <w:r w:rsidR="00D2117B" w:rsidRPr="006B6D4C">
        <w:rPr>
          <w:rFonts w:ascii="Times New Roman" w:hAnsi="Times New Roman"/>
          <w:sz w:val="24"/>
          <w:szCs w:val="24"/>
        </w:rPr>
        <w:t>редачи данных между компьютерны</w:t>
      </w:r>
      <w:r w:rsidRPr="006B6D4C">
        <w:rPr>
          <w:rFonts w:ascii="Times New Roman" w:hAnsi="Times New Roman"/>
          <w:sz w:val="24"/>
          <w:szCs w:val="24"/>
        </w:rPr>
        <w:t>ми сетями различного типа — межсетевые пр</w:t>
      </w:r>
      <w:r w:rsidR="00D2117B" w:rsidRPr="006B6D4C">
        <w:rPr>
          <w:rFonts w:ascii="Times New Roman" w:hAnsi="Times New Roman"/>
          <w:sz w:val="24"/>
          <w:szCs w:val="24"/>
        </w:rPr>
        <w:t>отоколы, кото</w:t>
      </w:r>
      <w:r w:rsidRPr="006B6D4C">
        <w:rPr>
          <w:rFonts w:ascii="Times New Roman" w:hAnsi="Times New Roman"/>
          <w:sz w:val="24"/>
          <w:szCs w:val="24"/>
        </w:rPr>
        <w:t>рые сделали возможным возникновение и развитие всемир</w:t>
      </w:r>
      <w:r w:rsidRPr="006B6D4C">
        <w:rPr>
          <w:rFonts w:ascii="Times New Roman" w:hAnsi="Times New Roman"/>
          <w:sz w:val="24"/>
          <w:szCs w:val="24"/>
        </w:rPr>
        <w:softHyphen/>
        <w:t>ной сети. На этой основе создавались и развивались связи между</w:t>
      </w:r>
      <w:r w:rsidRPr="006B6D4C">
        <w:rPr>
          <w:rStyle w:val="36"/>
          <w:rFonts w:ascii="Times New Roman" w:hAnsi="Times New Roman" w:cs="Times New Roman"/>
          <w:sz w:val="24"/>
          <w:szCs w:val="24"/>
          <w:lang w:val="ru-RU"/>
        </w:rPr>
        <w:t xml:space="preserve"> </w:t>
      </w:r>
      <w:r w:rsidRPr="006B6D4C">
        <w:rPr>
          <w:rStyle w:val="36"/>
          <w:rFonts w:ascii="Times New Roman" w:hAnsi="Times New Roman" w:cs="Times New Roman"/>
          <w:sz w:val="24"/>
          <w:szCs w:val="24"/>
        </w:rPr>
        <w:t>ARPANet</w:t>
      </w:r>
      <w:r w:rsidRPr="006B6D4C">
        <w:rPr>
          <w:rFonts w:ascii="Times New Roman" w:hAnsi="Times New Roman"/>
          <w:sz w:val="24"/>
          <w:szCs w:val="24"/>
          <w:lang w:eastAsia="en-US"/>
        </w:rPr>
        <w:t xml:space="preserve"> </w:t>
      </w:r>
      <w:r w:rsidRPr="006B6D4C">
        <w:rPr>
          <w:rFonts w:ascii="Times New Roman" w:hAnsi="Times New Roman"/>
          <w:sz w:val="24"/>
          <w:szCs w:val="24"/>
        </w:rPr>
        <w:t>и пользователями других стран мира, в результате чего возникала «компьютерная паутина», которая в настоящее время является достоянием пользователей всего мира.</w:t>
      </w:r>
    </w:p>
    <w:p w:rsidR="00F0592B"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80-е гг. XX в. эту сеть стали называть</w:t>
      </w:r>
      <w:r w:rsidRPr="006B6D4C">
        <w:rPr>
          <w:rStyle w:val="36"/>
          <w:rFonts w:ascii="Times New Roman" w:hAnsi="Times New Roman" w:cs="Times New Roman"/>
          <w:sz w:val="24"/>
          <w:szCs w:val="24"/>
          <w:lang w:val="ru-RU"/>
        </w:rPr>
        <w:t xml:space="preserve"> </w:t>
      </w:r>
      <w:r w:rsidRPr="006B6D4C">
        <w:rPr>
          <w:rStyle w:val="36"/>
          <w:rFonts w:ascii="Times New Roman" w:hAnsi="Times New Roman" w:cs="Times New Roman"/>
          <w:sz w:val="24"/>
          <w:szCs w:val="24"/>
        </w:rPr>
        <w:t>Internet</w:t>
      </w:r>
      <w:r w:rsidRPr="006B6D4C">
        <w:rPr>
          <w:rFonts w:ascii="Times New Roman" w:hAnsi="Times New Roman"/>
          <w:sz w:val="24"/>
          <w:szCs w:val="24"/>
          <w:lang w:eastAsia="en-US"/>
        </w:rPr>
        <w:t xml:space="preserve"> </w:t>
      </w:r>
      <w:r w:rsidRPr="006B6D4C">
        <w:rPr>
          <w:rFonts w:ascii="Times New Roman" w:hAnsi="Times New Roman"/>
          <w:sz w:val="24"/>
          <w:szCs w:val="24"/>
        </w:rPr>
        <w:t>(Интернет), которая стала расширяться и совершенствоваться, присоединяя к себе сотни и тысячи образовательных учреждений, управляющих агентств, исследовательских коллективов фирм и компаний. Стало возможным подсоединять локальные сети к Интернету, однако только для взаимодействия по электронной почте и для работы в телеконференциях. Важным достижением этого периода можно считать расширение доступа к Интернету. Эти возможности сразу стали использо</w:t>
      </w:r>
      <w:r w:rsidRPr="006B6D4C">
        <w:rPr>
          <w:rFonts w:ascii="Times New Roman" w:hAnsi="Times New Roman"/>
          <w:sz w:val="24"/>
          <w:szCs w:val="24"/>
        </w:rPr>
        <w:softHyphen/>
        <w:t>ваться в сфере образования. В 1985 г. Американский нацио</w:t>
      </w:r>
      <w:r w:rsidRPr="006B6D4C">
        <w:rPr>
          <w:rFonts w:ascii="Times New Roman" w:hAnsi="Times New Roman"/>
          <w:sz w:val="24"/>
          <w:szCs w:val="24"/>
        </w:rPr>
        <w:softHyphen/>
        <w:t>нальный центр</w:t>
      </w:r>
      <w:r w:rsidRPr="006B6D4C">
        <w:rPr>
          <w:rStyle w:val="36"/>
          <w:rFonts w:ascii="Times New Roman" w:hAnsi="Times New Roman" w:cs="Times New Roman"/>
          <w:sz w:val="24"/>
          <w:szCs w:val="24"/>
          <w:lang w:val="ru-RU"/>
        </w:rPr>
        <w:t xml:space="preserve"> </w:t>
      </w:r>
      <w:r w:rsidRPr="006B6D4C">
        <w:rPr>
          <w:rStyle w:val="36"/>
          <w:rFonts w:ascii="Times New Roman" w:hAnsi="Times New Roman" w:cs="Times New Roman"/>
          <w:sz w:val="24"/>
          <w:szCs w:val="24"/>
        </w:rPr>
        <w:t>AT</w:t>
      </w:r>
      <w:r w:rsidRPr="006B6D4C">
        <w:rPr>
          <w:rStyle w:val="36"/>
          <w:rFonts w:ascii="Times New Roman" w:hAnsi="Times New Roman" w:cs="Times New Roman"/>
          <w:sz w:val="24"/>
          <w:szCs w:val="24"/>
          <w:lang w:val="ru-RU"/>
        </w:rPr>
        <w:t>&amp;</w:t>
      </w:r>
      <w:r w:rsidRPr="006B6D4C">
        <w:rPr>
          <w:rStyle w:val="36"/>
          <w:rFonts w:ascii="Times New Roman" w:hAnsi="Times New Roman" w:cs="Times New Roman"/>
          <w:sz w:val="24"/>
          <w:szCs w:val="24"/>
        </w:rPr>
        <w:t>T</w:t>
      </w:r>
      <w:r w:rsidRPr="006B6D4C">
        <w:rPr>
          <w:rFonts w:ascii="Times New Roman" w:hAnsi="Times New Roman"/>
          <w:sz w:val="24"/>
          <w:szCs w:val="24"/>
        </w:rPr>
        <w:t xml:space="preserve"> по телеобучению организовал курсы дистантного обучения и специальные семинары, на которых демонстрировалось так называемое «телеобучение». В центре проводились также исследования педагогической целесообразности такого обучения по сравнению с традиционным оч</w:t>
      </w:r>
      <w:r w:rsidRPr="006B6D4C">
        <w:rPr>
          <w:rFonts w:ascii="Times New Roman" w:hAnsi="Times New Roman"/>
          <w:sz w:val="24"/>
          <w:szCs w:val="24"/>
        </w:rPr>
        <w:softHyphen/>
        <w:t>ным и заочным обучением.</w:t>
      </w:r>
    </w:p>
    <w:p w:rsidR="00D53A66" w:rsidRPr="006B6D4C" w:rsidRDefault="00F0592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xml:space="preserve">В России с 1989 г. стал </w:t>
      </w:r>
      <w:r w:rsidR="00CA79F0" w:rsidRPr="006B6D4C">
        <w:rPr>
          <w:rFonts w:ascii="Times New Roman" w:hAnsi="Times New Roman"/>
          <w:sz w:val="24"/>
          <w:szCs w:val="24"/>
        </w:rPr>
        <w:t>осуществляться совместный совет</w:t>
      </w:r>
      <w:r w:rsidRPr="006B6D4C">
        <w:rPr>
          <w:rFonts w:ascii="Times New Roman" w:hAnsi="Times New Roman"/>
          <w:sz w:val="24"/>
          <w:szCs w:val="24"/>
        </w:rPr>
        <w:t>ско-американский прое</w:t>
      </w:r>
      <w:r w:rsidR="00CA79F0" w:rsidRPr="006B6D4C">
        <w:rPr>
          <w:rFonts w:ascii="Times New Roman" w:hAnsi="Times New Roman"/>
          <w:sz w:val="24"/>
          <w:szCs w:val="24"/>
        </w:rPr>
        <w:t>кт под названием «Школьная элек</w:t>
      </w:r>
      <w:r w:rsidRPr="006B6D4C">
        <w:rPr>
          <w:rFonts w:ascii="Times New Roman" w:hAnsi="Times New Roman"/>
          <w:sz w:val="24"/>
          <w:szCs w:val="24"/>
        </w:rPr>
        <w:t xml:space="preserve">тронная почта», который </w:t>
      </w:r>
      <w:r w:rsidR="00D53A66" w:rsidRPr="006B6D4C">
        <w:rPr>
          <w:rFonts w:ascii="Times New Roman" w:hAnsi="Times New Roman"/>
          <w:sz w:val="24"/>
          <w:szCs w:val="24"/>
        </w:rPr>
        <w:t>курировали сотрудники проблемного совета «Кибернетика» (Академия наук СССР) и фонд П. Коупена (США).</w:t>
      </w:r>
    </w:p>
    <w:p w:rsidR="00D53A66" w:rsidRPr="006B6D4C" w:rsidRDefault="00D53A6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Девяностые годы XX в. можно охарактеризовать беспрецедентным увеличением количества пользователей сети Интернет и скорости передачи данных по сети. Констатировалось 20% роста количества электронных писем, передаваемых по сети в месяц, а скорость передачи данных возросла от 5 тыс. бит в секунду до 1,5 млн, а затем до 45 млн бит в секунду. Эксперты Интернета прогнозировали скорость передачи данных до 2 млрд бит в секунду. Существенным достижением этого периода стало создание коммерческих служб, предоставляющих межсетевые услуги на соответствующих скоростях, децентрализацию в управлении Интернета и совершенствование региональных, районных и других подразделений Интернета. Всемирная паутина представляла уже достаточно сложную систему сетей, из которых высокоскоростная часть Интернета представляла собой сеть супермагистралей, а присоединенные к ней компьютеры использовали специфическую систему передачи данных, также работающую на больших скоростях.</w:t>
      </w:r>
    </w:p>
    <w:p w:rsidR="00D53A66" w:rsidRPr="006B6D4C" w:rsidRDefault="00D53A6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Возможность передач</w:t>
      </w:r>
      <w:r w:rsidR="00E50D1C" w:rsidRPr="006B6D4C">
        <w:rPr>
          <w:rFonts w:ascii="Times New Roman" w:hAnsi="Times New Roman"/>
          <w:sz w:val="24"/>
          <w:szCs w:val="24"/>
        </w:rPr>
        <w:t>и любых объемов информации с до</w:t>
      </w:r>
      <w:r w:rsidRPr="006B6D4C">
        <w:rPr>
          <w:rFonts w:ascii="Times New Roman" w:hAnsi="Times New Roman"/>
          <w:sz w:val="24"/>
          <w:szCs w:val="24"/>
        </w:rPr>
        <w:t>статочно большой скоростью на любые расстояния определила интенсивно развивающееся направление использования Интернета — дистанционное образование, которое нашло применение в образовании разли</w:t>
      </w:r>
      <w:r w:rsidR="00E50D1C" w:rsidRPr="006B6D4C">
        <w:rPr>
          <w:rFonts w:ascii="Times New Roman" w:hAnsi="Times New Roman"/>
          <w:sz w:val="24"/>
          <w:szCs w:val="24"/>
        </w:rPr>
        <w:t>чных стран мира конца 80-х — на</w:t>
      </w:r>
      <w:r w:rsidRPr="006B6D4C">
        <w:rPr>
          <w:rFonts w:ascii="Times New Roman" w:hAnsi="Times New Roman"/>
          <w:sz w:val="24"/>
          <w:szCs w:val="24"/>
        </w:rPr>
        <w:t>чала 90-х гг. Стало возможным обучение студентов удаленных учебных заведений на базе некоторого центрального учебного заведения, которое, как правило, имело необходимый научно-технический потенциал. Вначале цель такого дистанционного обучения состояла в получении определенной специальности, которую не может обеспечить учебное заведе</w:t>
      </w:r>
      <w:r w:rsidRPr="006B6D4C">
        <w:rPr>
          <w:rFonts w:ascii="Times New Roman" w:hAnsi="Times New Roman"/>
          <w:sz w:val="24"/>
          <w:szCs w:val="24"/>
        </w:rPr>
        <w:softHyphen/>
        <w:t>ние данного региона. Это своего рода дистанционное</w:t>
      </w:r>
      <w:r w:rsidRPr="006B6D4C">
        <w:rPr>
          <w:rStyle w:val="11"/>
          <w:rFonts w:ascii="Times New Roman" w:hAnsi="Times New Roman" w:cs="Times New Roman"/>
          <w:sz w:val="24"/>
          <w:szCs w:val="24"/>
        </w:rPr>
        <w:t xml:space="preserve"> заочное обучение,</w:t>
      </w:r>
      <w:r w:rsidRPr="006B6D4C">
        <w:rPr>
          <w:rFonts w:ascii="Times New Roman" w:hAnsi="Times New Roman"/>
          <w:sz w:val="24"/>
          <w:szCs w:val="24"/>
        </w:rPr>
        <w:t xml:space="preserve"> отличающееся совершенно новыми организационными формами и методами представления учебной информации, автоматизированными формами контроля за продвижением в учении, сдачей экзаменов.</w:t>
      </w:r>
    </w:p>
    <w:p w:rsidR="00D53A66" w:rsidRPr="006B6D4C" w:rsidRDefault="00D53A66" w:rsidP="006B6D4C">
      <w:pPr>
        <w:pStyle w:val="a5"/>
        <w:shd w:val="clear" w:color="auto" w:fill="auto"/>
        <w:tabs>
          <w:tab w:val="left" w:leader="hyphen" w:pos="994"/>
          <w:tab w:val="left" w:leader="hyphen" w:pos="1464"/>
        </w:tabs>
        <w:spacing w:before="0" w:line="240" w:lineRule="auto"/>
        <w:ind w:firstLine="567"/>
        <w:rPr>
          <w:rFonts w:ascii="Times New Roman" w:hAnsi="Times New Roman"/>
          <w:sz w:val="24"/>
          <w:szCs w:val="24"/>
        </w:rPr>
      </w:pPr>
      <w:r w:rsidRPr="006B6D4C">
        <w:rPr>
          <w:rFonts w:ascii="Times New Roman" w:hAnsi="Times New Roman"/>
          <w:sz w:val="24"/>
          <w:szCs w:val="24"/>
        </w:rPr>
        <w:t>В конце 90-х гг. XX ве</w:t>
      </w:r>
      <w:r w:rsidR="00E50D1C" w:rsidRPr="006B6D4C">
        <w:rPr>
          <w:rFonts w:ascii="Times New Roman" w:hAnsi="Times New Roman"/>
          <w:sz w:val="24"/>
          <w:szCs w:val="24"/>
        </w:rPr>
        <w:t>ка реализация потенциала всемир</w:t>
      </w:r>
      <w:r w:rsidRPr="006B6D4C">
        <w:rPr>
          <w:rFonts w:ascii="Times New Roman" w:hAnsi="Times New Roman"/>
          <w:sz w:val="24"/>
          <w:szCs w:val="24"/>
        </w:rPr>
        <w:t>ной сети Интернет сводилась в основном к использованию информационного образовательного ресурса. Это осуществлялось путем предоставления пользователю открытого доступа к информации, в том числе и образовательного назначения. Важным достижением этого периода является, во-первых, применение технологии телекоммуникации во многих образовательных учреждениях</w:t>
      </w:r>
      <w:r w:rsidRPr="006B6D4C">
        <w:rPr>
          <w:rStyle w:val="291"/>
          <w:rFonts w:ascii="Times New Roman" w:hAnsi="Times New Roman" w:cs="Times New Roman"/>
          <w:sz w:val="24"/>
          <w:szCs w:val="24"/>
        </w:rPr>
        <w:t xml:space="preserve"> подключение</w:t>
      </w:r>
      <w:r w:rsidRPr="006B6D4C">
        <w:rPr>
          <w:rFonts w:ascii="Times New Roman" w:hAnsi="Times New Roman"/>
          <w:sz w:val="24"/>
          <w:szCs w:val="24"/>
        </w:rPr>
        <w:t xml:space="preserve"> каждого пользователя учебного заведения к Интернету, во-вторых, о£ пение учебного заведения с другими и, кроме того, с личными предприятиями, в-третьих, возможность уча поучающих и обучаемых в совместных видеоконференции и других видах общения с использованием телекоммуникаций. При этом значительно возросла роль коммуникаций как па уровне ученик-учитель, так и между отдельными учениками, учителями, коллективами учебных заведений. Доступность электронной почты</w:t>
      </w:r>
      <w:r w:rsidR="00E50D1C" w:rsidRPr="006B6D4C">
        <w:rPr>
          <w:rFonts w:ascii="Times New Roman" w:hAnsi="Times New Roman"/>
          <w:sz w:val="24"/>
          <w:szCs w:val="24"/>
        </w:rPr>
        <w:t>, звуковой связи обеспечили воз</w:t>
      </w:r>
      <w:r w:rsidRPr="006B6D4C">
        <w:rPr>
          <w:rFonts w:ascii="Times New Roman" w:hAnsi="Times New Roman"/>
          <w:sz w:val="24"/>
          <w:szCs w:val="24"/>
        </w:rPr>
        <w:t>можность доступа пользователя к информации, к избранному адресату, а также информационного взаимодействия с другими пользователями, выхода в мировое сообщество. Возникли интеллектуальные объединения, которые формировались исключительно по личностным интересам пользователей.</w:t>
      </w:r>
    </w:p>
    <w:p w:rsidR="0037323E" w:rsidRPr="006B6D4C" w:rsidRDefault="00D53A6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этот же период Всемирная сеть Интернет становится не только источником информации, но и средой интерактивного</w:t>
      </w:r>
      <w:r w:rsidR="00897004">
        <w:rPr>
          <w:rFonts w:ascii="Times New Roman" w:hAnsi="Times New Roman"/>
          <w:sz w:val="24"/>
          <w:szCs w:val="24"/>
          <w:lang w:val="ru-RU"/>
        </w:rPr>
        <w:t xml:space="preserve"> </w:t>
      </w:r>
      <w:r w:rsidRPr="006B6D4C">
        <w:rPr>
          <w:rFonts w:ascii="Times New Roman" w:hAnsi="Times New Roman"/>
          <w:sz w:val="24"/>
          <w:szCs w:val="24"/>
        </w:rPr>
        <w:t xml:space="preserve">информационного взаимодействия как между самими пользователями, так и между пользователем и информационным </w:t>
      </w:r>
      <w:r w:rsidRPr="006B6D4C">
        <w:rPr>
          <w:rFonts w:ascii="Times New Roman" w:hAnsi="Times New Roman"/>
          <w:sz w:val="24"/>
          <w:szCs w:val="24"/>
          <w:lang w:val="en-US"/>
        </w:rPr>
        <w:t>Web</w:t>
      </w:r>
      <w:r w:rsidRPr="006B6D4C">
        <w:rPr>
          <w:rFonts w:ascii="Times New Roman" w:hAnsi="Times New Roman"/>
          <w:sz w:val="24"/>
          <w:szCs w:val="24"/>
        </w:rPr>
        <w:t>-ресурсом.</w:t>
      </w:r>
    </w:p>
    <w:p w:rsidR="00D53A66" w:rsidRPr="006B6D4C" w:rsidRDefault="00D53A6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Следующим шагом в расширении функциональных возможностей Интернета ст</w:t>
      </w:r>
      <w:r w:rsidR="00E50D1C" w:rsidRPr="006B6D4C">
        <w:rPr>
          <w:rFonts w:ascii="Times New Roman" w:hAnsi="Times New Roman"/>
          <w:sz w:val="24"/>
          <w:szCs w:val="24"/>
        </w:rPr>
        <w:t>ановится продуцирование информа</w:t>
      </w:r>
      <w:r w:rsidRPr="006B6D4C">
        <w:rPr>
          <w:rFonts w:ascii="Times New Roman" w:hAnsi="Times New Roman"/>
          <w:sz w:val="24"/>
          <w:szCs w:val="24"/>
        </w:rPr>
        <w:t xml:space="preserve">ции совместными усилиями распределенных коллективов разработчиков, так называемых </w:t>
      </w:r>
      <w:r w:rsidRPr="006B6D4C">
        <w:rPr>
          <w:rFonts w:ascii="Times New Roman" w:hAnsi="Times New Roman"/>
          <w:sz w:val="24"/>
          <w:szCs w:val="24"/>
          <w:lang w:val="en-US"/>
        </w:rPr>
        <w:t>online</w:t>
      </w:r>
      <w:r w:rsidRPr="006B6D4C">
        <w:rPr>
          <w:rFonts w:ascii="Times New Roman" w:hAnsi="Times New Roman"/>
          <w:sz w:val="24"/>
          <w:szCs w:val="24"/>
        </w:rPr>
        <w:t>-сообществ.</w:t>
      </w:r>
    </w:p>
    <w:p w:rsidR="00D53A66" w:rsidRPr="006B6D4C" w:rsidRDefault="00D53A6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Таким образом, в начале третьего тысячелетия Всемирная сеть Интернет становится, во-первых, источником распределенного информационного ресурса, доступного любому пользователю, во-вторых, средой интерактивного информационного взаимодействия как между отдельными пользователями, так и между группами, коллективами и, в-третьих, средой продуцирования информационного ресурса самого разнообразного профиля [22].</w:t>
      </w:r>
    </w:p>
    <w:p w:rsidR="0037323E" w:rsidRPr="006B6D4C" w:rsidRDefault="0037323E" w:rsidP="006B6D4C">
      <w:pPr>
        <w:pStyle w:val="a5"/>
        <w:shd w:val="clear" w:color="auto" w:fill="auto"/>
        <w:spacing w:before="0" w:line="240" w:lineRule="auto"/>
        <w:ind w:firstLine="567"/>
        <w:rPr>
          <w:rFonts w:ascii="Times New Roman" w:hAnsi="Times New Roman"/>
          <w:sz w:val="24"/>
          <w:szCs w:val="24"/>
        </w:rPr>
      </w:pPr>
    </w:p>
    <w:p w:rsidR="00D53A66" w:rsidRPr="006B6D4C" w:rsidRDefault="00D53A66"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Использование средств телекоммуникаций</w:t>
      </w:r>
    </w:p>
    <w:p w:rsidR="00D53A66" w:rsidRPr="006B6D4C" w:rsidRDefault="00D53A66"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в образовательных целях</w:t>
      </w:r>
    </w:p>
    <w:p w:rsidR="00EB5D92" w:rsidRPr="006B6D4C" w:rsidRDefault="00D53A66"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Остановимся кратко на описании следующих возмож</w:t>
      </w:r>
      <w:r w:rsidRPr="006B6D4C">
        <w:rPr>
          <w:rFonts w:ascii="Times New Roman" w:hAnsi="Times New Roman"/>
          <w:sz w:val="24"/>
          <w:szCs w:val="24"/>
        </w:rPr>
        <w:softHyphen/>
        <w:t>ностей использования средств телекоммуникационных технологий</w:t>
      </w:r>
      <w:r w:rsidR="0037323E" w:rsidRPr="006B6D4C">
        <w:rPr>
          <w:rFonts w:ascii="Times New Roman" w:hAnsi="Times New Roman"/>
          <w:sz w:val="24"/>
          <w:szCs w:val="24"/>
        </w:rPr>
        <w:tab/>
      </w:r>
      <w:r w:rsidRPr="006B6D4C">
        <w:rPr>
          <w:rFonts w:ascii="Times New Roman" w:hAnsi="Times New Roman"/>
          <w:sz w:val="24"/>
          <w:szCs w:val="24"/>
        </w:rPr>
        <w:t>в</w:t>
      </w:r>
      <w:r w:rsidR="0037323E" w:rsidRPr="006B6D4C">
        <w:rPr>
          <w:rFonts w:ascii="Times New Roman" w:hAnsi="Times New Roman"/>
          <w:sz w:val="24"/>
          <w:szCs w:val="24"/>
        </w:rPr>
        <w:t xml:space="preserve"> </w:t>
      </w:r>
      <w:r w:rsidR="0037323E" w:rsidRPr="006B6D4C">
        <w:rPr>
          <w:rFonts w:ascii="Times New Roman" w:hAnsi="Times New Roman"/>
          <w:sz w:val="24"/>
          <w:szCs w:val="24"/>
        </w:rPr>
        <w:tab/>
        <w:t>образовательных целях: видеоконференции, электронная</w:t>
      </w:r>
      <w:r w:rsidR="00EB5D92" w:rsidRPr="006B6D4C">
        <w:rPr>
          <w:rFonts w:ascii="Times New Roman" w:hAnsi="Times New Roman"/>
          <w:sz w:val="24"/>
          <w:szCs w:val="24"/>
        </w:rPr>
        <w:t xml:space="preserve"> почта, электронные конференции (</w:t>
      </w:r>
      <w:r w:rsidR="00EB5D92" w:rsidRPr="006B6D4C">
        <w:rPr>
          <w:rStyle w:val="27"/>
          <w:rFonts w:ascii="Times New Roman" w:hAnsi="Times New Roman" w:cs="Times New Roman"/>
          <w:sz w:val="24"/>
          <w:szCs w:val="24"/>
        </w:rPr>
        <w:t>text</w:t>
      </w:r>
      <w:r w:rsidR="00EB5D92" w:rsidRPr="006B6D4C">
        <w:rPr>
          <w:rStyle w:val="27"/>
          <w:rFonts w:ascii="Times New Roman" w:hAnsi="Times New Roman" w:cs="Times New Roman"/>
          <w:sz w:val="24"/>
          <w:szCs w:val="24"/>
          <w:lang w:val="ru-RU"/>
        </w:rPr>
        <w:t>-</w:t>
      </w:r>
      <w:r w:rsidR="00EB5D92" w:rsidRPr="006B6D4C">
        <w:rPr>
          <w:rStyle w:val="27"/>
          <w:rFonts w:ascii="Times New Roman" w:hAnsi="Times New Roman" w:cs="Times New Roman"/>
          <w:sz w:val="24"/>
          <w:szCs w:val="24"/>
        </w:rPr>
        <w:t>based</w:t>
      </w:r>
      <w:r w:rsidR="00EB5D92" w:rsidRPr="006B6D4C">
        <w:rPr>
          <w:rStyle w:val="27"/>
          <w:rFonts w:ascii="Times New Roman" w:hAnsi="Times New Roman" w:cs="Times New Roman"/>
          <w:sz w:val="24"/>
          <w:szCs w:val="24"/>
          <w:lang w:val="ru-RU"/>
        </w:rPr>
        <w:t xml:space="preserve"> </w:t>
      </w:r>
      <w:r w:rsidR="00EB5D92" w:rsidRPr="006B6D4C">
        <w:rPr>
          <w:rStyle w:val="27"/>
          <w:rFonts w:ascii="Times New Roman" w:hAnsi="Times New Roman" w:cs="Times New Roman"/>
          <w:sz w:val="24"/>
          <w:szCs w:val="24"/>
        </w:rPr>
        <w:t>conferencing</w:t>
      </w:r>
      <w:r w:rsidR="00EB5D92" w:rsidRPr="006B6D4C">
        <w:rPr>
          <w:rStyle w:val="27"/>
          <w:rFonts w:ascii="Times New Roman" w:hAnsi="Times New Roman" w:cs="Times New Roman"/>
          <w:sz w:val="24"/>
          <w:szCs w:val="24"/>
          <w:lang w:val="ru-RU"/>
        </w:rPr>
        <w:t>),</w:t>
      </w:r>
      <w:r w:rsidR="00EB5D92" w:rsidRPr="006B6D4C">
        <w:rPr>
          <w:rFonts w:ascii="Times New Roman" w:hAnsi="Times New Roman"/>
          <w:sz w:val="24"/>
          <w:szCs w:val="24"/>
          <w:lang w:eastAsia="en-US"/>
        </w:rPr>
        <w:t xml:space="preserve"> </w:t>
      </w:r>
      <w:r w:rsidR="00EB5D92" w:rsidRPr="006B6D4C">
        <w:rPr>
          <w:rFonts w:ascii="Times New Roman" w:hAnsi="Times New Roman"/>
          <w:sz w:val="24"/>
          <w:szCs w:val="24"/>
        </w:rPr>
        <w:t>электронные дискуссии (</w:t>
      </w:r>
      <w:r w:rsidR="00EB5D92" w:rsidRPr="006B6D4C">
        <w:rPr>
          <w:rStyle w:val="27"/>
          <w:rFonts w:ascii="Times New Roman" w:hAnsi="Times New Roman" w:cs="Times New Roman"/>
          <w:sz w:val="24"/>
          <w:szCs w:val="24"/>
        </w:rPr>
        <w:t>text</w:t>
      </w:r>
      <w:r w:rsidR="00EB5D92" w:rsidRPr="006B6D4C">
        <w:rPr>
          <w:rStyle w:val="27"/>
          <w:rFonts w:ascii="Times New Roman" w:hAnsi="Times New Roman" w:cs="Times New Roman"/>
          <w:sz w:val="24"/>
          <w:szCs w:val="24"/>
          <w:lang w:val="ru-RU"/>
        </w:rPr>
        <w:t>-</w:t>
      </w:r>
      <w:r w:rsidR="00EB5D92" w:rsidRPr="006B6D4C">
        <w:rPr>
          <w:rStyle w:val="27"/>
          <w:rFonts w:ascii="Times New Roman" w:hAnsi="Times New Roman" w:cs="Times New Roman"/>
          <w:sz w:val="24"/>
          <w:szCs w:val="24"/>
        </w:rPr>
        <w:t>based</w:t>
      </w:r>
      <w:r w:rsidR="00EB5D92" w:rsidRPr="006B6D4C">
        <w:rPr>
          <w:rStyle w:val="27"/>
          <w:rFonts w:ascii="Times New Roman" w:hAnsi="Times New Roman" w:cs="Times New Roman"/>
          <w:sz w:val="24"/>
          <w:szCs w:val="24"/>
          <w:lang w:val="ru-RU"/>
        </w:rPr>
        <w:t xml:space="preserve"> </w:t>
      </w:r>
      <w:r w:rsidR="00EB5D92" w:rsidRPr="006B6D4C">
        <w:rPr>
          <w:rStyle w:val="27"/>
          <w:rFonts w:ascii="Times New Roman" w:hAnsi="Times New Roman" w:cs="Times New Roman"/>
          <w:sz w:val="24"/>
          <w:szCs w:val="24"/>
        </w:rPr>
        <w:t>discussions</w:t>
      </w:r>
      <w:r w:rsidR="00EB5D92" w:rsidRPr="006B6D4C">
        <w:rPr>
          <w:rStyle w:val="27"/>
          <w:rFonts w:ascii="Times New Roman" w:hAnsi="Times New Roman" w:cs="Times New Roman"/>
          <w:sz w:val="24"/>
          <w:szCs w:val="24"/>
          <w:lang w:val="ru-RU"/>
        </w:rPr>
        <w:t xml:space="preserve">), </w:t>
      </w:r>
      <w:r w:rsidR="00EB5D92" w:rsidRPr="006B6D4C">
        <w:rPr>
          <w:rFonts w:ascii="Times New Roman" w:hAnsi="Times New Roman"/>
          <w:sz w:val="24"/>
          <w:szCs w:val="24"/>
        </w:rPr>
        <w:t>факс, кабельное ТВ (</w:t>
      </w:r>
      <w:r w:rsidR="00EB5D92" w:rsidRPr="006B6D4C">
        <w:rPr>
          <w:rStyle w:val="27"/>
          <w:rFonts w:ascii="Times New Roman" w:hAnsi="Times New Roman" w:cs="Times New Roman"/>
          <w:sz w:val="24"/>
          <w:szCs w:val="24"/>
        </w:rPr>
        <w:t>cable</w:t>
      </w:r>
      <w:r w:rsidR="00EB5D92" w:rsidRPr="006B6D4C">
        <w:rPr>
          <w:rStyle w:val="27"/>
          <w:rFonts w:ascii="Times New Roman" w:hAnsi="Times New Roman" w:cs="Times New Roman"/>
          <w:sz w:val="24"/>
          <w:szCs w:val="24"/>
          <w:lang w:val="ru-RU"/>
        </w:rPr>
        <w:t xml:space="preserve"> </w:t>
      </w:r>
      <w:r w:rsidR="00EB5D92" w:rsidRPr="006B6D4C">
        <w:rPr>
          <w:rStyle w:val="27"/>
          <w:rFonts w:ascii="Times New Roman" w:hAnsi="Times New Roman" w:cs="Times New Roman"/>
          <w:sz w:val="24"/>
          <w:szCs w:val="24"/>
        </w:rPr>
        <w:t>TV</w:t>
      </w:r>
      <w:r w:rsidR="00EB5D92" w:rsidRPr="006B6D4C">
        <w:rPr>
          <w:rStyle w:val="27"/>
          <w:rFonts w:ascii="Times New Roman" w:hAnsi="Times New Roman" w:cs="Times New Roman"/>
          <w:sz w:val="24"/>
          <w:szCs w:val="24"/>
          <w:lang w:val="ru-RU"/>
        </w:rPr>
        <w:t>),</w:t>
      </w:r>
      <w:r w:rsidR="00EB5D92" w:rsidRPr="006B6D4C">
        <w:rPr>
          <w:rFonts w:ascii="Times New Roman" w:hAnsi="Times New Roman"/>
          <w:sz w:val="24"/>
          <w:szCs w:val="24"/>
          <w:lang w:eastAsia="en-US"/>
        </w:rPr>
        <w:t xml:space="preserve"> </w:t>
      </w:r>
      <w:r w:rsidR="00EB5D92" w:rsidRPr="006B6D4C">
        <w:rPr>
          <w:rFonts w:ascii="Times New Roman" w:hAnsi="Times New Roman"/>
          <w:sz w:val="24"/>
          <w:szCs w:val="24"/>
        </w:rPr>
        <w:t>интерактивное ТВ (</w:t>
      </w:r>
      <w:r w:rsidR="00EB5D92" w:rsidRPr="006B6D4C">
        <w:rPr>
          <w:rStyle w:val="27"/>
          <w:rFonts w:ascii="Times New Roman" w:hAnsi="Times New Roman" w:cs="Times New Roman"/>
          <w:sz w:val="24"/>
          <w:szCs w:val="24"/>
        </w:rPr>
        <w:t>iTV</w:t>
      </w:r>
      <w:r w:rsidR="00EB5D92" w:rsidRPr="006B6D4C">
        <w:rPr>
          <w:rStyle w:val="27"/>
          <w:rFonts w:ascii="Times New Roman" w:hAnsi="Times New Roman" w:cs="Times New Roman"/>
          <w:sz w:val="24"/>
          <w:szCs w:val="24"/>
          <w:lang w:val="ru-RU"/>
        </w:rPr>
        <w:t>).</w:t>
      </w:r>
    </w:p>
    <w:p w:rsidR="00EB5D92" w:rsidRPr="006B6D4C" w:rsidRDefault="00EB5D92" w:rsidP="006B6D4C">
      <w:pPr>
        <w:pStyle w:val="a5"/>
        <w:shd w:val="clear" w:color="auto" w:fill="auto"/>
        <w:spacing w:before="0" w:line="240" w:lineRule="auto"/>
        <w:ind w:firstLine="567"/>
        <w:rPr>
          <w:rFonts w:ascii="Times New Roman" w:hAnsi="Times New Roman"/>
          <w:sz w:val="24"/>
          <w:szCs w:val="24"/>
        </w:rPr>
      </w:pPr>
      <w:r w:rsidRPr="006B6D4C">
        <w:rPr>
          <w:rStyle w:val="27"/>
          <w:rFonts w:ascii="Times New Roman" w:hAnsi="Times New Roman" w:cs="Times New Roman"/>
          <w:sz w:val="24"/>
          <w:szCs w:val="24"/>
          <w:lang w:val="ru-RU"/>
        </w:rPr>
        <w:t>К устоявшимся</w:t>
      </w:r>
      <w:r w:rsidRPr="006B6D4C">
        <w:rPr>
          <w:rFonts w:ascii="Times New Roman" w:hAnsi="Times New Roman"/>
          <w:sz w:val="24"/>
          <w:szCs w:val="24"/>
        </w:rPr>
        <w:t xml:space="preserve"> на настоящий момент времени средствам, пригодным для широкого применения в образовании, относятся: электронная почта; электронные конференции; </w:t>
      </w:r>
      <w:r w:rsidRPr="006B6D4C">
        <w:rPr>
          <w:rFonts w:ascii="Times New Roman" w:hAnsi="Times New Roman"/>
          <w:sz w:val="24"/>
          <w:szCs w:val="24"/>
          <w:lang w:val="en-US"/>
        </w:rPr>
        <w:t>Web</w:t>
      </w:r>
      <w:r w:rsidRPr="006B6D4C">
        <w:rPr>
          <w:rFonts w:ascii="Times New Roman" w:hAnsi="Times New Roman"/>
          <w:sz w:val="24"/>
          <w:szCs w:val="24"/>
        </w:rPr>
        <w:t>-страницы и сайты в Ин</w:t>
      </w:r>
      <w:r w:rsidR="00E50D1C" w:rsidRPr="006B6D4C">
        <w:rPr>
          <w:rFonts w:ascii="Times New Roman" w:hAnsi="Times New Roman"/>
          <w:sz w:val="24"/>
          <w:szCs w:val="24"/>
        </w:rPr>
        <w:t>тернете, используемые для досту</w:t>
      </w:r>
      <w:r w:rsidRPr="006B6D4C">
        <w:rPr>
          <w:rFonts w:ascii="Times New Roman" w:hAnsi="Times New Roman"/>
          <w:sz w:val="24"/>
          <w:szCs w:val="24"/>
        </w:rPr>
        <w:t xml:space="preserve">па к распределенным информационным ресурсам; лазерные компакт-диски, в том числе </w:t>
      </w:r>
      <w:r w:rsidR="00E50D1C" w:rsidRPr="006B6D4C">
        <w:rPr>
          <w:rFonts w:ascii="Times New Roman" w:hAnsi="Times New Roman"/>
          <w:sz w:val="24"/>
          <w:szCs w:val="24"/>
        </w:rPr>
        <w:t>с точки зрения доступа к ним че</w:t>
      </w:r>
      <w:r w:rsidRPr="006B6D4C">
        <w:rPr>
          <w:rFonts w:ascii="Times New Roman" w:hAnsi="Times New Roman"/>
          <w:sz w:val="24"/>
          <w:szCs w:val="24"/>
        </w:rPr>
        <w:t>рез Интернет; видеоконференции; кабельное ТВ.</w:t>
      </w:r>
    </w:p>
    <w:p w:rsidR="00EB5D92" w:rsidRPr="006B6D4C" w:rsidRDefault="00EB5D9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 технологиям, которые еще не нашли широкого применения, но уже используются в образовании, относятся открытые интегрированные обучающие системы.</w:t>
      </w:r>
    </w:p>
    <w:p w:rsidR="00EB5D92" w:rsidRPr="006B6D4C" w:rsidRDefault="00EB5D92" w:rsidP="006B6D4C">
      <w:pPr>
        <w:pStyle w:val="a5"/>
        <w:shd w:val="clear" w:color="auto" w:fill="auto"/>
        <w:spacing w:before="0" w:line="240" w:lineRule="auto"/>
        <w:ind w:firstLine="567"/>
        <w:rPr>
          <w:rFonts w:ascii="Times New Roman" w:hAnsi="Times New Roman"/>
          <w:sz w:val="24"/>
          <w:szCs w:val="24"/>
        </w:rPr>
      </w:pPr>
      <w:r w:rsidRPr="006B6D4C">
        <w:rPr>
          <w:rStyle w:val="27"/>
          <w:rFonts w:ascii="Times New Roman" w:hAnsi="Times New Roman" w:cs="Times New Roman"/>
          <w:sz w:val="24"/>
          <w:szCs w:val="24"/>
          <w:lang w:val="ru-RU"/>
        </w:rPr>
        <w:t>К экспериментальным</w:t>
      </w:r>
      <w:r w:rsidRPr="006B6D4C">
        <w:rPr>
          <w:rFonts w:ascii="Times New Roman" w:hAnsi="Times New Roman"/>
          <w:sz w:val="24"/>
          <w:szCs w:val="24"/>
        </w:rPr>
        <w:t xml:space="preserve"> технологиям, образовательная ценность которых еще не установлена, относятся: электронные дискуссии, интерактивное ТВ</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iTV</w:t>
      </w:r>
      <w:r w:rsidRPr="006B6D4C">
        <w:rPr>
          <w:rStyle w:val="27"/>
          <w:rFonts w:ascii="Times New Roman" w:hAnsi="Times New Roman" w:cs="Times New Roman"/>
          <w:sz w:val="24"/>
          <w:szCs w:val="24"/>
          <w:lang w:val="ru-RU"/>
        </w:rPr>
        <w:t>).</w:t>
      </w:r>
    </w:p>
    <w:p w:rsidR="00EB5D92" w:rsidRPr="006B6D4C" w:rsidRDefault="00EB5D9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 течением времени указанная типизация, конечно, изменится, будут появляться новые технологии и средства этих</w:t>
      </w:r>
      <w:r w:rsidRPr="006B6D4C">
        <w:rPr>
          <w:rFonts w:ascii="Times New Roman" w:hAnsi="Times New Roman"/>
          <w:sz w:val="24"/>
          <w:szCs w:val="24"/>
        </w:rPr>
        <w:tab/>
        <w:t>технологий.</w:t>
      </w:r>
      <w:r w:rsidRPr="006B6D4C">
        <w:rPr>
          <w:rFonts w:ascii="Times New Roman" w:hAnsi="Times New Roman"/>
          <w:sz w:val="24"/>
          <w:szCs w:val="24"/>
        </w:rPr>
        <w:tab/>
        <w:t>Как</w:t>
      </w:r>
      <w:r w:rsidRPr="006B6D4C">
        <w:rPr>
          <w:rFonts w:ascii="Times New Roman" w:hAnsi="Times New Roman"/>
          <w:sz w:val="24"/>
          <w:szCs w:val="24"/>
        </w:rPr>
        <w:tab/>
        <w:t>только какая-то технология достигает кате</w:t>
      </w:r>
      <w:r w:rsidRPr="006B6D4C">
        <w:rPr>
          <w:rFonts w:ascii="Times New Roman" w:hAnsi="Times New Roman"/>
          <w:sz w:val="24"/>
          <w:szCs w:val="24"/>
        </w:rPr>
        <w:softHyphen/>
        <w:t>гории «устоявшаяся», она становится объектом всеобщего применения в сфере образования.</w:t>
      </w:r>
    </w:p>
    <w:p w:rsidR="00EB5D92" w:rsidRPr="006B6D4C" w:rsidRDefault="00EB5D92"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Направления использования технологии</w:t>
      </w:r>
    </w:p>
    <w:p w:rsidR="00EB5D92" w:rsidRPr="006B6D4C" w:rsidRDefault="00EB5D92"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телекоммуникации в образовании</w:t>
      </w:r>
    </w:p>
    <w:p w:rsidR="00EB5D92" w:rsidRPr="006B6D4C" w:rsidRDefault="00EB5D92" w:rsidP="006B6D4C">
      <w:pPr>
        <w:pStyle w:val="56"/>
        <w:shd w:val="clear" w:color="auto" w:fill="auto"/>
        <w:spacing w:before="0" w:line="240" w:lineRule="auto"/>
        <w:ind w:firstLine="567"/>
        <w:rPr>
          <w:rFonts w:ascii="Times New Roman" w:hAnsi="Times New Roman"/>
          <w:sz w:val="24"/>
          <w:szCs w:val="24"/>
        </w:rPr>
      </w:pPr>
      <w:r w:rsidRPr="006B6D4C">
        <w:rPr>
          <w:rStyle w:val="57"/>
          <w:rFonts w:ascii="Times New Roman" w:hAnsi="Times New Roman"/>
          <w:sz w:val="24"/>
          <w:szCs w:val="24"/>
        </w:rPr>
        <w:t>Рассмотрим три основных</w:t>
      </w:r>
      <w:r w:rsidRPr="006B6D4C">
        <w:rPr>
          <w:rFonts w:ascii="Times New Roman" w:hAnsi="Times New Roman"/>
          <w:sz w:val="24"/>
          <w:szCs w:val="24"/>
        </w:rPr>
        <w:t xml:space="preserve"> направления деятельности учащихся по использованию возможностей средств телекоммуникаций:</w:t>
      </w:r>
    </w:p>
    <w:p w:rsidR="00EB5D92" w:rsidRPr="006B6D4C" w:rsidRDefault="00EB5D92" w:rsidP="006B6D4C">
      <w:pPr>
        <w:pStyle w:val="a5"/>
        <w:numPr>
          <w:ilvl w:val="0"/>
          <w:numId w:val="37"/>
        </w:numPr>
        <w:shd w:val="clear" w:color="auto" w:fill="auto"/>
        <w:tabs>
          <w:tab w:val="left" w:pos="-2896"/>
        </w:tabs>
        <w:spacing w:before="0" w:line="240" w:lineRule="auto"/>
        <w:ind w:firstLine="567"/>
        <w:rPr>
          <w:rFonts w:ascii="Times New Roman" w:hAnsi="Times New Roman"/>
          <w:sz w:val="24"/>
          <w:szCs w:val="24"/>
        </w:rPr>
      </w:pPr>
      <w:r w:rsidRPr="006B6D4C">
        <w:rPr>
          <w:rFonts w:ascii="Times New Roman" w:hAnsi="Times New Roman"/>
          <w:sz w:val="24"/>
          <w:szCs w:val="24"/>
        </w:rPr>
        <w:t>Общение через электронные средства связи (электронная почта, электронные конференции и дискуссии, списки рассылки, видеоконференции, факс).</w:t>
      </w:r>
    </w:p>
    <w:p w:rsidR="00EB5D92" w:rsidRPr="006B6D4C" w:rsidRDefault="00EB5D92" w:rsidP="006B6D4C">
      <w:pPr>
        <w:pStyle w:val="a5"/>
        <w:numPr>
          <w:ilvl w:val="0"/>
          <w:numId w:val="37"/>
        </w:numPr>
        <w:shd w:val="clear" w:color="auto" w:fill="auto"/>
        <w:tabs>
          <w:tab w:val="left" w:pos="-2896"/>
        </w:tabs>
        <w:spacing w:before="0" w:line="240" w:lineRule="auto"/>
        <w:ind w:firstLine="567"/>
        <w:rPr>
          <w:rFonts w:ascii="Times New Roman" w:hAnsi="Times New Roman"/>
          <w:sz w:val="24"/>
          <w:szCs w:val="24"/>
        </w:rPr>
      </w:pPr>
      <w:r w:rsidRPr="006B6D4C">
        <w:rPr>
          <w:rFonts w:ascii="Times New Roman" w:hAnsi="Times New Roman"/>
          <w:sz w:val="24"/>
          <w:szCs w:val="24"/>
        </w:rPr>
        <w:t>Дистанционный доступ к информационным ресурсам Интернета, информации на</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CD</w:t>
      </w:r>
      <w:r w:rsidRPr="006B6D4C">
        <w:rPr>
          <w:rStyle w:val="27"/>
          <w:rFonts w:ascii="Times New Roman" w:hAnsi="Times New Roman" w:cs="Times New Roman"/>
          <w:sz w:val="24"/>
          <w:szCs w:val="24"/>
          <w:lang w:val="ru-RU"/>
        </w:rPr>
        <w:t>-</w:t>
      </w:r>
      <w:r w:rsidRPr="006B6D4C">
        <w:rPr>
          <w:rStyle w:val="27"/>
          <w:rFonts w:ascii="Times New Roman" w:hAnsi="Times New Roman" w:cs="Times New Roman"/>
          <w:sz w:val="24"/>
          <w:szCs w:val="24"/>
        </w:rPr>
        <w:t>ROM</w:t>
      </w:r>
      <w:r w:rsidRPr="006B6D4C">
        <w:rPr>
          <w:rStyle w:val="27"/>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кабельному или интер</w:t>
      </w:r>
      <w:r w:rsidRPr="006B6D4C">
        <w:rPr>
          <w:rFonts w:ascii="Times New Roman" w:hAnsi="Times New Roman"/>
          <w:sz w:val="24"/>
          <w:szCs w:val="24"/>
        </w:rPr>
        <w:softHyphen/>
        <w:t>активному ТВ.</w:t>
      </w:r>
    </w:p>
    <w:p w:rsidR="00EB5D92" w:rsidRPr="006B6D4C" w:rsidRDefault="00EB5D92" w:rsidP="006B6D4C">
      <w:pPr>
        <w:pStyle w:val="a5"/>
        <w:numPr>
          <w:ilvl w:val="0"/>
          <w:numId w:val="37"/>
        </w:numPr>
        <w:shd w:val="clear" w:color="auto" w:fill="auto"/>
        <w:tabs>
          <w:tab w:val="left" w:pos="-2896"/>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информационных ресурсов для доступа других пользователей (через Интернет,</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CD</w:t>
      </w:r>
      <w:r w:rsidRPr="006B6D4C">
        <w:rPr>
          <w:rStyle w:val="27"/>
          <w:rFonts w:ascii="Times New Roman" w:hAnsi="Times New Roman" w:cs="Times New Roman"/>
          <w:sz w:val="24"/>
          <w:szCs w:val="24"/>
          <w:lang w:val="ru-RU"/>
        </w:rPr>
        <w:t>-</w:t>
      </w:r>
      <w:r w:rsidRPr="006B6D4C">
        <w:rPr>
          <w:rStyle w:val="27"/>
          <w:rFonts w:ascii="Times New Roman" w:hAnsi="Times New Roman" w:cs="Times New Roman"/>
          <w:sz w:val="24"/>
          <w:szCs w:val="24"/>
        </w:rPr>
        <w:t>ROM</w:t>
      </w:r>
      <w:r w:rsidRPr="006B6D4C">
        <w:rPr>
          <w:rFonts w:ascii="Times New Roman" w:hAnsi="Times New Roman"/>
          <w:sz w:val="24"/>
          <w:szCs w:val="24"/>
          <w:lang w:eastAsia="en-US"/>
        </w:rPr>
        <w:t xml:space="preserve"> </w:t>
      </w:r>
      <w:r w:rsidRPr="006B6D4C">
        <w:rPr>
          <w:rFonts w:ascii="Times New Roman" w:hAnsi="Times New Roman"/>
          <w:sz w:val="24"/>
          <w:szCs w:val="24"/>
        </w:rPr>
        <w:t>или интерактивное ТВ).</w:t>
      </w:r>
    </w:p>
    <w:p w:rsidR="00EB5D92" w:rsidRPr="006B6D4C" w:rsidRDefault="00EB5D9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каждое из направлений.</w:t>
      </w:r>
    </w:p>
    <w:p w:rsidR="00EB5D92" w:rsidRPr="006B6D4C" w:rsidRDefault="00EB5D9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первом случае послание хранится до того момента, когда получатель сможет обратиться к нему и ответить на него в удобное для себя время. Во второй группе общение между отправите</w:t>
      </w:r>
      <w:r w:rsidRPr="006B6D4C">
        <w:rPr>
          <w:rStyle w:val="1014"/>
          <w:rFonts w:ascii="Times New Roman" w:hAnsi="Times New Roman" w:cs="Times New Roman"/>
          <w:sz w:val="24"/>
          <w:szCs w:val="24"/>
        </w:rPr>
        <w:t>лем</w:t>
      </w:r>
      <w:r w:rsidRPr="006B6D4C">
        <w:rPr>
          <w:rFonts w:ascii="Times New Roman" w:hAnsi="Times New Roman"/>
          <w:sz w:val="24"/>
          <w:szCs w:val="24"/>
        </w:rPr>
        <w:t xml:space="preserve"> сообщения и его получателем происходит</w:t>
      </w:r>
      <w:r w:rsidRPr="006B6D4C">
        <w:rPr>
          <w:rStyle w:val="12"/>
          <w:rFonts w:ascii="Times New Roman" w:hAnsi="Times New Roman" w:cs="Times New Roman"/>
          <w:sz w:val="24"/>
          <w:szCs w:val="24"/>
        </w:rPr>
        <w:tab/>
        <w:t xml:space="preserve">синхронно </w:t>
      </w:r>
      <w:r w:rsidRPr="006B6D4C">
        <w:rPr>
          <w:rFonts w:ascii="Times New Roman" w:hAnsi="Times New Roman"/>
          <w:sz w:val="24"/>
          <w:szCs w:val="24"/>
        </w:rPr>
        <w:t>(фактически, в реальном масштабе времени). Это характерно, о частности, для видеоконференций. То же происходит и в хо</w:t>
      </w:r>
      <w:r w:rsidRPr="006B6D4C">
        <w:rPr>
          <w:rStyle w:val="1014"/>
          <w:rFonts w:ascii="Times New Roman" w:hAnsi="Times New Roman" w:cs="Times New Roman"/>
          <w:sz w:val="24"/>
          <w:szCs w:val="24"/>
        </w:rPr>
        <w:t>ле</w:t>
      </w:r>
      <w:r w:rsidRPr="006B6D4C">
        <w:rPr>
          <w:rFonts w:ascii="Times New Roman" w:hAnsi="Times New Roman"/>
          <w:sz w:val="24"/>
          <w:szCs w:val="24"/>
        </w:rPr>
        <w:t xml:space="preserve"> электронных дискуссий, где требуются безотлагательные отпеты. Разница между синхронными и асинхронными средствами общения очень важна в плане их использования в про</w:t>
      </w:r>
      <w:r w:rsidRPr="006B6D4C">
        <w:rPr>
          <w:rStyle w:val="1014"/>
          <w:rFonts w:ascii="Times New Roman" w:hAnsi="Times New Roman" w:cs="Times New Roman"/>
          <w:sz w:val="24"/>
          <w:szCs w:val="24"/>
        </w:rPr>
        <w:t>цессе</w:t>
      </w:r>
      <w:r w:rsidRPr="006B6D4C">
        <w:rPr>
          <w:rFonts w:ascii="Times New Roman" w:hAnsi="Times New Roman"/>
          <w:sz w:val="24"/>
          <w:szCs w:val="24"/>
        </w:rPr>
        <w:t xml:space="preserve"> обучения.</w:t>
      </w:r>
    </w:p>
    <w:p w:rsidR="00EB5D92" w:rsidRPr="006B6D4C" w:rsidRDefault="00EB5D92" w:rsidP="006B6D4C">
      <w:pPr>
        <w:pStyle w:val="56"/>
        <w:shd w:val="clear" w:color="auto" w:fill="auto"/>
        <w:spacing w:before="0" w:line="240" w:lineRule="auto"/>
        <w:ind w:firstLine="567"/>
        <w:rPr>
          <w:rFonts w:ascii="Times New Roman" w:hAnsi="Times New Roman"/>
          <w:sz w:val="24"/>
          <w:szCs w:val="24"/>
        </w:rPr>
      </w:pPr>
      <w:r w:rsidRPr="006B6D4C">
        <w:rPr>
          <w:rStyle w:val="3CenturySchoolbook"/>
          <w:rFonts w:ascii="Times New Roman" w:hAnsi="Times New Roman" w:cs="Times New Roman"/>
          <w:i/>
          <w:iCs/>
          <w:sz w:val="24"/>
          <w:szCs w:val="24"/>
        </w:rPr>
        <w:t>Асинхронные средства общения</w:t>
      </w:r>
      <w:r w:rsidRPr="006B6D4C">
        <w:rPr>
          <w:rStyle w:val="510"/>
          <w:rFonts w:ascii="Times New Roman" w:hAnsi="Times New Roman" w:cs="Times New Roman"/>
          <w:sz w:val="24"/>
          <w:szCs w:val="24"/>
        </w:rPr>
        <w:t xml:space="preserve"> (связь с задержкой по времени).</w:t>
      </w:r>
      <w:r w:rsidRPr="006B6D4C">
        <w:rPr>
          <w:rFonts w:ascii="Times New Roman" w:hAnsi="Times New Roman"/>
          <w:sz w:val="24"/>
          <w:szCs w:val="24"/>
        </w:rPr>
        <w:t xml:space="preserve"> Асинхро</w:t>
      </w:r>
      <w:r w:rsidR="008841CE" w:rsidRPr="006B6D4C">
        <w:rPr>
          <w:rFonts w:ascii="Times New Roman" w:hAnsi="Times New Roman"/>
          <w:sz w:val="24"/>
          <w:szCs w:val="24"/>
        </w:rPr>
        <w:t>нные средства общения предполаг</w:t>
      </w:r>
      <w:r w:rsidR="008841CE" w:rsidRPr="006B6D4C">
        <w:rPr>
          <w:rFonts w:ascii="Times New Roman" w:hAnsi="Times New Roman"/>
          <w:sz w:val="24"/>
          <w:szCs w:val="24"/>
          <w:lang w:val="ru-RU"/>
        </w:rPr>
        <w:t>а</w:t>
      </w:r>
      <w:r w:rsidRPr="006B6D4C">
        <w:rPr>
          <w:rFonts w:ascii="Times New Roman" w:hAnsi="Times New Roman"/>
          <w:sz w:val="24"/>
          <w:szCs w:val="24"/>
        </w:rPr>
        <w:t>ют использование факсимильной связи, электронной почты и электронных конференций.</w:t>
      </w:r>
    </w:p>
    <w:p w:rsidR="0083779B" w:rsidRPr="006B6D4C" w:rsidRDefault="00EB5D9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Асинхронные средства информационного взаимодействия получили к настоящему времени наиболее широкое распространение за счет простоты и наименьшей стоимости. И ходе работы с асинхронными средствами общения пользователям нет необходимости координировать время использования этих средств. В этом случае общение осуществляется но почте (рассылка печатн</w:t>
      </w:r>
      <w:r w:rsidR="008841CE" w:rsidRPr="006B6D4C">
        <w:rPr>
          <w:rFonts w:ascii="Times New Roman" w:hAnsi="Times New Roman"/>
          <w:sz w:val="24"/>
          <w:szCs w:val="24"/>
        </w:rPr>
        <w:t>ых материалов), по телефону, ис</w:t>
      </w:r>
      <w:r w:rsidRPr="006B6D4C">
        <w:rPr>
          <w:rFonts w:ascii="Times New Roman" w:hAnsi="Times New Roman"/>
          <w:sz w:val="24"/>
          <w:szCs w:val="24"/>
        </w:rPr>
        <w:t>пользуется факс, электронная почта (рассылаются письма, учебные пособия, электронные учебные материалы и другое), электронные к</w:t>
      </w:r>
      <w:r w:rsidR="0083779B" w:rsidRPr="006B6D4C">
        <w:rPr>
          <w:rFonts w:ascii="Times New Roman" w:hAnsi="Times New Roman"/>
          <w:sz w:val="24"/>
          <w:szCs w:val="24"/>
        </w:rPr>
        <w:t>онференции. Полученные</w:t>
      </w:r>
      <w:r w:rsidR="0083779B" w:rsidRPr="006B6D4C">
        <w:rPr>
          <w:rFonts w:ascii="Times New Roman" w:hAnsi="Times New Roman"/>
          <w:sz w:val="24"/>
          <w:szCs w:val="24"/>
        </w:rPr>
        <w:tab/>
        <w:t>письма</w:t>
      </w:r>
      <w:r w:rsidR="0083779B" w:rsidRPr="006B6D4C">
        <w:rPr>
          <w:rFonts w:ascii="Times New Roman" w:hAnsi="Times New Roman"/>
          <w:sz w:val="24"/>
          <w:szCs w:val="24"/>
        </w:rPr>
        <w:tab/>
      </w:r>
      <w:r w:rsidRPr="006B6D4C">
        <w:rPr>
          <w:rFonts w:ascii="Times New Roman" w:hAnsi="Times New Roman"/>
          <w:sz w:val="24"/>
          <w:szCs w:val="24"/>
        </w:rPr>
        <w:t>и</w:t>
      </w:r>
      <w:r w:rsidR="0083779B" w:rsidRPr="006B6D4C">
        <w:rPr>
          <w:rFonts w:ascii="Times New Roman" w:hAnsi="Times New Roman"/>
          <w:sz w:val="24"/>
          <w:szCs w:val="24"/>
        </w:rPr>
        <w:t xml:space="preserve"> факсимильные сообщения можно прочитать в любое удобное время. Этот подход используетс</w:t>
      </w:r>
      <w:r w:rsidR="008841CE" w:rsidRPr="006B6D4C">
        <w:rPr>
          <w:rFonts w:ascii="Times New Roman" w:hAnsi="Times New Roman"/>
          <w:sz w:val="24"/>
          <w:szCs w:val="24"/>
        </w:rPr>
        <w:t>я в учебных заведениях, не имею</w:t>
      </w:r>
      <w:r w:rsidR="0083779B" w:rsidRPr="006B6D4C">
        <w:rPr>
          <w:rFonts w:ascii="Times New Roman" w:hAnsi="Times New Roman"/>
          <w:sz w:val="24"/>
          <w:szCs w:val="24"/>
        </w:rPr>
        <w:t>щих доступа к широкополосным системам связи, и поэтому работа с этими средствами основана на применении «медленных» каналов связи.</w:t>
      </w:r>
    </w:p>
    <w:p w:rsidR="0083779B" w:rsidRPr="006B6D4C" w:rsidRDefault="0083779B"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Асинхронные средства представляют собой важные источники информации, которые</w:t>
      </w:r>
      <w:r w:rsidR="008841CE" w:rsidRPr="006B6D4C">
        <w:rPr>
          <w:rFonts w:ascii="Times New Roman" w:hAnsi="Times New Roman"/>
          <w:sz w:val="24"/>
          <w:szCs w:val="24"/>
        </w:rPr>
        <w:t xml:space="preserve"> могут быть использованы в само</w:t>
      </w:r>
      <w:r w:rsidRPr="006B6D4C">
        <w:rPr>
          <w:rFonts w:ascii="Times New Roman" w:hAnsi="Times New Roman"/>
          <w:sz w:val="24"/>
          <w:szCs w:val="24"/>
        </w:rPr>
        <w:t>стоятельной работе учеников в школе и дома, в ходе организации и проведения разнообразных учебно-исследовательских проектов. Рассмотрим каждое из средств более подробно.</w:t>
      </w:r>
    </w:p>
    <w:p w:rsidR="0083779B" w:rsidRPr="006B6D4C" w:rsidRDefault="0083779B" w:rsidP="006B6D4C">
      <w:pPr>
        <w:pStyle w:val="a5"/>
        <w:numPr>
          <w:ilvl w:val="0"/>
          <w:numId w:val="38"/>
        </w:numPr>
        <w:shd w:val="clear" w:color="auto" w:fill="auto"/>
        <w:tabs>
          <w:tab w:val="left" w:pos="-3801"/>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Использование факса</w:t>
      </w:r>
      <w:r w:rsidRPr="006B6D4C">
        <w:rPr>
          <w:rFonts w:ascii="Times New Roman" w:hAnsi="Times New Roman"/>
          <w:sz w:val="24"/>
          <w:szCs w:val="24"/>
        </w:rPr>
        <w:t xml:space="preserve"> признано эффективным для ре</w:t>
      </w:r>
      <w:r w:rsidRPr="006B6D4C">
        <w:rPr>
          <w:rFonts w:ascii="Times New Roman" w:hAnsi="Times New Roman"/>
          <w:sz w:val="24"/>
          <w:szCs w:val="24"/>
        </w:rPr>
        <w:softHyphen/>
        <w:t xml:space="preserve">шения повседневных внутришкольных вопросов либо в тех случаях, когда организуется видеоконференция и прежде, чем собраться на нее, необходимо предварительное обсуждение различных вопросов, </w:t>
      </w:r>
      <w:r w:rsidR="008841CE" w:rsidRPr="006B6D4C">
        <w:rPr>
          <w:rFonts w:ascii="Times New Roman" w:hAnsi="Times New Roman"/>
          <w:sz w:val="24"/>
          <w:szCs w:val="24"/>
        </w:rPr>
        <w:t>что позволяет существенно эконо</w:t>
      </w:r>
      <w:r w:rsidRPr="006B6D4C">
        <w:rPr>
          <w:rFonts w:ascii="Times New Roman" w:hAnsi="Times New Roman"/>
          <w:sz w:val="24"/>
          <w:szCs w:val="24"/>
        </w:rPr>
        <w:t>мить время и финансовые средства.</w:t>
      </w:r>
    </w:p>
    <w:p w:rsidR="0032119B" w:rsidRPr="006B6D4C" w:rsidRDefault="0083779B"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Использование электронной почты (</w:t>
      </w:r>
      <w:r w:rsidRPr="006B6D4C">
        <w:rPr>
          <w:rStyle w:val="12"/>
          <w:rFonts w:ascii="Times New Roman" w:hAnsi="Times New Roman" w:cs="Times New Roman"/>
          <w:sz w:val="24"/>
          <w:szCs w:val="24"/>
          <w:lang w:val="en-US" w:eastAsia="en-US"/>
        </w:rPr>
        <w:t>e</w:t>
      </w:r>
      <w:r w:rsidRPr="006B6D4C">
        <w:rPr>
          <w:rStyle w:val="12"/>
          <w:rFonts w:ascii="Times New Roman" w:hAnsi="Times New Roman" w:cs="Times New Roman"/>
          <w:sz w:val="24"/>
          <w:szCs w:val="24"/>
          <w:lang w:eastAsia="en-US"/>
        </w:rPr>
        <w:t>-</w:t>
      </w:r>
      <w:r w:rsidRPr="006B6D4C">
        <w:rPr>
          <w:rStyle w:val="12"/>
          <w:rFonts w:ascii="Times New Roman" w:hAnsi="Times New Roman" w:cs="Times New Roman"/>
          <w:sz w:val="24"/>
          <w:szCs w:val="24"/>
          <w:lang w:val="en-US" w:eastAsia="en-US"/>
        </w:rPr>
        <w:t>mail</w:t>
      </w:r>
      <w:r w:rsidRPr="006B6D4C">
        <w:rPr>
          <w:rFonts w:ascii="Times New Roman" w:hAnsi="Times New Roman"/>
          <w:sz w:val="24"/>
          <w:szCs w:val="24"/>
        </w:rPr>
        <w:t>) позволяет практически моментально передавать</w:t>
      </w:r>
      <w:r w:rsidRPr="006B6D4C">
        <w:rPr>
          <w:rFonts w:ascii="Times New Roman" w:hAnsi="Times New Roman"/>
          <w:sz w:val="24"/>
          <w:szCs w:val="24"/>
        </w:rPr>
        <w:tab/>
        <w:t>адресату,</w:t>
      </w:r>
      <w:r w:rsidRPr="006B6D4C">
        <w:rPr>
          <w:rFonts w:ascii="Times New Roman" w:hAnsi="Times New Roman"/>
          <w:sz w:val="24"/>
          <w:szCs w:val="24"/>
        </w:rPr>
        <w:tab/>
        <w:t>удален</w:t>
      </w:r>
      <w:r w:rsidR="0032119B" w:rsidRPr="006B6D4C">
        <w:rPr>
          <w:rFonts w:ascii="Times New Roman" w:hAnsi="Times New Roman"/>
          <w:sz w:val="24"/>
          <w:szCs w:val="24"/>
        </w:rPr>
        <w:t>ная почта, электронные конференции (</w:t>
      </w:r>
      <w:r w:rsidR="0032119B" w:rsidRPr="006B6D4C">
        <w:rPr>
          <w:rStyle w:val="af0"/>
          <w:rFonts w:ascii="Times New Roman" w:hAnsi="Times New Roman" w:cs="Times New Roman"/>
          <w:sz w:val="24"/>
          <w:szCs w:val="24"/>
        </w:rPr>
        <w:t>text-based confer</w:t>
      </w:r>
      <w:r w:rsidR="0032119B" w:rsidRPr="006B6D4C">
        <w:rPr>
          <w:rStyle w:val="af0"/>
          <w:rFonts w:ascii="Times New Roman" w:hAnsi="Times New Roman" w:cs="Times New Roman"/>
          <w:sz w:val="24"/>
          <w:szCs w:val="24"/>
        </w:rPr>
        <w:softHyphen/>
        <w:t>encing),</w:t>
      </w:r>
      <w:r w:rsidR="0032119B" w:rsidRPr="006B6D4C">
        <w:rPr>
          <w:rFonts w:ascii="Times New Roman" w:hAnsi="Times New Roman"/>
          <w:sz w:val="24"/>
          <w:szCs w:val="24"/>
          <w:lang w:eastAsia="en-US"/>
        </w:rPr>
        <w:t xml:space="preserve"> </w:t>
      </w:r>
      <w:r w:rsidR="0032119B" w:rsidRPr="006B6D4C">
        <w:rPr>
          <w:rFonts w:ascii="Times New Roman" w:hAnsi="Times New Roman"/>
          <w:sz w:val="24"/>
          <w:szCs w:val="24"/>
        </w:rPr>
        <w:t>электронные дискуссии (</w:t>
      </w:r>
      <w:r w:rsidR="0032119B" w:rsidRPr="006B6D4C">
        <w:rPr>
          <w:rStyle w:val="af0"/>
          <w:rFonts w:ascii="Times New Roman" w:hAnsi="Times New Roman" w:cs="Times New Roman"/>
          <w:sz w:val="24"/>
          <w:szCs w:val="24"/>
        </w:rPr>
        <w:t xml:space="preserve">text-based discussions), </w:t>
      </w:r>
      <w:r w:rsidR="0032119B" w:rsidRPr="006B6D4C">
        <w:rPr>
          <w:rFonts w:ascii="Times New Roman" w:hAnsi="Times New Roman"/>
          <w:sz w:val="24"/>
          <w:szCs w:val="24"/>
        </w:rPr>
        <w:t>факс, кабельное ТВ (</w:t>
      </w:r>
      <w:r w:rsidR="0032119B" w:rsidRPr="006B6D4C">
        <w:rPr>
          <w:rStyle w:val="af0"/>
          <w:rFonts w:ascii="Times New Roman" w:hAnsi="Times New Roman" w:cs="Times New Roman"/>
          <w:sz w:val="24"/>
          <w:szCs w:val="24"/>
        </w:rPr>
        <w:t>cable TV),</w:t>
      </w:r>
      <w:r w:rsidR="0032119B" w:rsidRPr="006B6D4C">
        <w:rPr>
          <w:rFonts w:ascii="Times New Roman" w:hAnsi="Times New Roman"/>
          <w:sz w:val="24"/>
          <w:szCs w:val="24"/>
          <w:lang w:eastAsia="en-US"/>
        </w:rPr>
        <w:t xml:space="preserve"> </w:t>
      </w:r>
      <w:r w:rsidR="0032119B" w:rsidRPr="006B6D4C">
        <w:rPr>
          <w:rFonts w:ascii="Times New Roman" w:hAnsi="Times New Roman"/>
          <w:sz w:val="24"/>
          <w:szCs w:val="24"/>
        </w:rPr>
        <w:t>интерактивное ТВ (</w:t>
      </w:r>
      <w:r w:rsidR="0032119B" w:rsidRPr="006B6D4C">
        <w:rPr>
          <w:rStyle w:val="af0"/>
          <w:rFonts w:ascii="Times New Roman" w:hAnsi="Times New Roman" w:cs="Times New Roman"/>
          <w:sz w:val="24"/>
          <w:szCs w:val="24"/>
        </w:rPr>
        <w:t>iTV).</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К устоявшимся</w:t>
      </w:r>
      <w:r w:rsidRPr="006B6D4C">
        <w:rPr>
          <w:rFonts w:ascii="Times New Roman" w:hAnsi="Times New Roman"/>
          <w:sz w:val="24"/>
          <w:szCs w:val="24"/>
        </w:rPr>
        <w:t xml:space="preserve"> на настоящий момент времени средствам, пригодным для широкого применения в образовании, относятся: электронная почта; электронные конфере</w:t>
      </w:r>
      <w:r w:rsidR="008841CE" w:rsidRPr="006B6D4C">
        <w:rPr>
          <w:rFonts w:ascii="Times New Roman" w:hAnsi="Times New Roman"/>
          <w:sz w:val="24"/>
          <w:szCs w:val="24"/>
        </w:rPr>
        <w:t xml:space="preserve">нции; </w:t>
      </w:r>
      <w:r w:rsidR="008841CE" w:rsidRPr="006B6D4C">
        <w:rPr>
          <w:rFonts w:ascii="Times New Roman" w:hAnsi="Times New Roman"/>
          <w:sz w:val="24"/>
          <w:szCs w:val="24"/>
          <w:lang w:val="en-US"/>
        </w:rPr>
        <w:t>Web</w:t>
      </w:r>
      <w:r w:rsidRPr="006B6D4C">
        <w:rPr>
          <w:rFonts w:ascii="Times New Roman" w:hAnsi="Times New Roman"/>
          <w:sz w:val="24"/>
          <w:szCs w:val="24"/>
        </w:rPr>
        <w:t>-страницы и сайты в Интернете, используемые для досту</w:t>
      </w:r>
      <w:r w:rsidRPr="006B6D4C">
        <w:rPr>
          <w:rFonts w:ascii="Times New Roman" w:hAnsi="Times New Roman"/>
          <w:sz w:val="24"/>
          <w:szCs w:val="24"/>
        </w:rPr>
        <w:softHyphen/>
        <w:t>па к распределенным информационным ресурсам; лазерные компакт-диски, в том числе с точки зрения доступа к ним че</w:t>
      </w:r>
      <w:r w:rsidRPr="006B6D4C">
        <w:rPr>
          <w:rFonts w:ascii="Times New Roman" w:hAnsi="Times New Roman"/>
          <w:sz w:val="24"/>
          <w:szCs w:val="24"/>
        </w:rPr>
        <w:softHyphen/>
        <w:t>рез Интернет; видеоконференции; кабельное ТВ.</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 технологиям, которые еще не нашли широкого примене</w:t>
      </w:r>
      <w:r w:rsidRPr="006B6D4C">
        <w:rPr>
          <w:rFonts w:ascii="Times New Roman" w:hAnsi="Times New Roman"/>
          <w:sz w:val="24"/>
          <w:szCs w:val="24"/>
        </w:rPr>
        <w:softHyphen/>
        <w:t>ния, но уже используются в образовании, относятся открытые интегрированные обучающие системы.</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К экспериментальным</w:t>
      </w:r>
      <w:r w:rsidRPr="006B6D4C">
        <w:rPr>
          <w:rFonts w:ascii="Times New Roman" w:hAnsi="Times New Roman"/>
          <w:sz w:val="24"/>
          <w:szCs w:val="24"/>
        </w:rPr>
        <w:t xml:space="preserve"> технологиям, образовательная ценность которых еще не установлена, относятся: электрон</w:t>
      </w:r>
      <w:r w:rsidRPr="006B6D4C">
        <w:rPr>
          <w:rFonts w:ascii="Times New Roman" w:hAnsi="Times New Roman"/>
          <w:sz w:val="24"/>
          <w:szCs w:val="24"/>
        </w:rPr>
        <w:softHyphen/>
        <w:t>ные дискуссии, интерактивное ТВ</w:t>
      </w:r>
      <w:r w:rsidRPr="006B6D4C">
        <w:rPr>
          <w:rStyle w:val="af0"/>
          <w:rFonts w:ascii="Times New Roman" w:hAnsi="Times New Roman" w:cs="Times New Roman"/>
          <w:sz w:val="24"/>
          <w:szCs w:val="24"/>
        </w:rPr>
        <w:t xml:space="preserve"> </w:t>
      </w:r>
      <w:r w:rsidR="008841CE" w:rsidRPr="006B6D4C">
        <w:rPr>
          <w:rStyle w:val="af0"/>
          <w:rFonts w:ascii="Times New Roman" w:hAnsi="Times New Roman" w:cs="Times New Roman"/>
          <w:sz w:val="24"/>
          <w:szCs w:val="24"/>
        </w:rPr>
        <w:t>(</w:t>
      </w:r>
      <w:r w:rsidRPr="006B6D4C">
        <w:rPr>
          <w:rStyle w:val="af0"/>
          <w:rFonts w:ascii="Times New Roman" w:hAnsi="Times New Roman" w:cs="Times New Roman"/>
          <w:sz w:val="24"/>
          <w:szCs w:val="24"/>
        </w:rPr>
        <w:t>iTV).</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 течением времени указанная типизация, конечно, изме</w:t>
      </w:r>
      <w:r w:rsidRPr="006B6D4C">
        <w:rPr>
          <w:rFonts w:ascii="Times New Roman" w:hAnsi="Times New Roman"/>
          <w:sz w:val="24"/>
          <w:szCs w:val="24"/>
        </w:rPr>
        <w:softHyphen/>
        <w:t>нится, будут появляться новые технологии и средства этих технологий. Как только какая-то технология достигает кате</w:t>
      </w:r>
      <w:r w:rsidRPr="006B6D4C">
        <w:rPr>
          <w:rFonts w:ascii="Times New Roman" w:hAnsi="Times New Roman"/>
          <w:sz w:val="24"/>
          <w:szCs w:val="24"/>
        </w:rPr>
        <w:softHyphen/>
        <w:t>гории «устоявшаяся», она становится объектом всеобщего применения в сфере образования.</w:t>
      </w:r>
    </w:p>
    <w:p w:rsidR="0032119B" w:rsidRPr="006B6D4C" w:rsidRDefault="0032119B"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Направления использования технологии</w:t>
      </w:r>
    </w:p>
    <w:p w:rsidR="0032119B" w:rsidRPr="006B6D4C" w:rsidRDefault="0032119B"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телекоммуникации в образовании</w:t>
      </w:r>
    </w:p>
    <w:p w:rsidR="0032119B" w:rsidRPr="006B6D4C" w:rsidRDefault="0032119B"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i/>
          <w:iCs/>
          <w:sz w:val="24"/>
          <w:szCs w:val="24"/>
        </w:rPr>
        <w:t>Рассмотрим три основных</w:t>
      </w:r>
      <w:r w:rsidRPr="006B6D4C">
        <w:rPr>
          <w:rFonts w:ascii="Times New Roman" w:hAnsi="Times New Roman"/>
          <w:sz w:val="24"/>
          <w:szCs w:val="24"/>
        </w:rPr>
        <w:t xml:space="preserve"> направления деятельности учащихся по использованию возможностей средств телекоммуникаций:Общение через электронные средства связи (электрон</w:t>
      </w:r>
      <w:r w:rsidRPr="006B6D4C">
        <w:rPr>
          <w:rFonts w:ascii="Times New Roman" w:hAnsi="Times New Roman"/>
          <w:sz w:val="24"/>
          <w:szCs w:val="24"/>
        </w:rPr>
        <w:softHyphen/>
        <w:t>ная почта, электронные конференции и дискуссии, списки рассылки, видеоконференции, факс).Дистанционный доступ к информационным ресурсам Интернета, информации на</w:t>
      </w:r>
      <w:r w:rsidRPr="006B6D4C">
        <w:rPr>
          <w:rStyle w:val="af0"/>
          <w:rFonts w:ascii="Times New Roman" w:hAnsi="Times New Roman" w:cs="Times New Roman"/>
          <w:sz w:val="24"/>
          <w:szCs w:val="24"/>
        </w:rPr>
        <w:t xml:space="preserve"> CD-ROM,</w:t>
      </w:r>
      <w:r w:rsidRPr="006B6D4C">
        <w:rPr>
          <w:rFonts w:ascii="Times New Roman" w:hAnsi="Times New Roman"/>
          <w:sz w:val="24"/>
          <w:szCs w:val="24"/>
        </w:rPr>
        <w:t xml:space="preserve"> кабельному или интер</w:t>
      </w:r>
      <w:r w:rsidRPr="006B6D4C">
        <w:rPr>
          <w:rFonts w:ascii="Times New Roman" w:hAnsi="Times New Roman"/>
          <w:sz w:val="24"/>
          <w:szCs w:val="24"/>
        </w:rPr>
        <w:softHyphen/>
        <w:t>активному ТВ.Создание информационных ресурсов для доступа других пользователей (через Интернет,</w:t>
      </w:r>
      <w:r w:rsidRPr="006B6D4C">
        <w:rPr>
          <w:rStyle w:val="af0"/>
          <w:rFonts w:ascii="Times New Roman" w:hAnsi="Times New Roman" w:cs="Times New Roman"/>
          <w:sz w:val="24"/>
          <w:szCs w:val="24"/>
        </w:rPr>
        <w:t xml:space="preserve"> CD-ROM</w:t>
      </w:r>
      <w:r w:rsidRPr="006B6D4C">
        <w:rPr>
          <w:rFonts w:ascii="Times New Roman" w:hAnsi="Times New Roman"/>
          <w:sz w:val="24"/>
          <w:szCs w:val="24"/>
          <w:lang w:eastAsia="en-US"/>
        </w:rPr>
        <w:t xml:space="preserve"> </w:t>
      </w:r>
      <w:r w:rsidRPr="006B6D4C">
        <w:rPr>
          <w:rFonts w:ascii="Times New Roman" w:hAnsi="Times New Roman"/>
          <w:sz w:val="24"/>
          <w:szCs w:val="24"/>
        </w:rPr>
        <w:t>или интерактивное ТВ).1. Общение через электронные средства связиИспользуемые учащимися технологии при общении через электронные средства связи можно условно разделить на две группы. К первой группе отнесем</w:t>
      </w:r>
      <w:r w:rsidRPr="006B6D4C">
        <w:rPr>
          <w:rStyle w:val="af0"/>
          <w:rFonts w:ascii="Times New Roman" w:hAnsi="Times New Roman" w:cs="Times New Roman"/>
          <w:sz w:val="24"/>
          <w:szCs w:val="24"/>
        </w:rPr>
        <w:t xml:space="preserve"> асинхронное</w:t>
      </w:r>
      <w:r w:rsidRPr="006B6D4C">
        <w:rPr>
          <w:rFonts w:ascii="Times New Roman" w:hAnsi="Times New Roman"/>
          <w:sz w:val="24"/>
          <w:szCs w:val="24"/>
        </w:rPr>
        <w:t xml:space="preserve"> общениеВ этом случае послание хранится до того момента, когда полу</w:t>
      </w:r>
      <w:r w:rsidRPr="006B6D4C">
        <w:rPr>
          <w:rFonts w:ascii="Times New Roman" w:hAnsi="Times New Roman"/>
          <w:sz w:val="24"/>
          <w:szCs w:val="24"/>
        </w:rPr>
        <w:softHyphen/>
        <w:t>чатель сможет обратиться к нему и ответить на него в удобное для себя время. Во второй группе общение между отправите</w:t>
      </w:r>
      <w:r w:rsidRPr="006B6D4C">
        <w:rPr>
          <w:rFonts w:ascii="Times New Roman" w:hAnsi="Times New Roman"/>
          <w:sz w:val="24"/>
          <w:szCs w:val="24"/>
        </w:rPr>
        <w:softHyphen/>
        <w:t>лем сообщения и его получателем происходит</w:t>
      </w:r>
      <w:r w:rsidRPr="006B6D4C">
        <w:rPr>
          <w:rStyle w:val="36"/>
          <w:rFonts w:ascii="Times New Roman" w:hAnsi="Times New Roman" w:cs="Times New Roman"/>
          <w:sz w:val="24"/>
          <w:szCs w:val="24"/>
          <w:lang w:val="ru-RU"/>
        </w:rPr>
        <w:t xml:space="preserve"> синхронно </w:t>
      </w:r>
      <w:r w:rsidRPr="006B6D4C">
        <w:rPr>
          <w:rFonts w:ascii="Times New Roman" w:hAnsi="Times New Roman"/>
          <w:sz w:val="24"/>
          <w:szCs w:val="24"/>
        </w:rPr>
        <w:t>(фактически, в реальном масштабе времени). Это характерно, в частности, для видеоконференций. То же происходит и в хо</w:t>
      </w:r>
      <w:r w:rsidRPr="006B6D4C">
        <w:rPr>
          <w:rFonts w:ascii="Times New Roman" w:hAnsi="Times New Roman"/>
          <w:sz w:val="24"/>
          <w:szCs w:val="24"/>
        </w:rPr>
        <w:softHyphen/>
        <w:t>де электронных дискуссий, где требуются безотлагательные ответы. Разница между синхронными и асинхронными сред</w:t>
      </w:r>
      <w:r w:rsidRPr="006B6D4C">
        <w:rPr>
          <w:rFonts w:ascii="Times New Roman" w:hAnsi="Times New Roman"/>
          <w:sz w:val="24"/>
          <w:szCs w:val="24"/>
        </w:rPr>
        <w:softHyphen/>
        <w:t>ствами общения очень важна в плане их использования в про</w:t>
      </w:r>
      <w:r w:rsidRPr="006B6D4C">
        <w:rPr>
          <w:rFonts w:ascii="Times New Roman" w:hAnsi="Times New Roman"/>
          <w:sz w:val="24"/>
          <w:szCs w:val="24"/>
        </w:rPr>
        <w:softHyphen/>
        <w:t>цессе обучения.</w:t>
      </w:r>
      <w:r w:rsidRPr="006B6D4C">
        <w:rPr>
          <w:rStyle w:val="230"/>
          <w:rFonts w:ascii="Times New Roman" w:hAnsi="Times New Roman" w:cs="Times New Roman"/>
          <w:i/>
          <w:iCs/>
          <w:sz w:val="24"/>
          <w:szCs w:val="24"/>
        </w:rPr>
        <w:t xml:space="preserve"> Асинхронные средства общения (связь с задержкой по времени).</w:t>
      </w:r>
      <w:r w:rsidRPr="006B6D4C">
        <w:rPr>
          <w:rFonts w:ascii="Times New Roman" w:hAnsi="Times New Roman"/>
          <w:sz w:val="24"/>
          <w:szCs w:val="24"/>
        </w:rPr>
        <w:t xml:space="preserve"> Асинхронные средства общения предполага</w:t>
      </w:r>
      <w:r w:rsidRPr="006B6D4C">
        <w:rPr>
          <w:rFonts w:ascii="Times New Roman" w:hAnsi="Times New Roman"/>
          <w:sz w:val="24"/>
          <w:szCs w:val="24"/>
        </w:rPr>
        <w:softHyphen/>
        <w:t>ют использование факсимильной связи, электронной почты и электронных конференций.</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Асинхронные средства информационного взаимодей</w:t>
      </w:r>
      <w:r w:rsidRPr="006B6D4C">
        <w:rPr>
          <w:rFonts w:ascii="Times New Roman" w:hAnsi="Times New Roman"/>
          <w:sz w:val="24"/>
          <w:szCs w:val="24"/>
        </w:rPr>
        <w:softHyphen/>
        <w:t>ствия получили к настоящему времени наиболее широкое распространение за счет простоты и наименьшей стоимости. В ходе работы с асинхронными средствами общения пользо</w:t>
      </w:r>
      <w:r w:rsidRPr="006B6D4C">
        <w:rPr>
          <w:rFonts w:ascii="Times New Roman" w:hAnsi="Times New Roman"/>
          <w:sz w:val="24"/>
          <w:szCs w:val="24"/>
        </w:rPr>
        <w:softHyphen/>
        <w:t>вателям нет необходимости координировать время использо</w:t>
      </w:r>
      <w:r w:rsidRPr="006B6D4C">
        <w:rPr>
          <w:rFonts w:ascii="Times New Roman" w:hAnsi="Times New Roman"/>
          <w:sz w:val="24"/>
          <w:szCs w:val="24"/>
        </w:rPr>
        <w:softHyphen/>
        <w:t>вания этих средств. В этом случае общение осуществляется по почте (рассылка печатных материалов), по телефону, ис</w:t>
      </w:r>
      <w:r w:rsidRPr="006B6D4C">
        <w:rPr>
          <w:rFonts w:ascii="Times New Roman" w:hAnsi="Times New Roman"/>
          <w:sz w:val="24"/>
          <w:szCs w:val="24"/>
        </w:rPr>
        <w:softHyphen/>
        <w:t>пользуется факс, электронная почта (рассылаются письма, учебные пособия, электронные учебные материалы и другое), электронные конференции. Полученные письма и факси</w:t>
      </w:r>
      <w:r w:rsidRPr="006B6D4C">
        <w:rPr>
          <w:rFonts w:ascii="Times New Roman" w:hAnsi="Times New Roman"/>
          <w:sz w:val="24"/>
          <w:szCs w:val="24"/>
        </w:rPr>
        <w:softHyphen/>
        <w:t>мильные сообщения можно прочитать в любое удобное время. Этот подход используется в учебных заведениях, не имею</w:t>
      </w:r>
      <w:r w:rsidRPr="006B6D4C">
        <w:rPr>
          <w:rFonts w:ascii="Times New Roman" w:hAnsi="Times New Roman"/>
          <w:sz w:val="24"/>
          <w:szCs w:val="24"/>
        </w:rPr>
        <w:softHyphen/>
        <w:t>щих доступа к широкополосным системам связи, и поэтому работа с этими средствами основана на применении «медлен</w:t>
      </w:r>
      <w:r w:rsidRPr="006B6D4C">
        <w:rPr>
          <w:rFonts w:ascii="Times New Roman" w:hAnsi="Times New Roman"/>
          <w:sz w:val="24"/>
          <w:szCs w:val="24"/>
        </w:rPr>
        <w:softHyphen/>
        <w:t>ных» каналов связи.</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Асинхронные средства представляют собой важные источ</w:t>
      </w:r>
      <w:r w:rsidRPr="006B6D4C">
        <w:rPr>
          <w:rFonts w:ascii="Times New Roman" w:hAnsi="Times New Roman"/>
          <w:sz w:val="24"/>
          <w:szCs w:val="24"/>
        </w:rPr>
        <w:softHyphen/>
        <w:t>ники информации, которые могут быть использованы в само</w:t>
      </w:r>
      <w:r w:rsidRPr="006B6D4C">
        <w:rPr>
          <w:rFonts w:ascii="Times New Roman" w:hAnsi="Times New Roman"/>
          <w:sz w:val="24"/>
          <w:szCs w:val="24"/>
        </w:rPr>
        <w:softHyphen/>
        <w:t>стоятельной работе учеников в школе и дома, в ходе организа</w:t>
      </w:r>
      <w:r w:rsidRPr="006B6D4C">
        <w:rPr>
          <w:rFonts w:ascii="Times New Roman" w:hAnsi="Times New Roman"/>
          <w:sz w:val="24"/>
          <w:szCs w:val="24"/>
        </w:rPr>
        <w:softHyphen/>
        <w:t>ции и проведения разнообразных учебно-исследовательских проектов. Рассмотрим каждое из средств более подробно.</w:t>
      </w:r>
    </w:p>
    <w:p w:rsidR="0032119B" w:rsidRPr="006B6D4C" w:rsidRDefault="0032119B"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Style w:val="36"/>
          <w:rFonts w:ascii="Times New Roman" w:hAnsi="Times New Roman" w:cs="Times New Roman"/>
          <w:sz w:val="24"/>
          <w:szCs w:val="24"/>
          <w:lang w:val="ru-RU"/>
        </w:rPr>
        <w:t>Использование факса</w:t>
      </w:r>
      <w:r w:rsidRPr="006B6D4C">
        <w:rPr>
          <w:rFonts w:ascii="Times New Roman" w:hAnsi="Times New Roman"/>
          <w:sz w:val="24"/>
          <w:szCs w:val="24"/>
        </w:rPr>
        <w:t xml:space="preserve"> признано эффективным для ре</w:t>
      </w:r>
      <w:r w:rsidRPr="006B6D4C">
        <w:rPr>
          <w:rFonts w:ascii="Times New Roman" w:hAnsi="Times New Roman"/>
          <w:sz w:val="24"/>
          <w:szCs w:val="24"/>
        </w:rPr>
        <w:softHyphen/>
        <w:t>шения повседневных внутри</w:t>
      </w:r>
      <w:r w:rsidR="00FC59D2" w:rsidRPr="006B6D4C">
        <w:rPr>
          <w:rFonts w:ascii="Times New Roman" w:hAnsi="Times New Roman"/>
          <w:sz w:val="24"/>
          <w:szCs w:val="24"/>
        </w:rPr>
        <w:t xml:space="preserve"> </w:t>
      </w:r>
      <w:r w:rsidRPr="006B6D4C">
        <w:rPr>
          <w:rFonts w:ascii="Times New Roman" w:hAnsi="Times New Roman"/>
          <w:sz w:val="24"/>
          <w:szCs w:val="24"/>
        </w:rPr>
        <w:t>школьных вопросов либо в тех случаях, когда организуется видеоконференция и прежде, чем собраться на нее, необходимо предварительное обсужде</w:t>
      </w:r>
      <w:r w:rsidRPr="006B6D4C">
        <w:rPr>
          <w:rFonts w:ascii="Times New Roman" w:hAnsi="Times New Roman"/>
          <w:sz w:val="24"/>
          <w:szCs w:val="24"/>
        </w:rPr>
        <w:softHyphen/>
        <w:t>ние различных вопросов, что позволяет существенно эконо</w:t>
      </w:r>
      <w:r w:rsidRPr="006B6D4C">
        <w:rPr>
          <w:rFonts w:ascii="Times New Roman" w:hAnsi="Times New Roman"/>
          <w:sz w:val="24"/>
          <w:szCs w:val="24"/>
        </w:rPr>
        <w:softHyphen/>
        <w:t>мить время и финансовые средства.</w:t>
      </w:r>
    </w:p>
    <w:p w:rsidR="0032119B" w:rsidRPr="006B6D4C" w:rsidRDefault="0032119B"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Style w:val="36"/>
          <w:rFonts w:ascii="Times New Roman" w:hAnsi="Times New Roman" w:cs="Times New Roman"/>
          <w:sz w:val="24"/>
          <w:szCs w:val="24"/>
          <w:lang w:val="ru-RU"/>
        </w:rPr>
        <w:t>Использование электронной почты (</w:t>
      </w:r>
      <w:r w:rsidRPr="006B6D4C">
        <w:rPr>
          <w:rStyle w:val="36"/>
          <w:rFonts w:ascii="Times New Roman" w:hAnsi="Times New Roman" w:cs="Times New Roman"/>
          <w:sz w:val="24"/>
          <w:szCs w:val="24"/>
        </w:rPr>
        <w:t>e</w:t>
      </w:r>
      <w:r w:rsidRPr="006B6D4C">
        <w:rPr>
          <w:rStyle w:val="36"/>
          <w:rFonts w:ascii="Times New Roman" w:hAnsi="Times New Roman" w:cs="Times New Roman"/>
          <w:sz w:val="24"/>
          <w:szCs w:val="24"/>
          <w:lang w:val="ru-RU"/>
        </w:rPr>
        <w:t>-</w:t>
      </w:r>
      <w:r w:rsidRPr="006B6D4C">
        <w:rPr>
          <w:rStyle w:val="36"/>
          <w:rFonts w:ascii="Times New Roman" w:hAnsi="Times New Roman" w:cs="Times New Roman"/>
          <w:sz w:val="24"/>
          <w:szCs w:val="24"/>
        </w:rPr>
        <w:t>mail</w:t>
      </w:r>
      <w:r w:rsidRPr="006B6D4C">
        <w:rPr>
          <w:rFonts w:ascii="Times New Roman" w:hAnsi="Times New Roman"/>
          <w:sz w:val="24"/>
          <w:szCs w:val="24"/>
        </w:rPr>
        <w:t>) позво</w:t>
      </w:r>
      <w:r w:rsidRPr="006B6D4C">
        <w:rPr>
          <w:rFonts w:ascii="Times New Roman" w:hAnsi="Times New Roman"/>
          <w:sz w:val="24"/>
          <w:szCs w:val="24"/>
        </w:rPr>
        <w:softHyphen/>
        <w:t>ляет практически моментально передавать адресату, удален- тронная почта, электронные конференции (</w:t>
      </w:r>
      <w:r w:rsidRPr="006B6D4C">
        <w:rPr>
          <w:rStyle w:val="27"/>
          <w:rFonts w:ascii="Times New Roman" w:hAnsi="Times New Roman" w:cs="Times New Roman"/>
          <w:sz w:val="24"/>
          <w:szCs w:val="24"/>
        </w:rPr>
        <w:t>text</w:t>
      </w:r>
      <w:r w:rsidRPr="006B6D4C">
        <w:rPr>
          <w:rStyle w:val="27"/>
          <w:rFonts w:ascii="Times New Roman" w:hAnsi="Times New Roman" w:cs="Times New Roman"/>
          <w:sz w:val="24"/>
          <w:szCs w:val="24"/>
          <w:lang w:val="ru-RU"/>
        </w:rPr>
        <w:t>-</w:t>
      </w:r>
      <w:r w:rsidRPr="006B6D4C">
        <w:rPr>
          <w:rStyle w:val="27"/>
          <w:rFonts w:ascii="Times New Roman" w:hAnsi="Times New Roman" w:cs="Times New Roman"/>
          <w:sz w:val="24"/>
          <w:szCs w:val="24"/>
        </w:rPr>
        <w:t>based</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confer</w:t>
      </w:r>
      <w:r w:rsidRPr="006B6D4C">
        <w:rPr>
          <w:rStyle w:val="27"/>
          <w:rFonts w:ascii="Times New Roman" w:hAnsi="Times New Roman" w:cs="Times New Roman"/>
          <w:sz w:val="24"/>
          <w:szCs w:val="24"/>
          <w:lang w:val="ru-RU"/>
        </w:rPr>
        <w:softHyphen/>
      </w:r>
      <w:r w:rsidRPr="006B6D4C">
        <w:rPr>
          <w:rStyle w:val="27"/>
          <w:rFonts w:ascii="Times New Roman" w:hAnsi="Times New Roman" w:cs="Times New Roman"/>
          <w:sz w:val="24"/>
          <w:szCs w:val="24"/>
        </w:rPr>
        <w:t>encing</w:t>
      </w:r>
      <w:r w:rsidRPr="006B6D4C">
        <w:rPr>
          <w:rStyle w:val="27"/>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электронные дискуссии (</w:t>
      </w:r>
      <w:r w:rsidRPr="006B6D4C">
        <w:rPr>
          <w:rStyle w:val="27"/>
          <w:rFonts w:ascii="Times New Roman" w:hAnsi="Times New Roman" w:cs="Times New Roman"/>
          <w:sz w:val="24"/>
          <w:szCs w:val="24"/>
        </w:rPr>
        <w:t>text</w:t>
      </w:r>
      <w:r w:rsidRPr="006B6D4C">
        <w:rPr>
          <w:rStyle w:val="27"/>
          <w:rFonts w:ascii="Times New Roman" w:hAnsi="Times New Roman" w:cs="Times New Roman"/>
          <w:sz w:val="24"/>
          <w:szCs w:val="24"/>
          <w:lang w:val="ru-RU"/>
        </w:rPr>
        <w:t>-</w:t>
      </w:r>
      <w:r w:rsidRPr="006B6D4C">
        <w:rPr>
          <w:rStyle w:val="27"/>
          <w:rFonts w:ascii="Times New Roman" w:hAnsi="Times New Roman" w:cs="Times New Roman"/>
          <w:sz w:val="24"/>
          <w:szCs w:val="24"/>
        </w:rPr>
        <w:t>based</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discussions</w:t>
      </w:r>
      <w:r w:rsidRPr="006B6D4C">
        <w:rPr>
          <w:rStyle w:val="27"/>
          <w:rFonts w:ascii="Times New Roman" w:hAnsi="Times New Roman" w:cs="Times New Roman"/>
          <w:sz w:val="24"/>
          <w:szCs w:val="24"/>
          <w:lang w:val="ru-RU"/>
        </w:rPr>
        <w:t xml:space="preserve">), </w:t>
      </w:r>
      <w:r w:rsidRPr="006B6D4C">
        <w:rPr>
          <w:rFonts w:ascii="Times New Roman" w:hAnsi="Times New Roman"/>
          <w:sz w:val="24"/>
          <w:szCs w:val="24"/>
        </w:rPr>
        <w:t>факс, кабельное ТВ (</w:t>
      </w:r>
      <w:r w:rsidRPr="006B6D4C">
        <w:rPr>
          <w:rStyle w:val="27"/>
          <w:rFonts w:ascii="Times New Roman" w:hAnsi="Times New Roman" w:cs="Times New Roman"/>
          <w:sz w:val="24"/>
          <w:szCs w:val="24"/>
        </w:rPr>
        <w:t>cable</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TV</w:t>
      </w:r>
      <w:r w:rsidRPr="006B6D4C">
        <w:rPr>
          <w:rStyle w:val="27"/>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интерактивное ТВ</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iTV</w:t>
      </w:r>
      <w:r w:rsidRPr="006B6D4C">
        <w:rPr>
          <w:rStyle w:val="27"/>
          <w:rFonts w:ascii="Times New Roman" w:hAnsi="Times New Roman" w:cs="Times New Roman"/>
          <w:sz w:val="24"/>
          <w:szCs w:val="24"/>
          <w:lang w:val="ru-RU"/>
        </w:rPr>
        <w:t>).</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Style w:val="27"/>
          <w:rFonts w:ascii="Times New Roman" w:hAnsi="Times New Roman" w:cs="Times New Roman"/>
          <w:sz w:val="24"/>
          <w:szCs w:val="24"/>
          <w:lang w:val="ru-RU"/>
        </w:rPr>
        <w:t>К устоявшимся</w:t>
      </w:r>
      <w:r w:rsidRPr="006B6D4C">
        <w:rPr>
          <w:rFonts w:ascii="Times New Roman" w:hAnsi="Times New Roman"/>
          <w:sz w:val="24"/>
          <w:szCs w:val="24"/>
        </w:rPr>
        <w:t xml:space="preserve"> на настоящий момент времени средст</w:t>
      </w:r>
      <w:r w:rsidRPr="006B6D4C">
        <w:rPr>
          <w:rFonts w:ascii="Times New Roman" w:hAnsi="Times New Roman"/>
          <w:sz w:val="24"/>
          <w:szCs w:val="24"/>
        </w:rPr>
        <w:softHyphen/>
        <w:t xml:space="preserve">вам, пригодным для широкого применения в образовании, относятся: электронная почта; электронные конференции; </w:t>
      </w:r>
      <w:r w:rsidRPr="006B6D4C">
        <w:rPr>
          <w:rFonts w:ascii="Times New Roman" w:hAnsi="Times New Roman"/>
          <w:sz w:val="24"/>
          <w:szCs w:val="24"/>
          <w:lang w:val="en-US" w:eastAsia="en-US"/>
        </w:rPr>
        <w:t>Wefe</w:t>
      </w:r>
      <w:r w:rsidRPr="006B6D4C">
        <w:rPr>
          <w:rFonts w:ascii="Times New Roman" w:hAnsi="Times New Roman"/>
          <w:sz w:val="24"/>
          <w:szCs w:val="24"/>
        </w:rPr>
        <w:t>-страницы и сайты в Интернете, используемые для досту</w:t>
      </w:r>
      <w:r w:rsidRPr="006B6D4C">
        <w:rPr>
          <w:rFonts w:ascii="Times New Roman" w:hAnsi="Times New Roman"/>
          <w:sz w:val="24"/>
          <w:szCs w:val="24"/>
        </w:rPr>
        <w:softHyphen/>
        <w:t>па к распределенным информационным ресурсам; лазерные компакт-диски, в том числе с точки зрения доступа к ним че</w:t>
      </w:r>
      <w:r w:rsidRPr="006B6D4C">
        <w:rPr>
          <w:rFonts w:ascii="Times New Roman" w:hAnsi="Times New Roman"/>
          <w:sz w:val="24"/>
          <w:szCs w:val="24"/>
        </w:rPr>
        <w:softHyphen/>
        <w:t>рез Интернет; видеоконференции; кабельное ТВ.</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 технологиям, которые еще не нашли широкого примене</w:t>
      </w:r>
      <w:r w:rsidRPr="006B6D4C">
        <w:rPr>
          <w:rFonts w:ascii="Times New Roman" w:hAnsi="Times New Roman"/>
          <w:sz w:val="24"/>
          <w:szCs w:val="24"/>
        </w:rPr>
        <w:softHyphen/>
        <w:t>ния, но уже используются в образовании, относятся открытые интегрированные обучающие системы.</w:t>
      </w:r>
    </w:p>
    <w:p w:rsidR="0032119B"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Style w:val="27"/>
          <w:rFonts w:ascii="Times New Roman" w:hAnsi="Times New Roman" w:cs="Times New Roman"/>
          <w:sz w:val="24"/>
          <w:szCs w:val="24"/>
          <w:lang w:val="ru-RU"/>
        </w:rPr>
        <w:t>К экспериментальным</w:t>
      </w:r>
      <w:r w:rsidRPr="006B6D4C">
        <w:rPr>
          <w:rFonts w:ascii="Times New Roman" w:hAnsi="Times New Roman"/>
          <w:sz w:val="24"/>
          <w:szCs w:val="24"/>
        </w:rPr>
        <w:t xml:space="preserve"> технологиям, образовательная ценность которых еще не установлена, относятся: электрон</w:t>
      </w:r>
      <w:r w:rsidRPr="006B6D4C">
        <w:rPr>
          <w:rFonts w:ascii="Times New Roman" w:hAnsi="Times New Roman"/>
          <w:sz w:val="24"/>
          <w:szCs w:val="24"/>
        </w:rPr>
        <w:softHyphen/>
        <w:t>ные дискуссии, интерактивное ТВ</w:t>
      </w:r>
      <w:r w:rsidRPr="006B6D4C">
        <w:rPr>
          <w:rStyle w:val="27"/>
          <w:rFonts w:ascii="Times New Roman" w:hAnsi="Times New Roman" w:cs="Times New Roman"/>
          <w:sz w:val="24"/>
          <w:szCs w:val="24"/>
          <w:lang w:val="ru-RU"/>
        </w:rPr>
        <w:t xml:space="preserve"> (</w:t>
      </w:r>
      <w:r w:rsidRPr="006B6D4C">
        <w:rPr>
          <w:rStyle w:val="27"/>
          <w:rFonts w:ascii="Times New Roman" w:hAnsi="Times New Roman" w:cs="Times New Roman"/>
          <w:sz w:val="24"/>
          <w:szCs w:val="24"/>
        </w:rPr>
        <w:t>iTV</w:t>
      </w:r>
      <w:r w:rsidRPr="006B6D4C">
        <w:rPr>
          <w:rStyle w:val="27"/>
          <w:rFonts w:ascii="Times New Roman" w:hAnsi="Times New Roman" w:cs="Times New Roman"/>
          <w:sz w:val="24"/>
          <w:szCs w:val="24"/>
          <w:lang w:val="ru-RU"/>
        </w:rPr>
        <w:t>).</w:t>
      </w:r>
    </w:p>
    <w:p w:rsidR="00FC59D2" w:rsidRPr="006B6D4C" w:rsidRDefault="003211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 течением времени указанная типизация, конечно, изме</w:t>
      </w:r>
      <w:r w:rsidRPr="006B6D4C">
        <w:rPr>
          <w:rFonts w:ascii="Times New Roman" w:hAnsi="Times New Roman"/>
          <w:sz w:val="24"/>
          <w:szCs w:val="24"/>
        </w:rPr>
        <w:softHyphen/>
        <w:t>нится, будут появляться новые технологии и средства этих технологий. Как только какая-то технология достигает кате</w:t>
      </w:r>
      <w:r w:rsidRPr="006B6D4C">
        <w:rPr>
          <w:rFonts w:ascii="Times New Roman" w:hAnsi="Times New Roman"/>
          <w:sz w:val="24"/>
          <w:szCs w:val="24"/>
        </w:rPr>
        <w:softHyphen/>
        <w:t>гории «устоявшаяся», она становится объектом всеобщего применения в сфере образования</w:t>
      </w:r>
      <w:r w:rsidR="00FC59D2" w:rsidRPr="006B6D4C">
        <w:rPr>
          <w:rFonts w:ascii="Times New Roman" w:hAnsi="Times New Roman"/>
          <w:sz w:val="24"/>
          <w:szCs w:val="24"/>
        </w:rPr>
        <w:t xml:space="preserve"> </w:t>
      </w:r>
      <w:r w:rsidRPr="006B6D4C">
        <w:rPr>
          <w:rFonts w:ascii="Times New Roman" w:hAnsi="Times New Roman"/>
          <w:sz w:val="24"/>
          <w:szCs w:val="24"/>
        </w:rPr>
        <w:t>.</w:t>
      </w:r>
      <w:r w:rsidR="00FC59D2" w:rsidRPr="006B6D4C">
        <w:rPr>
          <w:rFonts w:ascii="Times New Roman" w:hAnsi="Times New Roman"/>
          <w:sz w:val="24"/>
          <w:szCs w:val="24"/>
        </w:rPr>
        <w:t>учителями, так и группами учителей. Несомнен</w:t>
      </w:r>
      <w:r w:rsidR="00FC59D2" w:rsidRPr="006B6D4C">
        <w:rPr>
          <w:rFonts w:ascii="Times New Roman" w:hAnsi="Times New Roman"/>
          <w:sz w:val="24"/>
          <w:szCs w:val="24"/>
        </w:rPr>
        <w:softHyphen/>
        <w:t>но, при этом должна существовать определенная служба, ку</w:t>
      </w:r>
      <w:r w:rsidR="00FC59D2" w:rsidRPr="006B6D4C">
        <w:rPr>
          <w:rFonts w:ascii="Times New Roman" w:hAnsi="Times New Roman"/>
          <w:sz w:val="24"/>
          <w:szCs w:val="24"/>
        </w:rPr>
        <w:softHyphen/>
        <w:t>рирующая такую деятельность.</w:t>
      </w:r>
      <w:r w:rsidR="00FC59D2" w:rsidRPr="006B6D4C">
        <w:rPr>
          <w:rStyle w:val="1014"/>
          <w:rFonts w:ascii="Times New Roman" w:hAnsi="Times New Roman" w:cs="Times New Roman"/>
          <w:sz w:val="24"/>
          <w:szCs w:val="24"/>
        </w:rPr>
        <w:t>• Электронные конференции</w:t>
      </w:r>
      <w:r w:rsidR="00FC59D2" w:rsidRPr="006B6D4C">
        <w:rPr>
          <w:rFonts w:ascii="Times New Roman" w:hAnsi="Times New Roman"/>
          <w:sz w:val="24"/>
          <w:szCs w:val="24"/>
        </w:rPr>
        <w:t xml:space="preserve"> («электронные доски объ</w:t>
      </w:r>
      <w:r w:rsidR="00FC59D2" w:rsidRPr="006B6D4C">
        <w:rPr>
          <w:rFonts w:ascii="Times New Roman" w:hAnsi="Times New Roman"/>
          <w:sz w:val="24"/>
          <w:szCs w:val="24"/>
        </w:rPr>
        <w:softHyphen/>
        <w:t>явлений») позволяют привлечь к участию в обсуждении раз</w:t>
      </w:r>
      <w:r w:rsidR="00FC59D2" w:rsidRPr="006B6D4C">
        <w:rPr>
          <w:rFonts w:ascii="Times New Roman" w:hAnsi="Times New Roman"/>
          <w:sz w:val="24"/>
          <w:szCs w:val="24"/>
        </w:rPr>
        <w:softHyphen/>
        <w:t>нообразных проблем самый широкий круг желающих, обеспе</w:t>
      </w:r>
      <w:r w:rsidR="00FC59D2" w:rsidRPr="006B6D4C">
        <w:rPr>
          <w:rFonts w:ascii="Times New Roman" w:hAnsi="Times New Roman"/>
          <w:sz w:val="24"/>
          <w:szCs w:val="24"/>
        </w:rPr>
        <w:softHyphen/>
        <w:t>чивая при этом каждому участнику возможность одновремен</w:t>
      </w:r>
      <w:r w:rsidR="00FC59D2" w:rsidRPr="006B6D4C">
        <w:rPr>
          <w:rFonts w:ascii="Times New Roman" w:hAnsi="Times New Roman"/>
          <w:sz w:val="24"/>
          <w:szCs w:val="24"/>
        </w:rPr>
        <w:softHyphen/>
        <w:t>ного «присутствия» сразу на нескольких конференциях, не отходя от своего компьютера. Во время электронных конфе</w:t>
      </w:r>
      <w:r w:rsidR="00FC59D2" w:rsidRPr="006B6D4C">
        <w:rPr>
          <w:rFonts w:ascii="Times New Roman" w:hAnsi="Times New Roman"/>
          <w:sz w:val="24"/>
          <w:szCs w:val="24"/>
        </w:rPr>
        <w:softHyphen/>
        <w:t>ренций в работе может принимать участие большое количест</w:t>
      </w:r>
      <w:r w:rsidR="00FC59D2" w:rsidRPr="006B6D4C">
        <w:rPr>
          <w:rFonts w:ascii="Times New Roman" w:hAnsi="Times New Roman"/>
          <w:sz w:val="24"/>
          <w:szCs w:val="24"/>
        </w:rPr>
        <w:softHyphen/>
        <w:t>во участников, хотя возможно и индивидуальное общение. Для этих систем не нужен широкополосный доступ и большие ресурсы памяти, поэтому их можно использовать как допол</w:t>
      </w:r>
      <w:r w:rsidR="00FC59D2" w:rsidRPr="006B6D4C">
        <w:rPr>
          <w:rFonts w:ascii="Times New Roman" w:hAnsi="Times New Roman"/>
          <w:sz w:val="24"/>
          <w:szCs w:val="24"/>
        </w:rPr>
        <w:softHyphen/>
        <w:t>нение к дорогостоящим системам, предназначенным для при</w:t>
      </w:r>
      <w:r w:rsidR="00FC59D2" w:rsidRPr="006B6D4C">
        <w:rPr>
          <w:rFonts w:ascii="Times New Roman" w:hAnsi="Times New Roman"/>
          <w:sz w:val="24"/>
          <w:szCs w:val="24"/>
        </w:rPr>
        <w:softHyphen/>
        <w:t>менения в особых случаях. Эти системы также можно исполь</w:t>
      </w:r>
      <w:r w:rsidR="00FC59D2" w:rsidRPr="006B6D4C">
        <w:rPr>
          <w:rFonts w:ascii="Times New Roman" w:hAnsi="Times New Roman"/>
          <w:sz w:val="24"/>
          <w:szCs w:val="24"/>
        </w:rPr>
        <w:softHyphen/>
        <w:t>зовать в школах, которые не имеют больших финансовых средств или прямого доступа к широкополосным системам связи. Для пользователя сферы образования электронные конференции позволяют не только быть в курсе развития ин</w:t>
      </w:r>
      <w:r w:rsidR="00FC59D2" w:rsidRPr="006B6D4C">
        <w:rPr>
          <w:rFonts w:ascii="Times New Roman" w:hAnsi="Times New Roman"/>
          <w:sz w:val="24"/>
          <w:szCs w:val="24"/>
        </w:rPr>
        <w:softHyphen/>
        <w:t>тересующей его проблематики, принимать участие в обсужде- нии проблем определенной предметной области, но и самому высказываться по обсуждаемым вопросам, непосредственно в процессе информационного общения обрести единомышлен</w:t>
      </w:r>
      <w:r w:rsidR="00FC59D2" w:rsidRPr="006B6D4C">
        <w:rPr>
          <w:rFonts w:ascii="Times New Roman" w:hAnsi="Times New Roman"/>
          <w:sz w:val="24"/>
          <w:szCs w:val="24"/>
        </w:rPr>
        <w:softHyphen/>
        <w:t>ников, заинтересованных коллег в обмене информационными ресурсами.Электронные конференции могут длиться от одного дня до месяца. В течение этого периода участники присылают свои сообщения, читают сообщения преподавателей и других уче</w:t>
      </w:r>
      <w:r w:rsidR="00FC59D2" w:rsidRPr="006B6D4C">
        <w:rPr>
          <w:rFonts w:ascii="Times New Roman" w:hAnsi="Times New Roman"/>
          <w:sz w:val="24"/>
          <w:szCs w:val="24"/>
        </w:rPr>
        <w:softHyphen/>
        <w:t>ников в удобное для них время, посылают свои отклики в письменном виде по электронной почте. В случае необходи</w:t>
      </w:r>
      <w:r w:rsidR="00FC59D2" w:rsidRPr="006B6D4C">
        <w:rPr>
          <w:rFonts w:ascii="Times New Roman" w:hAnsi="Times New Roman"/>
          <w:sz w:val="24"/>
          <w:szCs w:val="24"/>
        </w:rPr>
        <w:softHyphen/>
        <w:t>мости студенты могут дозвониться до преподавателя по теле</w:t>
      </w:r>
      <w:r w:rsidR="00FC59D2" w:rsidRPr="006B6D4C">
        <w:rPr>
          <w:rFonts w:ascii="Times New Roman" w:hAnsi="Times New Roman"/>
          <w:sz w:val="24"/>
          <w:szCs w:val="24"/>
        </w:rPr>
        <w:softHyphen/>
        <w:t>фону.Электронные конференции вместе с электронной почтой могут использоваться при проведении различных учебно-ис- следовательских проектов и для развития навыков общения в ходе совместной работы учащихся нескольких школ. Однако общение в асинхронной группе средств происходит медлен</w:t>
      </w:r>
      <w:r w:rsidR="00FC59D2" w:rsidRPr="006B6D4C">
        <w:rPr>
          <w:rFonts w:ascii="Times New Roman" w:hAnsi="Times New Roman"/>
          <w:sz w:val="24"/>
          <w:szCs w:val="24"/>
        </w:rPr>
        <w:softHyphen/>
        <w:t>нее, чем в видеоконференциях, и они требуют больше времени для выявления и корректировки возникающих недоразуме</w:t>
      </w:r>
      <w:r w:rsidR="00FC59D2" w:rsidRPr="006B6D4C">
        <w:rPr>
          <w:rFonts w:ascii="Times New Roman" w:hAnsi="Times New Roman"/>
          <w:sz w:val="24"/>
          <w:szCs w:val="24"/>
        </w:rPr>
        <w:softHyphen/>
        <w:t>ний.ому на сколь угодно большие расстояния, текст, графику, звук, изображения, в том числе программные продукты. Электронная почта может использовать локальные сети ЭВМ и телефонную сеть общего пользования. С ее помощью целе</w:t>
      </w:r>
      <w:r w:rsidR="00FC59D2" w:rsidRPr="006B6D4C">
        <w:rPr>
          <w:rFonts w:ascii="Times New Roman" w:hAnsi="Times New Roman"/>
          <w:sz w:val="24"/>
          <w:szCs w:val="24"/>
        </w:rPr>
        <w:softHyphen/>
        <w:t>сообразно создавать «распределенные» по интересам учени</w:t>
      </w:r>
      <w:r w:rsidR="00FC59D2" w:rsidRPr="006B6D4C">
        <w:rPr>
          <w:rFonts w:ascii="Times New Roman" w:hAnsi="Times New Roman"/>
          <w:sz w:val="24"/>
          <w:szCs w:val="24"/>
        </w:rPr>
        <w:softHyphen/>
        <w:t>ческие коллективы, участники которых, находясь в разных точках страны (стран), могут проводить совместные работы учебного, поискового или исследовательского характера, ус</w:t>
      </w:r>
      <w:r w:rsidR="00FC59D2" w:rsidRPr="006B6D4C">
        <w:rPr>
          <w:rFonts w:ascii="Times New Roman" w:hAnsi="Times New Roman"/>
          <w:sz w:val="24"/>
          <w:szCs w:val="24"/>
        </w:rPr>
        <w:softHyphen/>
        <w:t>танавливать международные контакты между школами. При использовании электронной почты существует потенциальная проблема доступа учащихся к конфиденциальным сведениям, отправляемым или получаемым учителями. Одним из путей решения этой проблемы является организация отдельного почтового ящика для учителей с общим отделением для уче</w:t>
      </w:r>
      <w:r w:rsidR="00FC59D2" w:rsidRPr="006B6D4C">
        <w:rPr>
          <w:rFonts w:ascii="Times New Roman" w:hAnsi="Times New Roman"/>
          <w:sz w:val="24"/>
          <w:szCs w:val="24"/>
        </w:rPr>
        <w:softHyphen/>
        <w:t>ников класса. Следует отметить, что детей необходимо пред</w:t>
      </w:r>
      <w:r w:rsidR="00FC59D2" w:rsidRPr="006B6D4C">
        <w:rPr>
          <w:rFonts w:ascii="Times New Roman" w:hAnsi="Times New Roman"/>
          <w:sz w:val="24"/>
          <w:szCs w:val="24"/>
        </w:rPr>
        <w:softHyphen/>
        <w:t>упреждать о том, какие детали личного характера они могут включать в сообщения, а также советовать им, как обра</w:t>
      </w:r>
      <w:r w:rsidR="00FC59D2" w:rsidRPr="006B6D4C">
        <w:rPr>
          <w:rFonts w:ascii="Times New Roman" w:hAnsi="Times New Roman"/>
          <w:sz w:val="24"/>
          <w:szCs w:val="24"/>
        </w:rPr>
        <w:softHyphen/>
        <w:t>щаться с помощью электронных посланий с теми, кого они не знают.Широко популярный в отечественной и зарубежной школе с середины 80-х гг. метод проектов осуществлялся в основном при использовании возможностей электронной почты. Этот метод зарекомендовал себя с положительной стороны разнооб</w:t>
      </w:r>
      <w:r w:rsidR="00FC59D2" w:rsidRPr="006B6D4C">
        <w:rPr>
          <w:rFonts w:ascii="Times New Roman" w:hAnsi="Times New Roman"/>
          <w:sz w:val="24"/>
          <w:szCs w:val="24"/>
        </w:rPr>
        <w:softHyphen/>
        <w:t>разием видов учебной деятельности, внедрением в учебный процесс исследовательского метода обучения, возможностью установления интеллектуальных контактов между партнера</w:t>
      </w:r>
      <w:r w:rsidR="00FC59D2" w:rsidRPr="006B6D4C">
        <w:rPr>
          <w:rFonts w:ascii="Times New Roman" w:hAnsi="Times New Roman"/>
          <w:sz w:val="24"/>
          <w:szCs w:val="24"/>
        </w:rPr>
        <w:softHyphen/>
        <w:t>ми по проекту. Преимущество реализации метода проектов с использованием возможностей электронной почты для сферы образования — прежде всего в доступности и простоте средств и способов получения и отправления информации, представ</w:t>
      </w:r>
      <w:r w:rsidR="00FC59D2" w:rsidRPr="006B6D4C">
        <w:rPr>
          <w:rFonts w:ascii="Times New Roman" w:hAnsi="Times New Roman"/>
          <w:sz w:val="24"/>
          <w:szCs w:val="24"/>
        </w:rPr>
        <w:softHyphen/>
        <w:t>ленной в самом разнообразном виде.• Использование возможностей электронной почты легло в основу так называемых</w:t>
      </w:r>
      <w:r w:rsidR="00FC59D2" w:rsidRPr="006B6D4C">
        <w:rPr>
          <w:rStyle w:val="100"/>
          <w:rFonts w:ascii="Times New Roman" w:hAnsi="Times New Roman" w:cs="Times New Roman"/>
          <w:sz w:val="24"/>
          <w:szCs w:val="24"/>
        </w:rPr>
        <w:t xml:space="preserve"> списков рассылки (</w:t>
      </w:r>
      <w:r w:rsidR="00FC59D2" w:rsidRPr="006B6D4C">
        <w:rPr>
          <w:rStyle w:val="100"/>
          <w:rFonts w:ascii="Times New Roman" w:hAnsi="Times New Roman" w:cs="Times New Roman"/>
          <w:sz w:val="24"/>
          <w:szCs w:val="24"/>
          <w:lang w:val="en-US" w:eastAsia="en-US"/>
        </w:rPr>
        <w:t>mailing</w:t>
      </w:r>
      <w:r w:rsidR="00FC59D2" w:rsidRPr="006B6D4C">
        <w:rPr>
          <w:rStyle w:val="100"/>
          <w:rFonts w:ascii="Times New Roman" w:hAnsi="Times New Roman" w:cs="Times New Roman"/>
          <w:sz w:val="24"/>
          <w:szCs w:val="24"/>
          <w:lang w:eastAsia="en-US"/>
        </w:rPr>
        <w:t xml:space="preserve"> </w:t>
      </w:r>
      <w:r w:rsidR="00FC59D2" w:rsidRPr="006B6D4C">
        <w:rPr>
          <w:rStyle w:val="100"/>
          <w:rFonts w:ascii="Times New Roman" w:hAnsi="Times New Roman" w:cs="Times New Roman"/>
          <w:sz w:val="24"/>
          <w:szCs w:val="24"/>
          <w:lang w:val="en-US" w:eastAsia="en-US"/>
        </w:rPr>
        <w:t>lists</w:t>
      </w:r>
      <w:r w:rsidR="00FC59D2" w:rsidRPr="006B6D4C">
        <w:rPr>
          <w:rStyle w:val="100"/>
          <w:rFonts w:ascii="Times New Roman" w:hAnsi="Times New Roman" w:cs="Times New Roman"/>
          <w:sz w:val="24"/>
          <w:szCs w:val="24"/>
          <w:lang w:eastAsia="en-US"/>
        </w:rPr>
        <w:t xml:space="preserve">). </w:t>
      </w:r>
      <w:r w:rsidR="00FC59D2" w:rsidRPr="006B6D4C">
        <w:rPr>
          <w:rFonts w:ascii="Times New Roman" w:hAnsi="Times New Roman"/>
          <w:sz w:val="24"/>
          <w:szCs w:val="24"/>
        </w:rPr>
        <w:t>Списки рассылки позволяют пользователю (абоненту) регу</w:t>
      </w:r>
      <w:r w:rsidR="00FC59D2" w:rsidRPr="006B6D4C">
        <w:rPr>
          <w:rFonts w:ascii="Times New Roman" w:hAnsi="Times New Roman"/>
          <w:sz w:val="24"/>
          <w:szCs w:val="24"/>
        </w:rPr>
        <w:softHyphen/>
        <w:t>лярно получать интересующую его информацию в свой элек</w:t>
      </w:r>
      <w:r w:rsidR="00FC59D2" w:rsidRPr="006B6D4C">
        <w:rPr>
          <w:rFonts w:ascii="Times New Roman" w:hAnsi="Times New Roman"/>
          <w:sz w:val="24"/>
          <w:szCs w:val="24"/>
        </w:rPr>
        <w:softHyphen/>
        <w:t>тронный почтовый ящик. Для сферы образования возможнос</w:t>
      </w:r>
      <w:r w:rsidR="00FC59D2" w:rsidRPr="006B6D4C">
        <w:rPr>
          <w:rFonts w:ascii="Times New Roman" w:hAnsi="Times New Roman"/>
          <w:sz w:val="24"/>
          <w:szCs w:val="24"/>
        </w:rPr>
        <w:softHyphen/>
        <w:t>ти получения информации путем реализации возможностей данного вида использования ресурсов телекоммуникацион</w:t>
      </w:r>
      <w:r w:rsidR="00FC59D2" w:rsidRPr="006B6D4C">
        <w:rPr>
          <w:rFonts w:ascii="Times New Roman" w:hAnsi="Times New Roman"/>
          <w:sz w:val="24"/>
          <w:szCs w:val="24"/>
        </w:rPr>
        <w:softHyphen/>
        <w:t>ных сетей приобретают самые разнообразные аспекты: регу</w:t>
      </w:r>
      <w:r w:rsidR="00FC59D2" w:rsidRPr="006B6D4C">
        <w:rPr>
          <w:rFonts w:ascii="Times New Roman" w:hAnsi="Times New Roman"/>
          <w:sz w:val="24"/>
          <w:szCs w:val="24"/>
        </w:rPr>
        <w:softHyphen/>
        <w:t>лярная рассылка и получение на местах инструктивно-норма- тивной документации от соответствующих управленческих органов образования; регулярное оповещение о конференци</w:t>
      </w:r>
      <w:r w:rsidR="00FC59D2" w:rsidRPr="006B6D4C">
        <w:rPr>
          <w:rFonts w:ascii="Times New Roman" w:hAnsi="Times New Roman"/>
          <w:sz w:val="24"/>
          <w:szCs w:val="24"/>
        </w:rPr>
        <w:softHyphen/>
        <w:t>ях, съездах, семинарах; регулярная рассылка методических материалов из регионального центра или института повыше</w:t>
      </w:r>
      <w:r w:rsidR="00FC59D2" w:rsidRPr="006B6D4C">
        <w:rPr>
          <w:rFonts w:ascii="Times New Roman" w:hAnsi="Times New Roman"/>
          <w:sz w:val="24"/>
          <w:szCs w:val="24"/>
        </w:rPr>
        <w:softHyphen/>
        <w:t xml:space="preserve">ния квалификации учителей; обмен информацией как между отдельными </w:t>
      </w:r>
    </w:p>
    <w:p w:rsidR="00FC59D2" w:rsidRPr="006B6D4C" w:rsidRDefault="00FC59D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Синхронные средства общения.</w:t>
      </w:r>
      <w:r w:rsidRPr="006B6D4C">
        <w:rPr>
          <w:rStyle w:val="af0"/>
          <w:rFonts w:ascii="Times New Roman" w:hAnsi="Times New Roman" w:cs="Times New Roman"/>
          <w:sz w:val="24"/>
          <w:szCs w:val="24"/>
        </w:rPr>
        <w:t xml:space="preserve"> Синхронные средства общения позволяют организовать доступ в реальном режиме времени к электронным учебным материалам, тестирующим системам, электронным дискуссиям в чатах, к семинарам, конференциям с помощью видео</w:t>
      </w:r>
      <w:r w:rsidRPr="006B6D4C">
        <w:rPr>
          <w:rStyle w:val="af0"/>
          <w:rFonts w:ascii="Times New Roman" w:hAnsi="Times New Roman" w:cs="Times New Roman"/>
          <w:sz w:val="24"/>
          <w:szCs w:val="24"/>
        </w:rPr>
        <w:softHyphen/>
        <w:t xml:space="preserve">камер и </w:t>
      </w:r>
      <w:r w:rsidRPr="006B6D4C">
        <w:rPr>
          <w:rStyle w:val="af0"/>
          <w:rFonts w:ascii="Times New Roman" w:hAnsi="Times New Roman" w:cs="Times New Roman"/>
          <w:sz w:val="24"/>
          <w:szCs w:val="24"/>
          <w:lang w:val="en-US" w:eastAsia="en-US"/>
        </w:rPr>
        <w:t>Web</w:t>
      </w:r>
      <w:r w:rsidRPr="006B6D4C">
        <w:rPr>
          <w:rStyle w:val="af0"/>
          <w:rFonts w:ascii="Times New Roman" w:hAnsi="Times New Roman" w:cs="Times New Roman"/>
          <w:sz w:val="24"/>
          <w:szCs w:val="24"/>
        </w:rPr>
        <w:t>-камер.</w:t>
      </w:r>
      <w:r w:rsidRPr="006B6D4C">
        <w:rPr>
          <w:rFonts w:ascii="Times New Roman" w:hAnsi="Times New Roman"/>
          <w:sz w:val="24"/>
          <w:szCs w:val="24"/>
        </w:rPr>
        <w:t xml:space="preserve"> Синхронные коммуникации являются наиболее современными средствами информационного взаи</w:t>
      </w:r>
      <w:r w:rsidRPr="006B6D4C">
        <w:rPr>
          <w:rFonts w:ascii="Times New Roman" w:hAnsi="Times New Roman"/>
          <w:sz w:val="24"/>
          <w:szCs w:val="24"/>
        </w:rPr>
        <w:softHyphen/>
        <w:t>модействия, с помощью которых можно организовывать одно</w:t>
      </w:r>
      <w:r w:rsidRPr="006B6D4C">
        <w:rPr>
          <w:rFonts w:ascii="Times New Roman" w:hAnsi="Times New Roman"/>
          <w:sz w:val="24"/>
          <w:szCs w:val="24"/>
        </w:rPr>
        <w:softHyphen/>
        <w:t>временное обучение (при необходимости и одним преподавате</w:t>
      </w:r>
      <w:r w:rsidRPr="006B6D4C">
        <w:rPr>
          <w:rFonts w:ascii="Times New Roman" w:hAnsi="Times New Roman"/>
          <w:sz w:val="24"/>
          <w:szCs w:val="24"/>
        </w:rPr>
        <w:softHyphen/>
        <w:t>лем) нескольких групп обучаемых в нескольких учебных за</w:t>
      </w:r>
      <w:r w:rsidRPr="006B6D4C">
        <w:rPr>
          <w:rFonts w:ascii="Times New Roman" w:hAnsi="Times New Roman"/>
          <w:sz w:val="24"/>
          <w:szCs w:val="24"/>
        </w:rPr>
        <w:softHyphen/>
        <w:t>ведениях региона или района. Ученики и учителя могут принять участие в круглых столах, в обсуждении сложных тем и разделов, в дистанционных лекциях и лабораторных за</w:t>
      </w:r>
      <w:r w:rsidRPr="006B6D4C">
        <w:rPr>
          <w:rFonts w:ascii="Times New Roman" w:hAnsi="Times New Roman"/>
          <w:sz w:val="24"/>
          <w:szCs w:val="24"/>
        </w:rPr>
        <w:softHyphen/>
        <w:t>нятиях в режиме видеоконференций, когда обучающий и обу</w:t>
      </w:r>
      <w:r w:rsidRPr="006B6D4C">
        <w:rPr>
          <w:rFonts w:ascii="Times New Roman" w:hAnsi="Times New Roman"/>
          <w:sz w:val="24"/>
          <w:szCs w:val="24"/>
        </w:rPr>
        <w:softHyphen/>
        <w:t>чаемый «встречаются» на экранах.</w:t>
      </w:r>
    </w:p>
    <w:p w:rsidR="00FC59D2" w:rsidRPr="006B6D4C" w:rsidRDefault="00FC59D2" w:rsidP="006B6D4C">
      <w:pPr>
        <w:pStyle w:val="a5"/>
        <w:shd w:val="clear" w:color="auto" w:fill="auto"/>
        <w:tabs>
          <w:tab w:val="left" w:pos="577"/>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Видеоконференции</w:t>
      </w:r>
      <w:r w:rsidRPr="006B6D4C">
        <w:rPr>
          <w:rFonts w:ascii="Times New Roman" w:hAnsi="Times New Roman"/>
          <w:sz w:val="24"/>
          <w:szCs w:val="24"/>
        </w:rPr>
        <w:t xml:space="preserve"> используются не только для обсуж</w:t>
      </w:r>
      <w:r w:rsidRPr="006B6D4C">
        <w:rPr>
          <w:rFonts w:ascii="Times New Roman" w:hAnsi="Times New Roman"/>
          <w:sz w:val="24"/>
          <w:szCs w:val="24"/>
        </w:rPr>
        <w:softHyphen/>
        <w:t>дения учебных ситуаций, проблем «лицом к лицу», но также для видеодемонстраций, работы с приложением и совместным обсуждением видеофрагментов, рисунков, планов и диаг</w:t>
      </w:r>
      <w:r w:rsidRPr="006B6D4C">
        <w:rPr>
          <w:rFonts w:ascii="Times New Roman" w:hAnsi="Times New Roman"/>
          <w:sz w:val="24"/>
          <w:szCs w:val="24"/>
        </w:rPr>
        <w:softHyphen/>
        <w:t>рамм, перевода файлов с одного сайта на другой.</w:t>
      </w:r>
    </w:p>
    <w:p w:rsidR="00FC59D2" w:rsidRPr="006B6D4C" w:rsidRDefault="00FC59D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ходе проведения первых видеоконференций практиче</w:t>
      </w:r>
      <w:r w:rsidRPr="006B6D4C">
        <w:rPr>
          <w:rFonts w:ascii="Times New Roman" w:hAnsi="Times New Roman"/>
          <w:sz w:val="24"/>
          <w:szCs w:val="24"/>
        </w:rPr>
        <w:softHyphen/>
        <w:t>ски все системы использовались в телефонном режиме, кото</w:t>
      </w:r>
      <w:r w:rsidRPr="006B6D4C">
        <w:rPr>
          <w:rFonts w:ascii="Times New Roman" w:hAnsi="Times New Roman"/>
          <w:sz w:val="24"/>
          <w:szCs w:val="24"/>
        </w:rPr>
        <w:softHyphen/>
        <w:t>рый обеспечивал связь отдельных участников или небольших групп, находящихся в двух разных местах в одно и то же вре</w:t>
      </w:r>
      <w:r w:rsidRPr="006B6D4C">
        <w:rPr>
          <w:rFonts w:ascii="Times New Roman" w:hAnsi="Times New Roman"/>
          <w:sz w:val="24"/>
          <w:szCs w:val="24"/>
        </w:rPr>
        <w:softHyphen/>
        <w:t>мя. Одной из технических проблем была сложность использо</w:t>
      </w:r>
      <w:r w:rsidRPr="006B6D4C">
        <w:rPr>
          <w:rFonts w:ascii="Times New Roman" w:hAnsi="Times New Roman"/>
          <w:sz w:val="24"/>
          <w:szCs w:val="24"/>
        </w:rPr>
        <w:softHyphen/>
        <w:t>вания технологий для организации дискуссий между больши</w:t>
      </w:r>
      <w:r w:rsidRPr="006B6D4C">
        <w:rPr>
          <w:rFonts w:ascii="Times New Roman" w:hAnsi="Times New Roman"/>
          <w:sz w:val="24"/>
          <w:szCs w:val="24"/>
        </w:rPr>
        <w:softHyphen/>
        <w:t>ми группами. «Разговор с камерой» является своего рода ис</w:t>
      </w:r>
      <w:r w:rsidRPr="006B6D4C">
        <w:rPr>
          <w:rFonts w:ascii="Times New Roman" w:hAnsi="Times New Roman"/>
          <w:sz w:val="24"/>
          <w:szCs w:val="24"/>
        </w:rPr>
        <w:softHyphen/>
        <w:t>кусством, которому надо учиться. Следует отметить, что даже сама организация видеоконференций является непростым де</w:t>
      </w:r>
      <w:r w:rsidRPr="006B6D4C">
        <w:rPr>
          <w:rFonts w:ascii="Times New Roman" w:hAnsi="Times New Roman"/>
          <w:sz w:val="24"/>
          <w:szCs w:val="24"/>
        </w:rPr>
        <w:softHyphen/>
        <w:t>лом. Например, координация учебных программ и расписа</w:t>
      </w:r>
      <w:r w:rsidRPr="006B6D4C">
        <w:rPr>
          <w:rFonts w:ascii="Times New Roman" w:hAnsi="Times New Roman"/>
          <w:sz w:val="24"/>
          <w:szCs w:val="24"/>
        </w:rPr>
        <w:softHyphen/>
        <w:t>ния занятий, особенно при проведении международных ви</w:t>
      </w:r>
      <w:r w:rsidRPr="006B6D4C">
        <w:rPr>
          <w:rFonts w:ascii="Times New Roman" w:hAnsi="Times New Roman"/>
          <w:sz w:val="24"/>
          <w:szCs w:val="24"/>
        </w:rPr>
        <w:softHyphen/>
        <w:t>деоконференций.</w:t>
      </w:r>
    </w:p>
    <w:p w:rsidR="00FC59D2" w:rsidRPr="006B6D4C" w:rsidRDefault="00FC59D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Несмотря на эти сложности, данный вид связи получает все более широкое распространение и прежде всего потому, что </w:t>
      </w:r>
      <w:r w:rsidRPr="006B6D4C">
        <w:rPr>
          <w:rStyle w:val="2pt"/>
          <w:rFonts w:ascii="Times New Roman" w:hAnsi="Times New Roman" w:cs="Times New Roman"/>
          <w:sz w:val="24"/>
          <w:szCs w:val="24"/>
        </w:rPr>
        <w:t>видеоконференции помогают ученикам:</w:t>
      </w:r>
    </w:p>
    <w:p w:rsidR="00FC59D2" w:rsidRPr="006B6D4C" w:rsidRDefault="00FC59D2" w:rsidP="006B6D4C">
      <w:pPr>
        <w:pStyle w:val="a5"/>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взаимодействовать с учителями, находящимися в дру</w:t>
      </w:r>
      <w:r w:rsidRPr="006B6D4C">
        <w:rPr>
          <w:rFonts w:ascii="Times New Roman" w:hAnsi="Times New Roman"/>
          <w:sz w:val="24"/>
          <w:szCs w:val="24"/>
        </w:rPr>
        <w:softHyphen/>
        <w:t>гих городах и странах, и получать квалифицированные сове</w:t>
      </w:r>
      <w:r w:rsidRPr="006B6D4C">
        <w:rPr>
          <w:rFonts w:ascii="Times New Roman" w:hAnsi="Times New Roman"/>
          <w:sz w:val="24"/>
          <w:szCs w:val="24"/>
        </w:rPr>
        <w:softHyphen/>
        <w:t>ты и консультации;</w:t>
      </w:r>
    </w:p>
    <w:p w:rsidR="00FC59D2" w:rsidRPr="006B6D4C" w:rsidRDefault="00FC59D2" w:rsidP="006B6D4C">
      <w:pPr>
        <w:pStyle w:val="a5"/>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укреплять связи со школами за рубежом, проводить сов</w:t>
      </w:r>
      <w:r w:rsidRPr="006B6D4C">
        <w:rPr>
          <w:rFonts w:ascii="Times New Roman" w:hAnsi="Times New Roman"/>
          <w:sz w:val="24"/>
          <w:szCs w:val="24"/>
        </w:rPr>
        <w:softHyphen/>
        <w:t>местные уроки и обсуждение наиболее актуальных вопросов современности;</w:t>
      </w:r>
    </w:p>
    <w:p w:rsidR="00FC59D2" w:rsidRPr="006B6D4C" w:rsidRDefault="00FC59D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С Л</w:t>
      </w:r>
    </w:p>
    <w:p w:rsidR="00FC59D2" w:rsidRPr="006B6D4C" w:rsidRDefault="00FC59D2" w:rsidP="006B6D4C">
      <w:pPr>
        <w:pStyle w:val="a5"/>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принимать участие в разнообразных проектах (напри</w:t>
      </w:r>
      <w:r w:rsidRPr="006B6D4C">
        <w:rPr>
          <w:rFonts w:ascii="Times New Roman" w:hAnsi="Times New Roman"/>
          <w:sz w:val="24"/>
          <w:szCs w:val="24"/>
        </w:rPr>
        <w:softHyphen/>
        <w:t>мер, по моделированию работы Арбитражного суда, по защите окружающей среды, по совместному проектированию и про</w:t>
      </w:r>
      <w:r w:rsidRPr="006B6D4C">
        <w:rPr>
          <w:rFonts w:ascii="Times New Roman" w:hAnsi="Times New Roman"/>
          <w:sz w:val="24"/>
          <w:szCs w:val="24"/>
        </w:rPr>
        <w:softHyphen/>
        <w:t>граммированию робота);</w:t>
      </w:r>
    </w:p>
    <w:p w:rsidR="00FC59D2" w:rsidRPr="006B6D4C" w:rsidRDefault="00FC59D2" w:rsidP="006B6D4C">
      <w:pPr>
        <w:pStyle w:val="a5"/>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вести разговоры на иностранном языке с носителями языка;</w:t>
      </w:r>
    </w:p>
    <w:p w:rsidR="00FC59D2" w:rsidRPr="006B6D4C" w:rsidRDefault="00FC59D2" w:rsidP="006B6D4C">
      <w:pPr>
        <w:pStyle w:val="a5"/>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наблюдать за актерами, изображающими различные ис</w:t>
      </w:r>
      <w:r w:rsidRPr="006B6D4C">
        <w:rPr>
          <w:rFonts w:ascii="Times New Roman" w:hAnsi="Times New Roman"/>
          <w:sz w:val="24"/>
          <w:szCs w:val="24"/>
        </w:rPr>
        <w:softHyphen/>
        <w:t>торические сценки, и задавать им вопросы.</w:t>
      </w:r>
    </w:p>
    <w:p w:rsidR="00FC59D2" w:rsidRPr="006B6D4C" w:rsidRDefault="00FC59D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Заслуживает внимания и опыт проведения видеоконфе</w:t>
      </w:r>
      <w:r w:rsidRPr="006B6D4C">
        <w:rPr>
          <w:rFonts w:ascii="Times New Roman" w:hAnsi="Times New Roman"/>
          <w:sz w:val="24"/>
          <w:szCs w:val="24"/>
        </w:rPr>
        <w:softHyphen/>
        <w:t>ренции с участием школьников, имеющих проблемы со слу</w:t>
      </w:r>
      <w:r w:rsidRPr="006B6D4C">
        <w:rPr>
          <w:rFonts w:ascii="Times New Roman" w:hAnsi="Times New Roman"/>
          <w:sz w:val="24"/>
          <w:szCs w:val="24"/>
        </w:rPr>
        <w:softHyphen/>
        <w:t>хом, которые получают возможность общаться друг с другом посредством записей на классной доске</w:t>
      </w:r>
      <w:r w:rsidRPr="006B6D4C">
        <w:rPr>
          <w:rFonts w:ascii="Times New Roman" w:hAnsi="Times New Roman"/>
          <w:sz w:val="24"/>
          <w:szCs w:val="24"/>
          <w:vertAlign w:val="superscript"/>
        </w:rPr>
        <w:footnoteReference w:id="2"/>
      </w:r>
      <w:r w:rsidRPr="006B6D4C">
        <w:rPr>
          <w:rFonts w:ascii="Times New Roman" w:hAnsi="Times New Roman"/>
          <w:sz w:val="24"/>
          <w:szCs w:val="24"/>
        </w:rPr>
        <w:t>.</w:t>
      </w:r>
    </w:p>
    <w:p w:rsidR="00FC59D2" w:rsidRPr="006B6D4C" w:rsidRDefault="00FC59D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Видеоконференции также хорошо зарекомендовали себя в работе с учениками средних школ, которые имеют проблемы с поведением. Видеоконференции в этом случае использовались для того, чтобы улучшить их разговорную речь и навыки «слушания» собеседника. Значительному числу учащихся этой категории видеоконференции помогли развить уверен</w:t>
      </w:r>
      <w:r w:rsidRPr="006B6D4C">
        <w:rPr>
          <w:rFonts w:ascii="Times New Roman" w:hAnsi="Times New Roman"/>
          <w:sz w:val="24"/>
          <w:szCs w:val="24"/>
        </w:rPr>
        <w:softHyphen/>
        <w:t>ность в себе.</w:t>
      </w:r>
    </w:p>
    <w:p w:rsidR="00FC59D2" w:rsidRPr="006B6D4C" w:rsidRDefault="00FC59D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Видеоконференции являются той технологией, которая совместима со многими организационными формами и мето</w:t>
      </w:r>
      <w:r w:rsidRPr="006B6D4C">
        <w:rPr>
          <w:rFonts w:ascii="Times New Roman" w:hAnsi="Times New Roman"/>
          <w:sz w:val="24"/>
          <w:szCs w:val="24"/>
        </w:rPr>
        <w:softHyphen/>
        <w:t>дами обучения. Однако участникам видеоконференций потре</w:t>
      </w:r>
      <w:r w:rsidRPr="006B6D4C">
        <w:rPr>
          <w:rFonts w:ascii="Times New Roman" w:hAnsi="Times New Roman"/>
          <w:sz w:val="24"/>
          <w:szCs w:val="24"/>
        </w:rPr>
        <w:softHyphen/>
        <w:t>буется время для развития навыков, необходимых для работы в режиме видеоконференции. К тому же необходимо тщатель</w:t>
      </w:r>
      <w:r w:rsidRPr="006B6D4C">
        <w:rPr>
          <w:rFonts w:ascii="Times New Roman" w:hAnsi="Times New Roman"/>
          <w:sz w:val="24"/>
          <w:szCs w:val="24"/>
        </w:rPr>
        <w:softHyphen/>
        <w:t>но планировать и готовить каждое учебное мероприятие с ис</w:t>
      </w:r>
      <w:r w:rsidRPr="006B6D4C">
        <w:rPr>
          <w:rFonts w:ascii="Times New Roman" w:hAnsi="Times New Roman"/>
          <w:sz w:val="24"/>
          <w:szCs w:val="24"/>
        </w:rPr>
        <w:softHyphen/>
        <w:t>пользованием этого средства общения. В этой связи к числу приоритетов, связанных с совершенствованием использова</w:t>
      </w:r>
      <w:r w:rsidRPr="006B6D4C">
        <w:rPr>
          <w:rFonts w:ascii="Times New Roman" w:hAnsi="Times New Roman"/>
          <w:sz w:val="24"/>
          <w:szCs w:val="24"/>
        </w:rPr>
        <w:softHyphen/>
        <w:t>ния видеоконференций в учебном и воспитательном процессе, следует отнести:</w:t>
      </w:r>
    </w:p>
    <w:p w:rsidR="00FC59D2" w:rsidRPr="006B6D4C" w:rsidRDefault="00FC59D2" w:rsidP="006B6D4C">
      <w:pPr>
        <w:pStyle w:val="a5"/>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достижение полной совместимости в учебных програм</w:t>
      </w:r>
      <w:r w:rsidRPr="006B6D4C">
        <w:rPr>
          <w:rFonts w:ascii="Times New Roman" w:hAnsi="Times New Roman"/>
          <w:sz w:val="24"/>
          <w:szCs w:val="24"/>
        </w:rPr>
        <w:softHyphen/>
        <w:t>мах и расписании занятий всех групп участников;</w:t>
      </w:r>
    </w:p>
    <w:p w:rsidR="00FC59D2" w:rsidRPr="006B6D4C" w:rsidRDefault="00FC59D2" w:rsidP="006B6D4C">
      <w:pPr>
        <w:pStyle w:val="a5"/>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наличие соответствующего уровня технической базы, в том числе средств представления аудиовизуальной информа</w:t>
      </w:r>
      <w:r w:rsidRPr="006B6D4C">
        <w:rPr>
          <w:rFonts w:ascii="Times New Roman" w:hAnsi="Times New Roman"/>
          <w:sz w:val="24"/>
          <w:szCs w:val="24"/>
        </w:rPr>
        <w:softHyphen/>
        <w:t>ции;развитие обеспечивающей инфраструктуры для видео</w:t>
      </w:r>
      <w:r w:rsidRPr="006B6D4C">
        <w:rPr>
          <w:rFonts w:ascii="Times New Roman" w:hAnsi="Times New Roman"/>
          <w:sz w:val="24"/>
          <w:szCs w:val="24"/>
        </w:rPr>
        <w:softHyphen/>
        <w:t>конференций с участием нескольких школ и больших групп участников.</w:t>
      </w:r>
    </w:p>
    <w:p w:rsidR="00FC59D2" w:rsidRPr="006B6D4C" w:rsidRDefault="00FC59D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2. Дистанционный доступ к информационным ресурсам</w:t>
      </w:r>
    </w:p>
    <w:p w:rsidR="00FC59D2" w:rsidRPr="006B6D4C" w:rsidRDefault="00FC59D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три вида доступа к электронным ресурсам из классной комнаты:</w:t>
      </w:r>
    </w:p>
    <w:p w:rsidR="00FC59D2" w:rsidRPr="006B6D4C" w:rsidRDefault="00FC59D2" w:rsidP="006B6D4C">
      <w:pPr>
        <w:pStyle w:val="a5"/>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Интернет,дистанционно к</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CD</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ROM</w:t>
      </w:r>
      <w:r w:rsidRPr="006B6D4C">
        <w:rPr>
          <w:rStyle w:val="af0"/>
          <w:rFonts w:ascii="Times New Roman" w:hAnsi="Times New Roman" w:cs="Times New Roman"/>
          <w:sz w:val="24"/>
          <w:szCs w:val="24"/>
        </w:rPr>
        <w:t>,</w:t>
      </w:r>
      <w:r w:rsidRPr="006B6D4C">
        <w:rPr>
          <w:rFonts w:ascii="Times New Roman" w:hAnsi="Times New Roman"/>
          <w:sz w:val="24"/>
          <w:szCs w:val="24"/>
        </w:rPr>
        <w:t>интерактивное телевидение.</w:t>
      </w:r>
    </w:p>
    <w:p w:rsidR="00FC59D2" w:rsidRPr="006B6D4C" w:rsidRDefault="00FC59D2" w:rsidP="006B6D4C">
      <w:pPr>
        <w:pStyle w:val="a5"/>
        <w:shd w:val="clear" w:color="auto" w:fill="auto"/>
        <w:spacing w:before="0" w:line="240" w:lineRule="auto"/>
        <w:ind w:firstLine="567"/>
        <w:rPr>
          <w:rFonts w:ascii="Times New Roman" w:hAnsi="Times New Roman"/>
          <w:sz w:val="24"/>
          <w:szCs w:val="24"/>
        </w:rPr>
      </w:pPr>
      <w:r w:rsidRPr="006B6D4C">
        <w:rPr>
          <w:rStyle w:val="aa"/>
          <w:rFonts w:ascii="Times New Roman" w:hAnsi="Times New Roman" w:cs="Times New Roman"/>
          <w:sz w:val="24"/>
          <w:szCs w:val="24"/>
        </w:rPr>
        <w:t>Первый вид</w:t>
      </w:r>
      <w:r w:rsidRPr="006B6D4C">
        <w:rPr>
          <w:rFonts w:ascii="Times New Roman" w:hAnsi="Times New Roman"/>
          <w:sz w:val="24"/>
          <w:szCs w:val="24"/>
        </w:rPr>
        <w:t xml:space="preserve"> доступа к электронным ресурсам из классной комнаты к сети Интернет является одним из наиболее частых видов использования средств ИКТ в учебном процессе.</w:t>
      </w:r>
      <w:r w:rsidRPr="006B6D4C">
        <w:rPr>
          <w:rStyle w:val="af0"/>
          <w:rFonts w:ascii="Times New Roman" w:hAnsi="Times New Roman" w:cs="Times New Roman"/>
          <w:sz w:val="24"/>
          <w:szCs w:val="24"/>
        </w:rPr>
        <w:t xml:space="preserve"> Все</w:t>
      </w:r>
      <w:r w:rsidRPr="006B6D4C">
        <w:rPr>
          <w:rStyle w:val="af0"/>
          <w:rFonts w:ascii="Times New Roman" w:hAnsi="Times New Roman" w:cs="Times New Roman"/>
          <w:sz w:val="24"/>
          <w:szCs w:val="24"/>
        </w:rPr>
        <w:softHyphen/>
        <w:t>мирная мультимедийная среда (</w:t>
      </w:r>
      <w:r w:rsidRPr="006B6D4C">
        <w:rPr>
          <w:rStyle w:val="af0"/>
          <w:rFonts w:ascii="Times New Roman" w:hAnsi="Times New Roman" w:cs="Times New Roman"/>
          <w:sz w:val="24"/>
          <w:szCs w:val="24"/>
          <w:lang w:val="en-US" w:eastAsia="en-US"/>
        </w:rPr>
        <w:t>WWW</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World</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Wide</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Web</w:t>
      </w:r>
      <w:r w:rsidRPr="006B6D4C">
        <w:rPr>
          <w:rFonts w:ascii="Times New Roman" w:hAnsi="Times New Roman"/>
          <w:sz w:val="24"/>
          <w:szCs w:val="24"/>
        </w:rPr>
        <w:t>) позволяет осуществлять поиск информации (звук, аудио-, видеоинформацию, элементы технологии виртуальной реальности и пр.) по выделенным словам и рисункам, а также обеспечивает легкий доступ к нужному ресурсу всемирной сети.</w:t>
      </w:r>
    </w:p>
    <w:p w:rsidR="00FC59D2" w:rsidRPr="006B6D4C" w:rsidRDefault="00FC59D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Интернет может в полной мере использоваться в учебных аудиториях для получения необходимой на занятии информа</w:t>
      </w:r>
      <w:r w:rsidRPr="006B6D4C">
        <w:rPr>
          <w:rFonts w:ascii="Times New Roman" w:hAnsi="Times New Roman"/>
          <w:sz w:val="24"/>
          <w:szCs w:val="24"/>
        </w:rPr>
        <w:softHyphen/>
        <w:t>ции. Однако его ценность для детей младшего возраста не</w:t>
      </w:r>
      <w:r w:rsidRPr="006B6D4C">
        <w:rPr>
          <w:rFonts w:ascii="Times New Roman" w:hAnsi="Times New Roman"/>
          <w:sz w:val="24"/>
          <w:szCs w:val="24"/>
        </w:rPr>
        <w:softHyphen/>
        <w:t>сколько ограничена ввиду того, что у ребенка для работы с Интернетом должны быть сформированы не только началь</w:t>
      </w:r>
      <w:r w:rsidRPr="006B6D4C">
        <w:rPr>
          <w:rFonts w:ascii="Times New Roman" w:hAnsi="Times New Roman"/>
          <w:sz w:val="24"/>
          <w:szCs w:val="24"/>
        </w:rPr>
        <w:softHyphen/>
        <w:t>ные навыки пользователя ПЭВМ, но и навыки проведения ис</w:t>
      </w:r>
      <w:r w:rsidRPr="006B6D4C">
        <w:rPr>
          <w:rFonts w:ascii="Times New Roman" w:hAnsi="Times New Roman"/>
          <w:sz w:val="24"/>
          <w:szCs w:val="24"/>
        </w:rPr>
        <w:softHyphen/>
        <w:t>следовательской работы и правильного обращения с получен</w:t>
      </w:r>
      <w:r w:rsidRPr="006B6D4C">
        <w:rPr>
          <w:rFonts w:ascii="Times New Roman" w:hAnsi="Times New Roman"/>
          <w:sz w:val="24"/>
          <w:szCs w:val="24"/>
        </w:rPr>
        <w:softHyphen/>
        <w:t>ной информацией. Кроме того, необходимо, чтобы учителя ставили перед учениками четкие и ясные задачи. Это позво</w:t>
      </w:r>
      <w:r w:rsidRPr="006B6D4C">
        <w:rPr>
          <w:rFonts w:ascii="Times New Roman" w:hAnsi="Times New Roman"/>
          <w:sz w:val="24"/>
          <w:szCs w:val="24"/>
        </w:rPr>
        <w:softHyphen/>
        <w:t>лит сократить время поиска необходимой информации среди неисчерпаемых ресурсов глобальной сети. Определенной кате</w:t>
      </w:r>
      <w:r w:rsidRPr="006B6D4C">
        <w:rPr>
          <w:rFonts w:ascii="Times New Roman" w:hAnsi="Times New Roman"/>
          <w:sz w:val="24"/>
          <w:szCs w:val="24"/>
        </w:rPr>
        <w:softHyphen/>
        <w:t>гории пользователей, прежде всего сферы образования, как наиболее «богатой» неподготовленными пользователями, сле</w:t>
      </w:r>
      <w:r w:rsidRPr="006B6D4C">
        <w:rPr>
          <w:rFonts w:ascii="Times New Roman" w:hAnsi="Times New Roman"/>
          <w:sz w:val="24"/>
          <w:szCs w:val="24"/>
        </w:rPr>
        <w:softHyphen/>
        <w:t>дует использовать поиск нужной информации в Интернете по специфическим, ключевым словам. Это облегчит выборку не</w:t>
      </w:r>
      <w:r w:rsidRPr="006B6D4C">
        <w:rPr>
          <w:rFonts w:ascii="Times New Roman" w:hAnsi="Times New Roman"/>
          <w:sz w:val="24"/>
          <w:szCs w:val="24"/>
        </w:rPr>
        <w:softHyphen/>
        <w:t>обходимых данных или сведений из огромного потенциала всемирной сети Интернет; позволит пользователю вычленять существенные признаки необходимой ему информации.</w:t>
      </w:r>
    </w:p>
    <w:p w:rsidR="00FC59D2" w:rsidRPr="006B6D4C" w:rsidRDefault="00FC59D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учебном процессе могут быть использованы следующие информационные ресурсы сети Интернет:</w:t>
      </w:r>
    </w:p>
    <w:p w:rsidR="00FC59D2" w:rsidRPr="006B6D4C" w:rsidRDefault="00FC59D2" w:rsidP="006B6D4C">
      <w:pPr>
        <w:pStyle w:val="a5"/>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базы данных, в том числе полученные через спутнико</w:t>
      </w:r>
      <w:r w:rsidRPr="006B6D4C">
        <w:rPr>
          <w:rFonts w:ascii="Times New Roman" w:hAnsi="Times New Roman"/>
          <w:sz w:val="24"/>
          <w:szCs w:val="24"/>
        </w:rPr>
        <w:softHyphen/>
        <w:t>вые каналы связи;</w:t>
      </w:r>
    </w:p>
    <w:p w:rsidR="00FC59D2" w:rsidRPr="006B6D4C" w:rsidRDefault="00FC59D2" w:rsidP="006B6D4C">
      <w:pPr>
        <w:pStyle w:val="a5"/>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телевизионные программы, хранимые на центральном сервере проекта;</w:t>
      </w:r>
    </w:p>
    <w:p w:rsidR="00FC59D2" w:rsidRPr="006B6D4C" w:rsidRDefault="00FC59D2" w:rsidP="006B6D4C">
      <w:pPr>
        <w:pStyle w:val="a5"/>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с удаленных видеокамер;</w:t>
      </w:r>
    </w:p>
    <w:p w:rsidR="00FC59D2" w:rsidRPr="006B6D4C" w:rsidRDefault="00FC59D2" w:rsidP="006B6D4C">
      <w:pPr>
        <w:pStyle w:val="a5"/>
        <w:shd w:val="clear" w:color="auto" w:fill="auto"/>
        <w:tabs>
          <w:tab w:val="left" w:pos="581"/>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lang w:val="en-US" w:eastAsia="en-US"/>
        </w:rPr>
        <w:t>CD</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ROM</w:t>
      </w:r>
      <w:r w:rsidRPr="006B6D4C">
        <w:rPr>
          <w:rStyle w:val="af0"/>
          <w:rFonts w:ascii="Times New Roman" w:hAnsi="Times New Roman" w:cs="Times New Roman"/>
          <w:sz w:val="24"/>
          <w:szCs w:val="24"/>
        </w:rPr>
        <w:t>,</w:t>
      </w:r>
      <w:r w:rsidRPr="006B6D4C">
        <w:rPr>
          <w:rFonts w:ascii="Times New Roman" w:hAnsi="Times New Roman"/>
          <w:sz w:val="24"/>
          <w:szCs w:val="24"/>
        </w:rPr>
        <w:t xml:space="preserve"> расположенные в другом месте.</w:t>
      </w:r>
    </w:p>
    <w:p w:rsidR="00FC59D2" w:rsidRPr="006B6D4C" w:rsidRDefault="00FC59D2"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Online Database</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осуществлять поиск данных в диалоговом режиме реального времени в различных базах данных, которые поддерживает на компьютерах всемирная сеть Интернет. Эта форма использования информационного ресурса нашла самое широкое применение именно в образова</w:t>
      </w:r>
      <w:r w:rsidRPr="006B6D4C">
        <w:rPr>
          <w:rFonts w:ascii="Times New Roman" w:hAnsi="Times New Roman"/>
          <w:sz w:val="24"/>
          <w:szCs w:val="24"/>
        </w:rPr>
        <w:softHyphen/>
        <w:t>тельной сфере. Поиск в базах данных Интернета позволяет интенсифицировать учебную, научную, творческую деятель</w:t>
      </w:r>
      <w:r w:rsidRPr="006B6D4C">
        <w:rPr>
          <w:rFonts w:ascii="Times New Roman" w:hAnsi="Times New Roman"/>
          <w:sz w:val="24"/>
          <w:szCs w:val="24"/>
        </w:rPr>
        <w:softHyphen/>
        <w:t>ность как преподавателя, так и обучающегося. Например, на</w:t>
      </w:r>
      <w:r w:rsidRPr="006B6D4C">
        <w:rPr>
          <w:rFonts w:ascii="Times New Roman" w:hAnsi="Times New Roman"/>
          <w:sz w:val="24"/>
          <w:szCs w:val="24"/>
        </w:rPr>
        <w:softHyphen/>
        <w:t>писание литературных сочинений, рефератов на основе широ</w:t>
      </w:r>
      <w:r w:rsidRPr="006B6D4C">
        <w:rPr>
          <w:rFonts w:ascii="Times New Roman" w:hAnsi="Times New Roman"/>
          <w:sz w:val="24"/>
          <w:szCs w:val="24"/>
        </w:rPr>
        <w:softHyphen/>
        <w:t>кого доступа к хрестоматийным, литературным материалам, возможности поиска копий документальных материалов пере</w:t>
      </w:r>
      <w:r w:rsidRPr="006B6D4C">
        <w:rPr>
          <w:rFonts w:ascii="Times New Roman" w:hAnsi="Times New Roman"/>
          <w:sz w:val="24"/>
          <w:szCs w:val="24"/>
        </w:rPr>
        <w:softHyphen/>
        <w:t>водит процесс обучения в творчество, обогащая интеллекту</w:t>
      </w:r>
      <w:r w:rsidRPr="006B6D4C">
        <w:rPr>
          <w:rFonts w:ascii="Times New Roman" w:hAnsi="Times New Roman"/>
          <w:sz w:val="24"/>
          <w:szCs w:val="24"/>
        </w:rPr>
        <w:softHyphen/>
        <w:t>альный потенциал обучающегося богатым спектром информа</w:t>
      </w:r>
      <w:r w:rsidRPr="006B6D4C">
        <w:rPr>
          <w:rFonts w:ascii="Times New Roman" w:hAnsi="Times New Roman"/>
          <w:sz w:val="24"/>
          <w:szCs w:val="24"/>
        </w:rPr>
        <w:softHyphen/>
        <w:t>ционного ресурса, предоставляемого всемирной сетью.</w:t>
      </w:r>
    </w:p>
    <w:p w:rsidR="005379F0" w:rsidRPr="006B6D4C" w:rsidRDefault="00FC59D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lang w:val="en-US" w:eastAsia="en-US"/>
        </w:rPr>
        <w:t>US</w:t>
      </w:r>
      <w:r w:rsidRPr="006B6D4C">
        <w:rPr>
          <w:rFonts w:ascii="Times New Roman" w:hAnsi="Times New Roman"/>
          <w:sz w:val="24"/>
          <w:szCs w:val="24"/>
          <w:lang w:eastAsia="en-US"/>
        </w:rPr>
        <w:t xml:space="preserve"> </w:t>
      </w:r>
      <w:r w:rsidRPr="006B6D4C">
        <w:rPr>
          <w:rFonts w:ascii="Times New Roman" w:hAnsi="Times New Roman"/>
          <w:sz w:val="24"/>
          <w:szCs w:val="24"/>
        </w:rPr>
        <w:t>Обучение с использованием ресурсов Интернета приводит к следующим изменениям в деятельности учителей и учащихся:роль учителя становится менее авторитарной</w:t>
      </w:r>
      <w:r w:rsidR="00094D78" w:rsidRPr="006B6D4C">
        <w:rPr>
          <w:rFonts w:ascii="Times New Roman" w:hAnsi="Times New Roman"/>
          <w:sz w:val="24"/>
          <w:szCs w:val="24"/>
        </w:rPr>
        <w:t xml:space="preserve"> </w:t>
      </w:r>
      <w:r w:rsidRPr="006B6D4C">
        <w:rPr>
          <w:rFonts w:ascii="Times New Roman" w:hAnsi="Times New Roman"/>
          <w:sz w:val="24"/>
          <w:szCs w:val="24"/>
        </w:rPr>
        <w:t>;учителя вынуждены творчески подходить к учебному процессу и экспериментировать с традиционными учебными планами</w:t>
      </w:r>
      <w:r w:rsidR="00094D78" w:rsidRPr="006B6D4C">
        <w:rPr>
          <w:rFonts w:ascii="Times New Roman" w:hAnsi="Times New Roman"/>
          <w:sz w:val="24"/>
          <w:szCs w:val="24"/>
        </w:rPr>
        <w:t xml:space="preserve"> </w:t>
      </w:r>
      <w:r w:rsidRPr="006B6D4C">
        <w:rPr>
          <w:rFonts w:ascii="Times New Roman" w:hAnsi="Times New Roman"/>
          <w:sz w:val="24"/>
          <w:szCs w:val="24"/>
        </w:rPr>
        <w:t>;увеличивается доля свободного времени учителя, что ос</w:t>
      </w:r>
      <w:r w:rsidRPr="006B6D4C">
        <w:rPr>
          <w:rFonts w:ascii="Times New Roman" w:hAnsi="Times New Roman"/>
          <w:sz w:val="24"/>
          <w:szCs w:val="24"/>
        </w:rPr>
        <w:softHyphen/>
        <w:t>вобождает его от рутинных операций и позволяет сосредото</w:t>
      </w:r>
      <w:r w:rsidRPr="006B6D4C">
        <w:rPr>
          <w:rFonts w:ascii="Times New Roman" w:hAnsi="Times New Roman"/>
          <w:sz w:val="24"/>
          <w:szCs w:val="24"/>
        </w:rPr>
        <w:softHyphen/>
        <w:t>читься на помощи ученикам</w:t>
      </w:r>
      <w:r w:rsidR="00094D78" w:rsidRPr="006B6D4C">
        <w:rPr>
          <w:rFonts w:ascii="Times New Roman" w:hAnsi="Times New Roman"/>
          <w:sz w:val="24"/>
          <w:szCs w:val="24"/>
        </w:rPr>
        <w:t xml:space="preserve"> </w:t>
      </w:r>
      <w:r w:rsidRPr="006B6D4C">
        <w:rPr>
          <w:rFonts w:ascii="Times New Roman" w:hAnsi="Times New Roman"/>
          <w:sz w:val="24"/>
          <w:szCs w:val="24"/>
        </w:rPr>
        <w:t>;развивается процесс взаимопомощи учеников в учебной группе, учителей и учеников</w:t>
      </w:r>
      <w:r w:rsidR="00094D78" w:rsidRPr="006B6D4C">
        <w:rPr>
          <w:rFonts w:ascii="Times New Roman" w:hAnsi="Times New Roman"/>
          <w:sz w:val="24"/>
          <w:szCs w:val="24"/>
        </w:rPr>
        <w:t xml:space="preserve"> </w:t>
      </w:r>
      <w:r w:rsidRPr="006B6D4C">
        <w:rPr>
          <w:rFonts w:ascii="Times New Roman" w:hAnsi="Times New Roman"/>
          <w:sz w:val="24"/>
          <w:szCs w:val="24"/>
        </w:rPr>
        <w:t>;учащиеся используют разнообразные внешкольные ин</w:t>
      </w:r>
      <w:r w:rsidRPr="006B6D4C">
        <w:rPr>
          <w:rFonts w:ascii="Times New Roman" w:hAnsi="Times New Roman"/>
          <w:sz w:val="24"/>
          <w:szCs w:val="24"/>
        </w:rPr>
        <w:softHyphen/>
        <w:t>формационные ресурсы для выполнения домашних заданий, при этом традиционные источники информации используют</w:t>
      </w:r>
      <w:r w:rsidRPr="006B6D4C">
        <w:rPr>
          <w:rFonts w:ascii="Times New Roman" w:hAnsi="Times New Roman"/>
          <w:sz w:val="24"/>
          <w:szCs w:val="24"/>
        </w:rPr>
        <w:softHyphen/>
        <w:t>ся учащимися на более качественном уровне</w:t>
      </w:r>
      <w:r w:rsidR="00094D78" w:rsidRPr="006B6D4C">
        <w:rPr>
          <w:rFonts w:ascii="Times New Roman" w:hAnsi="Times New Roman"/>
          <w:sz w:val="24"/>
          <w:szCs w:val="24"/>
        </w:rPr>
        <w:t xml:space="preserve"> </w:t>
      </w:r>
      <w:r w:rsidRPr="006B6D4C">
        <w:rPr>
          <w:rFonts w:ascii="Times New Roman" w:hAnsi="Times New Roman"/>
          <w:sz w:val="24"/>
          <w:szCs w:val="24"/>
        </w:rPr>
        <w:t>;увеличивается доля самостоятельной работы, выполняе</w:t>
      </w:r>
      <w:r w:rsidRPr="006B6D4C">
        <w:rPr>
          <w:rFonts w:ascii="Times New Roman" w:hAnsi="Times New Roman"/>
          <w:sz w:val="24"/>
          <w:szCs w:val="24"/>
        </w:rPr>
        <w:softHyphen/>
        <w:t>мой учащимися, что способствует развитию учебных навы</w:t>
      </w:r>
      <w:r w:rsidRPr="006B6D4C">
        <w:rPr>
          <w:rFonts w:ascii="Times New Roman" w:hAnsi="Times New Roman"/>
          <w:sz w:val="24"/>
          <w:szCs w:val="24"/>
        </w:rPr>
        <w:softHyphen/>
        <w:t>ков, умения планировать и организовывать свою работу</w:t>
      </w:r>
      <w:r w:rsidR="00094D78" w:rsidRPr="006B6D4C">
        <w:rPr>
          <w:rFonts w:ascii="Times New Roman" w:hAnsi="Times New Roman"/>
          <w:sz w:val="24"/>
          <w:szCs w:val="24"/>
        </w:rPr>
        <w:t xml:space="preserve"> </w:t>
      </w:r>
      <w:r w:rsidRPr="006B6D4C">
        <w:rPr>
          <w:rFonts w:ascii="Times New Roman" w:hAnsi="Times New Roman"/>
          <w:sz w:val="24"/>
          <w:szCs w:val="24"/>
        </w:rPr>
        <w:t>;учащиеся уделяют больше внимания процессу созида</w:t>
      </w:r>
      <w:r w:rsidRPr="006B6D4C">
        <w:rPr>
          <w:rFonts w:ascii="Times New Roman" w:hAnsi="Times New Roman"/>
          <w:sz w:val="24"/>
          <w:szCs w:val="24"/>
        </w:rPr>
        <w:softHyphen/>
        <w:t>ния, у них возникает интерес к решению проблемных ситу</w:t>
      </w:r>
      <w:r w:rsidRPr="006B6D4C">
        <w:rPr>
          <w:rFonts w:ascii="Times New Roman" w:hAnsi="Times New Roman"/>
          <w:sz w:val="24"/>
          <w:szCs w:val="24"/>
        </w:rPr>
        <w:softHyphen/>
        <w:t>аций</w:t>
      </w:r>
      <w:r w:rsidR="00094D78" w:rsidRPr="006B6D4C">
        <w:rPr>
          <w:rFonts w:ascii="Times New Roman" w:hAnsi="Times New Roman"/>
          <w:sz w:val="24"/>
          <w:szCs w:val="24"/>
        </w:rPr>
        <w:t xml:space="preserve"> </w:t>
      </w:r>
      <w:r w:rsidRPr="006B6D4C">
        <w:rPr>
          <w:rFonts w:ascii="Times New Roman" w:hAnsi="Times New Roman"/>
          <w:sz w:val="24"/>
          <w:szCs w:val="24"/>
        </w:rPr>
        <w:t>.Рассмотрим еще один важный аспект использования школьниками глобальной сети Интернет во в</w:t>
      </w:r>
      <w:r w:rsidR="00094D78" w:rsidRPr="006B6D4C">
        <w:rPr>
          <w:rFonts w:ascii="Times New Roman" w:hAnsi="Times New Roman"/>
          <w:sz w:val="24"/>
          <w:szCs w:val="24"/>
        </w:rPr>
        <w:t xml:space="preserve"> </w:t>
      </w:r>
      <w:r w:rsidRPr="006B6D4C">
        <w:rPr>
          <w:rFonts w:ascii="Times New Roman" w:hAnsi="Times New Roman"/>
          <w:sz w:val="24"/>
          <w:szCs w:val="24"/>
        </w:rPr>
        <w:t>не</w:t>
      </w:r>
      <w:r w:rsidR="00094D78" w:rsidRPr="006B6D4C">
        <w:rPr>
          <w:rFonts w:ascii="Times New Roman" w:hAnsi="Times New Roman"/>
          <w:sz w:val="24"/>
          <w:szCs w:val="24"/>
        </w:rPr>
        <w:t xml:space="preserve"> </w:t>
      </w:r>
      <w:r w:rsidRPr="006B6D4C">
        <w:rPr>
          <w:rFonts w:ascii="Times New Roman" w:hAnsi="Times New Roman"/>
          <w:sz w:val="24"/>
          <w:szCs w:val="24"/>
        </w:rPr>
        <w:t>учебной де</w:t>
      </w:r>
      <w:r w:rsidRPr="006B6D4C">
        <w:rPr>
          <w:rFonts w:ascii="Times New Roman" w:hAnsi="Times New Roman"/>
          <w:sz w:val="24"/>
          <w:szCs w:val="24"/>
        </w:rPr>
        <w:softHyphen/>
        <w:t>ятельности: возможность самовыражения и само</w:t>
      </w:r>
      <w:r w:rsidR="00094D78" w:rsidRPr="006B6D4C">
        <w:rPr>
          <w:rFonts w:ascii="Times New Roman" w:hAnsi="Times New Roman"/>
          <w:sz w:val="24"/>
          <w:szCs w:val="24"/>
        </w:rPr>
        <w:t xml:space="preserve"> </w:t>
      </w:r>
      <w:r w:rsidRPr="006B6D4C">
        <w:rPr>
          <w:rFonts w:ascii="Times New Roman" w:hAnsi="Times New Roman"/>
          <w:sz w:val="24"/>
          <w:szCs w:val="24"/>
        </w:rPr>
        <w:t>представле</w:t>
      </w:r>
      <w:r w:rsidRPr="006B6D4C">
        <w:rPr>
          <w:rFonts w:ascii="Times New Roman" w:hAnsi="Times New Roman"/>
          <w:sz w:val="24"/>
          <w:szCs w:val="24"/>
        </w:rPr>
        <w:softHyphen/>
        <w:t>ния. Общеизвестно, что любой пользователь Интернета может найти себе собеседника, единомышленника, партнера по ин</w:t>
      </w:r>
      <w:r w:rsidRPr="006B6D4C">
        <w:rPr>
          <w:rFonts w:ascii="Times New Roman" w:hAnsi="Times New Roman"/>
          <w:sz w:val="24"/>
          <w:szCs w:val="24"/>
        </w:rPr>
        <w:softHyphen/>
        <w:t>формационному взаимодействию, представив себя как лич-</w:t>
      </w:r>
      <w:r w:rsidR="00094D78" w:rsidRPr="006B6D4C">
        <w:rPr>
          <w:rFonts w:ascii="Times New Roman" w:hAnsi="Times New Roman"/>
          <w:sz w:val="24"/>
          <w:szCs w:val="24"/>
        </w:rPr>
        <w:t>весьма разнообразной интерпретации, реализуя воз</w:t>
      </w:r>
      <w:r w:rsidR="00094D78" w:rsidRPr="006B6D4C">
        <w:rPr>
          <w:rFonts w:ascii="Times New Roman" w:hAnsi="Times New Roman"/>
          <w:sz w:val="24"/>
          <w:szCs w:val="24"/>
        </w:rPr>
        <w:softHyphen/>
        <w:t>можности технологий телекоммуникации и мультимедиа. Ра</w:t>
      </w:r>
      <w:r w:rsidR="00094D78" w:rsidRPr="006B6D4C">
        <w:rPr>
          <w:rFonts w:ascii="Times New Roman" w:hAnsi="Times New Roman"/>
          <w:sz w:val="24"/>
          <w:szCs w:val="24"/>
        </w:rPr>
        <w:softHyphen/>
        <w:t>ботая в сетях, обучаемый может представлять себя как личность различными способами. Свою индивидуальность он может выразить путем простой текстовой регистрации или имитировать свое «я» с помощью виртуальных образов. На</w:t>
      </w:r>
      <w:r w:rsidR="00094D78" w:rsidRPr="006B6D4C">
        <w:rPr>
          <w:rFonts w:ascii="Times New Roman" w:hAnsi="Times New Roman"/>
          <w:sz w:val="24"/>
          <w:szCs w:val="24"/>
        </w:rPr>
        <w:softHyphen/>
        <w:t>пример, ребенок, используя средства технологии мультиме</w:t>
      </w:r>
      <w:r w:rsidR="00094D78" w:rsidRPr="006B6D4C">
        <w:rPr>
          <w:rFonts w:ascii="Times New Roman" w:hAnsi="Times New Roman"/>
          <w:sz w:val="24"/>
          <w:szCs w:val="24"/>
        </w:rPr>
        <w:softHyphen/>
        <w:t>диа, может представить себя в виде аудиовизуального ряда или в любом другом текстовом, графическом или анимацион</w:t>
      </w:r>
      <w:r w:rsidR="00094D78" w:rsidRPr="006B6D4C">
        <w:rPr>
          <w:rFonts w:ascii="Times New Roman" w:hAnsi="Times New Roman"/>
          <w:sz w:val="24"/>
          <w:szCs w:val="24"/>
        </w:rPr>
        <w:softHyphen/>
        <w:t>ном виде, затем разместить свое самопредставление в глобаль</w:t>
      </w:r>
      <w:r w:rsidR="00094D78" w:rsidRPr="006B6D4C">
        <w:rPr>
          <w:rFonts w:ascii="Times New Roman" w:hAnsi="Times New Roman"/>
          <w:sz w:val="24"/>
          <w:szCs w:val="24"/>
        </w:rPr>
        <w:softHyphen/>
        <w:t>ной сети и искать себе друзей среди тех, кого это представле</w:t>
      </w:r>
      <w:r w:rsidR="00094D78" w:rsidRPr="006B6D4C">
        <w:rPr>
          <w:rFonts w:ascii="Times New Roman" w:hAnsi="Times New Roman"/>
          <w:sz w:val="24"/>
          <w:szCs w:val="24"/>
        </w:rPr>
        <w:softHyphen/>
        <w:t>ние заинтересует. Отметим возможность преодоления по</w:t>
      </w:r>
      <w:r w:rsidR="00094D78" w:rsidRPr="006B6D4C">
        <w:rPr>
          <w:rFonts w:ascii="Times New Roman" w:hAnsi="Times New Roman"/>
          <w:sz w:val="24"/>
          <w:szCs w:val="24"/>
        </w:rPr>
        <w:softHyphen/>
        <w:t>ловых, национальных, возрастных, внешних, социальных различий в качестве важной для самоопределения личности особенности работы в электронной среде. В частности, выска</w:t>
      </w:r>
      <w:r w:rsidR="00094D78" w:rsidRPr="006B6D4C">
        <w:rPr>
          <w:rFonts w:ascii="Times New Roman" w:hAnsi="Times New Roman"/>
          <w:sz w:val="24"/>
          <w:szCs w:val="24"/>
        </w:rPr>
        <w:softHyphen/>
        <w:t>зывается мнение о том, что освобождение от физических оков, от собственных телесных форм, которое происходит в вирту</w:t>
      </w:r>
      <w:r w:rsidR="00094D78" w:rsidRPr="006B6D4C">
        <w:rPr>
          <w:rFonts w:ascii="Times New Roman" w:hAnsi="Times New Roman"/>
          <w:sz w:val="24"/>
          <w:szCs w:val="24"/>
        </w:rPr>
        <w:softHyphen/>
        <w:t>альной среде, создает определенные преимущества в осозна</w:t>
      </w:r>
      <w:r w:rsidR="00094D78" w:rsidRPr="006B6D4C">
        <w:rPr>
          <w:rFonts w:ascii="Times New Roman" w:hAnsi="Times New Roman"/>
          <w:sz w:val="24"/>
          <w:szCs w:val="24"/>
        </w:rPr>
        <w:softHyphen/>
        <w:t>нии индивидуумом своего «я». В то же время это не может не вызывать опасений как психологов, педагогов, так и родите</w:t>
      </w:r>
      <w:r w:rsidR="00094D78" w:rsidRPr="006B6D4C">
        <w:rPr>
          <w:rFonts w:ascii="Times New Roman" w:hAnsi="Times New Roman"/>
          <w:sz w:val="24"/>
          <w:szCs w:val="24"/>
        </w:rPr>
        <w:softHyphen/>
        <w:t>лей.</w:t>
      </w:r>
      <w:r w:rsidR="00094D78" w:rsidRPr="006B6D4C">
        <w:rPr>
          <w:rStyle w:val="aa"/>
          <w:rFonts w:ascii="Times New Roman" w:hAnsi="Times New Roman" w:cs="Times New Roman"/>
          <w:sz w:val="24"/>
          <w:szCs w:val="24"/>
        </w:rPr>
        <w:t>Второй вид</w:t>
      </w:r>
      <w:r w:rsidR="00094D78" w:rsidRPr="006B6D4C">
        <w:rPr>
          <w:rFonts w:ascii="Times New Roman" w:hAnsi="Times New Roman"/>
          <w:sz w:val="24"/>
          <w:szCs w:val="24"/>
        </w:rPr>
        <w:t xml:space="preserve"> доступа к электронным ресурсам из классной комнаты — доступ</w:t>
      </w:r>
      <w:r w:rsidR="00094D78" w:rsidRPr="006B6D4C">
        <w:rPr>
          <w:rStyle w:val="aa"/>
          <w:rFonts w:ascii="Times New Roman" w:hAnsi="Times New Roman" w:cs="Times New Roman"/>
          <w:sz w:val="24"/>
          <w:szCs w:val="24"/>
        </w:rPr>
        <w:t xml:space="preserve"> дистанционно</w:t>
      </w:r>
      <w:r w:rsidR="00094D78" w:rsidRPr="006B6D4C">
        <w:rPr>
          <w:rFonts w:ascii="Times New Roman" w:hAnsi="Times New Roman"/>
          <w:sz w:val="24"/>
          <w:szCs w:val="24"/>
        </w:rPr>
        <w:t xml:space="preserve"> к</w:t>
      </w:r>
      <w:r w:rsidR="00094D78" w:rsidRPr="006B6D4C">
        <w:rPr>
          <w:rStyle w:val="26"/>
          <w:rFonts w:ascii="Times New Roman" w:hAnsi="Times New Roman" w:cs="Times New Roman"/>
          <w:sz w:val="24"/>
          <w:szCs w:val="24"/>
        </w:rPr>
        <w:t xml:space="preserve"> CD-ROM.</w:t>
      </w:r>
      <w:r w:rsidR="00094D78" w:rsidRPr="006B6D4C">
        <w:rPr>
          <w:rFonts w:ascii="Times New Roman" w:hAnsi="Times New Roman"/>
          <w:sz w:val="24"/>
          <w:szCs w:val="24"/>
          <w:lang w:eastAsia="en-US"/>
        </w:rPr>
        <w:t xml:space="preserve"> </w:t>
      </w:r>
      <w:r w:rsidR="00094D78" w:rsidRPr="006B6D4C">
        <w:rPr>
          <w:rFonts w:ascii="Times New Roman" w:hAnsi="Times New Roman"/>
          <w:sz w:val="24"/>
          <w:szCs w:val="24"/>
        </w:rPr>
        <w:t>Там, где ис</w:t>
      </w:r>
      <w:r w:rsidR="00094D78" w:rsidRPr="006B6D4C">
        <w:rPr>
          <w:rFonts w:ascii="Times New Roman" w:hAnsi="Times New Roman"/>
          <w:sz w:val="24"/>
          <w:szCs w:val="24"/>
        </w:rPr>
        <w:softHyphen/>
        <w:t>пользуются</w:t>
      </w:r>
      <w:r w:rsidR="00094D78" w:rsidRPr="006B6D4C">
        <w:rPr>
          <w:rStyle w:val="af0"/>
          <w:rFonts w:ascii="Times New Roman" w:hAnsi="Times New Roman" w:cs="Times New Roman"/>
          <w:sz w:val="24"/>
          <w:szCs w:val="24"/>
        </w:rPr>
        <w:t xml:space="preserve"> CD-ROM</w:t>
      </w:r>
      <w:r w:rsidR="00094D78" w:rsidRPr="006B6D4C">
        <w:rPr>
          <w:rFonts w:ascii="Times New Roman" w:hAnsi="Times New Roman"/>
          <w:sz w:val="24"/>
          <w:szCs w:val="24"/>
        </w:rPr>
        <w:t>, обычно применяются два подхода. Первый подход простой, но достаточно эффективный, состо</w:t>
      </w:r>
      <w:r w:rsidR="00094D78" w:rsidRPr="006B6D4C">
        <w:rPr>
          <w:rFonts w:ascii="Times New Roman" w:hAnsi="Times New Roman"/>
          <w:sz w:val="24"/>
          <w:szCs w:val="24"/>
        </w:rPr>
        <w:softHyphen/>
        <w:t>ит в том, что участники учебного проекта обмениваются от</w:t>
      </w:r>
      <w:r w:rsidR="00094D78" w:rsidRPr="006B6D4C">
        <w:rPr>
          <w:rFonts w:ascii="Times New Roman" w:hAnsi="Times New Roman"/>
          <w:sz w:val="24"/>
          <w:szCs w:val="24"/>
        </w:rPr>
        <w:softHyphen/>
        <w:t>дельными</w:t>
      </w:r>
      <w:r w:rsidR="00094D78" w:rsidRPr="006B6D4C">
        <w:rPr>
          <w:rStyle w:val="af0"/>
          <w:rFonts w:ascii="Times New Roman" w:hAnsi="Times New Roman" w:cs="Times New Roman"/>
          <w:sz w:val="24"/>
          <w:szCs w:val="24"/>
        </w:rPr>
        <w:t xml:space="preserve"> CD-ROM</w:t>
      </w:r>
      <w:r w:rsidR="00094D78" w:rsidRPr="006B6D4C">
        <w:rPr>
          <w:rFonts w:ascii="Times New Roman" w:hAnsi="Times New Roman"/>
          <w:sz w:val="24"/>
          <w:szCs w:val="24"/>
        </w:rPr>
        <w:t>, когда возникает такая необходимость, при помощи обычной почты. Другой подход заключается в том, что диски находятся в одном месте, а доступ к информа</w:t>
      </w:r>
      <w:r w:rsidR="00094D78" w:rsidRPr="006B6D4C">
        <w:rPr>
          <w:rFonts w:ascii="Times New Roman" w:hAnsi="Times New Roman"/>
          <w:sz w:val="24"/>
          <w:szCs w:val="24"/>
        </w:rPr>
        <w:softHyphen/>
        <w:t>ции, когда возникает необходимость, осуществляется элек</w:t>
      </w:r>
      <w:r w:rsidR="00094D78" w:rsidRPr="006B6D4C">
        <w:rPr>
          <w:rFonts w:ascii="Times New Roman" w:hAnsi="Times New Roman"/>
          <w:sz w:val="24"/>
          <w:szCs w:val="24"/>
        </w:rPr>
        <w:softHyphen/>
        <w:t>тронным способом</w:t>
      </w:r>
      <w:r w:rsidR="00094D78" w:rsidRPr="006B6D4C">
        <w:rPr>
          <w:rFonts w:ascii="Times New Roman" w:hAnsi="Times New Roman"/>
          <w:sz w:val="24"/>
          <w:szCs w:val="24"/>
          <w:vertAlign w:val="superscript"/>
        </w:rPr>
        <w:footnoteReference w:id="3"/>
      </w:r>
      <w:r w:rsidR="00094D78" w:rsidRPr="006B6D4C">
        <w:rPr>
          <w:rFonts w:ascii="Times New Roman" w:hAnsi="Times New Roman"/>
          <w:sz w:val="24"/>
          <w:szCs w:val="24"/>
        </w:rPr>
        <w:t>. Современные технологии позволяют осу</w:t>
      </w:r>
      <w:r w:rsidR="00094D78" w:rsidRPr="006B6D4C">
        <w:rPr>
          <w:rFonts w:ascii="Times New Roman" w:hAnsi="Times New Roman"/>
          <w:sz w:val="24"/>
          <w:szCs w:val="24"/>
        </w:rPr>
        <w:softHyphen/>
        <w:t>ществлять информационное взаимодействие не только с уда</w:t>
      </w:r>
      <w:r w:rsidR="00094D78" w:rsidRPr="006B6D4C">
        <w:rPr>
          <w:rFonts w:ascii="Times New Roman" w:hAnsi="Times New Roman"/>
          <w:sz w:val="24"/>
          <w:szCs w:val="24"/>
        </w:rPr>
        <w:softHyphen/>
        <w:t>ленным</w:t>
      </w:r>
      <w:r w:rsidR="00094D78" w:rsidRPr="006B6D4C">
        <w:rPr>
          <w:rStyle w:val="af0"/>
          <w:rFonts w:ascii="Times New Roman" w:hAnsi="Times New Roman" w:cs="Times New Roman"/>
          <w:sz w:val="24"/>
          <w:szCs w:val="24"/>
        </w:rPr>
        <w:t xml:space="preserve"> CD-ROM,</w:t>
      </w:r>
      <w:r w:rsidR="00094D78" w:rsidRPr="006B6D4C">
        <w:rPr>
          <w:rFonts w:ascii="Times New Roman" w:hAnsi="Times New Roman"/>
          <w:sz w:val="24"/>
          <w:szCs w:val="24"/>
        </w:rPr>
        <w:t xml:space="preserve"> но и со всеми ресурсами удаленного компьютера. Свободный доступ ко всем ресурсам конкретно</w:t>
      </w:r>
      <w:r w:rsidR="00094D78" w:rsidRPr="006B6D4C">
        <w:rPr>
          <w:rFonts w:ascii="Times New Roman" w:hAnsi="Times New Roman"/>
          <w:sz w:val="24"/>
          <w:szCs w:val="24"/>
        </w:rPr>
        <w:softHyphen/>
        <w:t>го удаленного компьютера позволяет использовать этот вид взаимодействия в процессе осуществления самостоятельной деятельности ученика, расширяя его право выбора информа</w:t>
      </w:r>
      <w:r w:rsidR="00094D78" w:rsidRPr="006B6D4C">
        <w:rPr>
          <w:rFonts w:ascii="Times New Roman" w:hAnsi="Times New Roman"/>
          <w:sz w:val="24"/>
          <w:szCs w:val="24"/>
        </w:rPr>
        <w:softHyphen/>
        <w:t>ции и обогащая его контакты с информационными источни</w:t>
      </w:r>
      <w:r w:rsidR="00094D78" w:rsidRPr="006B6D4C">
        <w:rPr>
          <w:rFonts w:ascii="Times New Roman" w:hAnsi="Times New Roman"/>
          <w:sz w:val="24"/>
          <w:szCs w:val="24"/>
        </w:rPr>
        <w:softHyphen/>
        <w:t>ками.Отметим, что</w:t>
      </w:r>
      <w:r w:rsidR="00094D78" w:rsidRPr="006B6D4C">
        <w:rPr>
          <w:rStyle w:val="12"/>
          <w:rFonts w:ascii="Times New Roman" w:hAnsi="Times New Roman" w:cs="Times New Roman"/>
          <w:sz w:val="24"/>
          <w:szCs w:val="24"/>
        </w:rPr>
        <w:t xml:space="preserve"> CD-ROM</w:t>
      </w:r>
      <w:r w:rsidR="00094D78" w:rsidRPr="006B6D4C">
        <w:rPr>
          <w:rFonts w:ascii="Times New Roman" w:hAnsi="Times New Roman"/>
          <w:sz w:val="24"/>
          <w:szCs w:val="24"/>
          <w:lang w:eastAsia="en-US"/>
        </w:rPr>
        <w:t xml:space="preserve"> </w:t>
      </w:r>
      <w:r w:rsidR="00094D78" w:rsidRPr="006B6D4C">
        <w:rPr>
          <w:rFonts w:ascii="Times New Roman" w:hAnsi="Times New Roman"/>
          <w:sz w:val="24"/>
          <w:szCs w:val="24"/>
        </w:rPr>
        <w:t>образовательного назначения яв</w:t>
      </w:r>
      <w:r w:rsidR="00094D78" w:rsidRPr="006B6D4C">
        <w:rPr>
          <w:rFonts w:ascii="Times New Roman" w:hAnsi="Times New Roman"/>
          <w:sz w:val="24"/>
          <w:szCs w:val="24"/>
        </w:rPr>
        <w:softHyphen/>
        <w:t>ляются носителями информации, полезной для использова</w:t>
      </w:r>
      <w:r w:rsidR="00094D78" w:rsidRPr="006B6D4C">
        <w:rPr>
          <w:rFonts w:ascii="Times New Roman" w:hAnsi="Times New Roman"/>
          <w:sz w:val="24"/>
          <w:szCs w:val="24"/>
        </w:rPr>
        <w:softHyphen/>
        <w:t>ния в учебном процессе. При этом информация на них, как правило, лучше структурирована, чем в Интернете, и зачас</w:t>
      </w:r>
      <w:r w:rsidR="00094D78" w:rsidRPr="006B6D4C">
        <w:rPr>
          <w:rFonts w:ascii="Times New Roman" w:hAnsi="Times New Roman"/>
          <w:sz w:val="24"/>
          <w:szCs w:val="24"/>
        </w:rPr>
        <w:softHyphen/>
        <w:t>тую ими более удобно пользоваться как учащимся, так и учи</w:t>
      </w:r>
      <w:r w:rsidR="00094D78" w:rsidRPr="006B6D4C">
        <w:rPr>
          <w:rFonts w:ascii="Times New Roman" w:hAnsi="Times New Roman"/>
          <w:sz w:val="24"/>
          <w:szCs w:val="24"/>
        </w:rPr>
        <w:softHyphen/>
        <w:t>телям. Информацию с</w:t>
      </w:r>
      <w:r w:rsidR="00094D78" w:rsidRPr="006B6D4C">
        <w:rPr>
          <w:rStyle w:val="12"/>
          <w:rFonts w:ascii="Times New Roman" w:hAnsi="Times New Roman" w:cs="Times New Roman"/>
          <w:sz w:val="24"/>
          <w:szCs w:val="24"/>
        </w:rPr>
        <w:t xml:space="preserve"> CD-ROM</w:t>
      </w:r>
      <w:r w:rsidR="00094D78" w:rsidRPr="006B6D4C">
        <w:rPr>
          <w:rFonts w:ascii="Times New Roman" w:hAnsi="Times New Roman"/>
          <w:sz w:val="24"/>
          <w:szCs w:val="24"/>
          <w:lang w:eastAsia="en-US"/>
        </w:rPr>
        <w:t xml:space="preserve"> </w:t>
      </w:r>
      <w:r w:rsidR="00094D78" w:rsidRPr="006B6D4C">
        <w:rPr>
          <w:rFonts w:ascii="Times New Roman" w:hAnsi="Times New Roman"/>
          <w:sz w:val="24"/>
          <w:szCs w:val="24"/>
        </w:rPr>
        <w:t>можно использовать в ка</w:t>
      </w:r>
      <w:r w:rsidR="00094D78" w:rsidRPr="006B6D4C">
        <w:rPr>
          <w:rFonts w:ascii="Times New Roman" w:hAnsi="Times New Roman"/>
          <w:sz w:val="24"/>
          <w:szCs w:val="24"/>
        </w:rPr>
        <w:softHyphen/>
        <w:t>честве дополнения к традиционным учебным материалам и информационному ресурсу Интернета или сведениям, полу</w:t>
      </w:r>
      <w:r w:rsidR="00094D78" w:rsidRPr="006B6D4C">
        <w:rPr>
          <w:rFonts w:ascii="Times New Roman" w:hAnsi="Times New Roman"/>
          <w:sz w:val="24"/>
          <w:szCs w:val="24"/>
        </w:rPr>
        <w:softHyphen/>
        <w:t>чаемым в обычных библиотеках.</w:t>
      </w:r>
      <w:r w:rsidR="00094D78" w:rsidRPr="006B6D4C">
        <w:rPr>
          <w:rStyle w:val="11"/>
          <w:rFonts w:ascii="Times New Roman" w:hAnsi="Times New Roman" w:cs="Times New Roman"/>
          <w:sz w:val="24"/>
          <w:szCs w:val="24"/>
        </w:rPr>
        <w:t>Третий вид</w:t>
      </w:r>
      <w:r w:rsidR="00094D78" w:rsidRPr="006B6D4C">
        <w:rPr>
          <w:rFonts w:ascii="Times New Roman" w:hAnsi="Times New Roman"/>
          <w:sz w:val="24"/>
          <w:szCs w:val="24"/>
        </w:rPr>
        <w:t xml:space="preserve"> доступа к электронным ресурсам из классной комнаты —</w:t>
      </w:r>
      <w:r w:rsidR="00094D78" w:rsidRPr="006B6D4C">
        <w:rPr>
          <w:rStyle w:val="11"/>
          <w:rFonts w:ascii="Times New Roman" w:hAnsi="Times New Roman" w:cs="Times New Roman"/>
          <w:sz w:val="24"/>
          <w:szCs w:val="24"/>
        </w:rPr>
        <w:t xml:space="preserve"> интерактивное телевидение.</w:t>
      </w:r>
      <w:r w:rsidR="00094D78" w:rsidRPr="006B6D4C">
        <w:rPr>
          <w:rFonts w:ascii="Times New Roman" w:hAnsi="Times New Roman"/>
          <w:sz w:val="24"/>
          <w:szCs w:val="24"/>
        </w:rPr>
        <w:t xml:space="preserve"> Относительно ис</w:t>
      </w:r>
      <w:r w:rsidR="00094D78" w:rsidRPr="006B6D4C">
        <w:rPr>
          <w:rFonts w:ascii="Times New Roman" w:hAnsi="Times New Roman"/>
          <w:sz w:val="24"/>
          <w:szCs w:val="24"/>
        </w:rPr>
        <w:softHyphen/>
        <w:t>пользования интерактивного телевидения отметим, что эта технология также имеет большие возможности, но в настоя</w:t>
      </w:r>
      <w:r w:rsidR="00094D78" w:rsidRPr="006B6D4C">
        <w:rPr>
          <w:rFonts w:ascii="Times New Roman" w:hAnsi="Times New Roman"/>
          <w:sz w:val="24"/>
          <w:szCs w:val="24"/>
        </w:rPr>
        <w:softHyphen/>
        <w:t>щее время больше рассматривается как  экспериментальная .Перечисленные выше виды доступа к информационным ресурсам сети Интернет и соответствующие им виды информа</w:t>
      </w:r>
      <w:r w:rsidR="00094D78" w:rsidRPr="006B6D4C">
        <w:rPr>
          <w:rFonts w:ascii="Times New Roman" w:hAnsi="Times New Roman"/>
          <w:sz w:val="24"/>
          <w:szCs w:val="24"/>
        </w:rPr>
        <w:softHyphen/>
        <w:t>ционного взаимодействия на основе телекоммуникационных сетей (при реализации определенных методических подходов) способствуют развитию у обучаемых :умения в сжатой форме представлять в различном виде (в том числе и аудиовизуальном) передаваемую информацию, составлять краткие, информационно емкие сообщения, отра</w:t>
      </w:r>
      <w:r w:rsidR="00094D78" w:rsidRPr="006B6D4C">
        <w:rPr>
          <w:rFonts w:ascii="Times New Roman" w:hAnsi="Times New Roman"/>
          <w:sz w:val="24"/>
          <w:szCs w:val="24"/>
        </w:rPr>
        <w:softHyphen/>
        <w:t>жающие существенные признаки передаваемой информации, вычленять существенные признаки содержательного аспекта информации, отсортировывая ее по определенным признакам;коммуникативных способностей, играющих важную роль в развитии социальной адаптации индивидуума к изме</w:t>
      </w:r>
      <w:r w:rsidR="00094D78" w:rsidRPr="006B6D4C">
        <w:rPr>
          <w:rFonts w:ascii="Times New Roman" w:hAnsi="Times New Roman"/>
          <w:sz w:val="24"/>
          <w:szCs w:val="24"/>
        </w:rPr>
        <w:softHyphen/>
        <w:t>няющимся условиям современного информационного общест</w:t>
      </w:r>
      <w:r w:rsidR="00094D78" w:rsidRPr="006B6D4C">
        <w:rPr>
          <w:rFonts w:ascii="Times New Roman" w:hAnsi="Times New Roman"/>
          <w:sz w:val="24"/>
          <w:szCs w:val="24"/>
        </w:rPr>
        <w:softHyphen/>
        <w:t>ва массовой глобальной коммуникации.</w:t>
      </w:r>
      <w:r w:rsidR="005379F0" w:rsidRPr="006B6D4C">
        <w:rPr>
          <w:rFonts w:ascii="Times New Roman" w:hAnsi="Times New Roman"/>
          <w:sz w:val="24"/>
          <w:szCs w:val="24"/>
        </w:rPr>
        <w:t xml:space="preserve">        </w:t>
      </w:r>
    </w:p>
    <w:p w:rsidR="005379F0" w:rsidRPr="006B6D4C" w:rsidRDefault="005379F0"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3. Создание информационных ресурсов</w:t>
      </w:r>
    </w:p>
    <w:p w:rsidR="003B1D9B" w:rsidRPr="006B6D4C" w:rsidRDefault="005379F0"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        </w:t>
      </w:r>
      <w:r w:rsidR="00094D78" w:rsidRPr="006B6D4C">
        <w:rPr>
          <w:rFonts w:ascii="Times New Roman" w:hAnsi="Times New Roman"/>
          <w:sz w:val="24"/>
          <w:szCs w:val="24"/>
        </w:rPr>
        <w:t>В каждом образовательном учреждении, имеющем воз</w:t>
      </w:r>
      <w:r w:rsidR="00094D78" w:rsidRPr="006B6D4C">
        <w:rPr>
          <w:rFonts w:ascii="Times New Roman" w:hAnsi="Times New Roman"/>
          <w:sz w:val="24"/>
          <w:szCs w:val="24"/>
        </w:rPr>
        <w:softHyphen/>
        <w:t>можность самопредставления во всемирной мультимедийной среде, ученики могут приобщиться к всемирному информаци</w:t>
      </w:r>
      <w:r w:rsidR="00094D78" w:rsidRPr="006B6D4C">
        <w:rPr>
          <w:rFonts w:ascii="Times New Roman" w:hAnsi="Times New Roman"/>
          <w:sz w:val="24"/>
          <w:szCs w:val="24"/>
        </w:rPr>
        <w:softHyphen/>
        <w:t>онному ресурсу, что очень важно с точки зрения развития личности обучаемого и возможности продемонстрировать свой научный, практический и социальный потенциал. Рассмотрим деятельность учащихся по созданию различ</w:t>
      </w:r>
      <w:r w:rsidR="00094D78" w:rsidRPr="006B6D4C">
        <w:rPr>
          <w:rFonts w:ascii="Times New Roman" w:hAnsi="Times New Roman"/>
          <w:sz w:val="24"/>
          <w:szCs w:val="24"/>
        </w:rPr>
        <w:softHyphen/>
        <w:t>ных видов информационных ресурсов, которые они могут ис</w:t>
      </w:r>
      <w:r w:rsidR="00094D78" w:rsidRPr="006B6D4C">
        <w:rPr>
          <w:rFonts w:ascii="Times New Roman" w:hAnsi="Times New Roman"/>
          <w:sz w:val="24"/>
          <w:szCs w:val="24"/>
        </w:rPr>
        <w:softHyphen/>
        <w:t>пользовать сами или совместно с другими учащимися, а так</w:t>
      </w:r>
      <w:r w:rsidR="00094D78" w:rsidRPr="006B6D4C">
        <w:rPr>
          <w:rFonts w:ascii="Times New Roman" w:hAnsi="Times New Roman"/>
          <w:sz w:val="24"/>
          <w:szCs w:val="24"/>
        </w:rPr>
        <w:softHyphen/>
        <w:t>же распространять через Интернет или другими традицион-ными средствами. Особенно привлекательным для учеников является создание разнообразных программных продуктов, запись их на</w:t>
      </w:r>
      <w:r w:rsidR="00094D78" w:rsidRPr="006B6D4C">
        <w:rPr>
          <w:rStyle w:val="af0"/>
          <w:rFonts w:ascii="Times New Roman" w:hAnsi="Times New Roman" w:cs="Times New Roman"/>
          <w:sz w:val="24"/>
          <w:szCs w:val="24"/>
        </w:rPr>
        <w:t xml:space="preserve"> </w:t>
      </w:r>
      <w:r w:rsidR="00094D78" w:rsidRPr="006B6D4C">
        <w:rPr>
          <w:rStyle w:val="af0"/>
          <w:rFonts w:ascii="Times New Roman" w:hAnsi="Times New Roman" w:cs="Times New Roman"/>
          <w:sz w:val="24"/>
          <w:szCs w:val="24"/>
          <w:lang w:val="en-US" w:eastAsia="en-US"/>
        </w:rPr>
        <w:t>CD</w:t>
      </w:r>
      <w:r w:rsidR="00094D78" w:rsidRPr="006B6D4C">
        <w:rPr>
          <w:rStyle w:val="af0"/>
          <w:rFonts w:ascii="Times New Roman" w:hAnsi="Times New Roman" w:cs="Times New Roman"/>
          <w:sz w:val="24"/>
          <w:szCs w:val="24"/>
          <w:lang w:eastAsia="en-US"/>
        </w:rPr>
        <w:t>-</w:t>
      </w:r>
      <w:r w:rsidR="00094D78" w:rsidRPr="006B6D4C">
        <w:rPr>
          <w:rStyle w:val="af0"/>
          <w:rFonts w:ascii="Times New Roman" w:hAnsi="Times New Roman" w:cs="Times New Roman"/>
          <w:sz w:val="24"/>
          <w:szCs w:val="24"/>
          <w:lang w:val="en-US" w:eastAsia="en-US"/>
        </w:rPr>
        <w:t>ROM</w:t>
      </w:r>
      <w:r w:rsidR="00094D78" w:rsidRPr="006B6D4C">
        <w:rPr>
          <w:rStyle w:val="af0"/>
          <w:rFonts w:ascii="Times New Roman" w:hAnsi="Times New Roman" w:cs="Times New Roman"/>
          <w:sz w:val="24"/>
          <w:szCs w:val="24"/>
          <w:lang w:eastAsia="en-US"/>
        </w:rPr>
        <w:t>,</w:t>
      </w:r>
      <w:r w:rsidR="00094D78" w:rsidRPr="006B6D4C">
        <w:rPr>
          <w:rFonts w:ascii="Times New Roman" w:hAnsi="Times New Roman"/>
          <w:sz w:val="24"/>
          <w:szCs w:val="24"/>
          <w:lang w:eastAsia="en-US"/>
        </w:rPr>
        <w:t xml:space="preserve"> </w:t>
      </w:r>
      <w:r w:rsidR="00094D78" w:rsidRPr="006B6D4C">
        <w:rPr>
          <w:rFonts w:ascii="Times New Roman" w:hAnsi="Times New Roman"/>
          <w:sz w:val="24"/>
          <w:szCs w:val="24"/>
        </w:rPr>
        <w:t xml:space="preserve">разработка </w:t>
      </w:r>
      <w:r w:rsidR="00094D78" w:rsidRPr="006B6D4C">
        <w:rPr>
          <w:rFonts w:ascii="Times New Roman" w:hAnsi="Times New Roman"/>
          <w:sz w:val="24"/>
          <w:szCs w:val="24"/>
          <w:lang w:val="en-US" w:eastAsia="en-US"/>
        </w:rPr>
        <w:t>Web</w:t>
      </w:r>
      <w:r w:rsidR="00094D78" w:rsidRPr="006B6D4C">
        <w:rPr>
          <w:rFonts w:ascii="Times New Roman" w:hAnsi="Times New Roman"/>
          <w:sz w:val="24"/>
          <w:szCs w:val="24"/>
        </w:rPr>
        <w:t>-страниц, информаци</w:t>
      </w:r>
      <w:r w:rsidR="00094D78" w:rsidRPr="006B6D4C">
        <w:rPr>
          <w:rFonts w:ascii="Times New Roman" w:hAnsi="Times New Roman"/>
          <w:sz w:val="24"/>
          <w:szCs w:val="24"/>
        </w:rPr>
        <w:softHyphen/>
        <w:t>онных баз (в том числе путем объединения сведений из раз</w:t>
      </w:r>
      <w:r w:rsidR="00094D78" w:rsidRPr="006B6D4C">
        <w:rPr>
          <w:rFonts w:ascii="Times New Roman" w:hAnsi="Times New Roman"/>
          <w:sz w:val="24"/>
          <w:szCs w:val="24"/>
        </w:rPr>
        <w:softHyphen/>
        <w:t>личных источников) для их распространения через интерак</w:t>
      </w:r>
      <w:r w:rsidR="00094D78" w:rsidRPr="006B6D4C">
        <w:rPr>
          <w:rFonts w:ascii="Times New Roman" w:hAnsi="Times New Roman"/>
          <w:sz w:val="24"/>
          <w:szCs w:val="24"/>
        </w:rPr>
        <w:softHyphen/>
        <w:t xml:space="preserve">тивное ТВ. К этому виду деятельности могут быть привлечены учащиеся различных возрастов. Даже младшим школьникам по силам создание материалов </w:t>
      </w:r>
      <w:r w:rsidR="00094D78" w:rsidRPr="006B6D4C">
        <w:rPr>
          <w:rFonts w:ascii="Times New Roman" w:hAnsi="Times New Roman"/>
          <w:sz w:val="24"/>
          <w:szCs w:val="24"/>
          <w:lang w:val="en-US" w:eastAsia="en-US"/>
        </w:rPr>
        <w:t>Web</w:t>
      </w:r>
      <w:r w:rsidR="00094D78" w:rsidRPr="006B6D4C">
        <w:rPr>
          <w:rFonts w:ascii="Times New Roman" w:hAnsi="Times New Roman"/>
          <w:sz w:val="24"/>
          <w:szCs w:val="24"/>
        </w:rPr>
        <w:t>-страниц. Соответственно ученикам средних и старших классов вполне по силам созда</w:t>
      </w:r>
      <w:r w:rsidR="00094D78" w:rsidRPr="006B6D4C">
        <w:rPr>
          <w:rFonts w:ascii="Times New Roman" w:hAnsi="Times New Roman"/>
          <w:sz w:val="24"/>
          <w:szCs w:val="24"/>
        </w:rPr>
        <w:softHyphen/>
        <w:t>ние значительных по объему и сложных по исполнению сай</w:t>
      </w:r>
      <w:r w:rsidR="00094D78" w:rsidRPr="006B6D4C">
        <w:rPr>
          <w:rFonts w:ascii="Times New Roman" w:hAnsi="Times New Roman"/>
          <w:sz w:val="24"/>
          <w:szCs w:val="24"/>
        </w:rPr>
        <w:softHyphen/>
        <w:t>тов при соответствующей помощи учителя.Использование средств ИКТ в образовании приводит к си</w:t>
      </w:r>
      <w:r w:rsidR="00094D78" w:rsidRPr="006B6D4C">
        <w:rPr>
          <w:rFonts w:ascii="Times New Roman" w:hAnsi="Times New Roman"/>
          <w:sz w:val="24"/>
          <w:szCs w:val="24"/>
        </w:rPr>
        <w:softHyphen/>
        <w:t>туации, при которой продукты учебной деятельности учени</w:t>
      </w:r>
      <w:r w:rsidR="00094D78" w:rsidRPr="006B6D4C">
        <w:rPr>
          <w:rFonts w:ascii="Times New Roman" w:hAnsi="Times New Roman"/>
          <w:sz w:val="24"/>
          <w:szCs w:val="24"/>
        </w:rPr>
        <w:softHyphen/>
        <w:t>ков и методические разработки учителей становятся доступ</w:t>
      </w:r>
      <w:r w:rsidR="00094D78" w:rsidRPr="006B6D4C">
        <w:rPr>
          <w:rFonts w:ascii="Times New Roman" w:hAnsi="Times New Roman"/>
          <w:sz w:val="24"/>
          <w:szCs w:val="24"/>
        </w:rPr>
        <w:softHyphen/>
        <w:t>ными миллионам пользователей. Отметим, что создание уче</w:t>
      </w:r>
      <w:r w:rsidR="00094D78" w:rsidRPr="006B6D4C">
        <w:rPr>
          <w:rFonts w:ascii="Times New Roman" w:hAnsi="Times New Roman"/>
          <w:sz w:val="24"/>
          <w:szCs w:val="24"/>
        </w:rPr>
        <w:softHyphen/>
        <w:t>никами электронных информационных ресурсов, безусловно, является очень важной деятельностью. В связи с этим возни</w:t>
      </w:r>
      <w:r w:rsidR="00094D78" w:rsidRPr="006B6D4C">
        <w:rPr>
          <w:rFonts w:ascii="Times New Roman" w:hAnsi="Times New Roman"/>
          <w:sz w:val="24"/>
          <w:szCs w:val="24"/>
        </w:rPr>
        <w:softHyphen/>
        <w:t>кает необходимость пересмотра правовых норм, которые регу</w:t>
      </w:r>
      <w:r w:rsidR="00094D78" w:rsidRPr="006B6D4C">
        <w:rPr>
          <w:rFonts w:ascii="Times New Roman" w:hAnsi="Times New Roman"/>
          <w:sz w:val="24"/>
          <w:szCs w:val="24"/>
        </w:rPr>
        <w:softHyphen/>
        <w:t>лировали бы ответственность за размещенную в сети инфор</w:t>
      </w:r>
      <w:r w:rsidR="00094D78" w:rsidRPr="006B6D4C">
        <w:rPr>
          <w:rFonts w:ascii="Times New Roman" w:hAnsi="Times New Roman"/>
          <w:sz w:val="24"/>
          <w:szCs w:val="24"/>
        </w:rPr>
        <w:softHyphen/>
        <w:t>мацию. В настоящее время не вполне ясны права учеников и учителей, которые разместили свои работы в Интернете. Вместе с тем идет активная научная и правовая работа в об</w:t>
      </w:r>
      <w:r w:rsidR="00094D78" w:rsidRPr="006B6D4C">
        <w:rPr>
          <w:rFonts w:ascii="Times New Roman" w:hAnsi="Times New Roman"/>
          <w:sz w:val="24"/>
          <w:szCs w:val="24"/>
        </w:rPr>
        <w:softHyphen/>
        <w:t xml:space="preserve">ласти защиты авторских прав разработчиков </w:t>
      </w:r>
    </w:p>
    <w:p w:rsidR="003B1D9B" w:rsidRPr="006B6D4C" w:rsidRDefault="003B1D9B" w:rsidP="006B6D4C">
      <w:pPr>
        <w:pStyle w:val="10"/>
        <w:keepNext/>
        <w:keepLines/>
        <w:shd w:val="clear" w:color="auto" w:fill="auto"/>
        <w:spacing w:after="0" w:line="240" w:lineRule="auto"/>
        <w:ind w:firstLine="567"/>
        <w:jc w:val="both"/>
        <w:rPr>
          <w:rFonts w:ascii="Times New Roman" w:hAnsi="Times New Roman"/>
          <w:sz w:val="24"/>
          <w:szCs w:val="24"/>
        </w:rPr>
      </w:pPr>
    </w:p>
    <w:p w:rsidR="003B1D9B" w:rsidRPr="006B6D4C" w:rsidRDefault="003B1D9B"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Примеры использования технологии</w:t>
      </w:r>
    </w:p>
    <w:p w:rsidR="003B1D9B" w:rsidRPr="006B6D4C" w:rsidRDefault="003B1D9B"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телекоммуникации в образовании</w:t>
      </w:r>
    </w:p>
    <w:p w:rsidR="003B1D9B" w:rsidRPr="006B6D4C" w:rsidRDefault="003B1D9B" w:rsidP="006B6D4C">
      <w:pPr>
        <w:pStyle w:val="20"/>
        <w:shd w:val="clear" w:color="auto" w:fill="auto"/>
        <w:spacing w:after="0" w:line="240" w:lineRule="auto"/>
        <w:ind w:firstLine="567"/>
        <w:jc w:val="both"/>
        <w:rPr>
          <w:rFonts w:ascii="Times New Roman" w:hAnsi="Times New Roman"/>
          <w:sz w:val="24"/>
          <w:szCs w:val="24"/>
        </w:rPr>
      </w:pPr>
    </w:p>
    <w:p w:rsidR="00094D78" w:rsidRPr="006B6D4C" w:rsidRDefault="00094D78"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электронных средств для обучения.Доступность информации для пользователей сферы обра</w:t>
      </w:r>
      <w:r w:rsidRPr="006B6D4C">
        <w:rPr>
          <w:rFonts w:ascii="Times New Roman" w:hAnsi="Times New Roman"/>
          <w:sz w:val="24"/>
          <w:szCs w:val="24"/>
        </w:rPr>
        <w:softHyphen/>
        <w:t>зования и все возрастающая вовлеченность их в информаци</w:t>
      </w:r>
      <w:r w:rsidRPr="006B6D4C">
        <w:rPr>
          <w:rFonts w:ascii="Times New Roman" w:hAnsi="Times New Roman"/>
          <w:sz w:val="24"/>
          <w:szCs w:val="24"/>
        </w:rPr>
        <w:softHyphen/>
        <w:t>онное взаимодействие, богатое интеллектуальными возмож</w:t>
      </w:r>
      <w:r w:rsidRPr="006B6D4C">
        <w:rPr>
          <w:rFonts w:ascii="Times New Roman" w:hAnsi="Times New Roman"/>
          <w:sz w:val="24"/>
          <w:szCs w:val="24"/>
        </w:rPr>
        <w:softHyphen/>
        <w:t>ностями, разнообразие видов использования ресурсов теле</w:t>
      </w:r>
      <w:r w:rsidRPr="006B6D4C">
        <w:rPr>
          <w:rFonts w:ascii="Times New Roman" w:hAnsi="Times New Roman"/>
          <w:sz w:val="24"/>
          <w:szCs w:val="24"/>
        </w:rPr>
        <w:softHyphen/>
        <w:t xml:space="preserve">коммуникационных сетей — все это определяет практику использования технологии телекоммуникации в образовании. Остановимся на описании ряда </w:t>
      </w:r>
      <w:r w:rsidRPr="006B6D4C">
        <w:rPr>
          <w:rStyle w:val="3pt"/>
          <w:rFonts w:ascii="Times New Roman" w:hAnsi="Times New Roman" w:cs="Times New Roman"/>
          <w:sz w:val="24"/>
          <w:szCs w:val="24"/>
        </w:rPr>
        <w:t>примеров,</w:t>
      </w:r>
      <w:r w:rsidRPr="006B6D4C">
        <w:rPr>
          <w:rFonts w:ascii="Times New Roman" w:hAnsi="Times New Roman"/>
          <w:sz w:val="24"/>
          <w:szCs w:val="24"/>
        </w:rPr>
        <w:t xml:space="preserve"> понимая, что невозможно описать в рамках данного учебника все возмож</w:t>
      </w:r>
      <w:r w:rsidRPr="006B6D4C">
        <w:rPr>
          <w:rFonts w:ascii="Times New Roman" w:hAnsi="Times New Roman"/>
          <w:sz w:val="24"/>
          <w:szCs w:val="24"/>
        </w:rPr>
        <w:softHyphen/>
        <w:t>ные варианты использования телекоммуникаций в образова</w:t>
      </w:r>
      <w:r w:rsidRPr="006B6D4C">
        <w:rPr>
          <w:rFonts w:ascii="Times New Roman" w:hAnsi="Times New Roman"/>
          <w:sz w:val="24"/>
          <w:szCs w:val="24"/>
        </w:rPr>
        <w:softHyphen/>
        <w:t>нии.</w:t>
      </w:r>
      <w:r w:rsidRPr="006B6D4C">
        <w:rPr>
          <w:rStyle w:val="af0"/>
          <w:rFonts w:ascii="Times New Roman" w:hAnsi="Times New Roman" w:cs="Times New Roman"/>
          <w:sz w:val="24"/>
          <w:szCs w:val="24"/>
        </w:rPr>
        <w:t xml:space="preserve">     Для языкового общения и преподавания ино</w:t>
      </w:r>
      <w:r w:rsidRPr="006B6D4C">
        <w:rPr>
          <w:rStyle w:val="af0"/>
          <w:rFonts w:ascii="Times New Roman" w:hAnsi="Times New Roman" w:cs="Times New Roman"/>
          <w:sz w:val="24"/>
          <w:szCs w:val="24"/>
        </w:rPr>
        <w:softHyphen/>
        <w:t>странного языка</w:t>
      </w:r>
      <w:r w:rsidRPr="006B6D4C">
        <w:rPr>
          <w:rFonts w:ascii="Times New Roman" w:hAnsi="Times New Roman"/>
          <w:sz w:val="24"/>
          <w:szCs w:val="24"/>
        </w:rPr>
        <w:t xml:space="preserve"> специалистами соответствующей страны существуют современные средства связи, которые позволяют в условиях аудиовизуального контакта осуществлять взаимо</w:t>
      </w:r>
      <w:r w:rsidRPr="006B6D4C">
        <w:rPr>
          <w:rFonts w:ascii="Times New Roman" w:hAnsi="Times New Roman"/>
          <w:sz w:val="24"/>
          <w:szCs w:val="24"/>
        </w:rPr>
        <w:softHyphen/>
        <w:t>действие с «виртуальным преподавателем», находящимся в таких странах, как Франция, Италия, Германия, Испания. Взаимодействие обучающегося с «виртуальным преподавате</w:t>
      </w:r>
      <w:r w:rsidRPr="006B6D4C">
        <w:rPr>
          <w:rFonts w:ascii="Times New Roman" w:hAnsi="Times New Roman"/>
          <w:sz w:val="24"/>
          <w:szCs w:val="24"/>
        </w:rPr>
        <w:softHyphen/>
        <w:t>лем» может происходить как в реальном времени, так и в рам</w:t>
      </w:r>
      <w:r w:rsidRPr="006B6D4C">
        <w:rPr>
          <w:rFonts w:ascii="Times New Roman" w:hAnsi="Times New Roman"/>
          <w:sz w:val="24"/>
          <w:szCs w:val="24"/>
        </w:rPr>
        <w:softHyphen/>
        <w:t>ках определенной мультимедиа-программы, с помощью кото</w:t>
      </w:r>
      <w:r w:rsidRPr="006B6D4C">
        <w:rPr>
          <w:rFonts w:ascii="Times New Roman" w:hAnsi="Times New Roman"/>
          <w:sz w:val="24"/>
          <w:szCs w:val="24"/>
        </w:rPr>
        <w:softHyphen/>
        <w:t>рой можно расширить изучение опыта языкового общения с преподавателем соответствующей страны мира.</w:t>
      </w:r>
      <w:r w:rsidRPr="006B6D4C">
        <w:rPr>
          <w:rStyle w:val="12"/>
          <w:rFonts w:ascii="Times New Roman" w:hAnsi="Times New Roman" w:cs="Times New Roman"/>
          <w:sz w:val="24"/>
          <w:szCs w:val="24"/>
        </w:rPr>
        <w:t>Дистантное, или дистанционное, заочное обуче</w:t>
      </w:r>
      <w:r w:rsidRPr="006B6D4C">
        <w:rPr>
          <w:rStyle w:val="12"/>
          <w:rFonts w:ascii="Times New Roman" w:hAnsi="Times New Roman" w:cs="Times New Roman"/>
          <w:sz w:val="24"/>
          <w:szCs w:val="24"/>
        </w:rPr>
        <w:softHyphen/>
        <w:t>ние</w:t>
      </w:r>
      <w:r w:rsidRPr="006B6D4C">
        <w:rPr>
          <w:rFonts w:ascii="Times New Roman" w:hAnsi="Times New Roman"/>
          <w:sz w:val="24"/>
          <w:szCs w:val="24"/>
        </w:rPr>
        <w:t xml:space="preserve"> (дистантное — от английского слова</w:t>
      </w:r>
      <w:r w:rsidRPr="006B6D4C">
        <w:rPr>
          <w:rStyle w:val="12"/>
          <w:rFonts w:ascii="Times New Roman" w:hAnsi="Times New Roman" w:cs="Times New Roman"/>
          <w:sz w:val="24"/>
          <w:szCs w:val="24"/>
        </w:rPr>
        <w:t xml:space="preserve"> </w:t>
      </w:r>
      <w:r w:rsidRPr="006B6D4C">
        <w:rPr>
          <w:rStyle w:val="12"/>
          <w:rFonts w:ascii="Times New Roman" w:hAnsi="Times New Roman" w:cs="Times New Roman"/>
          <w:sz w:val="24"/>
          <w:szCs w:val="24"/>
          <w:lang w:val="en-US" w:eastAsia="en-US"/>
        </w:rPr>
        <w:t>distant</w:t>
      </w:r>
      <w:r w:rsidRPr="006B6D4C">
        <w:rPr>
          <w:rFonts w:ascii="Times New Roman" w:hAnsi="Times New Roman"/>
          <w:sz w:val="24"/>
          <w:szCs w:val="24"/>
          <w:lang w:eastAsia="en-US"/>
        </w:rPr>
        <w:t xml:space="preserve"> </w:t>
      </w:r>
      <w:r w:rsidRPr="006B6D4C">
        <w:rPr>
          <w:rFonts w:ascii="Times New Roman" w:hAnsi="Times New Roman"/>
          <w:sz w:val="24"/>
          <w:szCs w:val="24"/>
        </w:rPr>
        <w:t>— отдален</w:t>
      </w:r>
      <w:r w:rsidRPr="006B6D4C">
        <w:rPr>
          <w:rFonts w:ascii="Times New Roman" w:hAnsi="Times New Roman"/>
          <w:sz w:val="24"/>
          <w:szCs w:val="24"/>
        </w:rPr>
        <w:softHyphen/>
        <w:t>ный, дистанционное — от французского слова</w:t>
      </w:r>
      <w:r w:rsidRPr="006B6D4C">
        <w:rPr>
          <w:rStyle w:val="12"/>
          <w:rFonts w:ascii="Times New Roman" w:hAnsi="Times New Roman" w:cs="Times New Roman"/>
          <w:sz w:val="24"/>
          <w:szCs w:val="24"/>
        </w:rPr>
        <w:t xml:space="preserve"> </w:t>
      </w:r>
      <w:r w:rsidRPr="006B6D4C">
        <w:rPr>
          <w:rStyle w:val="12"/>
          <w:rFonts w:ascii="Times New Roman" w:hAnsi="Times New Roman" w:cs="Times New Roman"/>
          <w:sz w:val="24"/>
          <w:szCs w:val="24"/>
          <w:lang w:val="en-US" w:eastAsia="en-US"/>
        </w:rPr>
        <w:t>distance</w:t>
      </w:r>
      <w:r w:rsidRPr="006B6D4C">
        <w:rPr>
          <w:rStyle w:val="12"/>
          <w:rFonts w:ascii="Times New Roman" w:hAnsi="Times New Roman" w:cs="Times New Roman"/>
          <w:sz w:val="24"/>
          <w:szCs w:val="24"/>
          <w:lang w:eastAsia="en-US"/>
        </w:rPr>
        <w:t xml:space="preserve"> </w:t>
      </w:r>
      <w:r w:rsidRPr="006B6D4C">
        <w:rPr>
          <w:rStyle w:val="12"/>
          <w:rFonts w:ascii="Times New Roman" w:hAnsi="Times New Roman" w:cs="Times New Roman"/>
          <w:sz w:val="24"/>
          <w:szCs w:val="24"/>
        </w:rPr>
        <w:t xml:space="preserve">— </w:t>
      </w:r>
      <w:r w:rsidRPr="006B6D4C">
        <w:rPr>
          <w:rFonts w:ascii="Times New Roman" w:hAnsi="Times New Roman"/>
          <w:sz w:val="24"/>
          <w:szCs w:val="24"/>
        </w:rPr>
        <w:t>расстояние). Дистанционное заочное обучение уже с середины 90-х гг. прошлого века предполагало использование современ</w:t>
      </w:r>
      <w:r w:rsidRPr="006B6D4C">
        <w:rPr>
          <w:rFonts w:ascii="Times New Roman" w:hAnsi="Times New Roman"/>
          <w:sz w:val="24"/>
          <w:szCs w:val="24"/>
        </w:rPr>
        <w:softHyphen/>
        <w:t>ных программных средств или систем учебного назначения, специальных форм тестирования, диагностики ошибок, конт</w:t>
      </w:r>
      <w:r w:rsidRPr="006B6D4C">
        <w:rPr>
          <w:rFonts w:ascii="Times New Roman" w:hAnsi="Times New Roman"/>
          <w:sz w:val="24"/>
          <w:szCs w:val="24"/>
        </w:rPr>
        <w:softHyphen/>
        <w:t>роля результатов обучения, переструктурирование учебного материала, предназначенного для передачи по информацион</w:t>
      </w:r>
      <w:r w:rsidRPr="006B6D4C">
        <w:rPr>
          <w:rFonts w:ascii="Times New Roman" w:hAnsi="Times New Roman"/>
          <w:sz w:val="24"/>
          <w:szCs w:val="24"/>
        </w:rPr>
        <w:softHyphen/>
        <w:t>ной сети. При этом общение преподавателей и студентов осу</w:t>
      </w:r>
      <w:r w:rsidRPr="006B6D4C">
        <w:rPr>
          <w:rFonts w:ascii="Times New Roman" w:hAnsi="Times New Roman"/>
          <w:sz w:val="24"/>
          <w:szCs w:val="24"/>
        </w:rPr>
        <w:softHyphen/>
        <w:t>ществляется посредством электронной почты, видеоконферен</w:t>
      </w:r>
      <w:r w:rsidRPr="006B6D4C">
        <w:rPr>
          <w:rFonts w:ascii="Times New Roman" w:hAnsi="Times New Roman"/>
          <w:sz w:val="24"/>
          <w:szCs w:val="24"/>
        </w:rPr>
        <w:softHyphen/>
        <w:t>ций,</w:t>
      </w:r>
      <w:r w:rsidRPr="006B6D4C">
        <w:rPr>
          <w:rStyle w:val="12"/>
          <w:rFonts w:ascii="Times New Roman" w:hAnsi="Times New Roman" w:cs="Times New Roman"/>
          <w:sz w:val="24"/>
          <w:szCs w:val="24"/>
        </w:rPr>
        <w:t xml:space="preserve"> </w:t>
      </w:r>
      <w:r w:rsidRPr="006B6D4C">
        <w:rPr>
          <w:rStyle w:val="12"/>
          <w:rFonts w:ascii="Times New Roman" w:hAnsi="Times New Roman" w:cs="Times New Roman"/>
          <w:sz w:val="24"/>
          <w:szCs w:val="24"/>
          <w:lang w:val="en-US" w:eastAsia="en-US"/>
        </w:rPr>
        <w:t>chat</w:t>
      </w:r>
      <w:r w:rsidRPr="006B6D4C">
        <w:rPr>
          <w:rStyle w:val="12"/>
          <w:rFonts w:ascii="Times New Roman" w:hAnsi="Times New Roman" w:cs="Times New Roman"/>
          <w:sz w:val="24"/>
          <w:szCs w:val="24"/>
          <w:lang w:eastAsia="en-US"/>
        </w:rPr>
        <w:t>-</w:t>
      </w:r>
      <w:r w:rsidRPr="006B6D4C">
        <w:rPr>
          <w:rFonts w:ascii="Times New Roman" w:hAnsi="Times New Roman"/>
          <w:sz w:val="24"/>
          <w:szCs w:val="24"/>
        </w:rPr>
        <w:t>сессий, путем поиска и представления информации во всемирной мультимедийной среде.Отечественная практика использования возможностей технологии телекоммуникации для развития заочного обуче</w:t>
      </w:r>
      <w:r w:rsidRPr="006B6D4C">
        <w:rPr>
          <w:rFonts w:ascii="Times New Roman" w:hAnsi="Times New Roman"/>
          <w:sz w:val="24"/>
          <w:szCs w:val="24"/>
        </w:rPr>
        <w:softHyphen/>
        <w:t>ния показывает, что его осуществление чаще всего произво</w:t>
      </w:r>
      <w:r w:rsidRPr="006B6D4C">
        <w:rPr>
          <w:rFonts w:ascii="Times New Roman" w:hAnsi="Times New Roman"/>
          <w:sz w:val="24"/>
          <w:szCs w:val="24"/>
        </w:rPr>
        <w:softHyphen/>
        <w:t>дится на базе областных учебно-методических центров. Это своего рода «опорные точки», организованные на базе разви</w:t>
      </w:r>
      <w:r w:rsidRPr="006B6D4C">
        <w:rPr>
          <w:rFonts w:ascii="Times New Roman" w:hAnsi="Times New Roman"/>
          <w:sz w:val="24"/>
          <w:szCs w:val="24"/>
        </w:rPr>
        <w:softHyphen/>
        <w:t>тых учреждений сферы образования. Популярностью при этом пользуются предметные базы данных, позволяющие обеспечить пользователя научно-педагогическими и методи</w:t>
      </w:r>
      <w:r w:rsidRPr="006B6D4C">
        <w:rPr>
          <w:rFonts w:ascii="Times New Roman" w:hAnsi="Times New Roman"/>
          <w:sz w:val="24"/>
          <w:szCs w:val="24"/>
        </w:rPr>
        <w:softHyphen/>
        <w:t>ческими материалами. В более развитом виде дистанционное заочное обучение предполагает возможность организации диа</w:t>
      </w:r>
      <w:r w:rsidRPr="006B6D4C">
        <w:rPr>
          <w:rFonts w:ascii="Times New Roman" w:hAnsi="Times New Roman"/>
          <w:sz w:val="24"/>
          <w:szCs w:val="24"/>
        </w:rPr>
        <w:softHyphen/>
        <w:t>лога между специалистами конкретной предметной области, преподавателями институтов и университетов, студентами, а также методистами, школьными учителями, учащимися.</w:t>
      </w:r>
    </w:p>
    <w:p w:rsidR="00094D78" w:rsidRPr="006B6D4C" w:rsidRDefault="00094D78"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Особой формой осуществления этого направления исполь</w:t>
      </w:r>
      <w:r w:rsidRPr="006B6D4C">
        <w:rPr>
          <w:rFonts w:ascii="Times New Roman" w:hAnsi="Times New Roman"/>
          <w:sz w:val="24"/>
          <w:szCs w:val="24"/>
        </w:rPr>
        <w:softHyphen/>
        <w:t>зования средств технологии телекоммуникации в образова</w:t>
      </w:r>
      <w:r w:rsidRPr="006B6D4C">
        <w:rPr>
          <w:rFonts w:ascii="Times New Roman" w:hAnsi="Times New Roman"/>
          <w:sz w:val="24"/>
          <w:szCs w:val="24"/>
        </w:rPr>
        <w:softHyphen/>
        <w:t>нии является дистанционное повышение квалификации пре</w:t>
      </w:r>
      <w:r w:rsidRPr="006B6D4C">
        <w:rPr>
          <w:rFonts w:ascii="Times New Roman" w:hAnsi="Times New Roman"/>
          <w:sz w:val="24"/>
          <w:szCs w:val="24"/>
        </w:rPr>
        <w:softHyphen/>
        <w:t>подавателей высших учебных заведений, учителей школы без отрыва от преподавательской деятельности. Эта форма перс</w:t>
      </w:r>
      <w:r w:rsidRPr="006B6D4C">
        <w:rPr>
          <w:rFonts w:ascii="Times New Roman" w:hAnsi="Times New Roman"/>
          <w:sz w:val="24"/>
          <w:szCs w:val="24"/>
        </w:rPr>
        <w:softHyphen/>
        <w:t>пективна также для оперативной смены профессии, для осу</w:t>
      </w:r>
      <w:r w:rsidRPr="006B6D4C">
        <w:rPr>
          <w:rFonts w:ascii="Times New Roman" w:hAnsi="Times New Roman"/>
          <w:sz w:val="24"/>
          <w:szCs w:val="24"/>
        </w:rPr>
        <w:softHyphen/>
        <w:t>ществления переквалификации, что становится актуальным в последнее время.</w:t>
      </w:r>
    </w:p>
    <w:p w:rsidR="00094D78" w:rsidRPr="006B6D4C" w:rsidRDefault="00094D78" w:rsidP="006B6D4C">
      <w:pPr>
        <w:pStyle w:val="20"/>
        <w:shd w:val="clear" w:color="auto" w:fill="auto"/>
        <w:tabs>
          <w:tab w:val="left" w:pos="606"/>
        </w:tabs>
        <w:spacing w:after="0" w:line="240" w:lineRule="auto"/>
        <w:ind w:firstLine="567"/>
        <w:jc w:val="both"/>
        <w:rPr>
          <w:rFonts w:ascii="Times New Roman" w:hAnsi="Times New Roman"/>
          <w:sz w:val="24"/>
          <w:szCs w:val="24"/>
        </w:rPr>
      </w:pPr>
      <w:r w:rsidRPr="006B6D4C">
        <w:rPr>
          <w:rFonts w:ascii="Times New Roman" w:hAnsi="Times New Roman"/>
          <w:sz w:val="24"/>
          <w:szCs w:val="24"/>
        </w:rPr>
        <w:t>Наблюдения за природными явлениями или соци</w:t>
      </w:r>
      <w:r w:rsidRPr="006B6D4C">
        <w:rPr>
          <w:rFonts w:ascii="Times New Roman" w:hAnsi="Times New Roman"/>
          <w:sz w:val="24"/>
          <w:szCs w:val="24"/>
        </w:rPr>
        <w:softHyphen/>
        <w:t>альными ситуациями, предоставляемые сайтом</w:t>
      </w:r>
      <w:r w:rsidRPr="006B6D4C">
        <w:rPr>
          <w:rStyle w:val="28"/>
          <w:rFonts w:ascii="Times New Roman" w:hAnsi="Times New Roman" w:cs="Times New Roman"/>
          <w:i/>
          <w:iCs/>
          <w:sz w:val="24"/>
          <w:szCs w:val="24"/>
        </w:rPr>
        <w:t xml:space="preserve"> (на</w:t>
      </w:r>
      <w:r w:rsidRPr="006B6D4C">
        <w:rPr>
          <w:rStyle w:val="28"/>
          <w:rFonts w:ascii="Times New Roman" w:hAnsi="Times New Roman" w:cs="Times New Roman"/>
          <w:i/>
          <w:iCs/>
          <w:sz w:val="24"/>
          <w:szCs w:val="24"/>
        </w:rPr>
        <w:softHyphen/>
        <w:t>пример, за изменениями погодных условий, за спутниковыми</w:t>
      </w:r>
    </w:p>
    <w:p w:rsidR="00A47B7F" w:rsidRPr="006B6D4C" w:rsidRDefault="00A47B7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возможностей</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NASA</w:t>
      </w:r>
      <w:r w:rsidRPr="006B6D4C">
        <w:rPr>
          <w:rStyle w:val="af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за ситуацией в пределах какой-либо улицы, города и пр.), позволяют обучающимся на</w:t>
      </w:r>
      <w:r w:rsidRPr="006B6D4C">
        <w:rPr>
          <w:rFonts w:ascii="Times New Roman" w:hAnsi="Times New Roman"/>
          <w:sz w:val="24"/>
          <w:szCs w:val="24"/>
        </w:rPr>
        <w:softHyphen/>
        <w:t>блюдать в режиме реального времени изучаемые явления, процессы, ситуации. При определенном методическом подхо</w:t>
      </w:r>
      <w:r w:rsidRPr="006B6D4C">
        <w:rPr>
          <w:rFonts w:ascii="Times New Roman" w:hAnsi="Times New Roman"/>
          <w:sz w:val="24"/>
          <w:szCs w:val="24"/>
        </w:rPr>
        <w:softHyphen/>
        <w:t>де, определяющем научные или социальные позиции, обучаю</w:t>
      </w:r>
      <w:r w:rsidRPr="006B6D4C">
        <w:rPr>
          <w:rFonts w:ascii="Times New Roman" w:hAnsi="Times New Roman"/>
          <w:sz w:val="24"/>
          <w:szCs w:val="24"/>
        </w:rPr>
        <w:softHyphen/>
        <w:t>щиеся могут критически анализировать происходящее в ре</w:t>
      </w:r>
      <w:r w:rsidRPr="006B6D4C">
        <w:rPr>
          <w:rFonts w:ascii="Times New Roman" w:hAnsi="Times New Roman"/>
          <w:sz w:val="24"/>
          <w:szCs w:val="24"/>
        </w:rPr>
        <w:softHyphen/>
        <w:t>альности.</w:t>
      </w:r>
    </w:p>
    <w:p w:rsidR="00A47B7F" w:rsidRPr="006B6D4C" w:rsidRDefault="00A47B7F"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Расширение услуг библиотеки учебного заведе</w:t>
      </w:r>
      <w:r w:rsidRPr="006B6D4C">
        <w:rPr>
          <w:rStyle w:val="af0"/>
          <w:rFonts w:ascii="Times New Roman" w:hAnsi="Times New Roman" w:cs="Times New Roman"/>
          <w:sz w:val="24"/>
          <w:szCs w:val="24"/>
        </w:rPr>
        <w:softHyphen/>
        <w:t>ния за счет обеспечения доступа к библиотекам раз</w:t>
      </w:r>
      <w:r w:rsidRPr="006B6D4C">
        <w:rPr>
          <w:rStyle w:val="af0"/>
          <w:rFonts w:ascii="Times New Roman" w:hAnsi="Times New Roman" w:cs="Times New Roman"/>
          <w:sz w:val="24"/>
          <w:szCs w:val="24"/>
        </w:rPr>
        <w:softHyphen/>
        <w:t>личных стран</w:t>
      </w:r>
      <w:r w:rsidRPr="006B6D4C">
        <w:rPr>
          <w:rFonts w:ascii="Times New Roman" w:hAnsi="Times New Roman"/>
          <w:sz w:val="24"/>
          <w:szCs w:val="24"/>
        </w:rPr>
        <w:t xml:space="preserve"> мира позволяет использовать весь спектр ма</w:t>
      </w:r>
      <w:r w:rsidRPr="006B6D4C">
        <w:rPr>
          <w:rFonts w:ascii="Times New Roman" w:hAnsi="Times New Roman"/>
          <w:sz w:val="24"/>
          <w:szCs w:val="24"/>
        </w:rPr>
        <w:softHyphen/>
        <w:t>териалов, предоставляемый Интернетом. К таким материалам можно отнести как обучающие материалы, представленные в виде аудио-, видеоинформации, так и информацию с любого компакт-диска</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CD</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ROM</w:t>
      </w:r>
      <w:r w:rsidRPr="006B6D4C">
        <w:rPr>
          <w:rStyle w:val="af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в том числе и обучающие курсы.</w:t>
      </w:r>
    </w:p>
    <w:p w:rsidR="00A47B7F" w:rsidRPr="006B6D4C" w:rsidRDefault="00A47B7F" w:rsidP="006B6D4C">
      <w:pPr>
        <w:pStyle w:val="a5"/>
        <w:numPr>
          <w:ilvl w:val="0"/>
          <w:numId w:val="1"/>
        </w:numPr>
        <w:shd w:val="clear" w:color="auto" w:fill="auto"/>
        <w:tabs>
          <w:tab w:val="left" w:pos="620"/>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Самопредставление, самоопределение отдельной личности или группы, коллектива во всемирной ин</w:t>
      </w:r>
      <w:r w:rsidRPr="006B6D4C">
        <w:rPr>
          <w:rStyle w:val="af0"/>
          <w:rFonts w:ascii="Times New Roman" w:hAnsi="Times New Roman" w:cs="Times New Roman"/>
          <w:sz w:val="24"/>
          <w:szCs w:val="24"/>
        </w:rPr>
        <w:softHyphen/>
        <w:t>формационной среде</w:t>
      </w:r>
      <w:r w:rsidRPr="006B6D4C">
        <w:rPr>
          <w:rFonts w:ascii="Times New Roman" w:hAnsi="Times New Roman"/>
          <w:sz w:val="24"/>
          <w:szCs w:val="24"/>
        </w:rPr>
        <w:t xml:space="preserve"> позволяет участникам образовательно</w:t>
      </w:r>
      <w:r w:rsidRPr="006B6D4C">
        <w:rPr>
          <w:rFonts w:ascii="Times New Roman" w:hAnsi="Times New Roman"/>
          <w:sz w:val="24"/>
          <w:szCs w:val="24"/>
        </w:rPr>
        <w:softHyphen/>
        <w:t>го процесса (обучающему, обучающимся) представить себя во всемирной аудитории через Интернет.</w:t>
      </w:r>
    </w:p>
    <w:p w:rsidR="00A47B7F" w:rsidRPr="006B6D4C" w:rsidRDefault="00A47B7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ученика эта форма представления себя как личности позволяет увидеть или услышать свои собственные слова, вы</w:t>
      </w:r>
      <w:r w:rsidRPr="006B6D4C">
        <w:rPr>
          <w:rFonts w:ascii="Times New Roman" w:hAnsi="Times New Roman"/>
          <w:sz w:val="24"/>
          <w:szCs w:val="24"/>
        </w:rPr>
        <w:softHyphen/>
        <w:t>раженные, например, в виде изречения или стихотворения, или изображения, созданного им самим и вынесенного на все</w:t>
      </w:r>
      <w:r w:rsidRPr="006B6D4C">
        <w:rPr>
          <w:rFonts w:ascii="Times New Roman" w:hAnsi="Times New Roman"/>
          <w:sz w:val="24"/>
          <w:szCs w:val="24"/>
        </w:rPr>
        <w:softHyphen/>
        <w:t>мирную аудиторию. Этот факт служит поводом к самоанали</w:t>
      </w:r>
      <w:r w:rsidRPr="006B6D4C">
        <w:rPr>
          <w:rFonts w:ascii="Times New Roman" w:hAnsi="Times New Roman"/>
          <w:sz w:val="24"/>
          <w:szCs w:val="24"/>
        </w:rPr>
        <w:softHyphen/>
        <w:t>зу, усиливает чувство ответственности перед аудиторией и развивает достоинство и уважение к своей работе. Традицион</w:t>
      </w:r>
      <w:r w:rsidRPr="006B6D4C">
        <w:rPr>
          <w:rFonts w:ascii="Times New Roman" w:hAnsi="Times New Roman"/>
          <w:sz w:val="24"/>
          <w:szCs w:val="24"/>
        </w:rPr>
        <w:softHyphen/>
        <w:t>ная педагогика никогда не могла предоставить ученику воз</w:t>
      </w:r>
      <w:r w:rsidRPr="006B6D4C">
        <w:rPr>
          <w:rFonts w:ascii="Times New Roman" w:hAnsi="Times New Roman"/>
          <w:sz w:val="24"/>
          <w:szCs w:val="24"/>
        </w:rPr>
        <w:softHyphen/>
        <w:t>можность сделать свою презентацию перед аудиторией такого масштаба. Все это захватывает воображение детей, определяет их возможность представлять свои потребности, результаты своего труда или свою продукцию.</w:t>
      </w:r>
    </w:p>
    <w:p w:rsidR="00A47B7F" w:rsidRPr="006B6D4C" w:rsidRDefault="00A47B7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преподавателя эта форма представления себя как лич</w:t>
      </w:r>
      <w:r w:rsidRPr="006B6D4C">
        <w:rPr>
          <w:rFonts w:ascii="Times New Roman" w:hAnsi="Times New Roman"/>
          <w:sz w:val="24"/>
          <w:szCs w:val="24"/>
        </w:rPr>
        <w:softHyphen/>
        <w:t>ности и как специалиста позволяет обрести коллег-едино</w:t>
      </w:r>
      <w:r w:rsidRPr="006B6D4C">
        <w:rPr>
          <w:rFonts w:ascii="Times New Roman" w:hAnsi="Times New Roman"/>
          <w:sz w:val="24"/>
          <w:szCs w:val="24"/>
        </w:rPr>
        <w:softHyphen/>
        <w:t>мышленников в области своих профессиональных, научных интересов, своих авторских подходов к решению тех или иных проблем и задач.</w:t>
      </w:r>
    </w:p>
    <w:p w:rsidR="00A47B7F" w:rsidRPr="006B6D4C" w:rsidRDefault="00A47B7F"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Обучение основам бизнеса</w:t>
      </w:r>
      <w:r w:rsidRPr="006B6D4C">
        <w:rPr>
          <w:rFonts w:ascii="Times New Roman" w:hAnsi="Times New Roman"/>
          <w:sz w:val="24"/>
          <w:szCs w:val="24"/>
        </w:rPr>
        <w:t xml:space="preserve"> проводится в настоящее время в школах Великобритании с помощью «виртуального эквивалента» школьной биржевой программы, которая не ог</w:t>
      </w:r>
      <w:r w:rsidRPr="006B6D4C">
        <w:rPr>
          <w:rFonts w:ascii="Times New Roman" w:hAnsi="Times New Roman"/>
          <w:sz w:val="24"/>
          <w:szCs w:val="24"/>
        </w:rPr>
        <w:softHyphen/>
        <w:t>раничивается временными рамками или местом проведения биржевой операции. При этом в качестве данных для осу</w:t>
      </w:r>
      <w:r w:rsidRPr="006B6D4C">
        <w:rPr>
          <w:rFonts w:ascii="Times New Roman" w:hAnsi="Times New Roman"/>
          <w:sz w:val="24"/>
          <w:szCs w:val="24"/>
        </w:rPr>
        <w:softHyphen/>
        <w:t>ществления виртуальной биржевой сделки, разыгрываемой с</w:t>
      </w:r>
    </w:p>
    <w:p w:rsidR="00A47B7F" w:rsidRPr="006B6D4C" w:rsidRDefault="00A47B7F" w:rsidP="006B6D4C">
      <w:pPr>
        <w:pStyle w:val="a5"/>
        <w:shd w:val="clear" w:color="auto" w:fill="auto"/>
        <w:tabs>
          <w:tab w:val="left" w:leader="underscore" w:pos="432"/>
        </w:tabs>
        <w:spacing w:line="240" w:lineRule="auto"/>
        <w:ind w:firstLine="567"/>
        <w:rPr>
          <w:rFonts w:ascii="Times New Roman" w:hAnsi="Times New Roman"/>
          <w:sz w:val="24"/>
          <w:szCs w:val="24"/>
        </w:rPr>
      </w:pPr>
      <w:r w:rsidRPr="006B6D4C">
        <w:rPr>
          <w:rFonts w:ascii="Times New Roman" w:hAnsi="Times New Roman"/>
          <w:sz w:val="24"/>
          <w:szCs w:val="24"/>
        </w:rPr>
        <w:tab/>
        <w:t xml:space="preserve">„„^ ^иш, </w:t>
      </w:r>
      <w:r w:rsidRPr="006B6D4C">
        <w:rPr>
          <w:rFonts w:ascii="Times New Roman" w:hAnsi="Times New Roman"/>
          <w:sz w:val="24"/>
          <w:szCs w:val="24"/>
          <w:lang w:val="en-US" w:eastAsia="en-US"/>
        </w:rPr>
        <w:t>mui</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у г </w:t>
      </w:r>
      <w:r w:rsidRPr="006B6D4C">
        <w:rPr>
          <w:rFonts w:ascii="Times New Roman" w:hAnsi="Times New Roman"/>
          <w:sz w:val="24"/>
          <w:szCs w:val="24"/>
          <w:lang w:val="en-US" w:eastAsia="en-US"/>
        </w:rPr>
        <w:t>injiiujibuuiiaTbca</w:t>
      </w:r>
      <w:r w:rsidRPr="006B6D4C">
        <w:rPr>
          <w:rFonts w:ascii="Times New Roman" w:hAnsi="Times New Roman"/>
          <w:sz w:val="24"/>
          <w:szCs w:val="24"/>
          <w:lang w:eastAsia="en-US"/>
        </w:rPr>
        <w:t xml:space="preserve"> </w:t>
      </w:r>
      <w:r w:rsidRPr="006B6D4C">
        <w:rPr>
          <w:rFonts w:ascii="Times New Roman" w:hAnsi="Times New Roman"/>
          <w:sz w:val="24"/>
          <w:szCs w:val="24"/>
        </w:rPr>
        <w:t>реальные данные бир</w:t>
      </w:r>
      <w:r w:rsidRPr="006B6D4C">
        <w:rPr>
          <w:rFonts w:ascii="Times New Roman" w:hAnsi="Times New Roman"/>
          <w:sz w:val="24"/>
          <w:szCs w:val="24"/>
        </w:rPr>
        <w:softHyphen/>
        <w:t>жевых сводок, представленные в любом доступном современ</w:t>
      </w:r>
      <w:r w:rsidRPr="006B6D4C">
        <w:rPr>
          <w:rFonts w:ascii="Times New Roman" w:hAnsi="Times New Roman"/>
          <w:sz w:val="24"/>
          <w:szCs w:val="24"/>
        </w:rPr>
        <w:softHyphen/>
        <w:t>ному специалисту виде (динамические диаграммы, матрицы данных, аудиосводки и пр.).</w:t>
      </w:r>
    </w:p>
    <w:p w:rsidR="00A47B7F" w:rsidRPr="006B6D4C" w:rsidRDefault="00A47B7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Все вышеприведенные примеры осуществимы при реали</w:t>
      </w:r>
      <w:r w:rsidRPr="006B6D4C">
        <w:rPr>
          <w:rFonts w:ascii="Times New Roman" w:hAnsi="Times New Roman"/>
          <w:sz w:val="24"/>
          <w:szCs w:val="24"/>
        </w:rPr>
        <w:softHyphen/>
        <w:t>зации описанных выше направлений деятельности учащихся по использованию возможностей средств телекоммуникаций в образовании.</w:t>
      </w:r>
    </w:p>
    <w:p w:rsidR="00A47B7F" w:rsidRPr="006B6D4C" w:rsidRDefault="00A47B7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заключение отметим, что реализация возможностей тех</w:t>
      </w:r>
      <w:r w:rsidRPr="006B6D4C">
        <w:rPr>
          <w:rFonts w:ascii="Times New Roman" w:hAnsi="Times New Roman"/>
          <w:sz w:val="24"/>
          <w:szCs w:val="24"/>
        </w:rPr>
        <w:softHyphen/>
        <w:t>нологии телекоммуникации в системе образования видоизме</w:t>
      </w:r>
      <w:r w:rsidRPr="006B6D4C">
        <w:rPr>
          <w:rFonts w:ascii="Times New Roman" w:hAnsi="Times New Roman"/>
          <w:sz w:val="24"/>
          <w:szCs w:val="24"/>
        </w:rPr>
        <w:softHyphen/>
        <w:t>няет не только формы и структуру информационного взаимо</w:t>
      </w:r>
      <w:r w:rsidRPr="006B6D4C">
        <w:rPr>
          <w:rFonts w:ascii="Times New Roman" w:hAnsi="Times New Roman"/>
          <w:sz w:val="24"/>
          <w:szCs w:val="24"/>
        </w:rPr>
        <w:softHyphen/>
        <w:t>действия участников процесса обучения, но и сам учебный процесс в связи с тем, что,</w:t>
      </w:r>
      <w:r w:rsidRPr="006B6D4C">
        <w:rPr>
          <w:rStyle w:val="aa"/>
          <w:rFonts w:ascii="Times New Roman" w:hAnsi="Times New Roman" w:cs="Times New Roman"/>
          <w:sz w:val="24"/>
          <w:szCs w:val="24"/>
        </w:rPr>
        <w:t xml:space="preserve"> во-первых,</w:t>
      </w:r>
      <w:r w:rsidRPr="006B6D4C">
        <w:rPr>
          <w:rFonts w:ascii="Times New Roman" w:hAnsi="Times New Roman"/>
          <w:sz w:val="24"/>
          <w:szCs w:val="24"/>
        </w:rPr>
        <w:t xml:space="preserve"> резко</w:t>
      </w:r>
      <w:r w:rsidRPr="006B6D4C">
        <w:rPr>
          <w:rStyle w:val="aa"/>
          <w:rFonts w:ascii="Times New Roman" w:hAnsi="Times New Roman" w:cs="Times New Roman"/>
          <w:sz w:val="24"/>
          <w:szCs w:val="24"/>
        </w:rPr>
        <w:t xml:space="preserve"> возрастает до</w:t>
      </w:r>
      <w:r w:rsidRPr="006B6D4C">
        <w:rPr>
          <w:rStyle w:val="aa"/>
          <w:rFonts w:ascii="Times New Roman" w:hAnsi="Times New Roman" w:cs="Times New Roman"/>
          <w:sz w:val="24"/>
          <w:szCs w:val="24"/>
        </w:rPr>
        <w:softHyphen/>
        <w:t xml:space="preserve">ступность информации и информационных технологий, </w:t>
      </w:r>
      <w:r w:rsidRPr="006B6D4C">
        <w:rPr>
          <w:rFonts w:ascii="Times New Roman" w:hAnsi="Times New Roman"/>
          <w:sz w:val="24"/>
          <w:szCs w:val="24"/>
        </w:rPr>
        <w:t>в том числе прикладных и инструментальных программных средств. При этом как ученик, так и учитель могут пользо</w:t>
      </w:r>
      <w:r w:rsidRPr="006B6D4C">
        <w:rPr>
          <w:rFonts w:ascii="Times New Roman" w:hAnsi="Times New Roman"/>
          <w:sz w:val="24"/>
          <w:szCs w:val="24"/>
        </w:rPr>
        <w:softHyphen/>
        <w:t>ваться информационным ресурсом, принадлежащим любым учебным или научным коллективам, учреждениям, центрам региона, страны, мира.</w:t>
      </w:r>
      <w:r w:rsidRPr="006B6D4C">
        <w:rPr>
          <w:rStyle w:val="aa"/>
          <w:rFonts w:ascii="Times New Roman" w:hAnsi="Times New Roman" w:cs="Times New Roman"/>
          <w:sz w:val="24"/>
          <w:szCs w:val="24"/>
        </w:rPr>
        <w:t xml:space="preserve"> Во-вторых, интенсифицируется во</w:t>
      </w:r>
      <w:r w:rsidRPr="006B6D4C">
        <w:rPr>
          <w:rStyle w:val="aa"/>
          <w:rFonts w:ascii="Times New Roman" w:hAnsi="Times New Roman" w:cs="Times New Roman"/>
          <w:sz w:val="24"/>
          <w:szCs w:val="24"/>
        </w:rPr>
        <w:softHyphen/>
        <w:t>влеченность огромного количества учеников и учителей в процессы информационного взаимодействия</w:t>
      </w:r>
      <w:r w:rsidRPr="006B6D4C">
        <w:rPr>
          <w:rFonts w:ascii="Times New Roman" w:hAnsi="Times New Roman"/>
          <w:sz w:val="24"/>
          <w:szCs w:val="24"/>
        </w:rPr>
        <w:t xml:space="preserve"> глобального масштаба, результатами которого становится не только полу</w:t>
      </w:r>
      <w:r w:rsidRPr="006B6D4C">
        <w:rPr>
          <w:rFonts w:ascii="Times New Roman" w:hAnsi="Times New Roman"/>
          <w:sz w:val="24"/>
          <w:szCs w:val="24"/>
        </w:rPr>
        <w:softHyphen/>
        <w:t>чение информации, знания, но и возможность представить са</w:t>
      </w:r>
      <w:r w:rsidRPr="006B6D4C">
        <w:rPr>
          <w:rFonts w:ascii="Times New Roman" w:hAnsi="Times New Roman"/>
          <w:sz w:val="24"/>
          <w:szCs w:val="24"/>
        </w:rPr>
        <w:softHyphen/>
        <w:t>мого себя как личность, как профессионала.</w:t>
      </w:r>
      <w:r w:rsidRPr="006B6D4C">
        <w:rPr>
          <w:rStyle w:val="aa"/>
          <w:rFonts w:ascii="Times New Roman" w:hAnsi="Times New Roman" w:cs="Times New Roman"/>
          <w:sz w:val="24"/>
          <w:szCs w:val="24"/>
        </w:rPr>
        <w:t xml:space="preserve"> В-третьих, акти</w:t>
      </w:r>
      <w:r w:rsidRPr="006B6D4C">
        <w:rPr>
          <w:rStyle w:val="aa"/>
          <w:rFonts w:ascii="Times New Roman" w:hAnsi="Times New Roman" w:cs="Times New Roman"/>
          <w:sz w:val="24"/>
          <w:szCs w:val="24"/>
        </w:rPr>
        <w:softHyphen/>
        <w:t>визируются и интенсифицируются процессы сбора, обработ</w:t>
      </w:r>
      <w:r w:rsidRPr="006B6D4C">
        <w:rPr>
          <w:rStyle w:val="aa"/>
          <w:rFonts w:ascii="Times New Roman" w:hAnsi="Times New Roman" w:cs="Times New Roman"/>
          <w:sz w:val="24"/>
          <w:szCs w:val="24"/>
        </w:rPr>
        <w:softHyphen/>
        <w:t>ки, передачи</w:t>
      </w:r>
      <w:r w:rsidRPr="006B6D4C">
        <w:rPr>
          <w:rFonts w:ascii="Times New Roman" w:hAnsi="Times New Roman"/>
          <w:sz w:val="24"/>
          <w:szCs w:val="24"/>
        </w:rPr>
        <w:t xml:space="preserve"> научно-педагогической, учебной, методической </w:t>
      </w:r>
      <w:r w:rsidRPr="006B6D4C">
        <w:rPr>
          <w:rStyle w:val="aa"/>
          <w:rFonts w:ascii="Times New Roman" w:hAnsi="Times New Roman" w:cs="Times New Roman"/>
          <w:sz w:val="24"/>
          <w:szCs w:val="24"/>
        </w:rPr>
        <w:t>информации.</w:t>
      </w:r>
    </w:p>
    <w:p w:rsidR="00A47B7F" w:rsidRPr="006B6D4C" w:rsidRDefault="00A47B7F"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A47B7F" w:rsidRPr="006B6D4C" w:rsidRDefault="00A47B7F" w:rsidP="006B6D4C">
      <w:pPr>
        <w:pStyle w:val="a5"/>
        <w:numPr>
          <w:ilvl w:val="1"/>
          <w:numId w:val="1"/>
        </w:numPr>
        <w:shd w:val="clear" w:color="auto" w:fill="auto"/>
        <w:tabs>
          <w:tab w:val="left" w:pos="585"/>
        </w:tabs>
        <w:spacing w:before="0" w:line="240" w:lineRule="auto"/>
        <w:ind w:firstLine="567"/>
        <w:rPr>
          <w:rFonts w:ascii="Times New Roman" w:hAnsi="Times New Roman"/>
          <w:sz w:val="24"/>
          <w:szCs w:val="24"/>
        </w:rPr>
      </w:pPr>
      <w:r w:rsidRPr="006B6D4C">
        <w:rPr>
          <w:rFonts w:ascii="Times New Roman" w:hAnsi="Times New Roman"/>
          <w:sz w:val="24"/>
          <w:szCs w:val="24"/>
        </w:rPr>
        <w:t>Как возник и развивался Интернет?</w:t>
      </w:r>
    </w:p>
    <w:p w:rsidR="00A47B7F" w:rsidRPr="006B6D4C" w:rsidRDefault="00A47B7F" w:rsidP="006B6D4C">
      <w:pPr>
        <w:pStyle w:val="a5"/>
        <w:numPr>
          <w:ilvl w:val="1"/>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Какими возможностями обладают средства телекомму</w:t>
      </w:r>
      <w:r w:rsidRPr="006B6D4C">
        <w:rPr>
          <w:rFonts w:ascii="Times New Roman" w:hAnsi="Times New Roman"/>
          <w:sz w:val="24"/>
          <w:szCs w:val="24"/>
        </w:rPr>
        <w:softHyphen/>
        <w:t>никации и какие из этих возможностей могут быть использо</w:t>
      </w:r>
      <w:r w:rsidRPr="006B6D4C">
        <w:rPr>
          <w:rFonts w:ascii="Times New Roman" w:hAnsi="Times New Roman"/>
          <w:sz w:val="24"/>
          <w:szCs w:val="24"/>
        </w:rPr>
        <w:softHyphen/>
        <w:t>ваны в образовательном процессе?</w:t>
      </w:r>
    </w:p>
    <w:p w:rsidR="00A47B7F" w:rsidRPr="006B6D4C" w:rsidRDefault="00A47B7F"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A47B7F" w:rsidRPr="006B6D4C" w:rsidRDefault="00A47B7F" w:rsidP="006B6D4C">
      <w:pPr>
        <w:pStyle w:val="a5"/>
        <w:numPr>
          <w:ilvl w:val="2"/>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Нужно ли учащимся создавать информационные ресур</w:t>
      </w:r>
      <w:r w:rsidRPr="006B6D4C">
        <w:rPr>
          <w:rFonts w:ascii="Times New Roman" w:hAnsi="Times New Roman"/>
          <w:sz w:val="24"/>
          <w:szCs w:val="24"/>
        </w:rPr>
        <w:softHyphen/>
        <w:t>сы и размещать их в телекоммуникационных сетях?</w:t>
      </w:r>
    </w:p>
    <w:p w:rsidR="00A47B7F" w:rsidRPr="006B6D4C" w:rsidRDefault="00A47B7F" w:rsidP="006B6D4C">
      <w:pPr>
        <w:pStyle w:val="a5"/>
        <w:numPr>
          <w:ilvl w:val="2"/>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Нужно ли ограничивать доступ учащихся из образова</w:t>
      </w:r>
      <w:r w:rsidRPr="006B6D4C">
        <w:rPr>
          <w:rFonts w:ascii="Times New Roman" w:hAnsi="Times New Roman"/>
          <w:sz w:val="24"/>
          <w:szCs w:val="24"/>
        </w:rPr>
        <w:softHyphen/>
        <w:t>тельного учреждения в Интернет?</w:t>
      </w:r>
    </w:p>
    <w:p w:rsidR="00A47B7F" w:rsidRPr="006B6D4C" w:rsidRDefault="00A47B7F" w:rsidP="006B6D4C">
      <w:pPr>
        <w:pStyle w:val="a5"/>
        <w:numPr>
          <w:ilvl w:val="2"/>
          <w:numId w:val="1"/>
        </w:numPr>
        <w:shd w:val="clear" w:color="auto" w:fill="auto"/>
        <w:tabs>
          <w:tab w:val="left" w:pos="590"/>
        </w:tabs>
        <w:spacing w:before="0" w:line="240" w:lineRule="auto"/>
        <w:ind w:firstLine="567"/>
        <w:rPr>
          <w:rFonts w:ascii="Times New Roman" w:hAnsi="Times New Roman"/>
          <w:sz w:val="24"/>
          <w:szCs w:val="24"/>
        </w:rPr>
      </w:pPr>
      <w:r w:rsidRPr="006B6D4C">
        <w:rPr>
          <w:rFonts w:ascii="Times New Roman" w:hAnsi="Times New Roman"/>
          <w:sz w:val="24"/>
          <w:szCs w:val="24"/>
        </w:rPr>
        <w:t>С какого возраста учащиеся могут использовать дистан</w:t>
      </w:r>
      <w:r w:rsidRPr="006B6D4C">
        <w:rPr>
          <w:rFonts w:ascii="Times New Roman" w:hAnsi="Times New Roman"/>
          <w:sz w:val="24"/>
          <w:szCs w:val="24"/>
        </w:rPr>
        <w:softHyphen/>
        <w:t>ционные формы обучения?</w:t>
      </w:r>
    </w:p>
    <w:p w:rsidR="003B7B23" w:rsidRPr="006B6D4C" w:rsidRDefault="003B7B23"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3. Технология «Виртуальная реальность»</w:t>
      </w:r>
    </w:p>
    <w:p w:rsidR="003B7B23" w:rsidRPr="006B6D4C" w:rsidRDefault="003B7B23"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Программно-аппаратные средства технологии</w:t>
      </w:r>
    </w:p>
    <w:p w:rsidR="003B7B23" w:rsidRPr="006B6D4C" w:rsidRDefault="003B7B23"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«Виртуальная реальность»</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Style w:val="aa"/>
          <w:rFonts w:ascii="Times New Roman" w:hAnsi="Times New Roman" w:cs="Times New Roman"/>
          <w:sz w:val="24"/>
          <w:szCs w:val="24"/>
        </w:rPr>
        <w:t>Технология «Виртуальная реальность»</w:t>
      </w:r>
      <w:r w:rsidRPr="006B6D4C">
        <w:rPr>
          <w:rFonts w:ascii="Times New Roman" w:hAnsi="Times New Roman"/>
          <w:sz w:val="24"/>
          <w:szCs w:val="24"/>
        </w:rPr>
        <w:t xml:space="preserve"> — это технология неконтактного информационного взаимодействия, реализую</w:t>
      </w:r>
      <w:r w:rsidRPr="006B6D4C">
        <w:rPr>
          <w:rFonts w:ascii="Times New Roman" w:hAnsi="Times New Roman"/>
          <w:sz w:val="24"/>
          <w:szCs w:val="24"/>
        </w:rPr>
        <w:softHyphen/>
        <w:t>щая с помощью комплексных мультимедиа-операционных сред иллюзию непосредственного вхождения и присутствия в реальном времени в стереоскопически представленном «эк</w:t>
      </w:r>
      <w:r w:rsidRPr="006B6D4C">
        <w:rPr>
          <w:rFonts w:ascii="Times New Roman" w:hAnsi="Times New Roman"/>
          <w:sz w:val="24"/>
          <w:szCs w:val="24"/>
        </w:rPr>
        <w:softHyphen/>
        <w:t>ранном мире» («виртуальном мире») при обеспечении так</w:t>
      </w:r>
      <w:r w:rsidRPr="006B6D4C">
        <w:rPr>
          <w:rFonts w:ascii="Times New Roman" w:hAnsi="Times New Roman"/>
          <w:sz w:val="24"/>
          <w:szCs w:val="24"/>
        </w:rPr>
        <w:softHyphen/>
        <w:t>тильных ощущений при взаимодействии пользователя с объ</w:t>
      </w:r>
      <w:r w:rsidRPr="006B6D4C">
        <w:rPr>
          <w:rFonts w:ascii="Times New Roman" w:hAnsi="Times New Roman"/>
          <w:sz w:val="24"/>
          <w:szCs w:val="24"/>
        </w:rPr>
        <w:softHyphen/>
        <w:t>ектами виртуального мира.</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Эта технология породила метод, позволяющий пользовате</w:t>
      </w:r>
      <w:r w:rsidRPr="006B6D4C">
        <w:rPr>
          <w:rFonts w:ascii="Times New Roman" w:hAnsi="Times New Roman"/>
          <w:sz w:val="24"/>
          <w:szCs w:val="24"/>
        </w:rPr>
        <w:softHyphen/>
        <w:t>лю оперировать объектами непосредственно в реальном време</w:t>
      </w:r>
      <w:r w:rsidRPr="006B6D4C">
        <w:rPr>
          <w:rFonts w:ascii="Times New Roman" w:hAnsi="Times New Roman"/>
          <w:sz w:val="24"/>
          <w:szCs w:val="24"/>
        </w:rPr>
        <w:softHyphen/>
        <w:t>ни в виртуальном трехмерном пространстве, генерируемом специально разработанными программно-аппаратными сред</w:t>
      </w:r>
      <w:r w:rsidRPr="006B6D4C">
        <w:rPr>
          <w:rFonts w:ascii="Times New Roman" w:hAnsi="Times New Roman"/>
          <w:sz w:val="24"/>
          <w:szCs w:val="24"/>
        </w:rPr>
        <w:softHyphen/>
        <w:t>ствами.</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Системы «Виртуальная реальность», реализующие эту технологию, обеспечивают пользователю возможность стать участником действий в абстрактных пространствах, в кото</w:t>
      </w:r>
      <w:r w:rsidRPr="006B6D4C">
        <w:rPr>
          <w:rFonts w:ascii="Times New Roman" w:hAnsi="Times New Roman"/>
          <w:sz w:val="24"/>
          <w:szCs w:val="24"/>
        </w:rPr>
        <w:softHyphen/>
        <w:t>рых можно задать как виртуальные условия информационно</w:t>
      </w:r>
      <w:r w:rsidRPr="006B6D4C">
        <w:rPr>
          <w:rFonts w:ascii="Times New Roman" w:hAnsi="Times New Roman"/>
          <w:sz w:val="24"/>
          <w:szCs w:val="24"/>
        </w:rPr>
        <w:softHyphen/>
        <w:t>го взаимодействия, так и виртуальные объекты, подчиняю</w:t>
      </w:r>
      <w:r w:rsidRPr="006B6D4C">
        <w:rPr>
          <w:rFonts w:ascii="Times New Roman" w:hAnsi="Times New Roman"/>
          <w:sz w:val="24"/>
          <w:szCs w:val="24"/>
        </w:rPr>
        <w:softHyphen/>
        <w:t>щиеся этим условиям. При этом может быть создана сколь угодно информационно емкая инфраструктура «виртуально</w:t>
      </w:r>
      <w:r w:rsidRPr="006B6D4C">
        <w:rPr>
          <w:rFonts w:ascii="Times New Roman" w:hAnsi="Times New Roman"/>
          <w:sz w:val="24"/>
          <w:szCs w:val="24"/>
        </w:rPr>
        <w:softHyphen/>
        <w:t>го мира» и вполне реально ощутимое тактильное взаимодейст</w:t>
      </w:r>
      <w:r w:rsidRPr="006B6D4C">
        <w:rPr>
          <w:rFonts w:ascii="Times New Roman" w:hAnsi="Times New Roman"/>
          <w:sz w:val="24"/>
          <w:szCs w:val="24"/>
        </w:rPr>
        <w:softHyphen/>
        <w:t>вие, ограниченное уровнем периферийных устройств самой системы «Виртуальная реальность». Кроме того, технология виртуального мира разрешает проблему удаления интерфейса между человеком и компьютером.</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Человек, попадающий в виртуальный мир, оказывается в пространстве более широких возможностей по сравнению с тем, что предлагает не только плоский экран монитора, но и реальный окружающий мир. Например, можно «прогулять</w:t>
      </w:r>
      <w:r w:rsidRPr="006B6D4C">
        <w:rPr>
          <w:rFonts w:ascii="Times New Roman" w:hAnsi="Times New Roman"/>
          <w:sz w:val="24"/>
          <w:szCs w:val="24"/>
        </w:rPr>
        <w:softHyphen/>
        <w:t>ся» по модели здания, «передвинуть» стены и предметы ин</w:t>
      </w:r>
      <w:r w:rsidRPr="006B6D4C">
        <w:rPr>
          <w:rFonts w:ascii="Times New Roman" w:hAnsi="Times New Roman"/>
          <w:sz w:val="24"/>
          <w:szCs w:val="24"/>
        </w:rPr>
        <w:softHyphen/>
        <w:t>терьера, формируя пространство по своему усмотрению. Мож</w:t>
      </w:r>
      <w:r w:rsidRPr="006B6D4C">
        <w:rPr>
          <w:rFonts w:ascii="Times New Roman" w:hAnsi="Times New Roman"/>
          <w:sz w:val="24"/>
          <w:szCs w:val="24"/>
        </w:rPr>
        <w:softHyphen/>
        <w:t>но учиться управлять космическим аппаратом или самолетом, практиковаться в хирургии, не заходя в операционную. Сред</w:t>
      </w:r>
      <w:r w:rsidRPr="006B6D4C">
        <w:rPr>
          <w:rFonts w:ascii="Times New Roman" w:hAnsi="Times New Roman"/>
          <w:sz w:val="24"/>
          <w:szCs w:val="24"/>
        </w:rPr>
        <w:softHyphen/>
        <w:t>ства технологии «Виртуальная реальность» воспроизводят ре</w:t>
      </w:r>
      <w:r w:rsidRPr="006B6D4C">
        <w:rPr>
          <w:rFonts w:ascii="Times New Roman" w:hAnsi="Times New Roman"/>
          <w:sz w:val="24"/>
          <w:szCs w:val="24"/>
        </w:rPr>
        <w:softHyphen/>
        <w:t>альный мир столь точно, что можно «потрогать» и «перемес</w:t>
      </w:r>
      <w:r w:rsidRPr="006B6D4C">
        <w:rPr>
          <w:rFonts w:ascii="Times New Roman" w:hAnsi="Times New Roman"/>
          <w:sz w:val="24"/>
          <w:szCs w:val="24"/>
        </w:rPr>
        <w:softHyphen/>
        <w:t>тить» объекты виртуального мира, ощутить их реакцию, уви</w:t>
      </w:r>
      <w:r w:rsidRPr="006B6D4C">
        <w:rPr>
          <w:rFonts w:ascii="Times New Roman" w:hAnsi="Times New Roman"/>
          <w:sz w:val="24"/>
          <w:szCs w:val="24"/>
        </w:rPr>
        <w:softHyphen/>
        <w:t>деть изменения и ощутить деформацию в ответ на действия пользователя. Впечатление присутствия в виртуальном мире создается специальными аппаратными и программными сред</w:t>
      </w:r>
      <w:r w:rsidRPr="006B6D4C">
        <w:rPr>
          <w:rFonts w:ascii="Times New Roman" w:hAnsi="Times New Roman"/>
          <w:sz w:val="24"/>
          <w:szCs w:val="24"/>
        </w:rPr>
        <w:softHyphen/>
        <w:t>ствами.</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Технология неконтактного информационного взаимодей</w:t>
      </w:r>
      <w:r w:rsidRPr="006B6D4C">
        <w:rPr>
          <w:rFonts w:ascii="Times New Roman" w:hAnsi="Times New Roman"/>
          <w:sz w:val="24"/>
          <w:szCs w:val="24"/>
        </w:rPr>
        <w:softHyphen/>
        <w:t>ствия, реализуемая системой «Виртуальная реальность», по</w:t>
      </w:r>
      <w:r w:rsidRPr="006B6D4C">
        <w:rPr>
          <w:rFonts w:ascii="Times New Roman" w:hAnsi="Times New Roman"/>
          <w:sz w:val="24"/>
          <w:szCs w:val="24"/>
        </w:rPr>
        <w:softHyphen/>
        <w:t>зволяет компьютеру отобразить непосредственно в цифровой форме импульсы от «информационной перчатки» («интер</w:t>
      </w:r>
      <w:r w:rsidRPr="006B6D4C">
        <w:rPr>
          <w:rFonts w:ascii="Times New Roman" w:hAnsi="Times New Roman"/>
          <w:sz w:val="24"/>
          <w:szCs w:val="24"/>
        </w:rPr>
        <w:softHyphen/>
        <w:t>фейс-перчатка») и «информационного костюма». Рука поль</w:t>
      </w:r>
      <w:r w:rsidRPr="006B6D4C">
        <w:rPr>
          <w:rFonts w:ascii="Times New Roman" w:hAnsi="Times New Roman"/>
          <w:sz w:val="24"/>
          <w:szCs w:val="24"/>
        </w:rPr>
        <w:softHyphen/>
        <w:t>зователя, одетая в «информационную перчатку», может быть спроецирована в виртуальной форме в трехмерной компью- терносгенерированной среде. Манипулируя «информационной перчаткой», пользователь может взаимодействовать с вирту- альным миром, передвигая объекты, управляя ими, может также использовать набор жестов в качестве команд. При на</w:t>
      </w:r>
      <w:r w:rsidRPr="006B6D4C">
        <w:rPr>
          <w:rFonts w:ascii="Times New Roman" w:hAnsi="Times New Roman"/>
          <w:sz w:val="24"/>
          <w:szCs w:val="24"/>
        </w:rPr>
        <w:softHyphen/>
        <w:t>личии «информационного костюма», «информационной пер</w:t>
      </w:r>
      <w:r w:rsidRPr="006B6D4C">
        <w:rPr>
          <w:rFonts w:ascii="Times New Roman" w:hAnsi="Times New Roman"/>
          <w:sz w:val="24"/>
          <w:szCs w:val="24"/>
        </w:rPr>
        <w:softHyphen/>
        <w:t>чатки» и «информационных очков» со встроенными стерео</w:t>
      </w:r>
      <w:r w:rsidRPr="006B6D4C">
        <w:rPr>
          <w:rFonts w:ascii="Times New Roman" w:hAnsi="Times New Roman"/>
          <w:sz w:val="24"/>
          <w:szCs w:val="24"/>
        </w:rPr>
        <w:softHyphen/>
        <w:t>скопическими экранами (очки-телемониторы) пользователь может, образно выражаясь, шагнуть прямо в виртуальный мир.</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Уже в настоящее время возможности системы «Виртуаль</w:t>
      </w:r>
      <w:r w:rsidRPr="006B6D4C">
        <w:rPr>
          <w:rFonts w:ascii="Times New Roman" w:hAnsi="Times New Roman"/>
          <w:sz w:val="24"/>
          <w:szCs w:val="24"/>
        </w:rPr>
        <w:softHyphen/>
        <w:t>ная реальность» используются при тренаже спортсменов, и профессиональной подготовке будущих специалистов в об</w:t>
      </w:r>
      <w:r w:rsidRPr="006B6D4C">
        <w:rPr>
          <w:rFonts w:ascii="Times New Roman" w:hAnsi="Times New Roman"/>
          <w:sz w:val="24"/>
          <w:szCs w:val="24"/>
        </w:rPr>
        <w:softHyphen/>
        <w:t>ласти астронавтики, архитектуры, медицинской диагностики, в организации развлечений и досуга, а также в областях, использующих научную визуализацию. Например, если воз</w:t>
      </w:r>
      <w:r w:rsidRPr="006B6D4C">
        <w:rPr>
          <w:rFonts w:ascii="Times New Roman" w:hAnsi="Times New Roman"/>
          <w:sz w:val="24"/>
          <w:szCs w:val="24"/>
        </w:rPr>
        <w:softHyphen/>
        <w:t>можности трехмерной компьютерной графики позволяют осу</w:t>
      </w:r>
      <w:r w:rsidRPr="006B6D4C">
        <w:rPr>
          <w:rFonts w:ascii="Times New Roman" w:hAnsi="Times New Roman"/>
          <w:sz w:val="24"/>
          <w:szCs w:val="24"/>
        </w:rPr>
        <w:softHyphen/>
        <w:t>ществлять математический прогноз результатов хирургической операции на основании трехмерного изображения, представленного на экране компьютера, то использование системы «Виртуальная реальность» позволяет создать иллюзию реально проводимой операции.</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Контакт пользователя с системой «Виртуальная реаль</w:t>
      </w:r>
      <w:r w:rsidRPr="006B6D4C">
        <w:rPr>
          <w:rFonts w:ascii="Times New Roman" w:hAnsi="Times New Roman"/>
          <w:sz w:val="24"/>
          <w:szCs w:val="24"/>
        </w:rPr>
        <w:softHyphen/>
        <w:t>ность» может осуществляться голосом или с помощью специ</w:t>
      </w:r>
      <w:r w:rsidRPr="006B6D4C">
        <w:rPr>
          <w:rFonts w:ascii="Times New Roman" w:hAnsi="Times New Roman"/>
          <w:sz w:val="24"/>
          <w:szCs w:val="24"/>
        </w:rPr>
        <w:softHyphen/>
        <w:t>ального устройства — джойстринга, обеспечивающего эффект обратной силовой связи, а также с помощью очков-телемони</w:t>
      </w:r>
      <w:r w:rsidRPr="006B6D4C">
        <w:rPr>
          <w:rFonts w:ascii="Times New Roman" w:hAnsi="Times New Roman"/>
          <w:sz w:val="24"/>
          <w:szCs w:val="24"/>
        </w:rPr>
        <w:softHyphen/>
        <w:t>торов.</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Отдельно остановимся на последних устройствах (один из возможных вариантов), так как обеспечение связи посред</w:t>
      </w:r>
      <w:r w:rsidRPr="006B6D4C">
        <w:rPr>
          <w:rFonts w:ascii="Times New Roman" w:hAnsi="Times New Roman"/>
          <w:sz w:val="24"/>
          <w:szCs w:val="24"/>
        </w:rPr>
        <w:softHyphen/>
        <w:t>ством голоса ничего принципиально нового в себе не несет и используется сравнительно давно. Следует лишь отметить, что в системе «Виртуальная реальность» реакция на звуковой сигнал, полученный от пользователя, производится в соответ</w:t>
      </w:r>
      <w:r w:rsidRPr="006B6D4C">
        <w:rPr>
          <w:rFonts w:ascii="Times New Roman" w:hAnsi="Times New Roman"/>
          <w:sz w:val="24"/>
          <w:szCs w:val="24"/>
        </w:rPr>
        <w:softHyphen/>
        <w:t>ствии с составленной программой.</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Устройство</w:t>
      </w:r>
      <w:r w:rsidRPr="006B6D4C">
        <w:rPr>
          <w:rStyle w:val="af0"/>
          <w:rFonts w:ascii="Times New Roman" w:hAnsi="Times New Roman" w:cs="Times New Roman"/>
          <w:sz w:val="24"/>
          <w:szCs w:val="24"/>
        </w:rPr>
        <w:t xml:space="preserve"> джойстринг</w:t>
      </w:r>
      <w:r w:rsidRPr="006B6D4C">
        <w:rPr>
          <w:rFonts w:ascii="Times New Roman" w:hAnsi="Times New Roman"/>
          <w:sz w:val="24"/>
          <w:szCs w:val="24"/>
        </w:rPr>
        <w:t xml:space="preserve"> создает эффект обратной сило</w:t>
      </w:r>
      <w:r w:rsidRPr="006B6D4C">
        <w:rPr>
          <w:rFonts w:ascii="Times New Roman" w:hAnsi="Times New Roman"/>
          <w:sz w:val="24"/>
          <w:szCs w:val="24"/>
        </w:rPr>
        <w:softHyphen/>
        <w:t>вой связи,</w:t>
      </w:r>
      <w:r w:rsidRPr="006B6D4C">
        <w:rPr>
          <w:rStyle w:val="af0"/>
          <w:rFonts w:ascii="Times New Roman" w:hAnsi="Times New Roman" w:cs="Times New Roman"/>
          <w:sz w:val="24"/>
          <w:szCs w:val="24"/>
        </w:rPr>
        <w:t xml:space="preserve"> «интерфейс-перчатка»</w:t>
      </w:r>
      <w:r w:rsidRPr="006B6D4C">
        <w:rPr>
          <w:rFonts w:ascii="Times New Roman" w:hAnsi="Times New Roman"/>
          <w:sz w:val="24"/>
          <w:szCs w:val="24"/>
        </w:rPr>
        <w:t xml:space="preserve"> обеспечивает общение жестами, преобразуя каждое движение пальцев руки в элект</w:t>
      </w:r>
      <w:r w:rsidRPr="006B6D4C">
        <w:rPr>
          <w:rFonts w:ascii="Times New Roman" w:hAnsi="Times New Roman"/>
          <w:sz w:val="24"/>
          <w:szCs w:val="24"/>
        </w:rPr>
        <w:softHyphen/>
        <w:t>рические сигналы, которые воспринимаются и расшифровы</w:t>
      </w:r>
      <w:r w:rsidRPr="006B6D4C">
        <w:rPr>
          <w:rFonts w:ascii="Times New Roman" w:hAnsi="Times New Roman"/>
          <w:sz w:val="24"/>
          <w:szCs w:val="24"/>
        </w:rPr>
        <w:softHyphen/>
        <w:t>ваются с помощью компьютера. Например, манипулируя пе</w:t>
      </w:r>
      <w:r w:rsidRPr="006B6D4C">
        <w:rPr>
          <w:rFonts w:ascii="Times New Roman" w:hAnsi="Times New Roman"/>
          <w:sz w:val="24"/>
          <w:szCs w:val="24"/>
        </w:rPr>
        <w:softHyphen/>
        <w:t>ред экраном пальцами в «информационной перчатке», можно перемещать объекты на экране. Более того, можно «войти» в виртуальный мир экрана, отодвигая, перемещая, трогая пред</w:t>
      </w:r>
      <w:r w:rsidRPr="006B6D4C">
        <w:rPr>
          <w:rFonts w:ascii="Times New Roman" w:hAnsi="Times New Roman"/>
          <w:sz w:val="24"/>
          <w:szCs w:val="24"/>
        </w:rPr>
        <w:softHyphen/>
        <w:t>меты, изображенные на экране. Так, например, можно ощу</w:t>
      </w:r>
      <w:r w:rsidRPr="006B6D4C">
        <w:rPr>
          <w:rFonts w:ascii="Times New Roman" w:hAnsi="Times New Roman"/>
          <w:sz w:val="24"/>
          <w:szCs w:val="24"/>
        </w:rPr>
        <w:softHyphen/>
        <w:t>тить сферичность шара, иллюзию хватания предмета, изобра</w:t>
      </w:r>
      <w:r w:rsidRPr="006B6D4C">
        <w:rPr>
          <w:rFonts w:ascii="Times New Roman" w:hAnsi="Times New Roman"/>
          <w:sz w:val="24"/>
          <w:szCs w:val="24"/>
        </w:rPr>
        <w:softHyphen/>
        <w:t>женного на экране. Эти эффекты достигаются следующим образом: между слоями ткани «интерфейс-перчатки» проло</w:t>
      </w:r>
      <w:r w:rsidRPr="006B6D4C">
        <w:rPr>
          <w:rFonts w:ascii="Times New Roman" w:hAnsi="Times New Roman"/>
          <w:sz w:val="24"/>
          <w:szCs w:val="24"/>
        </w:rPr>
        <w:softHyphen/>
        <w:t>жены тонкие световодные нити, обвивающие каждый палец, проходящие вдоль кисти руки и подсоединенные к специаль</w:t>
      </w:r>
      <w:r w:rsidRPr="006B6D4C">
        <w:rPr>
          <w:rFonts w:ascii="Times New Roman" w:hAnsi="Times New Roman"/>
          <w:sz w:val="24"/>
          <w:szCs w:val="24"/>
        </w:rPr>
        <w:softHyphen/>
        <w:t>ной плате, вмонтированной в перчатку в области запястья. С помощью специальных устройств происходит преобразова</w:t>
      </w:r>
      <w:r w:rsidRPr="006B6D4C">
        <w:rPr>
          <w:rFonts w:ascii="Times New Roman" w:hAnsi="Times New Roman"/>
          <w:sz w:val="24"/>
          <w:szCs w:val="24"/>
        </w:rPr>
        <w:softHyphen/>
        <w:t>ние световых сигналов в электрические. Так, например, если согнуть палец, сгибается световод, энергия импульса изменя</w:t>
      </w:r>
      <w:r w:rsidRPr="006B6D4C">
        <w:rPr>
          <w:rFonts w:ascii="Times New Roman" w:hAnsi="Times New Roman"/>
          <w:sz w:val="24"/>
          <w:szCs w:val="24"/>
        </w:rPr>
        <w:softHyphen/>
        <w:t>ется, что немедленно улавливается фотоэлементом, который вырабатывает электрический сигнал, воспринимаемый компьютером. Кроме того, в «интерфейс-перчатку» вмонтированы на уровне подушечек пальцев руки устройства тактильной (осязательной) обратной связи. В нужный момент, определяемый системой, эти устройства надавливают на кончики пальцев, создавая эффект касания предмета виртуального мира (напри</w:t>
      </w:r>
      <w:r w:rsidRPr="006B6D4C">
        <w:rPr>
          <w:rFonts w:ascii="Times New Roman" w:hAnsi="Times New Roman"/>
          <w:sz w:val="24"/>
          <w:szCs w:val="24"/>
        </w:rPr>
        <w:softHyphen/>
        <w:t>мер, поверхности шара, изображенного на экране). Иллюзию хватания предмета обеспечивает устройство, передающее уси</w:t>
      </w:r>
      <w:r w:rsidRPr="006B6D4C">
        <w:rPr>
          <w:rFonts w:ascii="Times New Roman" w:hAnsi="Times New Roman"/>
          <w:sz w:val="24"/>
          <w:szCs w:val="24"/>
        </w:rPr>
        <w:softHyphen/>
        <w:t>лия пользователя по тросикам, приводящим в движение сер</w:t>
      </w:r>
      <w:r w:rsidRPr="006B6D4C">
        <w:rPr>
          <w:rFonts w:ascii="Times New Roman" w:hAnsi="Times New Roman"/>
          <w:sz w:val="24"/>
          <w:szCs w:val="24"/>
        </w:rPr>
        <w:softHyphen/>
        <w:t>вомоторы. Компьютер в соответствии с программой произ</w:t>
      </w:r>
      <w:r w:rsidRPr="006B6D4C">
        <w:rPr>
          <w:rFonts w:ascii="Times New Roman" w:hAnsi="Times New Roman"/>
          <w:sz w:val="24"/>
          <w:szCs w:val="24"/>
        </w:rPr>
        <w:softHyphen/>
        <w:t>водит управление сервомоторами, посылающими обратную силовую связь пользователю. Производимые пользователем с помощью джойстринга манипуляции улавливаются компью</w:t>
      </w:r>
      <w:r w:rsidRPr="006B6D4C">
        <w:rPr>
          <w:rFonts w:ascii="Times New Roman" w:hAnsi="Times New Roman"/>
          <w:sz w:val="24"/>
          <w:szCs w:val="24"/>
        </w:rPr>
        <w:softHyphen/>
        <w:t>тером, который считывает информацию и подает сигналы уг</w:t>
      </w:r>
      <w:r w:rsidRPr="006B6D4C">
        <w:rPr>
          <w:rFonts w:ascii="Times New Roman" w:hAnsi="Times New Roman"/>
          <w:sz w:val="24"/>
          <w:szCs w:val="24"/>
        </w:rPr>
        <w:softHyphen/>
        <w:t>лового положения, генерируя обратную связь при помощи сервомоторов. Это позволяет, например, «ощутить тяжесть» предмета, изображенного на экране и «взятого в руку», или «натолкнуться» на препятствие, изображенное на экране. В «интерфейс-перчатку» вмонтированы также датчики изгиба пальца, отведения пальца в сторону, абсолютного положения и ориентации. Они обеспечивают синхронность функциониро</w:t>
      </w:r>
      <w:r w:rsidRPr="006B6D4C">
        <w:rPr>
          <w:rFonts w:ascii="Times New Roman" w:hAnsi="Times New Roman"/>
          <w:sz w:val="24"/>
          <w:szCs w:val="24"/>
        </w:rPr>
        <w:softHyphen/>
        <w:t>вания неконтактного взаимодействия руки пользователя с сис</w:t>
      </w:r>
      <w:r w:rsidRPr="006B6D4C">
        <w:rPr>
          <w:rFonts w:ascii="Times New Roman" w:hAnsi="Times New Roman"/>
          <w:sz w:val="24"/>
          <w:szCs w:val="24"/>
        </w:rPr>
        <w:softHyphen/>
        <w:t>темой.</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Очки-телемониторы</w:t>
      </w:r>
      <w:r w:rsidRPr="006B6D4C">
        <w:rPr>
          <w:rFonts w:ascii="Times New Roman" w:hAnsi="Times New Roman"/>
          <w:sz w:val="24"/>
          <w:szCs w:val="24"/>
        </w:rPr>
        <w:t xml:space="preserve"> представляют сооои пару очкин, внутри которых находятся два минимизированных монитора, каждый строго напротив глаза. Очки-телемониторы обеспечи</w:t>
      </w:r>
      <w:r w:rsidRPr="006B6D4C">
        <w:rPr>
          <w:rFonts w:ascii="Times New Roman" w:hAnsi="Times New Roman"/>
          <w:sz w:val="24"/>
          <w:szCs w:val="24"/>
        </w:rPr>
        <w:softHyphen/>
        <w:t>вают стереоскопическое видение экранного представления виртуального мира. Современная система «Виртуальная реаль</w:t>
      </w:r>
      <w:r w:rsidRPr="006B6D4C">
        <w:rPr>
          <w:rFonts w:ascii="Times New Roman" w:hAnsi="Times New Roman"/>
          <w:sz w:val="24"/>
          <w:szCs w:val="24"/>
        </w:rPr>
        <w:softHyphen/>
        <w:t>ность» обычно обеспечивает создание различных «картинок» для Каждого глаза с определенным смещением. Очки-телемо- ииторы, снабженные специальными датчиками, информируют компьютер о поворотах головы человека, находящегося перед экраном, в результате чего пользователь имеет возможность «окинуть взглядом» всю стереоскопически представленную «картинку» виртуального мира.</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более совершенного, многогранного и многофункци</w:t>
      </w:r>
      <w:r w:rsidRPr="006B6D4C">
        <w:rPr>
          <w:rFonts w:ascii="Times New Roman" w:hAnsi="Times New Roman"/>
          <w:sz w:val="24"/>
          <w:szCs w:val="24"/>
        </w:rPr>
        <w:softHyphen/>
        <w:t>онального неконтактного взаимодействия пользователя с вир</w:t>
      </w:r>
      <w:r w:rsidRPr="006B6D4C">
        <w:rPr>
          <w:rFonts w:ascii="Times New Roman" w:hAnsi="Times New Roman"/>
          <w:sz w:val="24"/>
          <w:szCs w:val="24"/>
        </w:rPr>
        <w:softHyphen/>
        <w:t>туальным миром применяется специальный</w:t>
      </w:r>
      <w:r w:rsidRPr="006B6D4C">
        <w:rPr>
          <w:rStyle w:val="12"/>
          <w:rFonts w:ascii="Times New Roman" w:hAnsi="Times New Roman" w:cs="Times New Roman"/>
          <w:sz w:val="24"/>
          <w:szCs w:val="24"/>
        </w:rPr>
        <w:t xml:space="preserve"> «информацион</w:t>
      </w:r>
      <w:r w:rsidRPr="006B6D4C">
        <w:rPr>
          <w:rStyle w:val="12"/>
          <w:rFonts w:ascii="Times New Roman" w:hAnsi="Times New Roman" w:cs="Times New Roman"/>
          <w:sz w:val="24"/>
          <w:szCs w:val="24"/>
        </w:rPr>
        <w:softHyphen/>
        <w:t>ный костюм».</w:t>
      </w:r>
      <w:r w:rsidRPr="006B6D4C">
        <w:rPr>
          <w:rFonts w:ascii="Times New Roman" w:hAnsi="Times New Roman"/>
          <w:sz w:val="24"/>
          <w:szCs w:val="24"/>
        </w:rPr>
        <w:t xml:space="preserve"> Следует добавить, что программно-техниче</w:t>
      </w:r>
      <w:r w:rsidRPr="006B6D4C">
        <w:rPr>
          <w:rFonts w:ascii="Times New Roman" w:hAnsi="Times New Roman"/>
          <w:sz w:val="24"/>
          <w:szCs w:val="24"/>
        </w:rPr>
        <w:softHyphen/>
        <w:t>ская реализация системы «Виртуальная реальность» имеет различные варианты.</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Остановимся на описании различных видов информационно</w:t>
      </w:r>
      <w:r w:rsidRPr="006B6D4C">
        <w:rPr>
          <w:rFonts w:ascii="Times New Roman" w:hAnsi="Times New Roman"/>
          <w:sz w:val="24"/>
          <w:szCs w:val="24"/>
        </w:rPr>
        <w:softHyphen/>
        <w:t>го взаимодействия в системе «Виртуальная реальность». В на</w:t>
      </w:r>
      <w:r w:rsidRPr="006B6D4C">
        <w:rPr>
          <w:rFonts w:ascii="Times New Roman" w:hAnsi="Times New Roman"/>
          <w:sz w:val="24"/>
          <w:szCs w:val="24"/>
        </w:rPr>
        <w:softHyphen/>
        <w:t>стоящее время можно выделить</w:t>
      </w:r>
      <w:r w:rsidRPr="006B6D4C">
        <w:rPr>
          <w:rStyle w:val="12"/>
          <w:rFonts w:ascii="Times New Roman" w:hAnsi="Times New Roman" w:cs="Times New Roman"/>
          <w:sz w:val="24"/>
          <w:szCs w:val="24"/>
        </w:rPr>
        <w:t xml:space="preserve"> три подхода к осуществле</w:t>
      </w:r>
      <w:r w:rsidRPr="006B6D4C">
        <w:rPr>
          <w:rStyle w:val="12"/>
          <w:rFonts w:ascii="Times New Roman" w:hAnsi="Times New Roman" w:cs="Times New Roman"/>
          <w:sz w:val="24"/>
          <w:szCs w:val="24"/>
        </w:rPr>
        <w:softHyphen/>
        <w:t>нию информационного взаимодействия пользователя с объектами виртуального мира,</w:t>
      </w:r>
      <w:r w:rsidRPr="006B6D4C">
        <w:rPr>
          <w:rFonts w:ascii="Times New Roman" w:hAnsi="Times New Roman"/>
          <w:sz w:val="24"/>
          <w:szCs w:val="24"/>
        </w:rPr>
        <w:t xml:space="preserve"> создаваемого системой «Виртуальная реальность».</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Первый подход</w:t>
      </w:r>
      <w:r w:rsidRPr="006B6D4C">
        <w:rPr>
          <w:rFonts w:ascii="Times New Roman" w:hAnsi="Times New Roman"/>
          <w:sz w:val="24"/>
          <w:szCs w:val="24"/>
        </w:rPr>
        <w:t xml:space="preserve"> реализует идею «погружения» в виртуаль</w:t>
      </w:r>
      <w:r w:rsidRPr="006B6D4C">
        <w:rPr>
          <w:rFonts w:ascii="Times New Roman" w:hAnsi="Times New Roman"/>
          <w:sz w:val="24"/>
          <w:szCs w:val="24"/>
        </w:rPr>
        <w:softHyphen/>
        <w:t>ный мир. При этом, образно выражаясь, пользователь, обла</w:t>
      </w:r>
      <w:r w:rsidRPr="006B6D4C">
        <w:rPr>
          <w:rFonts w:ascii="Times New Roman" w:hAnsi="Times New Roman"/>
          <w:sz w:val="24"/>
          <w:szCs w:val="24"/>
        </w:rPr>
        <w:softHyphen/>
        <w:t>чившись в скафандр, снабжающий информацией, «входит» в дискретную цифровую вселенную. Манипулируя «инфор</w:t>
      </w:r>
      <w:r w:rsidRPr="006B6D4C">
        <w:rPr>
          <w:rFonts w:ascii="Times New Roman" w:hAnsi="Times New Roman"/>
          <w:sz w:val="24"/>
          <w:szCs w:val="24"/>
        </w:rPr>
        <w:softHyphen/>
        <w:t>мационной перчаткой», он непосредственно взаимодействует с компьютером, перемещая, трогая объекты виртуального мира, представленные на экране, или движется (летает) внутри него, естественно, с синхронным звуковым сопровождением.</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Второй подход</w:t>
      </w:r>
      <w:r w:rsidRPr="006B6D4C">
        <w:rPr>
          <w:rFonts w:ascii="Times New Roman" w:hAnsi="Times New Roman"/>
          <w:sz w:val="24"/>
          <w:szCs w:val="24"/>
        </w:rPr>
        <w:t xml:space="preserve"> обеспечивает оконное представление трехмерного пространства виртуального мира на экране компьютера. При этом в качестве средства управления ис</w:t>
      </w:r>
      <w:r w:rsidRPr="006B6D4C">
        <w:rPr>
          <w:rFonts w:ascii="Times New Roman" w:hAnsi="Times New Roman"/>
          <w:sz w:val="24"/>
          <w:szCs w:val="24"/>
        </w:rPr>
        <w:softHyphen/>
        <w:t>пользуются устройства типа «спейс-болл» или «летающая мышка», обладающие значительной степенью свободы.</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Третий подход</w:t>
      </w:r>
      <w:r w:rsidRPr="006B6D4C">
        <w:rPr>
          <w:rFonts w:ascii="Times New Roman" w:hAnsi="Times New Roman"/>
          <w:sz w:val="24"/>
          <w:szCs w:val="24"/>
        </w:rPr>
        <w:t xml:space="preserve"> реализует взаимодействие с объектами виртуального мира «третьим лицом», представленным движу</w:t>
      </w:r>
      <w:r w:rsidRPr="006B6D4C">
        <w:rPr>
          <w:rFonts w:ascii="Times New Roman" w:hAnsi="Times New Roman"/>
          <w:sz w:val="24"/>
          <w:szCs w:val="24"/>
        </w:rPr>
        <w:softHyphen/>
        <w:t>щимся изображением на экране (например, курсор в виде опре</w:t>
      </w:r>
      <w:r w:rsidRPr="006B6D4C">
        <w:rPr>
          <w:rFonts w:ascii="Times New Roman" w:hAnsi="Times New Roman"/>
          <w:sz w:val="24"/>
          <w:szCs w:val="24"/>
        </w:rPr>
        <w:softHyphen/>
        <w:t>деленного рисунка) и отождествляемым с самим пользовате</w:t>
      </w:r>
      <w:r w:rsidRPr="006B6D4C">
        <w:rPr>
          <w:rFonts w:ascii="Times New Roman" w:hAnsi="Times New Roman"/>
          <w:sz w:val="24"/>
          <w:szCs w:val="24"/>
        </w:rPr>
        <w:softHyphen/>
        <w:t>лем. При этом действиями «третьего лица» управляет пользо</w:t>
      </w:r>
      <w:r w:rsidRPr="006B6D4C">
        <w:rPr>
          <w:rFonts w:ascii="Times New Roman" w:hAnsi="Times New Roman"/>
          <w:sz w:val="24"/>
          <w:szCs w:val="24"/>
        </w:rPr>
        <w:softHyphen/>
        <w:t>ватель, находя как бы свое собственное изображение на экране.</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ьсе эти подходы реализуют основную идею информацион</w:t>
      </w:r>
      <w:r w:rsidRPr="006B6D4C">
        <w:rPr>
          <w:rFonts w:ascii="Times New Roman" w:hAnsi="Times New Roman"/>
          <w:sz w:val="24"/>
          <w:szCs w:val="24"/>
        </w:rPr>
        <w:softHyphen/>
        <w:t>ного взаимодействия, обеспечиваемого системой «Виртуаль</w:t>
      </w:r>
      <w:r w:rsidRPr="006B6D4C">
        <w:rPr>
          <w:rFonts w:ascii="Times New Roman" w:hAnsi="Times New Roman"/>
          <w:sz w:val="24"/>
          <w:szCs w:val="24"/>
        </w:rPr>
        <w:softHyphen/>
        <w:t>ная реальность». Эта идея заключается в обеспечении, во-пер- вых, непосредственного участия пользователя в событиях, происходящих в виртуальном мире, но протекающих в реаль</w:t>
      </w:r>
      <w:r w:rsidRPr="006B6D4C">
        <w:rPr>
          <w:rFonts w:ascii="Times New Roman" w:hAnsi="Times New Roman"/>
          <w:sz w:val="24"/>
          <w:szCs w:val="24"/>
        </w:rPr>
        <w:softHyphen/>
        <w:t>ном времени, и, во-вторых, максимального отдаления интер</w:t>
      </w:r>
      <w:r w:rsidRPr="006B6D4C">
        <w:rPr>
          <w:rFonts w:ascii="Times New Roman" w:hAnsi="Times New Roman"/>
          <w:sz w:val="24"/>
          <w:szCs w:val="24"/>
        </w:rPr>
        <w:softHyphen/>
        <w:t>фейса между пользователем и компьютером.</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Реализация вышеописанных возможностей позволяет со</w:t>
      </w:r>
      <w:r w:rsidRPr="006B6D4C">
        <w:rPr>
          <w:rFonts w:ascii="Times New Roman" w:hAnsi="Times New Roman"/>
          <w:sz w:val="24"/>
          <w:szCs w:val="24"/>
        </w:rPr>
        <w:softHyphen/>
        <w:t>здавать принципиально новый уровень информационного взаимодействия за счет «погружения» в трехмерную, стерео</w:t>
      </w:r>
      <w:r w:rsidRPr="006B6D4C">
        <w:rPr>
          <w:rFonts w:ascii="Times New Roman" w:hAnsi="Times New Roman"/>
          <w:sz w:val="24"/>
          <w:szCs w:val="24"/>
        </w:rPr>
        <w:softHyphen/>
        <w:t>скопически представленную виртуальную реальность, обеспе</w:t>
      </w:r>
      <w:r w:rsidRPr="006B6D4C">
        <w:rPr>
          <w:rFonts w:ascii="Times New Roman" w:hAnsi="Times New Roman"/>
          <w:sz w:val="24"/>
          <w:szCs w:val="24"/>
        </w:rPr>
        <w:softHyphen/>
        <w:t>чивающую:моделирование ощущений непосредственного контакта пользователя с объектами виртуальной реальности (видеть, слышать, осязать рукой);неконтактное управление пользователем объектами или процессами виртуальной реальности;имитацию реальности — эффект непосредственного участия в процессах, происходящих на экране, и влияния на их развитие и функционирование;взаимодействие с объектами или процессами, находя</w:t>
      </w:r>
      <w:r w:rsidRPr="006B6D4C">
        <w:rPr>
          <w:rFonts w:ascii="Times New Roman" w:hAnsi="Times New Roman"/>
          <w:sz w:val="24"/>
          <w:szCs w:val="24"/>
        </w:rPr>
        <w:softHyphen/>
        <w:t>щими свое отображение на экране, реализация которых в ре</w:t>
      </w:r>
      <w:r w:rsidRPr="006B6D4C">
        <w:rPr>
          <w:rFonts w:ascii="Times New Roman" w:hAnsi="Times New Roman"/>
          <w:sz w:val="24"/>
          <w:szCs w:val="24"/>
        </w:rPr>
        <w:softHyphen/>
        <w:t>альности невозможна [22, 23, 24].</w:t>
      </w:r>
    </w:p>
    <w:p w:rsidR="003B7B23" w:rsidRPr="006B6D4C" w:rsidRDefault="003B7B23"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Возможности системы «Виртуальная реальность»</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Возможности системы «Виртуальная реальность» позволя</w:t>
      </w:r>
      <w:r w:rsidRPr="006B6D4C">
        <w:rPr>
          <w:rFonts w:ascii="Times New Roman" w:hAnsi="Times New Roman"/>
          <w:sz w:val="24"/>
          <w:szCs w:val="24"/>
        </w:rPr>
        <w:softHyphen/>
        <w:t>ют через реализацию и внедрение специальных методик «встраивания» технологий обучения в предметно-ориентиро</w:t>
      </w:r>
      <w:r w:rsidRPr="006B6D4C">
        <w:rPr>
          <w:rFonts w:ascii="Times New Roman" w:hAnsi="Times New Roman"/>
          <w:sz w:val="24"/>
          <w:szCs w:val="24"/>
        </w:rPr>
        <w:softHyphen/>
        <w:t>ванные учебные среды осуществлять педагогическое воздейст</w:t>
      </w:r>
      <w:r w:rsidRPr="006B6D4C">
        <w:rPr>
          <w:rFonts w:ascii="Times New Roman" w:hAnsi="Times New Roman"/>
          <w:sz w:val="24"/>
          <w:szCs w:val="24"/>
        </w:rPr>
        <w:softHyphen/>
        <w:t>вие, обеспечивающее:развитие наглядно-образного, наглядно-действенного,интуитивного,творческого,теоретического мышления;формирование эстетических вкусов, оценок, что способ</w:t>
      </w:r>
      <w:r w:rsidRPr="006B6D4C">
        <w:rPr>
          <w:rFonts w:ascii="Times New Roman" w:hAnsi="Times New Roman"/>
          <w:sz w:val="24"/>
          <w:szCs w:val="24"/>
        </w:rPr>
        <w:softHyphen/>
        <w:t>ствует эстетическому воспитанию. Использование системы «Виртуальная реальность» откры</w:t>
      </w:r>
      <w:r w:rsidRPr="006B6D4C">
        <w:rPr>
          <w:rFonts w:ascii="Times New Roman" w:hAnsi="Times New Roman"/>
          <w:sz w:val="24"/>
          <w:szCs w:val="24"/>
        </w:rPr>
        <w:softHyphen/>
        <w:t>вает новые методические возможности в процессе формирова</w:t>
      </w:r>
      <w:r w:rsidRPr="006B6D4C">
        <w:rPr>
          <w:rFonts w:ascii="Times New Roman" w:hAnsi="Times New Roman"/>
          <w:sz w:val="24"/>
          <w:szCs w:val="24"/>
        </w:rPr>
        <w:softHyphen/>
        <w:t>ния:умений и навыков осуществления деятельности по про</w:t>
      </w:r>
      <w:r w:rsidRPr="006B6D4C">
        <w:rPr>
          <w:rFonts w:ascii="Times New Roman" w:hAnsi="Times New Roman"/>
          <w:sz w:val="24"/>
          <w:szCs w:val="24"/>
        </w:rPr>
        <w:softHyphen/>
        <w:t>ектированию предметного мира;умений и навыков осуществлении.ятельности — деятелвность, в процессе которой создается и воспринимается произведение искусства;абстрактных образов и понятий, предоставляя обучаемо</w:t>
      </w:r>
      <w:r w:rsidRPr="006B6D4C">
        <w:rPr>
          <w:rFonts w:ascii="Times New Roman" w:hAnsi="Times New Roman"/>
          <w:sz w:val="24"/>
          <w:szCs w:val="24"/>
        </w:rPr>
        <w:softHyphen/>
        <w:t>му инструмент моделирования изучаемых объектов, явлений как окружающей действительности, так и тех, которые в ре</w:t>
      </w:r>
      <w:r w:rsidRPr="006B6D4C">
        <w:rPr>
          <w:rFonts w:ascii="Times New Roman" w:hAnsi="Times New Roman"/>
          <w:sz w:val="24"/>
          <w:szCs w:val="24"/>
        </w:rPr>
        <w:softHyphen/>
        <w:t>альности невоспроизводимы. Реализация возможностей системы «Виртуальная реаль</w:t>
      </w:r>
      <w:r w:rsidRPr="006B6D4C">
        <w:rPr>
          <w:rFonts w:ascii="Times New Roman" w:hAnsi="Times New Roman"/>
          <w:sz w:val="24"/>
          <w:szCs w:val="24"/>
        </w:rPr>
        <w:softHyphen/>
        <w:t>ность» ограничена уровнем разработки программных средств, созданных для функционирования «виртуальных миров», а также возможностями аппаратных устройств [23, 24].</w:t>
      </w:r>
    </w:p>
    <w:p w:rsidR="003B7B23" w:rsidRPr="006B6D4C" w:rsidRDefault="003B7B23" w:rsidP="006B6D4C">
      <w:pPr>
        <w:pStyle w:val="20"/>
        <w:shd w:val="clear" w:color="auto" w:fill="auto"/>
        <w:tabs>
          <w:tab w:val="left" w:leader="hyphen" w:pos="778"/>
          <w:tab w:val="left" w:leader="hyphen" w:pos="1114"/>
          <w:tab w:val="left" w:leader="hyphen" w:pos="1182"/>
        </w:tabs>
        <w:spacing w:after="0" w:line="240" w:lineRule="auto"/>
        <w:ind w:firstLine="567"/>
        <w:jc w:val="both"/>
        <w:rPr>
          <w:rFonts w:ascii="Times New Roman" w:hAnsi="Times New Roman"/>
          <w:sz w:val="24"/>
          <w:szCs w:val="24"/>
        </w:rPr>
      </w:pPr>
      <w:r w:rsidRPr="006B6D4C">
        <w:rPr>
          <w:rFonts w:ascii="Times New Roman" w:hAnsi="Times New Roman"/>
          <w:sz w:val="24"/>
          <w:szCs w:val="24"/>
        </w:rPr>
        <w:t>Примеры реализации возможностей системы «Виртуальная реальность»Приведем в качестве первого примера опыт использования возможностей систем «Виртуальная реальность» в процессе обучения (по материалам итогового отчета о проекте, разрабо</w:t>
      </w:r>
      <w:r w:rsidRPr="006B6D4C">
        <w:rPr>
          <w:rFonts w:ascii="Times New Roman" w:hAnsi="Times New Roman"/>
          <w:sz w:val="24"/>
          <w:szCs w:val="24"/>
        </w:rPr>
        <w:softHyphen/>
        <w:t>танном в</w:t>
      </w:r>
      <w:r w:rsidRPr="006B6D4C">
        <w:rPr>
          <w:rStyle w:val="af0"/>
          <w:rFonts w:ascii="Times New Roman" w:hAnsi="Times New Roman" w:cs="Times New Roman"/>
          <w:sz w:val="24"/>
          <w:szCs w:val="24"/>
        </w:rPr>
        <w:t xml:space="preserve"> West Denton Higt School Newcastle upon Type</w:t>
      </w:r>
      <w:r w:rsidRPr="006B6D4C">
        <w:rPr>
          <w:rFonts w:ascii="Times New Roman" w:hAnsi="Times New Roman"/>
          <w:sz w:val="24"/>
          <w:szCs w:val="24"/>
          <w:lang w:eastAsia="en-US"/>
        </w:rPr>
        <w:t xml:space="preserve"> </w:t>
      </w:r>
      <w:r w:rsidRPr="006B6D4C">
        <w:rPr>
          <w:rFonts w:ascii="Times New Roman" w:hAnsi="Times New Roman"/>
          <w:sz w:val="24"/>
          <w:szCs w:val="24"/>
        </w:rPr>
        <w:t>в 1991—1992 гг.). Этот опыт использования систем «Виртуаль</w:t>
      </w:r>
      <w:r w:rsidRPr="006B6D4C">
        <w:rPr>
          <w:rFonts w:ascii="Times New Roman" w:hAnsi="Times New Roman"/>
          <w:sz w:val="24"/>
          <w:szCs w:val="24"/>
        </w:rPr>
        <w:softHyphen/>
        <w:t>ная реальность» в процессе обучения и профессиональной подготовки описывается на примерах проектов «Незнакомый город» и «Галерея на открытом воздухе».Идея проекта «Незнакомый город» заключалась в постро</w:t>
      </w:r>
      <w:r w:rsidRPr="006B6D4C">
        <w:rPr>
          <w:rFonts w:ascii="Times New Roman" w:hAnsi="Times New Roman"/>
          <w:sz w:val="24"/>
          <w:szCs w:val="24"/>
        </w:rPr>
        <w:softHyphen/>
        <w:t>ении модели незнакомого иностранного города, куда попадает студент и где он должен принимать какие-то решения. Авто</w:t>
      </w:r>
      <w:r w:rsidRPr="006B6D4C">
        <w:rPr>
          <w:rFonts w:ascii="Times New Roman" w:hAnsi="Times New Roman"/>
          <w:sz w:val="24"/>
          <w:szCs w:val="24"/>
        </w:rPr>
        <w:softHyphen/>
        <w:t>ры проекта, реализуя возможности технологии «Виртуальная реальность», смоделировали один из районов французской столицы, куда «вводили» пользователя (студента), предостав</w:t>
      </w:r>
      <w:r w:rsidRPr="006B6D4C">
        <w:rPr>
          <w:rFonts w:ascii="Times New Roman" w:hAnsi="Times New Roman"/>
          <w:sz w:val="24"/>
          <w:szCs w:val="24"/>
        </w:rPr>
        <w:softHyphen/>
        <w:t>ляя ему возможность решать поставленные перед ним зада</w:t>
      </w:r>
      <w:r w:rsidRPr="006B6D4C">
        <w:rPr>
          <w:rFonts w:ascii="Times New Roman" w:hAnsi="Times New Roman"/>
          <w:sz w:val="24"/>
          <w:szCs w:val="24"/>
        </w:rPr>
        <w:softHyphen/>
        <w:t>ния. К таким заданиям относятся: найти путь к ресторану или театру, «проходя» по улицам виртуального города, используя для «перемещения» управляющее устройство джойстринг; купить что-то в одном или нескольких магазинах, общаясь с «продавцами» или «проехать» каким-то видом общественного транспорта.При этом все визуальные и звуковые сообщения (подсказ</w:t>
      </w:r>
      <w:r w:rsidRPr="006B6D4C">
        <w:rPr>
          <w:rFonts w:ascii="Times New Roman" w:hAnsi="Times New Roman"/>
          <w:sz w:val="24"/>
          <w:szCs w:val="24"/>
        </w:rPr>
        <w:softHyphen/>
        <w:t>ки) делались на французском языке. Движение объекта (сту</w:t>
      </w:r>
      <w:r w:rsidRPr="006B6D4C">
        <w:rPr>
          <w:rFonts w:ascii="Times New Roman" w:hAnsi="Times New Roman"/>
          <w:sz w:val="24"/>
          <w:szCs w:val="24"/>
        </w:rPr>
        <w:softHyphen/>
        <w:t>дента) по городу (в виртуальном экранном трехмерном про</w:t>
      </w:r>
      <w:r w:rsidRPr="006B6D4C">
        <w:rPr>
          <w:rFonts w:ascii="Times New Roman" w:hAnsi="Times New Roman"/>
          <w:sz w:val="24"/>
          <w:szCs w:val="24"/>
        </w:rPr>
        <w:softHyphen/>
        <w:t>странстве) сопровождалось соответствующими ответными звуковыми сигналами и другими действиями со стороны сис</w:t>
      </w:r>
      <w:r w:rsidRPr="006B6D4C">
        <w:rPr>
          <w:rFonts w:ascii="Times New Roman" w:hAnsi="Times New Roman"/>
          <w:sz w:val="24"/>
          <w:szCs w:val="24"/>
        </w:rPr>
        <w:softHyphen/>
        <w:t>темы, которая представляла различные объекты виртуально</w:t>
      </w:r>
      <w:r w:rsidRPr="006B6D4C">
        <w:rPr>
          <w:rFonts w:ascii="Times New Roman" w:hAnsi="Times New Roman"/>
          <w:sz w:val="24"/>
          <w:szCs w:val="24"/>
        </w:rPr>
        <w:softHyphen/>
        <w:t xml:space="preserve">го </w:t>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t xml:space="preserve"> - Л • </w:t>
      </w:r>
      <w:r w:rsidRPr="006B6D4C">
        <w:rPr>
          <w:rFonts w:ascii="Times New Roman" w:hAnsi="Times New Roman"/>
          <w:sz w:val="24"/>
          <w:szCs w:val="24"/>
          <w:lang w:val="en-US" w:eastAsia="en-US"/>
        </w:rPr>
        <w:t>W</w:t>
      </w:r>
      <w:r w:rsidRPr="006B6D4C">
        <w:rPr>
          <w:rFonts w:ascii="Times New Roman" w:hAnsi="Times New Roman"/>
          <w:sz w:val="24"/>
          <w:szCs w:val="24"/>
          <w:lang w:eastAsia="en-US"/>
        </w:rPr>
        <w:t xml:space="preserve">» </w:t>
      </w:r>
      <w:r w:rsidRPr="006B6D4C">
        <w:rPr>
          <w:rFonts w:ascii="Times New Roman" w:hAnsi="Times New Roman"/>
          <w:sz w:val="24"/>
          <w:szCs w:val="24"/>
        </w:rPr>
        <w:t>Ю</w:t>
      </w:r>
      <w:r w:rsidRPr="006B6D4C">
        <w:rPr>
          <w:rFonts w:ascii="Times New Roman" w:hAnsi="Times New Roman"/>
          <w:sz w:val="24"/>
          <w:szCs w:val="24"/>
          <w:lang w:val="en-US" w:eastAsia="en-US"/>
        </w:rPr>
        <w:t>Jl</w:t>
      </w:r>
      <w:r w:rsidRPr="006B6D4C">
        <w:rPr>
          <w:rFonts w:ascii="Times New Roman" w:hAnsi="Times New Roman"/>
          <w:sz w:val="24"/>
          <w:szCs w:val="24"/>
        </w:rPr>
        <w:t>/СЛ пи. ишкрытом воздухе»В намерение авторов входило создать такую модель худо</w:t>
      </w:r>
      <w:r w:rsidRPr="006B6D4C">
        <w:rPr>
          <w:rFonts w:ascii="Times New Roman" w:hAnsi="Times New Roman"/>
          <w:sz w:val="24"/>
          <w:szCs w:val="24"/>
        </w:rPr>
        <w:softHyphen/>
        <w:t>жественной галереи, в которой дизайнеры по ландшафту мог</w:t>
      </w:r>
      <w:r w:rsidRPr="006B6D4C">
        <w:rPr>
          <w:rFonts w:ascii="Times New Roman" w:hAnsi="Times New Roman"/>
          <w:sz w:val="24"/>
          <w:szCs w:val="24"/>
        </w:rPr>
        <w:softHyphen/>
        <w:t>ли бы попробовать варианты расстановки произведений ис</w:t>
      </w:r>
      <w:r w:rsidRPr="006B6D4C">
        <w:rPr>
          <w:rFonts w:ascii="Times New Roman" w:hAnsi="Times New Roman"/>
          <w:sz w:val="24"/>
          <w:szCs w:val="24"/>
        </w:rPr>
        <w:softHyphen/>
        <w:t>кусства в контексте с окружающим пейзажем на открытом воздухе. Реализацию этого предполагалось осуществить с по</w:t>
      </w:r>
      <w:r w:rsidRPr="006B6D4C">
        <w:rPr>
          <w:rFonts w:ascii="Times New Roman" w:hAnsi="Times New Roman"/>
          <w:sz w:val="24"/>
          <w:szCs w:val="24"/>
        </w:rPr>
        <w:softHyphen/>
        <w:t>мощью средств системы «Виртуальная реальность». Как пока</w:t>
      </w:r>
      <w:r w:rsidRPr="006B6D4C">
        <w:rPr>
          <w:rFonts w:ascii="Times New Roman" w:hAnsi="Times New Roman"/>
          <w:sz w:val="24"/>
          <w:szCs w:val="24"/>
        </w:rPr>
        <w:softHyphen/>
        <w:t>зал результат разработки, оказалось невозможным использо</w:t>
      </w:r>
      <w:r w:rsidRPr="006B6D4C">
        <w:rPr>
          <w:rFonts w:ascii="Times New Roman" w:hAnsi="Times New Roman"/>
          <w:sz w:val="24"/>
          <w:szCs w:val="24"/>
        </w:rPr>
        <w:softHyphen/>
        <w:t>вать имеющиеся образы, взятые из базы данных электронных копий хорошо известных работ художников, или сканировать новые, а затем восстановить их программными средствами. Трудности представления художественных произведений, в частности скульптур, требуют воссоздания кривых поверхно</w:t>
      </w:r>
      <w:r w:rsidRPr="006B6D4C">
        <w:rPr>
          <w:rFonts w:ascii="Times New Roman" w:hAnsi="Times New Roman"/>
          <w:sz w:val="24"/>
          <w:szCs w:val="24"/>
        </w:rPr>
        <w:softHyphen/>
        <w:t>стей любой степени сложности, что представляет огромные трудности в программной реализации. В связи с этим многие из электронных копий скульптур, а также любого рода пейза</w:t>
      </w:r>
      <w:r w:rsidRPr="006B6D4C">
        <w:rPr>
          <w:rFonts w:ascii="Times New Roman" w:hAnsi="Times New Roman"/>
          <w:sz w:val="24"/>
          <w:szCs w:val="24"/>
        </w:rPr>
        <w:softHyphen/>
        <w:t>жи, например, сельской местности неправильной формы ока</w:t>
      </w:r>
      <w:r w:rsidRPr="006B6D4C">
        <w:rPr>
          <w:rFonts w:ascii="Times New Roman" w:hAnsi="Times New Roman"/>
          <w:sz w:val="24"/>
          <w:szCs w:val="24"/>
        </w:rPr>
        <w:softHyphen/>
        <w:t>зываются непригодными для визуализации с использованием системы «Виртуальная реальность».</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Тем не менее группа студентов и преподавателей создала несколько вариантов интерьера с помощью специализирован</w:t>
      </w:r>
      <w:r w:rsidRPr="006B6D4C">
        <w:rPr>
          <w:rFonts w:ascii="Times New Roman" w:hAnsi="Times New Roman"/>
          <w:sz w:val="24"/>
          <w:szCs w:val="24"/>
        </w:rPr>
        <w:softHyphen/>
        <w:t>ных программных средств типа инструментария системы «Виртуальная реальность». В их число входили: часть ин</w:t>
      </w:r>
      <w:r w:rsidRPr="006B6D4C">
        <w:rPr>
          <w:rFonts w:ascii="Times New Roman" w:hAnsi="Times New Roman"/>
          <w:sz w:val="24"/>
          <w:szCs w:val="24"/>
        </w:rPr>
        <w:softHyphen/>
        <w:t>терьера школы; школьный центр «Информационные техноло</w:t>
      </w:r>
      <w:r w:rsidRPr="006B6D4C">
        <w:rPr>
          <w:rFonts w:ascii="Times New Roman" w:hAnsi="Times New Roman"/>
          <w:sz w:val="24"/>
          <w:szCs w:val="24"/>
        </w:rPr>
        <w:softHyphen/>
        <w:t>гии» с входящими в него различного рода предметами; не</w:t>
      </w:r>
      <w:r w:rsidRPr="006B6D4C">
        <w:rPr>
          <w:rFonts w:ascii="Times New Roman" w:hAnsi="Times New Roman"/>
          <w:sz w:val="24"/>
          <w:szCs w:val="24"/>
        </w:rPr>
        <w:softHyphen/>
        <w:t>большая коллекция копий скульптур начала XX в., пред</w:t>
      </w:r>
      <w:r w:rsidRPr="006B6D4C">
        <w:rPr>
          <w:rFonts w:ascii="Times New Roman" w:hAnsi="Times New Roman"/>
          <w:sz w:val="24"/>
          <w:szCs w:val="24"/>
        </w:rPr>
        <w:softHyphen/>
        <w:t>ставляющая собой свободно стоящие предметы (объекты) в пространстве виртуально представленного на экране зала му</w:t>
      </w:r>
      <w:r w:rsidRPr="006B6D4C">
        <w:rPr>
          <w:rFonts w:ascii="Times New Roman" w:hAnsi="Times New Roman"/>
          <w:sz w:val="24"/>
          <w:szCs w:val="24"/>
        </w:rPr>
        <w:softHyphen/>
        <w:t>зея. Пользователи (студенты, школьники, преподаватели) могли «входить» на территорию музея, «перемещаться» по нему, переставлять стоящие предметы (скульптуры), выбирая наиболее удачный вариант их расположения, в соответствии с дизайном интерьера.</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 мнению авторов проекта, создание виртуального музея представляет собой отличное введение в конструирование (мо</w:t>
      </w:r>
      <w:r w:rsidRPr="006B6D4C">
        <w:rPr>
          <w:rFonts w:ascii="Times New Roman" w:hAnsi="Times New Roman"/>
          <w:sz w:val="24"/>
          <w:szCs w:val="24"/>
        </w:rPr>
        <w:softHyphen/>
        <w:t>делирование) зданий, объектов. Однако для этого требуются чрезвычайно мощные ЭВМ и значительная дополнительная программная экспертиза для стыковки всех этих предметов друг с другом, а также соответствующее программное обеспе</w:t>
      </w:r>
      <w:r w:rsidRPr="006B6D4C">
        <w:rPr>
          <w:rFonts w:ascii="Times New Roman" w:hAnsi="Times New Roman"/>
          <w:sz w:val="24"/>
          <w:szCs w:val="24"/>
        </w:rPr>
        <w:softHyphen/>
        <w:t>чение для достижения других эффектов, в том числе стерео</w:t>
      </w:r>
      <w:r w:rsidRPr="006B6D4C">
        <w:rPr>
          <w:rFonts w:ascii="Times New Roman" w:hAnsi="Times New Roman"/>
          <w:sz w:val="24"/>
          <w:szCs w:val="24"/>
        </w:rPr>
        <w:softHyphen/>
        <w:t>звучания, управления как с помощью «интерфейс-перчатки», так и голосового.</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Образовательный проект «Виртуальный архи</w:t>
      </w:r>
      <w:r w:rsidRPr="006B6D4C">
        <w:rPr>
          <w:rFonts w:ascii="Times New Roman" w:hAnsi="Times New Roman"/>
          <w:sz w:val="24"/>
          <w:szCs w:val="24"/>
        </w:rPr>
        <w:softHyphen/>
        <w:t>тектор»Система «Виртуальный архитектор» позволяет обеспе</w:t>
      </w:r>
      <w:r w:rsidRPr="006B6D4C">
        <w:rPr>
          <w:rFonts w:ascii="Times New Roman" w:hAnsi="Times New Roman"/>
          <w:sz w:val="24"/>
          <w:szCs w:val="24"/>
        </w:rPr>
        <w:softHyphen/>
        <w:t>чить взаимодействие с виртуальным объектом — самостоя</w:t>
      </w:r>
      <w:r w:rsidRPr="006B6D4C">
        <w:rPr>
          <w:rFonts w:ascii="Times New Roman" w:hAnsi="Times New Roman"/>
          <w:sz w:val="24"/>
          <w:szCs w:val="24"/>
        </w:rPr>
        <w:softHyphen/>
        <w:t>тельно спроектированным зданием Детского центра техниче</w:t>
      </w:r>
      <w:r w:rsidRPr="006B6D4C">
        <w:rPr>
          <w:rFonts w:ascii="Times New Roman" w:hAnsi="Times New Roman"/>
          <w:sz w:val="24"/>
          <w:szCs w:val="24"/>
        </w:rPr>
        <w:softHyphen/>
        <w:t>ского творчества. Пользователь может осматривать центр, перемещать, например, окно, которое, находясь за учитель</w:t>
      </w:r>
      <w:r w:rsidRPr="006B6D4C">
        <w:rPr>
          <w:rFonts w:ascii="Times New Roman" w:hAnsi="Times New Roman"/>
          <w:sz w:val="24"/>
          <w:szCs w:val="24"/>
        </w:rPr>
        <w:softHyphen/>
        <w:t>ской доской, не позволяет полностью видеть детскую пло</w:t>
      </w:r>
      <w:r w:rsidRPr="006B6D4C">
        <w:rPr>
          <w:rFonts w:ascii="Times New Roman" w:hAnsi="Times New Roman"/>
          <w:sz w:val="24"/>
          <w:szCs w:val="24"/>
        </w:rPr>
        <w:softHyphen/>
        <w:t>щадку перед окном. «Виртуальный архитектор» может уменьшить, например, ребро оконной рамы, а затем отодви</w:t>
      </w:r>
      <w:r w:rsidRPr="006B6D4C">
        <w:rPr>
          <w:rFonts w:ascii="Times New Roman" w:hAnsi="Times New Roman"/>
          <w:sz w:val="24"/>
          <w:szCs w:val="24"/>
        </w:rPr>
        <w:softHyphen/>
        <w:t>нуть окно по длине стены до тех пор, пока обзор не станет же</w:t>
      </w:r>
      <w:r w:rsidRPr="006B6D4C">
        <w:rPr>
          <w:rFonts w:ascii="Times New Roman" w:hAnsi="Times New Roman"/>
          <w:sz w:val="24"/>
          <w:szCs w:val="24"/>
        </w:rPr>
        <w:softHyphen/>
        <w:t>лаемым. Можно также отодвинуть фонтан для питья, кото</w:t>
      </w:r>
      <w:r w:rsidRPr="006B6D4C">
        <w:rPr>
          <w:rFonts w:ascii="Times New Roman" w:hAnsi="Times New Roman"/>
          <w:sz w:val="24"/>
          <w:szCs w:val="24"/>
        </w:rPr>
        <w:softHyphen/>
        <w:t>рый был расположен слишком высоко, и понизить его уро</w:t>
      </w:r>
      <w:r w:rsidRPr="006B6D4C">
        <w:rPr>
          <w:rFonts w:ascii="Times New Roman" w:hAnsi="Times New Roman"/>
          <w:sz w:val="24"/>
          <w:szCs w:val="24"/>
        </w:rPr>
        <w:softHyphen/>
        <w:t>вень в соответствии со своим ростом. При этом надо учесть, что здание, которое подвергается таким «виртуальным изме</w:t>
      </w:r>
      <w:r w:rsidRPr="006B6D4C">
        <w:rPr>
          <w:rFonts w:ascii="Times New Roman" w:hAnsi="Times New Roman"/>
          <w:sz w:val="24"/>
          <w:szCs w:val="24"/>
        </w:rPr>
        <w:softHyphen/>
        <w:t>нениям», существует на самом деле, а все эти изменения про</w:t>
      </w:r>
      <w:r w:rsidRPr="006B6D4C">
        <w:rPr>
          <w:rFonts w:ascii="Times New Roman" w:hAnsi="Times New Roman"/>
          <w:sz w:val="24"/>
          <w:szCs w:val="24"/>
        </w:rPr>
        <w:softHyphen/>
        <w:t>исходят с экранной моделью, представленной системой «Вир</w:t>
      </w:r>
      <w:r w:rsidRPr="006B6D4C">
        <w:rPr>
          <w:rFonts w:ascii="Times New Roman" w:hAnsi="Times New Roman"/>
          <w:sz w:val="24"/>
          <w:szCs w:val="24"/>
        </w:rPr>
        <w:softHyphen/>
        <w:t>туальная реальность».Проект «Виртуальная реальность» — реальный способ для исследования планет«Проект «Виртуальная реальность» — реальный способ для исследования планет» (автор инженер Мишель Мак Грив) ориентирован на осуществление информационного взаимодей</w:t>
      </w:r>
      <w:r w:rsidRPr="006B6D4C">
        <w:rPr>
          <w:rFonts w:ascii="Times New Roman" w:hAnsi="Times New Roman"/>
          <w:sz w:val="24"/>
          <w:szCs w:val="24"/>
        </w:rPr>
        <w:softHyphen/>
        <w:t>ствия пользователя с планетами, спутниками и вообще любы</w:t>
      </w:r>
      <w:r w:rsidRPr="006B6D4C">
        <w:rPr>
          <w:rFonts w:ascii="Times New Roman" w:hAnsi="Times New Roman"/>
          <w:sz w:val="24"/>
          <w:szCs w:val="24"/>
        </w:rPr>
        <w:softHyphen/>
        <w:t>ми доступными в рамках данной системы небесными телами. Возможности этой системы позволяют «посылать» виртуаль</w:t>
      </w:r>
      <w:r w:rsidRPr="006B6D4C">
        <w:rPr>
          <w:rFonts w:ascii="Times New Roman" w:hAnsi="Times New Roman"/>
          <w:sz w:val="24"/>
          <w:szCs w:val="24"/>
        </w:rPr>
        <w:softHyphen/>
        <w:t>ный спутник на планету и получать о нем текущие данные и тем самым исследовать выбранную пользователем планету, со</w:t>
      </w:r>
      <w:r w:rsidRPr="006B6D4C">
        <w:rPr>
          <w:rFonts w:ascii="Times New Roman" w:hAnsi="Times New Roman"/>
          <w:sz w:val="24"/>
          <w:szCs w:val="24"/>
        </w:rPr>
        <w:softHyphen/>
        <w:t>бирать о ней подробную информацию. Это способствует конст</w:t>
      </w:r>
      <w:r w:rsidRPr="006B6D4C">
        <w:rPr>
          <w:rFonts w:ascii="Times New Roman" w:hAnsi="Times New Roman"/>
          <w:sz w:val="24"/>
          <w:szCs w:val="24"/>
        </w:rPr>
        <w:softHyphen/>
        <w:t>руированию модели планеты в мельчайших подробностях. Размеров экрана монитора обычно недостаточно для получе</w:t>
      </w:r>
      <w:r w:rsidRPr="006B6D4C">
        <w:rPr>
          <w:rFonts w:ascii="Times New Roman" w:hAnsi="Times New Roman"/>
          <w:sz w:val="24"/>
          <w:szCs w:val="24"/>
        </w:rPr>
        <w:softHyphen/>
        <w:t>ния такого рода информации. В этой системе предложено вир</w:t>
      </w:r>
      <w:r w:rsidRPr="006B6D4C">
        <w:rPr>
          <w:rFonts w:ascii="Times New Roman" w:hAnsi="Times New Roman"/>
          <w:sz w:val="24"/>
          <w:szCs w:val="24"/>
        </w:rPr>
        <w:softHyphen/>
        <w:t>туальное компьютерное моделирование планет. Указывая ка</w:t>
      </w:r>
      <w:r w:rsidRPr="006B6D4C">
        <w:rPr>
          <w:rFonts w:ascii="Times New Roman" w:hAnsi="Times New Roman"/>
          <w:sz w:val="24"/>
          <w:szCs w:val="24"/>
        </w:rPr>
        <w:softHyphen/>
        <w:t>кое-либо место на поверхности модели, можно использовать «телепортацию» самого себя в выбранную точку виртуальной реальности либо космического пространства, либо планеты. Кроме того, эта система обеспечивает связь «Виртуальной ре</w:t>
      </w:r>
      <w:r w:rsidRPr="006B6D4C">
        <w:rPr>
          <w:rFonts w:ascii="Times New Roman" w:hAnsi="Times New Roman"/>
          <w:sz w:val="24"/>
          <w:szCs w:val="24"/>
        </w:rPr>
        <w:softHyphen/>
        <w:t>альности» с представлениями пользователя о реальном мире, что обеспечивается благодаря датчикам. В итоге система по</w:t>
      </w:r>
      <w:r w:rsidRPr="006B6D4C">
        <w:rPr>
          <w:rFonts w:ascii="Times New Roman" w:hAnsi="Times New Roman"/>
          <w:sz w:val="24"/>
          <w:szCs w:val="24"/>
        </w:rPr>
        <w:softHyphen/>
        <w:t>зволяет осуществлять контроль больших изображений. Эти датчики могут быть подсоединены к машине-роботу. Поэтому, если пользователь будет в своих исследованиях использовать орудие, то робот буде Автор этой системы Мак Грив приводит такие примеры ис</w:t>
      </w:r>
      <w:r w:rsidRPr="006B6D4C">
        <w:rPr>
          <w:rFonts w:ascii="Times New Roman" w:hAnsi="Times New Roman"/>
          <w:sz w:val="24"/>
          <w:szCs w:val="24"/>
        </w:rPr>
        <w:softHyphen/>
        <w:t>пользования виртуальной реальности: астронавты, работая в виртуальной реальности на борту космического корабля, могут управлять роботом в космосе. С помощью видеошлема, в кото</w:t>
      </w:r>
      <w:r w:rsidRPr="006B6D4C">
        <w:rPr>
          <w:rFonts w:ascii="Times New Roman" w:hAnsi="Times New Roman"/>
          <w:sz w:val="24"/>
          <w:szCs w:val="24"/>
        </w:rPr>
        <w:softHyphen/>
        <w:t>рый встроены очки-телемониторы, человек-оператор может видеть картинку, адекватную той, что видит робот. Датчики оператора, прикрепленные к перчаткам, могут регулировать движения робота (например, для ремонта спутника или для сборки новых конструкций на нем) до тех пор, пока робот чув</w:t>
      </w:r>
      <w:r w:rsidRPr="006B6D4C">
        <w:rPr>
          <w:rFonts w:ascii="Times New Roman" w:hAnsi="Times New Roman"/>
          <w:sz w:val="24"/>
          <w:szCs w:val="24"/>
        </w:rPr>
        <w:softHyphen/>
        <w:t>ствует освещение на чувствительной солнечной панели. С по</w:t>
      </w:r>
      <w:r w:rsidRPr="006B6D4C">
        <w:rPr>
          <w:rFonts w:ascii="Times New Roman" w:hAnsi="Times New Roman"/>
          <w:sz w:val="24"/>
          <w:szCs w:val="24"/>
        </w:rPr>
        <w:softHyphen/>
        <w:t>мощью систем виртуальной реальности человек может иссле</w:t>
      </w:r>
      <w:r w:rsidRPr="006B6D4C">
        <w:rPr>
          <w:rFonts w:ascii="Times New Roman" w:hAnsi="Times New Roman"/>
          <w:sz w:val="24"/>
          <w:szCs w:val="24"/>
        </w:rPr>
        <w:softHyphen/>
        <w:t>довать планеты, осуществлять «виртуальную те депортацию», в том числе самостоятельно путешествовать по поверхности планет, в каком угодно ее месте. При этом пользователь может видеть на экране стереоскопическую модель, проводить с ней эксперименты. Более того, исследования могут осуществлять</w:t>
      </w:r>
      <w:r w:rsidRPr="006B6D4C">
        <w:rPr>
          <w:rFonts w:ascii="Times New Roman" w:hAnsi="Times New Roman"/>
          <w:sz w:val="24"/>
          <w:szCs w:val="24"/>
        </w:rPr>
        <w:softHyphen/>
        <w:t>ся в таком виртуальном месте, которое на самом деле либо не</w:t>
      </w:r>
      <w:r w:rsidRPr="006B6D4C">
        <w:rPr>
          <w:rFonts w:ascii="Times New Roman" w:hAnsi="Times New Roman"/>
          <w:sz w:val="24"/>
          <w:szCs w:val="24"/>
        </w:rPr>
        <w:softHyphen/>
        <w:t xml:space="preserve">доступно, либо опасно для жизни исследователей. </w:t>
      </w:r>
      <w:r w:rsidRPr="006B6D4C">
        <w:rPr>
          <w:rStyle w:val="TrebuchetMS"/>
          <w:rFonts w:ascii="Times New Roman" w:hAnsi="Times New Roman" w:cs="Times New Roman"/>
          <w:sz w:val="24"/>
          <w:szCs w:val="24"/>
        </w:rPr>
        <w:t xml:space="preserve">Проект «Виртуальная хирургия» </w:t>
      </w:r>
      <w:r w:rsidRPr="006B6D4C">
        <w:rPr>
          <w:rFonts w:ascii="Times New Roman" w:hAnsi="Times New Roman"/>
          <w:sz w:val="24"/>
          <w:szCs w:val="24"/>
        </w:rPr>
        <w:t>Система «Виртуальная хирургия» позволяет с помощью вир</w:t>
      </w:r>
      <w:r w:rsidRPr="006B6D4C">
        <w:rPr>
          <w:rFonts w:ascii="Times New Roman" w:hAnsi="Times New Roman"/>
          <w:sz w:val="24"/>
          <w:szCs w:val="24"/>
        </w:rPr>
        <w:softHyphen/>
        <w:t>туального инструмента в руках и стереоскопического экранного изображения виртуального пациента проводить студенту-меди- ку операцию, расчленяя пациента электронными лучами, под</w:t>
      </w:r>
      <w:r w:rsidRPr="006B6D4C">
        <w:rPr>
          <w:rFonts w:ascii="Times New Roman" w:hAnsi="Times New Roman"/>
          <w:sz w:val="24"/>
          <w:szCs w:val="24"/>
        </w:rPr>
        <w:softHyphen/>
        <w:t>тверждая или опровергая установленный реальный диагноз. При этом можно моделировать специфические дозы и виды ле</w:t>
      </w:r>
      <w:r w:rsidRPr="006B6D4C">
        <w:rPr>
          <w:rFonts w:ascii="Times New Roman" w:hAnsi="Times New Roman"/>
          <w:sz w:val="24"/>
          <w:szCs w:val="24"/>
        </w:rPr>
        <w:softHyphen/>
        <w:t>карств для пациента и получать информацию о его состоянии, чтобы затем точно определить эти дозы для реального пациента.</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Подытоживая изложенное, отметим, что в приведенном примере использование системы «Виртуальная реальность» обеспечивает педагогическое воздействие лонгирующего ха</w:t>
      </w:r>
      <w:r w:rsidRPr="006B6D4C">
        <w:rPr>
          <w:rFonts w:ascii="Times New Roman" w:hAnsi="Times New Roman"/>
          <w:sz w:val="24"/>
          <w:szCs w:val="24"/>
        </w:rPr>
        <w:softHyphen/>
        <w:t>рактера, формирующее пространственное видение (видение глубины изображения), развивает склонность к эстетическо</w:t>
      </w:r>
      <w:r w:rsidRPr="006B6D4C">
        <w:rPr>
          <w:rFonts w:ascii="Times New Roman" w:hAnsi="Times New Roman"/>
          <w:sz w:val="24"/>
          <w:szCs w:val="24"/>
        </w:rPr>
        <w:softHyphen/>
        <w:t>му восприятию изображения, фантазию; формирует умения осуществлять анализ, синтез, абстрагирование, обобщение; инициирует развитие операционального, наглядно-образно</w:t>
      </w:r>
      <w:r w:rsidRPr="006B6D4C">
        <w:rPr>
          <w:rFonts w:ascii="Times New Roman" w:hAnsi="Times New Roman"/>
          <w:sz w:val="24"/>
          <w:szCs w:val="24"/>
        </w:rPr>
        <w:softHyphen/>
        <w:t>го, теоретического мышления.</w:t>
      </w:r>
    </w:p>
    <w:p w:rsidR="003B7B23" w:rsidRPr="006B6D4C" w:rsidRDefault="003B7B23"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Перспективы использования системы «Виртуальная реальность»</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Говоря о перспективах использования системы «Виртуаль</w:t>
      </w:r>
      <w:r w:rsidRPr="006B6D4C">
        <w:rPr>
          <w:rFonts w:ascii="Times New Roman" w:hAnsi="Times New Roman"/>
          <w:sz w:val="24"/>
          <w:szCs w:val="24"/>
        </w:rPr>
        <w:softHyphen/>
        <w:t>ная реальность», можно прогнозировать ее применение в об</w:t>
      </w:r>
      <w:r w:rsidRPr="006B6D4C">
        <w:rPr>
          <w:rFonts w:ascii="Times New Roman" w:hAnsi="Times New Roman"/>
          <w:sz w:val="24"/>
          <w:szCs w:val="24"/>
        </w:rPr>
        <w:softHyphen/>
        <w:t>разовании в следующих областях: при изучении стереомет</w:t>
      </w:r>
      <w:r w:rsidRPr="006B6D4C">
        <w:rPr>
          <w:rFonts w:ascii="Times New Roman" w:hAnsi="Times New Roman"/>
          <w:sz w:val="24"/>
          <w:szCs w:val="24"/>
        </w:rPr>
        <w:softHyphen/>
        <w:t>рии, черчения; при решении конструктивно-графических, художественных и других задач, для решения которых необ</w:t>
      </w:r>
      <w:r w:rsidRPr="006B6D4C">
        <w:rPr>
          <w:rFonts w:ascii="Times New Roman" w:hAnsi="Times New Roman"/>
          <w:sz w:val="24"/>
          <w:szCs w:val="24"/>
        </w:rPr>
        <w:softHyphen/>
        <w:t>ходимо развитие умения создавать мысленную пространст</w:t>
      </w:r>
      <w:r w:rsidRPr="006B6D4C">
        <w:rPr>
          <w:rFonts w:ascii="Times New Roman" w:hAnsi="Times New Roman"/>
          <w:sz w:val="24"/>
          <w:szCs w:val="24"/>
        </w:rPr>
        <w:softHyphen/>
        <w:t>венную конструкцию некоторого объекта по его графическому представлению; в процессе профессиональной подготовки спе</w:t>
      </w:r>
      <w:r w:rsidRPr="006B6D4C">
        <w:rPr>
          <w:rFonts w:ascii="Times New Roman" w:hAnsi="Times New Roman"/>
          <w:sz w:val="24"/>
          <w:szCs w:val="24"/>
        </w:rPr>
        <w:softHyphen/>
        <w:t>циалистов при изучении графических методов моделирования в курсах инженерной и компьютерной графики; при органи</w:t>
      </w:r>
      <w:r w:rsidRPr="006B6D4C">
        <w:rPr>
          <w:rFonts w:ascii="Times New Roman" w:hAnsi="Times New Roman"/>
          <w:sz w:val="24"/>
          <w:szCs w:val="24"/>
        </w:rPr>
        <w:softHyphen/>
        <w:t>зации тренировки специалистов в условиях, максимально приближенных к реальной действительности; при организа</w:t>
      </w:r>
      <w:r w:rsidRPr="006B6D4C">
        <w:rPr>
          <w:rFonts w:ascii="Times New Roman" w:hAnsi="Times New Roman"/>
          <w:sz w:val="24"/>
          <w:szCs w:val="24"/>
        </w:rPr>
        <w:softHyphen/>
        <w:t>ции досуга и развивающих игр. Кроме того, технология «Вир</w:t>
      </w:r>
      <w:r w:rsidRPr="006B6D4C">
        <w:rPr>
          <w:rFonts w:ascii="Times New Roman" w:hAnsi="Times New Roman"/>
          <w:sz w:val="24"/>
          <w:szCs w:val="24"/>
        </w:rPr>
        <w:softHyphen/>
        <w:t>туальная реальность» идеально подходит для обучения ино</w:t>
      </w:r>
      <w:r w:rsidRPr="006B6D4C">
        <w:rPr>
          <w:rFonts w:ascii="Times New Roman" w:hAnsi="Times New Roman"/>
          <w:sz w:val="24"/>
          <w:szCs w:val="24"/>
        </w:rPr>
        <w:softHyphen/>
        <w:t>странным языкам. Ее возможности применимы для обучения в промышленной сфере, где вопросы здоровья и безопасности обучаемых часто представляют большую проблему. Техноло</w:t>
      </w:r>
      <w:r w:rsidRPr="006B6D4C">
        <w:rPr>
          <w:rFonts w:ascii="Times New Roman" w:hAnsi="Times New Roman"/>
          <w:sz w:val="24"/>
          <w:szCs w:val="24"/>
        </w:rPr>
        <w:softHyphen/>
        <w:t>гия «Виртуальная реальность» может служить удобным сред</w:t>
      </w:r>
      <w:r w:rsidRPr="006B6D4C">
        <w:rPr>
          <w:rFonts w:ascii="Times New Roman" w:hAnsi="Times New Roman"/>
          <w:sz w:val="24"/>
          <w:szCs w:val="24"/>
        </w:rPr>
        <w:softHyphen/>
        <w:t>ством при моделировании дизайнерами и проектировщиками вариантов размещения, например, художественных объектов в различных общественных местах (художественных галере</w:t>
      </w:r>
      <w:r w:rsidRPr="006B6D4C">
        <w:rPr>
          <w:rFonts w:ascii="Times New Roman" w:hAnsi="Times New Roman"/>
          <w:sz w:val="24"/>
          <w:szCs w:val="24"/>
        </w:rPr>
        <w:softHyphen/>
        <w:t>ях, музеях) и т. д.</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заключение отметим, что использование средств ИКТ в учебном процессе, а особенно интерактивных, мультимедий</w:t>
      </w:r>
      <w:r w:rsidRPr="006B6D4C">
        <w:rPr>
          <w:rFonts w:ascii="Times New Roman" w:hAnsi="Times New Roman"/>
          <w:sz w:val="24"/>
          <w:szCs w:val="24"/>
        </w:rPr>
        <w:softHyphen/>
        <w:t>ных электронных средств учебного и образовательного назна</w:t>
      </w:r>
      <w:r w:rsidRPr="006B6D4C">
        <w:rPr>
          <w:rFonts w:ascii="Times New Roman" w:hAnsi="Times New Roman"/>
          <w:sz w:val="24"/>
          <w:szCs w:val="24"/>
        </w:rPr>
        <w:softHyphen/>
        <w:t>чения, технологии «Виртуальная реальность», интеллекту</w:t>
      </w:r>
      <w:r w:rsidRPr="006B6D4C">
        <w:rPr>
          <w:rFonts w:ascii="Times New Roman" w:hAnsi="Times New Roman"/>
          <w:sz w:val="24"/>
          <w:szCs w:val="24"/>
        </w:rPr>
        <w:softHyphen/>
        <w:t>альных обучающих систем приводит к изменению структуры и психологической аспектации устоявшегося веками инфор</w:t>
      </w:r>
      <w:r w:rsidRPr="006B6D4C">
        <w:rPr>
          <w:rFonts w:ascii="Times New Roman" w:hAnsi="Times New Roman"/>
          <w:sz w:val="24"/>
          <w:szCs w:val="24"/>
        </w:rPr>
        <w:softHyphen/>
        <w:t>мационного взаимодействия между учителем и учеником. Оно в настоящее время строится не на абсолютизировании автори</w:t>
      </w:r>
      <w:r w:rsidRPr="006B6D4C">
        <w:rPr>
          <w:rFonts w:ascii="Times New Roman" w:hAnsi="Times New Roman"/>
          <w:sz w:val="24"/>
          <w:szCs w:val="24"/>
        </w:rPr>
        <w:softHyphen/>
        <w:t>тета обучающего, а скорее всего, на</w:t>
      </w:r>
      <w:r w:rsidRPr="006B6D4C">
        <w:rPr>
          <w:rStyle w:val="af0"/>
          <w:rFonts w:ascii="Times New Roman" w:hAnsi="Times New Roman" w:cs="Times New Roman"/>
          <w:sz w:val="24"/>
          <w:szCs w:val="24"/>
        </w:rPr>
        <w:t xml:space="preserve"> партнерских отноше</w:t>
      </w:r>
      <w:r w:rsidRPr="006B6D4C">
        <w:rPr>
          <w:rStyle w:val="af0"/>
          <w:rFonts w:ascii="Times New Roman" w:hAnsi="Times New Roman" w:cs="Times New Roman"/>
          <w:sz w:val="24"/>
          <w:szCs w:val="24"/>
        </w:rPr>
        <w:softHyphen/>
        <w:t>ниях,</w:t>
      </w:r>
      <w:r w:rsidRPr="006B6D4C">
        <w:rPr>
          <w:rFonts w:ascii="Times New Roman" w:hAnsi="Times New Roman"/>
          <w:sz w:val="24"/>
          <w:szCs w:val="24"/>
        </w:rPr>
        <w:t xml:space="preserve"> которые устанавливает преподаватель со своими учени</w:t>
      </w:r>
      <w:r w:rsidRPr="006B6D4C">
        <w:rPr>
          <w:rFonts w:ascii="Times New Roman" w:hAnsi="Times New Roman"/>
          <w:sz w:val="24"/>
          <w:szCs w:val="24"/>
        </w:rPr>
        <w:softHyphen/>
        <w:t>ками [23, 24].</w:t>
      </w:r>
    </w:p>
    <w:p w:rsidR="003B7B23" w:rsidRPr="006B6D4C" w:rsidRDefault="003B7B23"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3B7B23" w:rsidRPr="006B6D4C" w:rsidRDefault="003B7B23"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Какими аппаратными и программными средствами создается иллюзия присутствия человека в виртуальном ми</w:t>
      </w:r>
      <w:r w:rsidRPr="006B6D4C">
        <w:rPr>
          <w:rFonts w:ascii="Times New Roman" w:hAnsi="Times New Roman"/>
          <w:sz w:val="24"/>
          <w:szCs w:val="24"/>
        </w:rPr>
        <w:softHyphen/>
        <w:t>ре?</w:t>
      </w:r>
    </w:p>
    <w:p w:rsidR="003B7B23" w:rsidRPr="006B6D4C" w:rsidRDefault="003B7B23"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Какие основные подходы для создания информационно</w:t>
      </w:r>
      <w:r w:rsidRPr="006B6D4C">
        <w:rPr>
          <w:rFonts w:ascii="Times New Roman" w:hAnsi="Times New Roman"/>
          <w:sz w:val="24"/>
          <w:szCs w:val="24"/>
        </w:rPr>
        <w:softHyphen/>
        <w:t>го взаимодействия реализуются системой «Виртуальная ре</w:t>
      </w:r>
      <w:r w:rsidRPr="006B6D4C">
        <w:rPr>
          <w:rFonts w:ascii="Times New Roman" w:hAnsi="Times New Roman"/>
          <w:sz w:val="24"/>
          <w:szCs w:val="24"/>
        </w:rPr>
        <w:softHyphen/>
        <w:t>альность»?</w:t>
      </w:r>
    </w:p>
    <w:p w:rsidR="003B7B23" w:rsidRPr="006B6D4C" w:rsidRDefault="003B7B23"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Каковы перспективы использования системы «Вирту</w:t>
      </w:r>
      <w:r w:rsidRPr="006B6D4C">
        <w:rPr>
          <w:rFonts w:ascii="Times New Roman" w:hAnsi="Times New Roman"/>
          <w:sz w:val="24"/>
          <w:szCs w:val="24"/>
        </w:rPr>
        <w:softHyphen/>
        <w:t>альная реальность» в школьном образовании?</w:t>
      </w:r>
    </w:p>
    <w:p w:rsidR="003B1D9B" w:rsidRPr="006B6D4C" w:rsidRDefault="003B7B23" w:rsidP="006B6D4C">
      <w:pPr>
        <w:pStyle w:val="25"/>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 xml:space="preserve">использовать </w:t>
      </w:r>
      <w:r w:rsidR="003B1D9B" w:rsidRPr="006B6D4C">
        <w:rPr>
          <w:rFonts w:ascii="Times New Roman" w:hAnsi="Times New Roman"/>
          <w:sz w:val="24"/>
          <w:szCs w:val="24"/>
        </w:rPr>
        <w:t>Темы и вопросы для оосуждения</w:t>
      </w:r>
    </w:p>
    <w:p w:rsidR="003B7B23" w:rsidRPr="006B6D4C" w:rsidRDefault="003B7B23" w:rsidP="006B6D4C">
      <w:pPr>
        <w:pStyle w:val="a5"/>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Является ли потенциальная независимость ученика от учителя при использовании системы «Виртуальная реаль</w:t>
      </w:r>
      <w:r w:rsidRPr="006B6D4C">
        <w:rPr>
          <w:rFonts w:ascii="Times New Roman" w:hAnsi="Times New Roman"/>
          <w:sz w:val="24"/>
          <w:szCs w:val="24"/>
        </w:rPr>
        <w:softHyphen/>
        <w:t>ность» достоинством или недостатком с педагогической точки зрения?</w:t>
      </w:r>
    </w:p>
    <w:p w:rsidR="003B7B23" w:rsidRPr="006B6D4C" w:rsidRDefault="003B7B23"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Для решения каких педагогических задач было бы целесообразно использовать технологию «Виртуальная реаль</w:t>
      </w:r>
      <w:r w:rsidRPr="006B6D4C">
        <w:rPr>
          <w:rFonts w:ascii="Times New Roman" w:hAnsi="Times New Roman"/>
          <w:sz w:val="24"/>
          <w:szCs w:val="24"/>
        </w:rPr>
        <w:softHyphen/>
        <w:t>ность»?</w:t>
      </w:r>
    </w:p>
    <w:p w:rsidR="003B7B23" w:rsidRPr="006B6D4C" w:rsidRDefault="003B7B23"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4. Зарубежный опыт использования образовательных порталов в профессиональной деятельности работников образования</w:t>
      </w:r>
    </w:p>
    <w:p w:rsidR="003B7B23" w:rsidRPr="006B6D4C" w:rsidRDefault="003B7B23"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Портал Everything Education</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 настоящему времени разработано большое количество специализированных сайтов для системы образования, обра</w:t>
      </w:r>
      <w:r w:rsidRPr="006B6D4C">
        <w:rPr>
          <w:rFonts w:ascii="Times New Roman" w:hAnsi="Times New Roman"/>
          <w:sz w:val="24"/>
          <w:szCs w:val="24"/>
        </w:rPr>
        <w:softHyphen/>
        <w:t>зовательных порталов, включающих самую разнообразную информацию, базы данных различного назначения, в том чис</w:t>
      </w:r>
      <w:r w:rsidRPr="006B6D4C">
        <w:rPr>
          <w:rFonts w:ascii="Times New Roman" w:hAnsi="Times New Roman"/>
          <w:sz w:val="24"/>
          <w:szCs w:val="24"/>
        </w:rPr>
        <w:softHyphen/>
        <w:t>ле и учебно-методического. Их использование полезно не только для учителей, учеников учебных учреждений, родите</w:t>
      </w:r>
      <w:r w:rsidRPr="006B6D4C">
        <w:rPr>
          <w:rFonts w:ascii="Times New Roman" w:hAnsi="Times New Roman"/>
          <w:sz w:val="24"/>
          <w:szCs w:val="24"/>
        </w:rPr>
        <w:softHyphen/>
        <w:t>лей, работников органов управления образованием, но и для самого широкого круга пользователей.</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структуру и содержание специализированного образовательного портала (сайта)</w:t>
      </w:r>
      <w:r w:rsidRPr="006B6D4C">
        <w:rPr>
          <w:rStyle w:val="af0"/>
          <w:rFonts w:ascii="Times New Roman" w:hAnsi="Times New Roman" w:cs="Times New Roman"/>
          <w:sz w:val="24"/>
          <w:szCs w:val="24"/>
        </w:rPr>
        <w:t xml:space="preserve"> Everything Education (</w:t>
      </w:r>
      <w:hyperlink r:id="rId12" w:history="1">
        <w:r w:rsidRPr="006B6D4C">
          <w:rPr>
            <w:rStyle w:val="a3"/>
            <w:rFonts w:ascii="Times New Roman" w:hAnsi="Times New Roman"/>
            <w:i/>
            <w:iCs/>
            <w:sz w:val="24"/>
            <w:szCs w:val="24"/>
            <w:lang w:val="en-US" w:eastAsia="en-US"/>
          </w:rPr>
          <w:t>http</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www</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everythingeducation</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org</w:t>
        </w:r>
      </w:hyperlink>
      <w:r w:rsidRPr="006B6D4C">
        <w:rPr>
          <w:rFonts w:ascii="Times New Roman" w:hAnsi="Times New Roman"/>
          <w:sz w:val="24"/>
          <w:szCs w:val="24"/>
        </w:rPr>
        <w:t>), который является ис</w:t>
      </w:r>
      <w:r w:rsidRPr="006B6D4C">
        <w:rPr>
          <w:rFonts w:ascii="Times New Roman" w:hAnsi="Times New Roman"/>
          <w:sz w:val="24"/>
          <w:szCs w:val="24"/>
        </w:rPr>
        <w:softHyphen/>
        <w:t>точником информации для системы образования Соединен</w:t>
      </w:r>
      <w:r w:rsidRPr="006B6D4C">
        <w:rPr>
          <w:rFonts w:ascii="Times New Roman" w:hAnsi="Times New Roman"/>
          <w:sz w:val="24"/>
          <w:szCs w:val="24"/>
        </w:rPr>
        <w:softHyphen/>
        <w:t>ного Королевства Великобритании и Северной Ирландии, а также других стран, интересующихся этой системой или же</w:t>
      </w:r>
      <w:r w:rsidRPr="006B6D4C">
        <w:rPr>
          <w:rFonts w:ascii="Times New Roman" w:hAnsi="Times New Roman"/>
          <w:sz w:val="24"/>
          <w:szCs w:val="24"/>
        </w:rPr>
        <w:softHyphen/>
        <w:t>лающих получить интересующую их информацию.</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данном контексте</w:t>
      </w:r>
      <w:r w:rsidRPr="006B6D4C">
        <w:rPr>
          <w:rStyle w:val="af0"/>
          <w:rFonts w:ascii="Times New Roman" w:hAnsi="Times New Roman" w:cs="Times New Roman"/>
          <w:sz w:val="24"/>
          <w:szCs w:val="24"/>
        </w:rPr>
        <w:t xml:space="preserve"> порталом</w:t>
      </w:r>
      <w:r w:rsidRPr="006B6D4C">
        <w:rPr>
          <w:rFonts w:ascii="Times New Roman" w:hAnsi="Times New Roman"/>
          <w:sz w:val="24"/>
          <w:szCs w:val="24"/>
        </w:rPr>
        <w:t xml:space="preserve"> называют приложение, обеспечивающее персонифицированный и настраиваемый ин</w:t>
      </w:r>
      <w:r w:rsidRPr="006B6D4C">
        <w:rPr>
          <w:rFonts w:ascii="Times New Roman" w:hAnsi="Times New Roman"/>
          <w:sz w:val="24"/>
          <w:szCs w:val="24"/>
        </w:rPr>
        <w:softHyphen/>
        <w:t>терфейс, дающий пользователям возможность находить и ис</w:t>
      </w:r>
      <w:r w:rsidRPr="006B6D4C">
        <w:rPr>
          <w:rFonts w:ascii="Times New Roman" w:hAnsi="Times New Roman"/>
          <w:sz w:val="24"/>
          <w:szCs w:val="24"/>
        </w:rPr>
        <w:softHyphen/>
        <w:t>пользовать приложения и информацию в соответствии со своими интересами, задачами, функциями информацион</w:t>
      </w:r>
      <w:r w:rsidRPr="006B6D4C">
        <w:rPr>
          <w:rFonts w:ascii="Times New Roman" w:hAnsi="Times New Roman"/>
          <w:sz w:val="24"/>
          <w:szCs w:val="24"/>
        </w:rPr>
        <w:softHyphen/>
        <w:t>но-образовательной среды. Образовательные порталы содер</w:t>
      </w:r>
      <w:r w:rsidRPr="006B6D4C">
        <w:rPr>
          <w:rFonts w:ascii="Times New Roman" w:hAnsi="Times New Roman"/>
          <w:sz w:val="24"/>
          <w:szCs w:val="24"/>
        </w:rPr>
        <w:softHyphen/>
        <w:t>жат самую разнообразную информацию для учителей, учени</w:t>
      </w:r>
      <w:r w:rsidRPr="006B6D4C">
        <w:rPr>
          <w:rFonts w:ascii="Times New Roman" w:hAnsi="Times New Roman"/>
          <w:sz w:val="24"/>
          <w:szCs w:val="24"/>
        </w:rPr>
        <w:softHyphen/>
        <w:t>ков и их родителей, обеспечивают прямой доступ к широкому разнообразию бесплатных и платных цифровых материалов для обучения, дают возможность найти, сравнить, выбрать и поделиться информацией об обширном диапазоне цифровых</w:t>
      </w:r>
    </w:p>
    <w:p w:rsidR="003B7B23" w:rsidRPr="006B6D4C" w:rsidRDefault="003B7B23" w:rsidP="006B6D4C">
      <w:pPr>
        <w:pStyle w:val="20"/>
        <w:shd w:val="clear" w:color="auto" w:fill="auto"/>
        <w:tabs>
          <w:tab w:val="left" w:pos="3092"/>
          <w:tab w:val="left" w:leader="underscore" w:pos="3908"/>
        </w:tabs>
        <w:spacing w:after="0" w:line="240" w:lineRule="auto"/>
        <w:ind w:firstLine="567"/>
        <w:jc w:val="both"/>
        <w:rPr>
          <w:rFonts w:ascii="Times New Roman" w:hAnsi="Times New Roman"/>
          <w:sz w:val="24"/>
          <w:szCs w:val="24"/>
          <w:lang w:val="en-US"/>
        </w:rPr>
      </w:pPr>
      <w:r w:rsidRPr="006B6D4C">
        <w:rPr>
          <w:rFonts w:ascii="Times New Roman" w:hAnsi="Times New Roman"/>
          <w:sz w:val="24"/>
          <w:szCs w:val="24"/>
          <w:lang w:val="en-US"/>
        </w:rPr>
        <w:t>UUpa.iiUb£l'lCJir»no±A</w:t>
      </w:r>
      <w:r w:rsidRPr="006B6D4C">
        <w:rPr>
          <w:rFonts w:ascii="Times New Roman" w:hAnsi="Times New Roman"/>
          <w:sz w:val="24"/>
          <w:szCs w:val="24"/>
          <w:lang w:val="en-US"/>
        </w:rPr>
        <w:tab/>
        <w:t>—J- -</w:t>
      </w:r>
      <w:r w:rsidRPr="006B6D4C">
        <w:rPr>
          <w:rFonts w:ascii="Times New Roman" w:hAnsi="Times New Roman"/>
          <w:sz w:val="24"/>
          <w:szCs w:val="24"/>
          <w:lang w:val="en-US"/>
        </w:rPr>
        <w:tab/>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провайдерами.</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xml:space="preserve">Специализированный образовательный портал (сайт) </w:t>
      </w:r>
      <w:r w:rsidRPr="006B6D4C">
        <w:rPr>
          <w:rStyle w:val="12"/>
          <w:rFonts w:ascii="Times New Roman" w:hAnsi="Times New Roman" w:cs="Times New Roman"/>
          <w:sz w:val="24"/>
          <w:szCs w:val="24"/>
        </w:rPr>
        <w:t>Everything Education</w:t>
      </w:r>
      <w:r w:rsidRPr="006B6D4C">
        <w:rPr>
          <w:rFonts w:ascii="Times New Roman" w:hAnsi="Times New Roman"/>
          <w:sz w:val="24"/>
          <w:szCs w:val="24"/>
          <w:lang w:eastAsia="en-US"/>
        </w:rPr>
        <w:t xml:space="preserve"> </w:t>
      </w:r>
      <w:r w:rsidRPr="006B6D4C">
        <w:rPr>
          <w:rFonts w:ascii="Times New Roman" w:hAnsi="Times New Roman"/>
          <w:sz w:val="24"/>
          <w:szCs w:val="24"/>
        </w:rPr>
        <w:t>предоставляет не только большой объем информации для учеников, учителей и их родителей, но и множество бесплатных услуг для школ, органов управления образованием, коммерческих предприятий, спонсоров или просто людей, занимающихся самообразованием.</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Целью</w:t>
      </w:r>
      <w:r w:rsidRPr="006B6D4C">
        <w:rPr>
          <w:rStyle w:val="12"/>
          <w:rFonts w:ascii="Times New Roman" w:hAnsi="Times New Roman" w:cs="Times New Roman"/>
          <w:sz w:val="24"/>
          <w:szCs w:val="24"/>
        </w:rPr>
        <w:t xml:space="preserve"> Everything Education</w:t>
      </w:r>
      <w:r w:rsidRPr="006B6D4C">
        <w:rPr>
          <w:rFonts w:ascii="Times New Roman" w:hAnsi="Times New Roman"/>
          <w:sz w:val="24"/>
          <w:szCs w:val="24"/>
          <w:lang w:eastAsia="en-US"/>
        </w:rPr>
        <w:t xml:space="preserve"> </w:t>
      </w:r>
      <w:r w:rsidRPr="006B6D4C">
        <w:rPr>
          <w:rFonts w:ascii="Times New Roman" w:hAnsi="Times New Roman"/>
          <w:sz w:val="24"/>
          <w:szCs w:val="24"/>
        </w:rPr>
        <w:t>является инициация сов</w:t>
      </w:r>
      <w:r w:rsidRPr="006B6D4C">
        <w:rPr>
          <w:rFonts w:ascii="Times New Roman" w:hAnsi="Times New Roman"/>
          <w:sz w:val="24"/>
          <w:szCs w:val="24"/>
        </w:rPr>
        <w:softHyphen/>
        <w:t>местной работы школ, спонсоров и коммерческих предприя</w:t>
      </w:r>
      <w:r w:rsidRPr="006B6D4C">
        <w:rPr>
          <w:rFonts w:ascii="Times New Roman" w:hAnsi="Times New Roman"/>
          <w:sz w:val="24"/>
          <w:szCs w:val="24"/>
        </w:rPr>
        <w:softHyphen/>
        <w:t>тий в совместном использовании ЖеЬ-ресурсов для обеспече</w:t>
      </w:r>
      <w:r w:rsidRPr="006B6D4C">
        <w:rPr>
          <w:rFonts w:ascii="Times New Roman" w:hAnsi="Times New Roman"/>
          <w:sz w:val="24"/>
          <w:szCs w:val="24"/>
        </w:rPr>
        <w:softHyphen/>
        <w:t>ния выполнения образовательных стандартов.</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w:t>
      </w:r>
      <w:r w:rsidRPr="006B6D4C">
        <w:rPr>
          <w:rStyle w:val="12"/>
          <w:rFonts w:ascii="Times New Roman" w:hAnsi="Times New Roman" w:cs="Times New Roman"/>
          <w:sz w:val="24"/>
          <w:szCs w:val="24"/>
        </w:rPr>
        <w:t xml:space="preserve"> Everything Education</w:t>
      </w:r>
      <w:r w:rsidRPr="006B6D4C">
        <w:rPr>
          <w:rFonts w:ascii="Times New Roman" w:hAnsi="Times New Roman"/>
          <w:sz w:val="24"/>
          <w:szCs w:val="24"/>
          <w:lang w:eastAsia="en-US"/>
        </w:rPr>
        <w:t xml:space="preserve"> </w:t>
      </w:r>
      <w:r w:rsidRPr="006B6D4C">
        <w:rPr>
          <w:rFonts w:ascii="Times New Roman" w:hAnsi="Times New Roman"/>
          <w:sz w:val="24"/>
          <w:szCs w:val="24"/>
        </w:rPr>
        <w:t>имеются следующие компонен</w:t>
      </w:r>
      <w:r w:rsidRPr="006B6D4C">
        <w:rPr>
          <w:rFonts w:ascii="Times New Roman" w:hAnsi="Times New Roman"/>
          <w:sz w:val="24"/>
          <w:szCs w:val="24"/>
        </w:rPr>
        <w:softHyphen/>
        <w:t>ты:</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School Quote</w:t>
      </w:r>
      <w:r w:rsidRPr="006B6D4C">
        <w:rPr>
          <w:rFonts w:ascii="Times New Roman" w:hAnsi="Times New Roman"/>
          <w:sz w:val="24"/>
          <w:szCs w:val="24"/>
          <w:lang w:eastAsia="en-US"/>
        </w:rPr>
        <w:t xml:space="preserve"> </w:t>
      </w:r>
      <w:r w:rsidRPr="006B6D4C">
        <w:rPr>
          <w:rFonts w:ascii="Times New Roman" w:hAnsi="Times New Roman"/>
          <w:sz w:val="24"/>
          <w:szCs w:val="24"/>
        </w:rPr>
        <w:t>— запрос услуг, который дает возможность школам сообщить поставщикам товаров и услуг о том, в чем они нуждаются.</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School Posts</w:t>
      </w:r>
      <w:r w:rsidRPr="006B6D4C">
        <w:rPr>
          <w:rFonts w:ascii="Times New Roman" w:hAnsi="Times New Roman"/>
          <w:sz w:val="24"/>
          <w:szCs w:val="24"/>
          <w:lang w:eastAsia="en-US"/>
        </w:rPr>
        <w:t xml:space="preserve"> </w:t>
      </w:r>
      <w:r w:rsidRPr="006B6D4C">
        <w:rPr>
          <w:rFonts w:ascii="Times New Roman" w:hAnsi="Times New Roman"/>
          <w:sz w:val="24"/>
          <w:szCs w:val="24"/>
        </w:rPr>
        <w:t>— доска вакансий для учителей и других должностей в школе.</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Supplie Finder</w:t>
      </w:r>
      <w:r w:rsidRPr="006B6D4C">
        <w:rPr>
          <w:rFonts w:ascii="Times New Roman" w:hAnsi="Times New Roman"/>
          <w:sz w:val="24"/>
          <w:szCs w:val="24"/>
          <w:lang w:eastAsia="en-US"/>
        </w:rPr>
        <w:t xml:space="preserve"> </w:t>
      </w:r>
      <w:r w:rsidRPr="006B6D4C">
        <w:rPr>
          <w:rFonts w:ascii="Times New Roman" w:hAnsi="Times New Roman"/>
          <w:sz w:val="24"/>
          <w:szCs w:val="24"/>
        </w:rPr>
        <w:t>— директория компаний, которые снаб</w:t>
      </w:r>
      <w:r w:rsidRPr="006B6D4C">
        <w:rPr>
          <w:rFonts w:ascii="Times New Roman" w:hAnsi="Times New Roman"/>
          <w:sz w:val="24"/>
          <w:szCs w:val="24"/>
        </w:rPr>
        <w:softHyphen/>
        <w:t>жают образовательный сектор. Здесь перечислены все школь</w:t>
      </w:r>
      <w:r w:rsidRPr="006B6D4C">
        <w:rPr>
          <w:rFonts w:ascii="Times New Roman" w:hAnsi="Times New Roman"/>
          <w:sz w:val="24"/>
          <w:szCs w:val="24"/>
        </w:rPr>
        <w:softHyphen/>
        <w:t>ные предметы. Выбрав определенный предмет, мы получаем полную информацию о том, какие книги, аудио-, видео- и дру</w:t>
      </w:r>
      <w:r w:rsidRPr="006B6D4C">
        <w:rPr>
          <w:rFonts w:ascii="Times New Roman" w:hAnsi="Times New Roman"/>
          <w:sz w:val="24"/>
          <w:szCs w:val="24"/>
        </w:rPr>
        <w:softHyphen/>
        <w:t>гие источники существуют и где их можно приобрести. Также указаны товары и услуги для администраций школ и менед</w:t>
      </w:r>
      <w:r w:rsidRPr="006B6D4C">
        <w:rPr>
          <w:rFonts w:ascii="Times New Roman" w:hAnsi="Times New Roman"/>
          <w:sz w:val="24"/>
          <w:szCs w:val="24"/>
        </w:rPr>
        <w:softHyphen/>
        <w:t>жеров.</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School Board</w:t>
      </w:r>
      <w:r w:rsidRPr="006B6D4C">
        <w:rPr>
          <w:rFonts w:ascii="Times New Roman" w:hAnsi="Times New Roman"/>
          <w:sz w:val="24"/>
          <w:szCs w:val="24"/>
          <w:lang w:eastAsia="en-US"/>
        </w:rPr>
        <w:t xml:space="preserve"> </w:t>
      </w:r>
      <w:r w:rsidRPr="006B6D4C">
        <w:rPr>
          <w:rFonts w:ascii="Times New Roman" w:hAnsi="Times New Roman"/>
          <w:sz w:val="24"/>
          <w:szCs w:val="24"/>
        </w:rPr>
        <w:t>— доска объявлений, помогающая взаимо</w:t>
      </w:r>
      <w:r w:rsidRPr="006B6D4C">
        <w:rPr>
          <w:rFonts w:ascii="Times New Roman" w:hAnsi="Times New Roman"/>
          <w:sz w:val="24"/>
          <w:szCs w:val="24"/>
        </w:rPr>
        <w:softHyphen/>
        <w:t>действовать школам и местным коммерческим предприя</w:t>
      </w:r>
      <w:r w:rsidRPr="006B6D4C">
        <w:rPr>
          <w:rFonts w:ascii="Times New Roman" w:hAnsi="Times New Roman"/>
          <w:sz w:val="24"/>
          <w:szCs w:val="24"/>
        </w:rPr>
        <w:softHyphen/>
        <w:t>тиям.</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School Register</w:t>
      </w:r>
      <w:r w:rsidRPr="006B6D4C">
        <w:rPr>
          <w:rFonts w:ascii="Times New Roman" w:hAnsi="Times New Roman"/>
          <w:sz w:val="24"/>
          <w:szCs w:val="24"/>
          <w:lang w:eastAsia="en-US"/>
        </w:rPr>
        <w:t xml:space="preserve"> </w:t>
      </w:r>
      <w:r w:rsidRPr="006B6D4C">
        <w:rPr>
          <w:rFonts w:ascii="Times New Roman" w:hAnsi="Times New Roman"/>
          <w:sz w:val="24"/>
          <w:szCs w:val="24"/>
        </w:rPr>
        <w:t>— регистрация школ, база данных всех стран Соединенного Королевства Великобритании и Северной Ирландии.</w:t>
      </w:r>
    </w:p>
    <w:p w:rsidR="003B7B23" w:rsidRPr="006B6D4C" w:rsidRDefault="003B7B23"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Выбрав определенную страну, мы автоматически перехо</w:t>
      </w:r>
      <w:r w:rsidRPr="006B6D4C">
        <w:rPr>
          <w:rFonts w:ascii="Times New Roman" w:hAnsi="Times New Roman"/>
          <w:sz w:val="24"/>
          <w:szCs w:val="24"/>
        </w:rPr>
        <w:softHyphen/>
        <w:t>дим на страницу, где перечислены все города и графства этой страны. Выбрав интересующий нас город, мы перемещаемся на страницу, в которой перечислены все школы данного горо</w:t>
      </w:r>
      <w:r w:rsidRPr="006B6D4C">
        <w:rPr>
          <w:rFonts w:ascii="Times New Roman" w:hAnsi="Times New Roman"/>
          <w:sz w:val="24"/>
          <w:szCs w:val="24"/>
        </w:rPr>
        <w:softHyphen/>
        <w:t>да/графства, откуда мы можем попасть на страницу любой из школ и получить подробнейшую информацию о системе дан</w:t>
      </w:r>
      <w:r w:rsidRPr="006B6D4C">
        <w:rPr>
          <w:rFonts w:ascii="Times New Roman" w:hAnsi="Times New Roman"/>
          <w:sz w:val="24"/>
          <w:szCs w:val="24"/>
        </w:rPr>
        <w:softHyphen/>
        <w:t>ной школы. Кроме того, если родители не знают, в какую школу отправить своего ребенка, они могут ознакомиться с имеющимися школами и заполнить анкету, которая предос</w:t>
      </w:r>
      <w:r w:rsidRPr="006B6D4C">
        <w:rPr>
          <w:rFonts w:ascii="Times New Roman" w:hAnsi="Times New Roman"/>
          <w:sz w:val="24"/>
          <w:szCs w:val="24"/>
        </w:rPr>
        <w:softHyphen/>
        <w:t>тавляется каждой школой. После отправки она автоматиче-</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дет рассматривать данную заявку.</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нее входят следующие компоненты:</w:t>
      </w:r>
    </w:p>
    <w:p w:rsidR="003B7B23" w:rsidRPr="006B6D4C" w:rsidRDefault="003B7B23"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Classroom',</w:t>
      </w:r>
      <w:r w:rsidRPr="006B6D4C">
        <w:rPr>
          <w:rFonts w:ascii="Times New Roman" w:hAnsi="Times New Roman"/>
          <w:sz w:val="24"/>
          <w:szCs w:val="24"/>
          <w:lang w:eastAsia="en-US"/>
        </w:rPr>
        <w:t xml:space="preserve"> </w:t>
      </w:r>
      <w:r w:rsidRPr="006B6D4C">
        <w:rPr>
          <w:rFonts w:ascii="Times New Roman" w:hAnsi="Times New Roman"/>
          <w:sz w:val="24"/>
          <w:szCs w:val="24"/>
        </w:rPr>
        <w:t>источники для изучения всех школьных предметов; включает 14 категорий ссылок на все предметы, которые, в свою очередь, содержат ссылки на различные темы по данному предмету и окно для запроса нужной информа</w:t>
      </w:r>
      <w:r w:rsidRPr="006B6D4C">
        <w:rPr>
          <w:rFonts w:ascii="Times New Roman" w:hAnsi="Times New Roman"/>
          <w:sz w:val="24"/>
          <w:szCs w:val="24"/>
        </w:rPr>
        <w:softHyphen/>
        <w:t>ции;</w:t>
      </w:r>
    </w:p>
    <w:p w:rsidR="003B7B23" w:rsidRPr="006B6D4C" w:rsidRDefault="003B7B23"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Style w:val="27"/>
          <w:rFonts w:ascii="Times New Roman" w:hAnsi="Times New Roman" w:cs="Times New Roman"/>
          <w:sz w:val="24"/>
          <w:szCs w:val="24"/>
        </w:rPr>
        <w:t>Staff</w:t>
      </w:r>
      <w:r w:rsidRPr="006B6D4C">
        <w:rPr>
          <w:rStyle w:val="af0"/>
          <w:rFonts w:ascii="Times New Roman" w:hAnsi="Times New Roman" w:cs="Times New Roman"/>
          <w:sz w:val="24"/>
          <w:szCs w:val="24"/>
        </w:rPr>
        <w:t xml:space="preserve"> Room:</w:t>
      </w:r>
      <w:r w:rsidRPr="006B6D4C">
        <w:rPr>
          <w:rFonts w:ascii="Times New Roman" w:hAnsi="Times New Roman"/>
          <w:sz w:val="24"/>
          <w:szCs w:val="24"/>
          <w:lang w:eastAsia="en-US"/>
        </w:rPr>
        <w:t xml:space="preserve"> </w:t>
      </w:r>
      <w:r w:rsidRPr="006B6D4C">
        <w:rPr>
          <w:rFonts w:ascii="Times New Roman" w:hAnsi="Times New Roman"/>
          <w:sz w:val="24"/>
          <w:szCs w:val="24"/>
        </w:rPr>
        <w:t>ссылки на правительственные сайты и сай</w:t>
      </w:r>
      <w:r w:rsidRPr="006B6D4C">
        <w:rPr>
          <w:rFonts w:ascii="Times New Roman" w:hAnsi="Times New Roman"/>
          <w:sz w:val="24"/>
          <w:szCs w:val="24"/>
        </w:rPr>
        <w:softHyphen/>
        <w:t>ты образовательных учреждений; включает в себя 8 катего</w:t>
      </w:r>
      <w:r w:rsidRPr="006B6D4C">
        <w:rPr>
          <w:rFonts w:ascii="Times New Roman" w:hAnsi="Times New Roman"/>
          <w:sz w:val="24"/>
          <w:szCs w:val="24"/>
        </w:rPr>
        <w:softHyphen/>
        <w:t>рий ссылок;</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 School Visits:</w:t>
      </w:r>
      <w:r w:rsidRPr="006B6D4C">
        <w:rPr>
          <w:rFonts w:ascii="Times New Roman" w:hAnsi="Times New Roman"/>
          <w:sz w:val="24"/>
          <w:szCs w:val="24"/>
          <w:lang w:eastAsia="en-US"/>
        </w:rPr>
        <w:t xml:space="preserve"> </w:t>
      </w:r>
      <w:r w:rsidRPr="006B6D4C">
        <w:rPr>
          <w:rFonts w:ascii="Times New Roman" w:hAnsi="Times New Roman"/>
          <w:sz w:val="24"/>
          <w:szCs w:val="24"/>
        </w:rPr>
        <w:t>поездки для детей — как образователь</w:t>
      </w:r>
      <w:r w:rsidRPr="006B6D4C">
        <w:rPr>
          <w:rFonts w:ascii="Times New Roman" w:hAnsi="Times New Roman"/>
          <w:sz w:val="24"/>
          <w:szCs w:val="24"/>
        </w:rPr>
        <w:softHyphen/>
        <w:t>ные, так и развлекательные; включает 8 категорий ссылок: музеи, зоопарки, выставки, поездки, экскурсии, парки, раз</w:t>
      </w:r>
      <w:r w:rsidRPr="006B6D4C">
        <w:rPr>
          <w:rFonts w:ascii="Times New Roman" w:hAnsi="Times New Roman"/>
          <w:sz w:val="24"/>
          <w:szCs w:val="24"/>
        </w:rPr>
        <w:softHyphen/>
        <w:t>влечения, заповедники;</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 Common Room:</w:t>
      </w:r>
      <w:r w:rsidRPr="006B6D4C">
        <w:rPr>
          <w:rFonts w:ascii="Times New Roman" w:hAnsi="Times New Roman"/>
          <w:sz w:val="24"/>
          <w:szCs w:val="24"/>
          <w:lang w:eastAsia="en-US"/>
        </w:rPr>
        <w:t xml:space="preserve"> </w:t>
      </w:r>
      <w:r w:rsidRPr="006B6D4C">
        <w:rPr>
          <w:rFonts w:ascii="Times New Roman" w:hAnsi="Times New Roman"/>
          <w:sz w:val="24"/>
          <w:szCs w:val="24"/>
        </w:rPr>
        <w:t>развлечения; 7 ссылок на различные базы данных по</w:t>
      </w:r>
      <w:r w:rsidRPr="006B6D4C">
        <w:rPr>
          <w:rStyle w:val="af0"/>
          <w:rFonts w:ascii="Times New Roman" w:hAnsi="Times New Roman" w:cs="Times New Roman"/>
          <w:sz w:val="24"/>
          <w:szCs w:val="24"/>
        </w:rPr>
        <w:t xml:space="preserve"> темам:</w:t>
      </w:r>
      <w:r w:rsidRPr="006B6D4C">
        <w:rPr>
          <w:rFonts w:ascii="Times New Roman" w:hAnsi="Times New Roman"/>
          <w:sz w:val="24"/>
          <w:szCs w:val="24"/>
        </w:rPr>
        <w:t xml:space="preserve"> музыка, кинотеатры, фильмы, игры и т. д.;</w:t>
      </w:r>
    </w:p>
    <w:p w:rsidR="003B7B23" w:rsidRPr="006B6D4C" w:rsidRDefault="003B7B23"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Playing Field:</w:t>
      </w:r>
      <w:r w:rsidRPr="006B6D4C">
        <w:rPr>
          <w:rFonts w:ascii="Times New Roman" w:hAnsi="Times New Roman"/>
          <w:sz w:val="24"/>
          <w:szCs w:val="24"/>
          <w:lang w:eastAsia="en-US"/>
        </w:rPr>
        <w:t xml:space="preserve"> </w:t>
      </w:r>
      <w:r w:rsidRPr="006B6D4C">
        <w:rPr>
          <w:rFonts w:ascii="Times New Roman" w:hAnsi="Times New Roman"/>
          <w:sz w:val="24"/>
          <w:szCs w:val="24"/>
        </w:rPr>
        <w:t>спортивные ссылки; здесь мы можем найти 9 категорий ссылок по зимним и летним видам спорта;</w:t>
      </w:r>
    </w:p>
    <w:p w:rsidR="003B7B23" w:rsidRPr="006B6D4C" w:rsidRDefault="003B7B23"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Reference:</w:t>
      </w:r>
      <w:r w:rsidRPr="006B6D4C">
        <w:rPr>
          <w:rFonts w:ascii="Times New Roman" w:hAnsi="Times New Roman"/>
          <w:sz w:val="24"/>
          <w:szCs w:val="24"/>
          <w:lang w:eastAsia="en-US"/>
        </w:rPr>
        <w:t xml:space="preserve"> </w:t>
      </w:r>
      <w:r w:rsidRPr="006B6D4C">
        <w:rPr>
          <w:rFonts w:ascii="Times New Roman" w:hAnsi="Times New Roman"/>
          <w:sz w:val="24"/>
          <w:szCs w:val="24"/>
        </w:rPr>
        <w:t>рекомендации по использованию энциклопе</w:t>
      </w:r>
      <w:r w:rsidRPr="006B6D4C">
        <w:rPr>
          <w:rFonts w:ascii="Times New Roman" w:hAnsi="Times New Roman"/>
          <w:sz w:val="24"/>
          <w:szCs w:val="24"/>
        </w:rPr>
        <w:softHyphen/>
        <w:t>дий, словарей и атласов; 6 ссылок на базы данных энциклопе</w:t>
      </w:r>
      <w:r w:rsidRPr="006B6D4C">
        <w:rPr>
          <w:rFonts w:ascii="Times New Roman" w:hAnsi="Times New Roman"/>
          <w:sz w:val="24"/>
          <w:szCs w:val="24"/>
        </w:rPr>
        <w:softHyphen/>
        <w:t>дий, атласов, словарей, периодики, радио и телевидения;</w:t>
      </w:r>
    </w:p>
    <w:p w:rsidR="003B7B23" w:rsidRPr="006B6D4C" w:rsidRDefault="003B7B23"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Revision:</w:t>
      </w:r>
      <w:r w:rsidRPr="006B6D4C">
        <w:rPr>
          <w:rFonts w:ascii="Times New Roman" w:hAnsi="Times New Roman"/>
          <w:sz w:val="24"/>
          <w:szCs w:val="24"/>
          <w:lang w:eastAsia="en-US"/>
        </w:rPr>
        <w:t xml:space="preserve"> </w:t>
      </w:r>
      <w:r w:rsidRPr="006B6D4C">
        <w:rPr>
          <w:rFonts w:ascii="Times New Roman" w:hAnsi="Times New Roman"/>
          <w:sz w:val="24"/>
          <w:szCs w:val="24"/>
        </w:rPr>
        <w:t>гид по наиболее подходящим сайтам Интерне</w:t>
      </w:r>
      <w:r w:rsidRPr="006B6D4C">
        <w:rPr>
          <w:rFonts w:ascii="Times New Roman" w:hAnsi="Times New Roman"/>
          <w:sz w:val="24"/>
          <w:szCs w:val="24"/>
        </w:rPr>
        <w:softHyphen/>
        <w:t>та для учеников, откуда они могут получить информацию по тому или иному предмету; содержит 13 категорий ссылок;</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 Latest News:</w:t>
      </w:r>
      <w:r w:rsidRPr="006B6D4C">
        <w:rPr>
          <w:rFonts w:ascii="Times New Roman" w:hAnsi="Times New Roman"/>
          <w:sz w:val="24"/>
          <w:szCs w:val="24"/>
          <w:lang w:eastAsia="en-US"/>
        </w:rPr>
        <w:t xml:space="preserve"> </w:t>
      </w:r>
      <w:r w:rsidRPr="006B6D4C">
        <w:rPr>
          <w:rFonts w:ascii="Times New Roman" w:hAnsi="Times New Roman"/>
          <w:sz w:val="24"/>
          <w:szCs w:val="24"/>
        </w:rPr>
        <w:t>последние новости: здесь находятся 2 ссылки на газеты и радио/телевидение;</w:t>
      </w:r>
    </w:p>
    <w:p w:rsidR="003B7B23" w:rsidRPr="006B6D4C" w:rsidRDefault="003B7B23"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Careers Center:</w:t>
      </w:r>
      <w:r w:rsidRPr="006B6D4C">
        <w:rPr>
          <w:rFonts w:ascii="Times New Roman" w:hAnsi="Times New Roman"/>
          <w:sz w:val="24"/>
          <w:szCs w:val="24"/>
          <w:lang w:eastAsia="en-US"/>
        </w:rPr>
        <w:t xml:space="preserve"> </w:t>
      </w:r>
      <w:r w:rsidRPr="006B6D4C">
        <w:rPr>
          <w:rFonts w:ascii="Times New Roman" w:hAnsi="Times New Roman"/>
          <w:sz w:val="24"/>
          <w:szCs w:val="24"/>
        </w:rPr>
        <w:t>помогает ученикам задуматься о своей карьере; 4 ссылки на базу данных университетов, базу данных всех колледжей Соединенного Королевства Великобритании и Северной Ирландии, на базу данных свыше 50 ООО образова</w:t>
      </w:r>
      <w:r w:rsidRPr="006B6D4C">
        <w:rPr>
          <w:rFonts w:ascii="Times New Roman" w:hAnsi="Times New Roman"/>
          <w:sz w:val="24"/>
          <w:szCs w:val="24"/>
        </w:rPr>
        <w:softHyphen/>
        <w:t>тельных курсов по всей Англии, просто советы и база данных по всем существующим в настоящее время дипломам, квали</w:t>
      </w:r>
      <w:r w:rsidRPr="006B6D4C">
        <w:rPr>
          <w:rFonts w:ascii="Times New Roman" w:hAnsi="Times New Roman"/>
          <w:sz w:val="24"/>
          <w:szCs w:val="24"/>
        </w:rPr>
        <w:softHyphen/>
        <w:t>фикациям и сертификатам;</w:t>
      </w:r>
    </w:p>
    <w:p w:rsidR="003B7B23" w:rsidRPr="006B6D4C" w:rsidRDefault="003B7B23"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Funding/Sponsorship:</w:t>
      </w:r>
      <w:r w:rsidRPr="006B6D4C">
        <w:rPr>
          <w:rFonts w:ascii="Times New Roman" w:hAnsi="Times New Roman"/>
          <w:sz w:val="24"/>
          <w:szCs w:val="24"/>
          <w:lang w:eastAsia="en-US"/>
        </w:rPr>
        <w:t xml:space="preserve"> </w:t>
      </w:r>
      <w:r w:rsidRPr="006B6D4C">
        <w:rPr>
          <w:rFonts w:ascii="Times New Roman" w:hAnsi="Times New Roman"/>
          <w:sz w:val="24"/>
          <w:szCs w:val="24"/>
        </w:rPr>
        <w:t>информация о капиталах, фон</w:t>
      </w:r>
      <w:r w:rsidRPr="006B6D4C">
        <w:rPr>
          <w:rFonts w:ascii="Times New Roman" w:hAnsi="Times New Roman"/>
          <w:sz w:val="24"/>
          <w:szCs w:val="24"/>
        </w:rPr>
        <w:softHyphen/>
        <w:t>дах, спонсорах; включает в себя две ссылки:</w:t>
      </w:r>
      <w:r w:rsidRPr="006B6D4C">
        <w:rPr>
          <w:rStyle w:val="af0"/>
          <w:rFonts w:ascii="Times New Roman" w:hAnsi="Times New Roman" w:cs="Times New Roman"/>
          <w:sz w:val="24"/>
          <w:szCs w:val="24"/>
        </w:rPr>
        <w:t xml:space="preserve"> Socrates</w:t>
      </w:r>
      <w:r w:rsidRPr="006B6D4C">
        <w:rPr>
          <w:rFonts w:ascii="Times New Roman" w:hAnsi="Times New Roman"/>
          <w:sz w:val="24"/>
          <w:szCs w:val="24"/>
          <w:lang w:eastAsia="en-US"/>
        </w:rPr>
        <w:t xml:space="preserve"> </w:t>
      </w:r>
      <w:r w:rsidRPr="006B6D4C">
        <w:rPr>
          <w:rFonts w:ascii="Times New Roman" w:hAnsi="Times New Roman"/>
          <w:sz w:val="24"/>
          <w:szCs w:val="24"/>
        </w:rPr>
        <w:t>(обще</w:t>
      </w:r>
      <w:r w:rsidRPr="006B6D4C">
        <w:rPr>
          <w:rFonts w:ascii="Times New Roman" w:hAnsi="Times New Roman"/>
          <w:sz w:val="24"/>
          <w:szCs w:val="24"/>
        </w:rPr>
        <w:softHyphen/>
        <w:t>ственная программа-акция в образовании, включающая мно</w:t>
      </w:r>
      <w:r w:rsidRPr="006B6D4C">
        <w:rPr>
          <w:rFonts w:ascii="Times New Roman" w:hAnsi="Times New Roman"/>
          <w:sz w:val="24"/>
          <w:szCs w:val="24"/>
        </w:rPr>
        <w:softHyphen/>
        <w:t>жество ссылок на школьное образование (</w:t>
      </w:r>
      <w:r w:rsidRPr="006B6D4C">
        <w:rPr>
          <w:rStyle w:val="af0"/>
          <w:rFonts w:ascii="Times New Roman" w:hAnsi="Times New Roman" w:cs="Times New Roman"/>
          <w:sz w:val="24"/>
          <w:szCs w:val="24"/>
        </w:rPr>
        <w:t>Comenius</w:t>
      </w:r>
      <w:r w:rsidRPr="006B6D4C">
        <w:rPr>
          <w:rFonts w:ascii="Times New Roman" w:hAnsi="Times New Roman"/>
          <w:sz w:val="24"/>
          <w:szCs w:val="24"/>
        </w:rPr>
        <w:t>), высшее образование (</w:t>
      </w:r>
      <w:r w:rsidRPr="006B6D4C">
        <w:rPr>
          <w:rStyle w:val="af0"/>
          <w:rFonts w:ascii="Times New Roman" w:hAnsi="Times New Roman" w:cs="Times New Roman"/>
          <w:sz w:val="24"/>
          <w:szCs w:val="24"/>
        </w:rPr>
        <w:t>Erasmus</w:t>
      </w:r>
      <w:r w:rsidRPr="006B6D4C">
        <w:rPr>
          <w:rFonts w:ascii="Times New Roman" w:hAnsi="Times New Roman"/>
          <w:sz w:val="24"/>
          <w:szCs w:val="24"/>
        </w:rPr>
        <w:t>), изучение и преподавание языков (центр</w:t>
      </w:r>
      <w:r w:rsidRPr="006B6D4C">
        <w:rPr>
          <w:rStyle w:val="af0"/>
          <w:rFonts w:ascii="Times New Roman" w:hAnsi="Times New Roman" w:cs="Times New Roman"/>
          <w:sz w:val="24"/>
          <w:szCs w:val="24"/>
        </w:rPr>
        <w:t xml:space="preserve"> Lingua),</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информацию о технологиях в образовании </w:t>
      </w:r>
      <w:r w:rsidRPr="006B6D4C">
        <w:rPr>
          <w:rStyle w:val="af0"/>
          <w:rFonts w:ascii="Times New Roman" w:hAnsi="Times New Roman" w:cs="Times New Roman"/>
          <w:sz w:val="24"/>
          <w:szCs w:val="24"/>
        </w:rPr>
        <w:t>{Minerva),</w:t>
      </w:r>
      <w:r w:rsidRPr="006B6D4C">
        <w:rPr>
          <w:rFonts w:ascii="Times New Roman" w:hAnsi="Times New Roman"/>
          <w:sz w:val="24"/>
          <w:szCs w:val="24"/>
          <w:lang w:eastAsia="en-US"/>
        </w:rPr>
        <w:t xml:space="preserve"> </w:t>
      </w:r>
      <w:r w:rsidRPr="006B6D4C">
        <w:rPr>
          <w:rFonts w:ascii="Times New Roman" w:hAnsi="Times New Roman"/>
          <w:sz w:val="24"/>
          <w:szCs w:val="24"/>
        </w:rPr>
        <w:t>на другие образовательные программы и акции, обмен опытом с другими организациями).</w:t>
      </w:r>
    </w:p>
    <w:p w:rsidR="003B7B23" w:rsidRPr="006B6D4C" w:rsidRDefault="003B7B23"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Великобритании</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Представим краткое описание одного из интересных ново</w:t>
      </w:r>
      <w:r w:rsidRPr="006B6D4C">
        <w:rPr>
          <w:rFonts w:ascii="Times New Roman" w:hAnsi="Times New Roman"/>
          <w:sz w:val="24"/>
          <w:szCs w:val="24"/>
        </w:rPr>
        <w:softHyphen/>
        <w:t>введений в системе образования Великобритании:</w:t>
      </w:r>
      <w:r w:rsidRPr="006B6D4C">
        <w:rPr>
          <w:rStyle w:val="12"/>
          <w:rFonts w:ascii="Times New Roman" w:hAnsi="Times New Roman" w:cs="Times New Roman"/>
          <w:sz w:val="24"/>
          <w:szCs w:val="24"/>
        </w:rPr>
        <w:t xml:space="preserve"> интерак</w:t>
      </w:r>
      <w:r w:rsidRPr="006B6D4C">
        <w:rPr>
          <w:rStyle w:val="12"/>
          <w:rFonts w:ascii="Times New Roman" w:hAnsi="Times New Roman" w:cs="Times New Roman"/>
          <w:sz w:val="24"/>
          <w:szCs w:val="24"/>
        </w:rPr>
        <w:softHyphen/>
        <w:t>тивной образовательной сети</w:t>
      </w:r>
      <w:r w:rsidRPr="006B6D4C">
        <w:rPr>
          <w:rFonts w:ascii="Times New Roman" w:hAnsi="Times New Roman"/>
          <w:sz w:val="24"/>
          <w:szCs w:val="24"/>
        </w:rPr>
        <w:t>, которая получила назва</w:t>
      </w:r>
      <w:r w:rsidRPr="006B6D4C">
        <w:rPr>
          <w:rFonts w:ascii="Times New Roman" w:hAnsi="Times New Roman"/>
          <w:sz w:val="24"/>
          <w:szCs w:val="24"/>
        </w:rPr>
        <w:softHyphen/>
        <w:t>ние</w:t>
      </w:r>
      <w:r w:rsidRPr="006B6D4C">
        <w:rPr>
          <w:rStyle w:val="12"/>
          <w:rFonts w:ascii="Times New Roman" w:hAnsi="Times New Roman" w:cs="Times New Roman"/>
          <w:sz w:val="24"/>
          <w:szCs w:val="24"/>
        </w:rPr>
        <w:t xml:space="preserve"> национальная образовательная сеть.</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Одним из способов построения национальной образова</w:t>
      </w:r>
      <w:r w:rsidRPr="006B6D4C">
        <w:rPr>
          <w:rFonts w:ascii="Times New Roman" w:hAnsi="Times New Roman"/>
          <w:sz w:val="24"/>
          <w:szCs w:val="24"/>
        </w:rPr>
        <w:softHyphen/>
        <w:t>тельной сети является создание набора официально признан</w:t>
      </w:r>
      <w:r w:rsidRPr="006B6D4C">
        <w:rPr>
          <w:rFonts w:ascii="Times New Roman" w:hAnsi="Times New Roman"/>
          <w:sz w:val="24"/>
          <w:szCs w:val="24"/>
        </w:rPr>
        <w:softHyphen/>
        <w:t>ных ЖеЬ-ресурсов, содержащих структурированную и полез</w:t>
      </w:r>
      <w:r w:rsidRPr="006B6D4C">
        <w:rPr>
          <w:rFonts w:ascii="Times New Roman" w:hAnsi="Times New Roman"/>
          <w:sz w:val="24"/>
          <w:szCs w:val="24"/>
        </w:rPr>
        <w:softHyphen/>
        <w:t>ную для учителей информацию. Суть в том, что в итоге долж</w:t>
      </w:r>
      <w:r w:rsidRPr="006B6D4C">
        <w:rPr>
          <w:rFonts w:ascii="Times New Roman" w:hAnsi="Times New Roman"/>
          <w:sz w:val="24"/>
          <w:szCs w:val="24"/>
        </w:rPr>
        <w:softHyphen/>
        <w:t>ны быть охвачены интересы различных групп учителей и персонала, но на каждом</w:t>
      </w:r>
      <w:r w:rsidRPr="006B6D4C">
        <w:rPr>
          <w:rStyle w:val="12"/>
          <w:rFonts w:ascii="Times New Roman" w:hAnsi="Times New Roman" w:cs="Times New Roman"/>
          <w:sz w:val="24"/>
          <w:szCs w:val="24"/>
        </w:rPr>
        <w:t xml:space="preserve"> </w:t>
      </w:r>
      <w:r w:rsidRPr="006B6D4C">
        <w:rPr>
          <w:rStyle w:val="12"/>
          <w:rFonts w:ascii="Times New Roman" w:hAnsi="Times New Roman" w:cs="Times New Roman"/>
          <w:sz w:val="24"/>
          <w:szCs w:val="24"/>
          <w:lang w:val="en-US" w:eastAsia="en-US"/>
        </w:rPr>
        <w:t>Web</w:t>
      </w:r>
      <w:r w:rsidRPr="006B6D4C">
        <w:rPr>
          <w:rStyle w:val="12"/>
          <w:rFonts w:ascii="Times New Roman" w:hAnsi="Times New Roman" w:cs="Times New Roman"/>
          <w:sz w:val="24"/>
          <w:szCs w:val="24"/>
          <w:lang w:eastAsia="en-US"/>
        </w:rPr>
        <w:t>-</w:t>
      </w:r>
      <w:r w:rsidRPr="006B6D4C">
        <w:rPr>
          <w:rFonts w:ascii="Times New Roman" w:hAnsi="Times New Roman"/>
          <w:sz w:val="24"/>
          <w:szCs w:val="24"/>
        </w:rPr>
        <w:t>сайте должна размещаться ин</w:t>
      </w:r>
      <w:r w:rsidRPr="006B6D4C">
        <w:rPr>
          <w:rFonts w:ascii="Times New Roman" w:hAnsi="Times New Roman"/>
          <w:sz w:val="24"/>
          <w:szCs w:val="24"/>
        </w:rPr>
        <w:softHyphen/>
        <w:t>формация определенного типа, например:</w:t>
      </w:r>
    </w:p>
    <w:p w:rsidR="003B7B23" w:rsidRPr="006B6D4C" w:rsidRDefault="003B7B23"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по определенным учебным предметам для средних школ и высших учебных заведений;</w:t>
      </w:r>
    </w:p>
    <w:p w:rsidR="003B7B23" w:rsidRPr="006B6D4C" w:rsidRDefault="003B7B23"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для координаторов программ для людей со специальными потребностями;</w:t>
      </w:r>
    </w:p>
    <w:p w:rsidR="003B7B23" w:rsidRPr="006B6D4C" w:rsidRDefault="003B7B23"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для воспитателей и их помощников, ин</w:t>
      </w:r>
      <w:r w:rsidRPr="006B6D4C">
        <w:rPr>
          <w:rFonts w:ascii="Times New Roman" w:hAnsi="Times New Roman"/>
          <w:sz w:val="24"/>
          <w:szCs w:val="24"/>
        </w:rPr>
        <w:softHyphen/>
        <w:t>формация для классных помощников;</w:t>
      </w:r>
    </w:p>
    <w:p w:rsidR="003B7B23" w:rsidRPr="006B6D4C" w:rsidRDefault="003B7B23" w:rsidP="006B6D4C">
      <w:pPr>
        <w:pStyle w:val="a5"/>
        <w:numPr>
          <w:ilvl w:val="0"/>
          <w:numId w:val="1"/>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ресурсы для специалистов, работающих с детьми до</w:t>
      </w:r>
      <w:r w:rsidRPr="006B6D4C">
        <w:rPr>
          <w:rFonts w:ascii="Times New Roman" w:hAnsi="Times New Roman"/>
          <w:sz w:val="24"/>
          <w:szCs w:val="24"/>
        </w:rPr>
        <w:softHyphen/>
        <w:t>школьного и младшего школьного возраста;</w:t>
      </w:r>
    </w:p>
    <w:p w:rsidR="003B7B23" w:rsidRPr="006B6D4C" w:rsidRDefault="003B7B23"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ресурсы для учителей начальных школ;</w:t>
      </w:r>
    </w:p>
    <w:p w:rsidR="003B7B23" w:rsidRPr="006B6D4C" w:rsidRDefault="003B7B23"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для директоров сельских школ;</w:t>
      </w:r>
    </w:p>
    <w:p w:rsidR="003B7B23" w:rsidRPr="006B6D4C" w:rsidRDefault="003B7B23"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для директора, завуча и других людей, уп</w:t>
      </w:r>
      <w:r w:rsidRPr="006B6D4C">
        <w:rPr>
          <w:rFonts w:ascii="Times New Roman" w:hAnsi="Times New Roman"/>
          <w:sz w:val="24"/>
          <w:szCs w:val="24"/>
        </w:rPr>
        <w:softHyphen/>
        <w:t>равляющих школой;</w:t>
      </w:r>
    </w:p>
    <w:p w:rsidR="003B7B23" w:rsidRPr="006B6D4C" w:rsidRDefault="003B7B23"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ресурсы для учителей, занимающихся исследованиями;</w:t>
      </w:r>
    </w:p>
    <w:p w:rsidR="003B7B23" w:rsidRPr="006B6D4C" w:rsidRDefault="003B7B23"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о магазине школьных принадлежностей;</w:t>
      </w:r>
    </w:p>
    <w:p w:rsidR="003B7B23" w:rsidRPr="006B6D4C" w:rsidRDefault="003B7B23"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ресурсы для учителей, занимающихся вопросами связи дома и школы;</w:t>
      </w:r>
    </w:p>
    <w:p w:rsidR="003B7B23" w:rsidRPr="006B6D4C" w:rsidRDefault="003B7B23"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ресурсы для классных руководителей;</w:t>
      </w:r>
    </w:p>
    <w:p w:rsidR="003B7B23" w:rsidRPr="006B6D4C" w:rsidRDefault="003B7B23"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ресурсы для обеспечения международных контактов.</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 этих сайтах содержатся ссылки на соответствующие электронные конференции, адреса электронной почты, другие подобные сайты. Все подобные сайты построены из расчета не</w:t>
      </w:r>
      <w:r w:rsidRPr="006B6D4C">
        <w:rPr>
          <w:rFonts w:ascii="Times New Roman" w:hAnsi="Times New Roman"/>
          <w:sz w:val="24"/>
          <w:szCs w:val="24"/>
        </w:rPr>
        <w:softHyphen/>
        <w:t>скольких сотен посещений в день, но не должна исключаться и возможность доступа сотен тысяч учителей (через несколько лет). Ресурсы должны быть понятны не только специалистам по ИКТ.</w:t>
      </w:r>
    </w:p>
    <w:p w:rsidR="003B7B23" w:rsidRPr="006B6D4C" w:rsidRDefault="003B7B23"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Национальная образовательная сеть основана на использо</w:t>
      </w:r>
      <w:r w:rsidRPr="006B6D4C">
        <w:rPr>
          <w:rFonts w:ascii="Times New Roman" w:hAnsi="Times New Roman"/>
          <w:sz w:val="24"/>
          <w:szCs w:val="24"/>
        </w:rPr>
        <w:softHyphen/>
        <w:t>вании технологий Интернета и Интранета для создания обу</w:t>
      </w:r>
      <w:r w:rsidRPr="006B6D4C">
        <w:rPr>
          <w:rFonts w:ascii="Times New Roman" w:hAnsi="Times New Roman"/>
          <w:sz w:val="24"/>
          <w:szCs w:val="24"/>
        </w:rPr>
        <w:softHyphen/>
        <w:t>чающей системы высокого качества при профессиональной поддержке со стороны</w:t>
      </w:r>
      <w:r w:rsidRPr="006B6D4C">
        <w:rPr>
          <w:rStyle w:val="12"/>
          <w:rFonts w:ascii="Times New Roman" w:hAnsi="Times New Roman" w:cs="Times New Roman"/>
          <w:sz w:val="24"/>
          <w:szCs w:val="24"/>
        </w:rPr>
        <w:t xml:space="preserve"> </w:t>
      </w:r>
      <w:r w:rsidRPr="006B6D4C">
        <w:rPr>
          <w:rStyle w:val="12"/>
          <w:rFonts w:ascii="Times New Roman" w:hAnsi="Times New Roman" w:cs="Times New Roman"/>
          <w:sz w:val="24"/>
          <w:szCs w:val="24"/>
          <w:lang w:val="en-US" w:eastAsia="en-US"/>
        </w:rPr>
        <w:t>NetmecLia</w:t>
      </w:r>
      <w:r w:rsidRPr="006B6D4C">
        <w:rPr>
          <w:rStyle w:val="12"/>
          <w:rFonts w:ascii="Times New Roman" w:hAnsi="Times New Roman" w:cs="Times New Roman"/>
          <w:sz w:val="24"/>
          <w:szCs w:val="24"/>
          <w:lang w:eastAsia="en-US"/>
        </w:rPr>
        <w:t xml:space="preserve"> </w:t>
      </w:r>
      <w:r w:rsidRPr="006B6D4C">
        <w:rPr>
          <w:rStyle w:val="12"/>
          <w:rFonts w:ascii="Times New Roman" w:hAnsi="Times New Roman" w:cs="Times New Roman"/>
          <w:sz w:val="24"/>
          <w:szCs w:val="24"/>
          <w:lang w:val="en-US" w:eastAsia="en-US"/>
        </w:rPr>
        <w:t>Education</w:t>
      </w:r>
      <w:r w:rsidRPr="006B6D4C">
        <w:rPr>
          <w:rStyle w:val="12"/>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Поэтому все</w:t>
      </w:r>
    </w:p>
    <w:p w:rsidR="00650832" w:rsidRPr="006B6D4C" w:rsidRDefault="00650832" w:rsidP="006B6D4C">
      <w:pPr>
        <w:pStyle w:val="20"/>
        <w:shd w:val="clear" w:color="auto" w:fill="auto"/>
        <w:tabs>
          <w:tab w:val="left" w:leader="hyphen" w:pos="4067"/>
          <w:tab w:val="left" w:leader="hyphen" w:pos="4254"/>
          <w:tab w:val="left" w:leader="hyphen" w:pos="4744"/>
        </w:tabs>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 </w:t>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t>,</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но удовлетворяют основным правилам, предъявляемым обра</w:t>
      </w:r>
      <w:r w:rsidRPr="006B6D4C">
        <w:rPr>
          <w:rFonts w:ascii="Times New Roman" w:hAnsi="Times New Roman"/>
          <w:sz w:val="24"/>
          <w:szCs w:val="24"/>
        </w:rPr>
        <w:softHyphen/>
        <w:t>зовательной сетью. Каждый сайт выполнен на определенном уровне качества, подтвержденном логотипом. Этот логотип показывает пользователям, что данный сайт заслуживает пол</w:t>
      </w:r>
      <w:r w:rsidRPr="006B6D4C">
        <w:rPr>
          <w:rFonts w:ascii="Times New Roman" w:hAnsi="Times New Roman"/>
          <w:sz w:val="24"/>
          <w:szCs w:val="24"/>
        </w:rPr>
        <w:softHyphen/>
        <w:t>ного доверия с образовательной точки зрения.</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ресурсов Интернета в образовательных це</w:t>
      </w:r>
      <w:r w:rsidRPr="006B6D4C">
        <w:rPr>
          <w:rFonts w:ascii="Times New Roman" w:hAnsi="Times New Roman"/>
          <w:sz w:val="24"/>
          <w:szCs w:val="24"/>
        </w:rPr>
        <w:softHyphen/>
        <w:t>лях доступно учителям и ученикам любого региона, который обладает новым программным продуктом, предлагаемым фир</w:t>
      </w:r>
      <w:r w:rsidRPr="006B6D4C">
        <w:rPr>
          <w:rFonts w:ascii="Times New Roman" w:hAnsi="Times New Roman"/>
          <w:sz w:val="24"/>
          <w:szCs w:val="24"/>
        </w:rPr>
        <w:softHyphen/>
        <w:t>мой</w:t>
      </w:r>
      <w:r w:rsidRPr="006B6D4C">
        <w:rPr>
          <w:rStyle w:val="af0"/>
          <w:rFonts w:ascii="Times New Roman" w:hAnsi="Times New Roman" w:cs="Times New Roman"/>
          <w:sz w:val="24"/>
          <w:szCs w:val="24"/>
        </w:rPr>
        <w:t xml:space="preserve"> Netmedia</w:t>
      </w:r>
      <w:r w:rsidRPr="006B6D4C">
        <w:rPr>
          <w:rFonts w:ascii="Times New Roman" w:hAnsi="Times New Roman"/>
          <w:sz w:val="24"/>
          <w:szCs w:val="24"/>
          <w:lang w:eastAsia="en-US"/>
        </w:rPr>
        <w:t xml:space="preserve"> </w:t>
      </w:r>
      <w:r w:rsidRPr="006B6D4C">
        <w:rPr>
          <w:rFonts w:ascii="Times New Roman" w:hAnsi="Times New Roman"/>
          <w:sz w:val="24"/>
          <w:szCs w:val="24"/>
        </w:rPr>
        <w:t>(</w:t>
      </w:r>
      <w:hyperlink r:id="rId13" w:history="1">
        <w:r w:rsidRPr="006B6D4C">
          <w:rPr>
            <w:rStyle w:val="a3"/>
            <w:rFonts w:ascii="Times New Roman" w:hAnsi="Times New Roman"/>
            <w:b/>
            <w:bCs/>
            <w:i/>
            <w:iCs/>
            <w:sz w:val="24"/>
            <w:szCs w:val="24"/>
            <w:lang w:val="en-US" w:eastAsia="en-US"/>
          </w:rPr>
          <w:t>www</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netmedia</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ed</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co</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uk</w:t>
        </w:r>
      </w:hyperlink>
      <w:r w:rsidRPr="006B6D4C">
        <w:rPr>
          <w:rFonts w:ascii="Times New Roman" w:hAnsi="Times New Roman"/>
          <w:sz w:val="24"/>
          <w:szCs w:val="24"/>
        </w:rPr>
        <w:t>). В оригинале про</w:t>
      </w:r>
      <w:r w:rsidRPr="006B6D4C">
        <w:rPr>
          <w:rFonts w:ascii="Times New Roman" w:hAnsi="Times New Roman"/>
          <w:sz w:val="24"/>
          <w:szCs w:val="24"/>
        </w:rPr>
        <w:softHyphen/>
        <w:t>граммный продукт называется</w:t>
      </w:r>
      <w:r w:rsidRPr="006B6D4C">
        <w:rPr>
          <w:rStyle w:val="af0"/>
          <w:rFonts w:ascii="Times New Roman" w:hAnsi="Times New Roman" w:cs="Times New Roman"/>
          <w:sz w:val="24"/>
          <w:szCs w:val="24"/>
        </w:rPr>
        <w:t xml:space="preserve"> The Interactive Grid</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for</w:t>
      </w:r>
      <w:r w:rsidRPr="006B6D4C">
        <w:rPr>
          <w:rFonts w:ascii="Times New Roman" w:hAnsi="Times New Roman"/>
          <w:sz w:val="24"/>
          <w:szCs w:val="24"/>
          <w:lang w:eastAsia="en-US"/>
        </w:rPr>
        <w:t xml:space="preserve"> </w:t>
      </w:r>
      <w:r w:rsidRPr="006B6D4C">
        <w:rPr>
          <w:rStyle w:val="af0"/>
          <w:rFonts w:ascii="Times New Roman" w:hAnsi="Times New Roman" w:cs="Times New Roman"/>
          <w:sz w:val="24"/>
          <w:szCs w:val="24"/>
        </w:rPr>
        <w:t>Learning,</w:t>
      </w:r>
      <w:r w:rsidRPr="006B6D4C">
        <w:rPr>
          <w:rFonts w:ascii="Times New Roman" w:hAnsi="Times New Roman"/>
          <w:sz w:val="24"/>
          <w:szCs w:val="24"/>
          <w:lang w:eastAsia="en-US"/>
        </w:rPr>
        <w:t xml:space="preserve"> </w:t>
      </w:r>
      <w:r w:rsidRPr="006B6D4C">
        <w:rPr>
          <w:rFonts w:ascii="Times New Roman" w:hAnsi="Times New Roman"/>
          <w:sz w:val="24"/>
          <w:szCs w:val="24"/>
        </w:rPr>
        <w:t>что в переводе: интерактивная образовательная сеть. Каждый месяц разработчики предлагают новые возмож</w:t>
      </w:r>
      <w:r w:rsidRPr="006B6D4C">
        <w:rPr>
          <w:rFonts w:ascii="Times New Roman" w:hAnsi="Times New Roman"/>
          <w:sz w:val="24"/>
          <w:szCs w:val="24"/>
        </w:rPr>
        <w:softHyphen/>
        <w:t>ности сети.</w:t>
      </w:r>
    </w:p>
    <w:p w:rsidR="00650832" w:rsidRPr="006B6D4C" w:rsidRDefault="00650832" w:rsidP="006B6D4C">
      <w:pPr>
        <w:pStyle w:val="30"/>
        <w:shd w:val="clear" w:color="auto" w:fill="auto"/>
        <w:spacing w:line="240" w:lineRule="auto"/>
        <w:ind w:firstLine="567"/>
        <w:jc w:val="both"/>
        <w:rPr>
          <w:rFonts w:ascii="Times New Roman" w:hAnsi="Times New Roman"/>
          <w:sz w:val="24"/>
          <w:szCs w:val="24"/>
        </w:rPr>
      </w:pPr>
      <w:r w:rsidRPr="006B6D4C">
        <w:rPr>
          <w:rStyle w:val="3CenturySchoolbook"/>
          <w:rFonts w:ascii="Times New Roman" w:hAnsi="Times New Roman" w:cs="Times New Roman"/>
          <w:b/>
          <w:bCs/>
          <w:i/>
          <w:iCs/>
          <w:sz w:val="24"/>
          <w:szCs w:val="24"/>
        </w:rPr>
        <w:t>За более детальной информацией можно обратиться на сайты</w:t>
      </w:r>
      <w:r w:rsidRPr="006B6D4C">
        <w:rPr>
          <w:rFonts w:ascii="Times New Roman" w:hAnsi="Times New Roman"/>
          <w:sz w:val="24"/>
          <w:szCs w:val="24"/>
        </w:rPr>
        <w:t xml:space="preserve"> www.igfl.net,</w:t>
      </w:r>
      <w:hyperlink r:id="rId14" w:history="1">
        <w:r w:rsidRPr="006B6D4C">
          <w:rPr>
            <w:rStyle w:val="a3"/>
            <w:rFonts w:ascii="Times New Roman" w:hAnsi="Times New Roman"/>
            <w:sz w:val="24"/>
            <w:szCs w:val="24"/>
          </w:rPr>
          <w:t>www.challenge.ngfl.gov.uk/gridreg/</w:t>
        </w:r>
      </w:hyperlink>
      <w:r w:rsidRPr="006B6D4C">
        <w:rPr>
          <w:rFonts w:ascii="Times New Roman" w:hAnsi="Times New Roman"/>
          <w:sz w:val="24"/>
          <w:szCs w:val="24"/>
        </w:rPr>
        <w:t xml:space="preserve"> </w:t>
      </w:r>
      <w:r w:rsidRPr="006B6D4C">
        <w:rPr>
          <w:rStyle w:val="3CenturySchoolbook"/>
          <w:rFonts w:ascii="Times New Roman" w:hAnsi="Times New Roman" w:cs="Times New Roman"/>
          <w:b/>
          <w:bCs/>
          <w:i/>
          <w:iCs/>
          <w:sz w:val="24"/>
          <w:szCs w:val="24"/>
        </w:rPr>
        <w:t>и</w:t>
      </w:r>
      <w:r w:rsidRPr="006B6D4C">
        <w:rPr>
          <w:rFonts w:ascii="Times New Roman" w:hAnsi="Times New Roman"/>
          <w:sz w:val="24"/>
          <w:szCs w:val="24"/>
        </w:rPr>
        <w:t xml:space="preserve"> </w:t>
      </w:r>
      <w:hyperlink r:id="rId15" w:history="1">
        <w:r w:rsidRPr="006B6D4C">
          <w:rPr>
            <w:rStyle w:val="a3"/>
            <w:rFonts w:ascii="Times New Roman" w:hAnsi="Times New Roman"/>
            <w:sz w:val="24"/>
            <w:szCs w:val="24"/>
          </w:rPr>
          <w:t>www.netmedia-ed.co.uk</w:t>
        </w:r>
      </w:hyperlink>
      <w:r w:rsidRPr="006B6D4C">
        <w:rPr>
          <w:rFonts w:ascii="Times New Roman" w:hAnsi="Times New Roman"/>
          <w:sz w:val="24"/>
          <w:szCs w:val="24"/>
        </w:rPr>
        <w:t>.</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Благодаря интеграции возможностей глобальной и локаль</w:t>
      </w:r>
      <w:r w:rsidRPr="006B6D4C">
        <w:rPr>
          <w:rFonts w:ascii="Times New Roman" w:hAnsi="Times New Roman"/>
          <w:sz w:val="24"/>
          <w:szCs w:val="24"/>
        </w:rPr>
        <w:softHyphen/>
        <w:t>ной сетевых технологий интерактивная образовательная сеть успела занять лидирующие позиции в системе образования нескольких стран. Приобретая этот программный продукт, школа получает доступ к новым услугам, таким как глобаль</w:t>
      </w:r>
      <w:r w:rsidRPr="006B6D4C">
        <w:rPr>
          <w:rFonts w:ascii="Times New Roman" w:hAnsi="Times New Roman"/>
          <w:sz w:val="24"/>
          <w:szCs w:val="24"/>
        </w:rPr>
        <w:softHyphen/>
        <w:t>ный роуминг, интернет-телефония и видеоконференции; уда</w:t>
      </w:r>
      <w:r w:rsidRPr="006B6D4C">
        <w:rPr>
          <w:rFonts w:ascii="Times New Roman" w:hAnsi="Times New Roman"/>
          <w:sz w:val="24"/>
          <w:szCs w:val="24"/>
        </w:rPr>
        <w:softHyphen/>
        <w:t>ленный доступ к разнообразным он-лайновым образователь</w:t>
      </w:r>
      <w:r w:rsidRPr="006B6D4C">
        <w:rPr>
          <w:rFonts w:ascii="Times New Roman" w:hAnsi="Times New Roman"/>
          <w:sz w:val="24"/>
          <w:szCs w:val="24"/>
        </w:rPr>
        <w:softHyphen/>
        <w:t>ным материалам, к новейшим мультимедиа приложениям в режиме реального времени.</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Таким образом,</w:t>
      </w:r>
      <w:r w:rsidRPr="006B6D4C">
        <w:rPr>
          <w:rStyle w:val="TrebuchetMS"/>
          <w:rFonts w:ascii="Times New Roman" w:hAnsi="Times New Roman" w:cs="Times New Roman"/>
          <w:sz w:val="24"/>
          <w:szCs w:val="24"/>
        </w:rPr>
        <w:t xml:space="preserve"> интерактивная образовательная сеть — </w:t>
      </w:r>
      <w:r w:rsidRPr="006B6D4C">
        <w:rPr>
          <w:rFonts w:ascii="Times New Roman" w:hAnsi="Times New Roman"/>
          <w:sz w:val="24"/>
          <w:szCs w:val="24"/>
        </w:rPr>
        <w:t>это образовательная инфраструктура, обладающая следующи</w:t>
      </w:r>
      <w:r w:rsidRPr="006B6D4C">
        <w:rPr>
          <w:rFonts w:ascii="Times New Roman" w:hAnsi="Times New Roman"/>
          <w:sz w:val="24"/>
          <w:szCs w:val="24"/>
        </w:rPr>
        <w:softHyphen/>
        <w:t>ми особенностями:</w:t>
      </w:r>
    </w:p>
    <w:p w:rsidR="00650832" w:rsidRPr="006B6D4C" w:rsidRDefault="00650832" w:rsidP="006B6D4C">
      <w:pPr>
        <w:pStyle w:val="a5"/>
        <w:numPr>
          <w:ilvl w:val="0"/>
          <w:numId w:val="1"/>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дружественный интерфейс и возможность выбора интер</w:t>
      </w:r>
      <w:r w:rsidRPr="006B6D4C">
        <w:rPr>
          <w:rFonts w:ascii="Times New Roman" w:hAnsi="Times New Roman"/>
          <w:sz w:val="24"/>
          <w:szCs w:val="24"/>
        </w:rPr>
        <w:softHyphen/>
        <w:t>фейса, учитывающего личные предпочтения обучаемого;</w:t>
      </w:r>
    </w:p>
    <w:p w:rsidR="00650832" w:rsidRPr="006B6D4C" w:rsidRDefault="0065083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педагогически корректные способы представления ин</w:t>
      </w:r>
      <w:r w:rsidRPr="006B6D4C">
        <w:rPr>
          <w:rFonts w:ascii="Times New Roman" w:hAnsi="Times New Roman"/>
          <w:sz w:val="24"/>
          <w:szCs w:val="24"/>
        </w:rPr>
        <w:softHyphen/>
        <w:t>формации;</w:t>
      </w:r>
    </w:p>
    <w:p w:rsidR="00650832" w:rsidRPr="006B6D4C" w:rsidRDefault="0065083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поддержка технологий Интранета и Интернета;</w:t>
      </w:r>
    </w:p>
    <w:p w:rsidR="00650832" w:rsidRPr="006B6D4C" w:rsidRDefault="00650832" w:rsidP="006B6D4C">
      <w:pPr>
        <w:pStyle w:val="a5"/>
        <w:numPr>
          <w:ilvl w:val="0"/>
          <w:numId w:val="1"/>
        </w:numPr>
        <w:shd w:val="clear" w:color="auto" w:fill="auto"/>
        <w:tabs>
          <w:tab w:val="left" w:pos="576"/>
        </w:tabs>
        <w:spacing w:before="0" w:line="240" w:lineRule="auto"/>
        <w:ind w:firstLine="567"/>
        <w:rPr>
          <w:rFonts w:ascii="Times New Roman" w:hAnsi="Times New Roman"/>
          <w:sz w:val="24"/>
          <w:szCs w:val="24"/>
        </w:rPr>
      </w:pPr>
      <w:r w:rsidRPr="006B6D4C">
        <w:rPr>
          <w:rFonts w:ascii="Times New Roman" w:hAnsi="Times New Roman"/>
          <w:sz w:val="24"/>
          <w:szCs w:val="24"/>
        </w:rPr>
        <w:t>динамичное управление содержанием сайтов;</w:t>
      </w:r>
    </w:p>
    <w:p w:rsidR="00650832" w:rsidRPr="006B6D4C" w:rsidRDefault="0065083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большое разнообразие электронных учебных материалов высокого качества;</w:t>
      </w:r>
    </w:p>
    <w:p w:rsidR="00650832" w:rsidRPr="006B6D4C" w:rsidRDefault="00650832" w:rsidP="006B6D4C">
      <w:pPr>
        <w:pStyle w:val="a5"/>
        <w:numPr>
          <w:ilvl w:val="0"/>
          <w:numId w:val="1"/>
        </w:numPr>
        <w:shd w:val="clear" w:color="auto" w:fill="auto"/>
        <w:tabs>
          <w:tab w:val="left" w:pos="576"/>
        </w:tabs>
        <w:spacing w:before="0" w:line="240" w:lineRule="auto"/>
        <w:ind w:firstLine="567"/>
        <w:rPr>
          <w:rFonts w:ascii="Times New Roman" w:hAnsi="Times New Roman"/>
          <w:sz w:val="24"/>
          <w:szCs w:val="24"/>
        </w:rPr>
      </w:pPr>
      <w:r w:rsidRPr="006B6D4C">
        <w:rPr>
          <w:rFonts w:ascii="Times New Roman" w:hAnsi="Times New Roman"/>
          <w:sz w:val="24"/>
          <w:szCs w:val="24"/>
        </w:rPr>
        <w:t>управляемая библиотека ссылок;</w:t>
      </w:r>
    </w:p>
    <w:p w:rsidR="00650832" w:rsidRPr="006B6D4C" w:rsidRDefault="0065083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новости;</w:t>
      </w:r>
    </w:p>
    <w:p w:rsidR="00650832" w:rsidRPr="006B6D4C" w:rsidRDefault="0065083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простота администрирования и использования сети в профессиональной деятельности учителя, в ходе самостоя</w:t>
      </w:r>
      <w:r w:rsidRPr="006B6D4C">
        <w:rPr>
          <w:rFonts w:ascii="Times New Roman" w:hAnsi="Times New Roman"/>
          <w:sz w:val="24"/>
          <w:szCs w:val="24"/>
        </w:rPr>
        <w:softHyphen/>
        <w:t>тельной работы ученика.</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lang w:val="en-US" w:eastAsia="en-US"/>
        </w:rPr>
        <w:t>jt</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enjuiviu</w:t>
      </w:r>
      <w:r w:rsidRPr="006B6D4C">
        <w:rPr>
          <w:rFonts w:ascii="Times New Roman" w:hAnsi="Times New Roman"/>
          <w:sz w:val="24"/>
          <w:szCs w:val="24"/>
        </w:rPr>
        <w:t>т</w:t>
      </w:r>
      <w:r w:rsidRPr="006B6D4C">
        <w:rPr>
          <w:rStyle w:val="12"/>
          <w:rFonts w:ascii="Times New Roman" w:hAnsi="Times New Roman" w:cs="Times New Roman"/>
          <w:sz w:val="24"/>
          <w:szCs w:val="24"/>
        </w:rPr>
        <w:t>у</w:t>
      </w:r>
      <w:r w:rsidRPr="006B6D4C">
        <w:rPr>
          <w:rStyle w:val="-1pt"/>
          <w:rFonts w:ascii="Times New Roman" w:hAnsi="Times New Roman" w:cs="Times New Roman"/>
          <w:sz w:val="24"/>
          <w:szCs w:val="24"/>
        </w:rPr>
        <w:t>ш«1</w:t>
      </w:r>
      <w:r w:rsidRPr="006B6D4C">
        <w:rPr>
          <w:rStyle w:val="12"/>
          <w:rFonts w:ascii="Times New Roman" w:hAnsi="Times New Roman" w:cs="Times New Roman"/>
          <w:sz w:val="24"/>
          <w:szCs w:val="24"/>
        </w:rPr>
        <w:t xml:space="preserve"> о ixi</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1мддд:м </w:t>
      </w:r>
      <w:r w:rsidRPr="006B6D4C">
        <w:rPr>
          <w:rFonts w:ascii="Times New Roman" w:hAnsi="Times New Roman"/>
          <w:sz w:val="24"/>
          <w:szCs w:val="24"/>
          <w:lang w:val="en-US" w:eastAsia="en-US"/>
        </w:rPr>
        <w:t>II</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VM</w:t>
      </w:r>
      <w:r w:rsidRPr="006B6D4C">
        <w:rPr>
          <w:rFonts w:ascii="Times New Roman" w:hAnsi="Times New Roman"/>
          <w:sz w:val="24"/>
          <w:szCs w:val="24"/>
          <w:lang w:eastAsia="en-US"/>
        </w:rPr>
        <w:t xml:space="preserve">_ </w:t>
      </w:r>
      <w:r w:rsidRPr="006B6D4C">
        <w:rPr>
          <w:rFonts w:ascii="Times New Roman" w:hAnsi="Times New Roman"/>
          <w:sz w:val="24"/>
          <w:szCs w:val="24"/>
        </w:rPr>
        <w:t xml:space="preserve">1 </w:t>
      </w:r>
      <w:r w:rsidRPr="006B6D4C">
        <w:rPr>
          <w:rFonts w:ascii="Times New Roman" w:hAnsi="Times New Roman"/>
          <w:sz w:val="24"/>
          <w:szCs w:val="24"/>
          <w:lang w:val="en-US" w:eastAsia="en-US"/>
        </w:rPr>
        <w:t>H</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(ЛЛ1И, 11ид[Лди </w:t>
      </w:r>
      <w:r w:rsidRPr="006B6D4C">
        <w:rPr>
          <w:rFonts w:ascii="Times New Roman" w:hAnsi="Times New Roman"/>
          <w:sz w:val="24"/>
          <w:szCs w:val="24"/>
          <w:lang w:val="en-US" w:eastAsia="en-US"/>
        </w:rPr>
        <w:t>lu</w:t>
      </w:r>
      <w:r w:rsidRPr="006B6D4C">
        <w:rPr>
          <w:rFonts w:ascii="Times New Roman" w:hAnsi="Times New Roman"/>
          <w:sz w:val="24"/>
          <w:szCs w:val="24"/>
        </w:rPr>
        <w:t>.</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Интерфейс сети разрабатывается с учетом специфических потребностей и особенностей аудитории; работа каждого пользователя в сети несет отпечаток индивидуальности. Со</w:t>
      </w:r>
      <w:r w:rsidRPr="006B6D4C">
        <w:rPr>
          <w:rFonts w:ascii="Times New Roman" w:hAnsi="Times New Roman"/>
          <w:sz w:val="24"/>
          <w:szCs w:val="24"/>
        </w:rPr>
        <w:softHyphen/>
        <w:t>здавая возможность выбора удобного интерфейса для любой аудитории — от дошкольников до старшеклассников, разра</w:t>
      </w:r>
      <w:r w:rsidRPr="006B6D4C">
        <w:rPr>
          <w:rFonts w:ascii="Times New Roman" w:hAnsi="Times New Roman"/>
          <w:sz w:val="24"/>
          <w:szCs w:val="24"/>
        </w:rPr>
        <w:softHyphen/>
        <w:t>ботчики предлагают еще и индивидуальный способ органи</w:t>
      </w:r>
      <w:r w:rsidRPr="006B6D4C">
        <w:rPr>
          <w:rFonts w:ascii="Times New Roman" w:hAnsi="Times New Roman"/>
          <w:sz w:val="24"/>
          <w:szCs w:val="24"/>
        </w:rPr>
        <w:softHyphen/>
        <w:t>зации учебного процесса для каждого конкретного пользова</w:t>
      </w:r>
      <w:r w:rsidRPr="006B6D4C">
        <w:rPr>
          <w:rFonts w:ascii="Times New Roman" w:hAnsi="Times New Roman"/>
          <w:sz w:val="24"/>
          <w:szCs w:val="24"/>
        </w:rPr>
        <w:softHyphen/>
        <w:t>теля.</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Пользователю предлагается «оболочка», с помощью кото</w:t>
      </w:r>
      <w:r w:rsidRPr="006B6D4C">
        <w:rPr>
          <w:rFonts w:ascii="Times New Roman" w:hAnsi="Times New Roman"/>
          <w:sz w:val="24"/>
          <w:szCs w:val="24"/>
        </w:rPr>
        <w:softHyphen/>
        <w:t>рой он получает доступ к образовательным материалам, удов</w:t>
      </w:r>
      <w:r w:rsidRPr="006B6D4C">
        <w:rPr>
          <w:rFonts w:ascii="Times New Roman" w:hAnsi="Times New Roman"/>
          <w:sz w:val="24"/>
          <w:szCs w:val="24"/>
        </w:rPr>
        <w:softHyphen/>
        <w:t>летворяющим требованиям национального образовательного стандарта. Учителя и ученики становятся непосредствен</w:t>
      </w:r>
      <w:r w:rsidRPr="006B6D4C">
        <w:rPr>
          <w:rFonts w:ascii="Times New Roman" w:hAnsi="Times New Roman"/>
          <w:sz w:val="24"/>
          <w:szCs w:val="24"/>
        </w:rPr>
        <w:softHyphen/>
        <w:t>ными авторами информационного наполнения сети. Специ</w:t>
      </w:r>
      <w:r w:rsidRPr="006B6D4C">
        <w:rPr>
          <w:rFonts w:ascii="Times New Roman" w:hAnsi="Times New Roman"/>
          <w:sz w:val="24"/>
          <w:szCs w:val="24"/>
        </w:rPr>
        <w:softHyphen/>
        <w:t>альный центр поддержки оказывает содействие учителям в создании собственных педагогических приложений. Ученики и учителя могут создавать собственные проекты, интерактив</w:t>
      </w:r>
      <w:r w:rsidRPr="006B6D4C">
        <w:rPr>
          <w:rFonts w:ascii="Times New Roman" w:hAnsi="Times New Roman"/>
          <w:sz w:val="24"/>
          <w:szCs w:val="24"/>
        </w:rPr>
        <w:softHyphen/>
        <w:t>ные мультимедийные образовательные материалы и при этом от них требуются только навыки пользователя. Используя приложение для создания тестов, учитель может легко орга</w:t>
      </w:r>
      <w:r w:rsidRPr="006B6D4C">
        <w:rPr>
          <w:rFonts w:ascii="Times New Roman" w:hAnsi="Times New Roman"/>
          <w:sz w:val="24"/>
          <w:szCs w:val="24"/>
        </w:rPr>
        <w:softHyphen/>
        <w:t>низовать он-лайновую проверочную работу для учеников.</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Интерактивная образовательная сеть предлагает современ</w:t>
      </w:r>
      <w:r w:rsidRPr="006B6D4C">
        <w:rPr>
          <w:rFonts w:ascii="Times New Roman" w:hAnsi="Times New Roman"/>
          <w:sz w:val="24"/>
          <w:szCs w:val="24"/>
        </w:rPr>
        <w:softHyphen/>
        <w:t>ное и простое в использовании средство коммуникации, осно</w:t>
      </w:r>
      <w:r w:rsidRPr="006B6D4C">
        <w:rPr>
          <w:rFonts w:ascii="Times New Roman" w:hAnsi="Times New Roman"/>
          <w:sz w:val="24"/>
          <w:szCs w:val="24"/>
        </w:rPr>
        <w:softHyphen/>
        <w:t>ванное на технологии Интернета для организации интерак</w:t>
      </w:r>
      <w:r w:rsidRPr="006B6D4C">
        <w:rPr>
          <w:rFonts w:ascii="Times New Roman" w:hAnsi="Times New Roman"/>
          <w:sz w:val="24"/>
          <w:szCs w:val="24"/>
        </w:rPr>
        <w:softHyphen/>
        <w:t>тивного информационного взаимодействия между участника</w:t>
      </w:r>
      <w:r w:rsidRPr="006B6D4C">
        <w:rPr>
          <w:rFonts w:ascii="Times New Roman" w:hAnsi="Times New Roman"/>
          <w:sz w:val="24"/>
          <w:szCs w:val="24"/>
        </w:rPr>
        <w:softHyphen/>
        <w:t>ми учебного процесса (учениками, учителями, родителями, органами управления образованием). Основная аудитория ин</w:t>
      </w:r>
      <w:r w:rsidRPr="006B6D4C">
        <w:rPr>
          <w:rFonts w:ascii="Times New Roman" w:hAnsi="Times New Roman"/>
          <w:sz w:val="24"/>
          <w:szCs w:val="24"/>
        </w:rPr>
        <w:softHyphen/>
        <w:t>терактивной образовательной сети — учителя (методисты, лекторы), ученики (студенты), родители и дети; руководите</w:t>
      </w:r>
      <w:r w:rsidRPr="006B6D4C">
        <w:rPr>
          <w:rFonts w:ascii="Times New Roman" w:hAnsi="Times New Roman"/>
          <w:sz w:val="24"/>
          <w:szCs w:val="24"/>
        </w:rPr>
        <w:softHyphen/>
        <w:t>ли, администрация образовательного учреждения, библиоте</w:t>
      </w:r>
      <w:r w:rsidRPr="006B6D4C">
        <w:rPr>
          <w:rFonts w:ascii="Times New Roman" w:hAnsi="Times New Roman"/>
          <w:sz w:val="24"/>
          <w:szCs w:val="24"/>
        </w:rPr>
        <w:softHyphen/>
        <w:t>кари.</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возможности, которые предоставляет инте</w:t>
      </w:r>
      <w:r w:rsidRPr="006B6D4C">
        <w:rPr>
          <w:rFonts w:ascii="Times New Roman" w:hAnsi="Times New Roman"/>
          <w:sz w:val="24"/>
          <w:szCs w:val="24"/>
        </w:rPr>
        <w:softHyphen/>
        <w:t>рактивная образовательная сеть различным категориям поль</w:t>
      </w:r>
      <w:r w:rsidRPr="006B6D4C">
        <w:rPr>
          <w:rFonts w:ascii="Times New Roman" w:hAnsi="Times New Roman"/>
          <w:sz w:val="24"/>
          <w:szCs w:val="24"/>
        </w:rPr>
        <w:softHyphen/>
        <w:t>зователей.</w:t>
      </w:r>
    </w:p>
    <w:p w:rsidR="00650832" w:rsidRPr="006B6D4C" w:rsidRDefault="00650832" w:rsidP="006B6D4C">
      <w:pPr>
        <w:pStyle w:val="44"/>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Для учащихся</w:t>
      </w:r>
    </w:p>
    <w:p w:rsidR="00650832" w:rsidRPr="006B6D4C" w:rsidRDefault="00650832" w:rsidP="006B6D4C">
      <w:pPr>
        <w:pStyle w:val="56"/>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Организация контроля за процессом собственного обучения.</w:t>
      </w:r>
    </w:p>
    <w:p w:rsidR="00650832" w:rsidRPr="006B6D4C" w:rsidRDefault="0065083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Интерактивная образовательная сеть предоставляет каж</w:t>
      </w:r>
      <w:r w:rsidRPr="006B6D4C">
        <w:rPr>
          <w:rFonts w:ascii="Times New Roman" w:hAnsi="Times New Roman"/>
          <w:sz w:val="24"/>
          <w:szCs w:val="24"/>
        </w:rPr>
        <w:softHyphen/>
        <w:t>дому школьнику персональную папку для работы. Папка мо</w:t>
      </w:r>
      <w:r w:rsidRPr="006B6D4C">
        <w:rPr>
          <w:rFonts w:ascii="Times New Roman" w:hAnsi="Times New Roman"/>
          <w:sz w:val="24"/>
          <w:szCs w:val="24"/>
        </w:rPr>
        <w:softHyphen/>
        <w:t>жет быть доступна ученику с любого компьютера, подключен</w:t>
      </w:r>
      <w:r w:rsidRPr="006B6D4C">
        <w:rPr>
          <w:rFonts w:ascii="Times New Roman" w:hAnsi="Times New Roman"/>
          <w:sz w:val="24"/>
          <w:szCs w:val="24"/>
        </w:rPr>
        <w:softHyphen/>
        <w:t>ного к Интернету. В папке ученика может храниться самая разнообразная информация, включая текст, графику и т. д.</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Все его материалы, созданные на компьютере, могут быть из</w:t>
      </w:r>
      <w:r w:rsidRPr="006B6D4C">
        <w:rPr>
          <w:rFonts w:ascii="Times New Roman" w:hAnsi="Times New Roman"/>
          <w:sz w:val="24"/>
          <w:szCs w:val="24"/>
        </w:rPr>
        <w:softHyphen/>
        <w:t>менены или отосланы кому-либо еще.</w:t>
      </w:r>
    </w:p>
    <w:p w:rsidR="00650832" w:rsidRPr="006B6D4C" w:rsidRDefault="00650832" w:rsidP="006B6D4C">
      <w:pPr>
        <w:pStyle w:val="20"/>
        <w:numPr>
          <w:ilvl w:val="0"/>
          <w:numId w:val="1"/>
        </w:numPr>
        <w:shd w:val="clear" w:color="auto" w:fill="auto"/>
        <w:tabs>
          <w:tab w:val="left" w:pos="561"/>
        </w:tabs>
        <w:spacing w:after="0" w:line="240" w:lineRule="auto"/>
        <w:ind w:firstLine="567"/>
        <w:jc w:val="both"/>
        <w:rPr>
          <w:rFonts w:ascii="Times New Roman" w:hAnsi="Times New Roman"/>
          <w:sz w:val="24"/>
          <w:szCs w:val="24"/>
        </w:rPr>
      </w:pPr>
      <w:r w:rsidRPr="006B6D4C">
        <w:rPr>
          <w:rFonts w:ascii="Times New Roman" w:hAnsi="Times New Roman"/>
          <w:sz w:val="24"/>
          <w:szCs w:val="24"/>
        </w:rPr>
        <w:t>Поиск информации.</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Интерактивная образовательная сеть предоставляет тща</w:t>
      </w:r>
      <w:r w:rsidRPr="006B6D4C">
        <w:rPr>
          <w:rFonts w:ascii="Times New Roman" w:hAnsi="Times New Roman"/>
          <w:sz w:val="24"/>
          <w:szCs w:val="24"/>
        </w:rPr>
        <w:softHyphen/>
        <w:t>тельно отобранный и тематически организованный образова</w:t>
      </w:r>
      <w:r w:rsidRPr="006B6D4C">
        <w:rPr>
          <w:rFonts w:ascii="Times New Roman" w:hAnsi="Times New Roman"/>
          <w:sz w:val="24"/>
          <w:szCs w:val="24"/>
        </w:rPr>
        <w:softHyphen/>
        <w:t>тельный материал, доступ к которому обеспечивается в ком</w:t>
      </w:r>
      <w:r w:rsidRPr="006B6D4C">
        <w:rPr>
          <w:rFonts w:ascii="Times New Roman" w:hAnsi="Times New Roman"/>
          <w:sz w:val="24"/>
          <w:szCs w:val="24"/>
        </w:rPr>
        <w:softHyphen/>
        <w:t>фортных условиях для пользователя.</w:t>
      </w:r>
    </w:p>
    <w:p w:rsidR="00650832" w:rsidRPr="006B6D4C" w:rsidRDefault="00650832" w:rsidP="006B6D4C">
      <w:pPr>
        <w:pStyle w:val="20"/>
        <w:numPr>
          <w:ilvl w:val="0"/>
          <w:numId w:val="1"/>
        </w:numPr>
        <w:shd w:val="clear" w:color="auto" w:fill="auto"/>
        <w:tabs>
          <w:tab w:val="left" w:pos="556"/>
        </w:tabs>
        <w:spacing w:after="0" w:line="240" w:lineRule="auto"/>
        <w:ind w:firstLine="567"/>
        <w:jc w:val="both"/>
        <w:rPr>
          <w:rFonts w:ascii="Times New Roman" w:hAnsi="Times New Roman"/>
          <w:sz w:val="24"/>
          <w:szCs w:val="24"/>
        </w:rPr>
      </w:pPr>
      <w:r w:rsidRPr="006B6D4C">
        <w:rPr>
          <w:rFonts w:ascii="Times New Roman" w:hAnsi="Times New Roman"/>
          <w:sz w:val="24"/>
          <w:szCs w:val="24"/>
        </w:rPr>
        <w:t>Предоставление гибкого режима работы.</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Учащиеся могут использовать возможности интерактив</w:t>
      </w:r>
      <w:r w:rsidRPr="006B6D4C">
        <w:rPr>
          <w:rFonts w:ascii="Times New Roman" w:hAnsi="Times New Roman"/>
          <w:sz w:val="24"/>
          <w:szCs w:val="24"/>
        </w:rPr>
        <w:softHyphen/>
        <w:t>ной образовательной сети везде, где имеется доступ к Интер</w:t>
      </w:r>
      <w:r w:rsidRPr="006B6D4C">
        <w:rPr>
          <w:rFonts w:ascii="Times New Roman" w:hAnsi="Times New Roman"/>
          <w:sz w:val="24"/>
          <w:szCs w:val="24"/>
        </w:rPr>
        <w:softHyphen/>
        <w:t>нету — в школе, в библиотеке, дома. Каждый школьник так</w:t>
      </w:r>
      <w:r w:rsidRPr="006B6D4C">
        <w:rPr>
          <w:rFonts w:ascii="Times New Roman" w:hAnsi="Times New Roman"/>
          <w:sz w:val="24"/>
          <w:szCs w:val="24"/>
        </w:rPr>
        <w:softHyphen/>
        <w:t>же имеет свой электронный адрес.</w:t>
      </w:r>
    </w:p>
    <w:p w:rsidR="00650832" w:rsidRPr="006B6D4C" w:rsidRDefault="00650832" w:rsidP="006B6D4C">
      <w:pPr>
        <w:pStyle w:val="20"/>
        <w:numPr>
          <w:ilvl w:val="0"/>
          <w:numId w:val="1"/>
        </w:numPr>
        <w:shd w:val="clear" w:color="auto" w:fill="auto"/>
        <w:tabs>
          <w:tab w:val="left" w:pos="547"/>
        </w:tabs>
        <w:spacing w:after="0" w:line="240" w:lineRule="auto"/>
        <w:ind w:firstLine="567"/>
        <w:jc w:val="both"/>
        <w:rPr>
          <w:rFonts w:ascii="Times New Roman" w:hAnsi="Times New Roman"/>
          <w:sz w:val="24"/>
          <w:szCs w:val="24"/>
        </w:rPr>
      </w:pPr>
      <w:r w:rsidRPr="006B6D4C">
        <w:rPr>
          <w:rFonts w:ascii="Times New Roman" w:hAnsi="Times New Roman"/>
          <w:sz w:val="24"/>
          <w:szCs w:val="24"/>
        </w:rPr>
        <w:t>Предоставление возможности самообразования и самообучения.</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Интерактивная образовательная сеть предоставляет воз</w:t>
      </w:r>
      <w:r w:rsidRPr="006B6D4C">
        <w:rPr>
          <w:rFonts w:ascii="Times New Roman" w:hAnsi="Times New Roman"/>
          <w:sz w:val="24"/>
          <w:szCs w:val="24"/>
        </w:rPr>
        <w:softHyphen/>
        <w:t>можность получения дополнительных знаний по предметам из он-лайновых ресурсов.</w:t>
      </w:r>
    </w:p>
    <w:p w:rsidR="00650832" w:rsidRPr="006B6D4C" w:rsidRDefault="00650832" w:rsidP="006B6D4C">
      <w:pPr>
        <w:pStyle w:val="20"/>
        <w:numPr>
          <w:ilvl w:val="0"/>
          <w:numId w:val="1"/>
        </w:numPr>
        <w:shd w:val="clear" w:color="auto" w:fill="auto"/>
        <w:tabs>
          <w:tab w:val="left" w:pos="556"/>
        </w:tabs>
        <w:spacing w:after="0" w:line="240" w:lineRule="auto"/>
        <w:ind w:firstLine="567"/>
        <w:jc w:val="both"/>
        <w:rPr>
          <w:rFonts w:ascii="Times New Roman" w:hAnsi="Times New Roman"/>
          <w:sz w:val="24"/>
          <w:szCs w:val="24"/>
        </w:rPr>
      </w:pPr>
      <w:r w:rsidRPr="006B6D4C">
        <w:rPr>
          <w:rFonts w:ascii="Times New Roman" w:hAnsi="Times New Roman"/>
          <w:sz w:val="24"/>
          <w:szCs w:val="24"/>
        </w:rPr>
        <w:t>Повышение мотивации обучения.</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Индивидуальная работа, разнообразные образовательные</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материалы, наглядность и удобство в работе повышают заин</w:t>
      </w:r>
      <w:r w:rsidRPr="006B6D4C">
        <w:rPr>
          <w:rFonts w:ascii="Times New Roman" w:hAnsi="Times New Roman"/>
          <w:sz w:val="24"/>
          <w:szCs w:val="24"/>
        </w:rPr>
        <w:softHyphen/>
        <w:t>тересованность в обучении.</w:t>
      </w:r>
    </w:p>
    <w:p w:rsidR="00650832" w:rsidRPr="006B6D4C" w:rsidRDefault="00650832"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Для школ</w:t>
      </w:r>
    </w:p>
    <w:p w:rsidR="00650832" w:rsidRPr="006B6D4C" w:rsidRDefault="00650832" w:rsidP="006B6D4C">
      <w:pPr>
        <w:pStyle w:val="20"/>
        <w:numPr>
          <w:ilvl w:val="0"/>
          <w:numId w:val="1"/>
        </w:numPr>
        <w:shd w:val="clear" w:color="auto" w:fill="auto"/>
        <w:tabs>
          <w:tab w:val="left" w:pos="561"/>
        </w:tabs>
        <w:spacing w:after="0" w:line="240" w:lineRule="auto"/>
        <w:ind w:firstLine="567"/>
        <w:jc w:val="both"/>
        <w:rPr>
          <w:rFonts w:ascii="Times New Roman" w:hAnsi="Times New Roman"/>
          <w:sz w:val="24"/>
          <w:szCs w:val="24"/>
        </w:rPr>
      </w:pPr>
      <w:r w:rsidRPr="006B6D4C">
        <w:rPr>
          <w:rFonts w:ascii="Times New Roman" w:hAnsi="Times New Roman"/>
          <w:sz w:val="24"/>
          <w:szCs w:val="24"/>
        </w:rPr>
        <w:t>Экономия времени учителя.</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Все функции, предоставляемые ученику, доступны и для учителя. Учитель может легко поместить любое задание в папке ученика, переслать ему ссылку на он-лайновые об</w:t>
      </w:r>
      <w:r w:rsidRPr="006B6D4C">
        <w:rPr>
          <w:rFonts w:ascii="Times New Roman" w:hAnsi="Times New Roman"/>
          <w:sz w:val="24"/>
          <w:szCs w:val="24"/>
        </w:rPr>
        <w:softHyphen/>
        <w:t>разовательные материалы в соответствии со своей методи</w:t>
      </w:r>
      <w:r w:rsidRPr="006B6D4C">
        <w:rPr>
          <w:rFonts w:ascii="Times New Roman" w:hAnsi="Times New Roman"/>
          <w:sz w:val="24"/>
          <w:szCs w:val="24"/>
        </w:rPr>
        <w:softHyphen/>
        <w:t>кой.</w:t>
      </w:r>
    </w:p>
    <w:p w:rsidR="00650832" w:rsidRPr="006B6D4C" w:rsidRDefault="00650832" w:rsidP="006B6D4C">
      <w:pPr>
        <w:pStyle w:val="20"/>
        <w:numPr>
          <w:ilvl w:val="0"/>
          <w:numId w:val="1"/>
        </w:numPr>
        <w:shd w:val="clear" w:color="auto" w:fill="auto"/>
        <w:tabs>
          <w:tab w:val="left" w:pos="556"/>
        </w:tabs>
        <w:spacing w:after="0" w:line="240" w:lineRule="auto"/>
        <w:ind w:firstLine="567"/>
        <w:jc w:val="both"/>
        <w:rPr>
          <w:rFonts w:ascii="Times New Roman" w:hAnsi="Times New Roman"/>
          <w:sz w:val="24"/>
          <w:szCs w:val="24"/>
        </w:rPr>
      </w:pPr>
      <w:r w:rsidRPr="006B6D4C">
        <w:rPr>
          <w:rFonts w:ascii="Times New Roman" w:hAnsi="Times New Roman"/>
          <w:sz w:val="24"/>
          <w:szCs w:val="24"/>
        </w:rPr>
        <w:t>Развитие новых форм обучения.</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Учитель имеет возможность организовать дискуссию, до</w:t>
      </w:r>
      <w:r w:rsidRPr="006B6D4C">
        <w:rPr>
          <w:rFonts w:ascii="Times New Roman" w:hAnsi="Times New Roman"/>
          <w:sz w:val="24"/>
          <w:szCs w:val="24"/>
        </w:rPr>
        <w:softHyphen/>
        <w:t>бавляя в группу любого, кто в данный момент находится в се</w:t>
      </w:r>
      <w:r w:rsidRPr="006B6D4C">
        <w:rPr>
          <w:rFonts w:ascii="Times New Roman" w:hAnsi="Times New Roman"/>
          <w:sz w:val="24"/>
          <w:szCs w:val="24"/>
        </w:rPr>
        <w:softHyphen/>
        <w:t>ти. Это напоминает обычный чат, отличие в том, что учитель решает, кто будет принимать участие в обсуждении; он же контролирует, отслеживает ход беседы.</w:t>
      </w:r>
    </w:p>
    <w:p w:rsidR="00650832" w:rsidRPr="006B6D4C" w:rsidRDefault="00650832" w:rsidP="006B6D4C">
      <w:pPr>
        <w:pStyle w:val="20"/>
        <w:numPr>
          <w:ilvl w:val="0"/>
          <w:numId w:val="1"/>
        </w:numPr>
        <w:shd w:val="clear" w:color="auto" w:fill="auto"/>
        <w:tabs>
          <w:tab w:val="left" w:pos="537"/>
        </w:tabs>
        <w:spacing w:after="0" w:line="240" w:lineRule="auto"/>
        <w:ind w:firstLine="567"/>
        <w:jc w:val="both"/>
        <w:rPr>
          <w:rFonts w:ascii="Times New Roman" w:hAnsi="Times New Roman"/>
          <w:sz w:val="24"/>
          <w:szCs w:val="24"/>
        </w:rPr>
      </w:pPr>
      <w:r w:rsidRPr="006B6D4C">
        <w:rPr>
          <w:rFonts w:ascii="Times New Roman" w:hAnsi="Times New Roman"/>
          <w:sz w:val="24"/>
          <w:szCs w:val="24"/>
        </w:rPr>
        <w:t>Доступ к информационным ресурсам.</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Учителя получают доступ к ресурсам, которые затем ис</w:t>
      </w:r>
      <w:r w:rsidRPr="006B6D4C">
        <w:rPr>
          <w:rFonts w:ascii="Times New Roman" w:hAnsi="Times New Roman"/>
          <w:sz w:val="24"/>
          <w:szCs w:val="24"/>
        </w:rPr>
        <w:softHyphen/>
        <w:t>пользуются на уроках, а также знакомятся с новыми образова</w:t>
      </w:r>
      <w:r w:rsidRPr="006B6D4C">
        <w:rPr>
          <w:rFonts w:ascii="Times New Roman" w:hAnsi="Times New Roman"/>
          <w:sz w:val="24"/>
          <w:szCs w:val="24"/>
        </w:rPr>
        <w:softHyphen/>
        <w:t>тельными инициативами. Учителя, тьюторы высшей школы могут использовать соответствующие материалы для своей ра</w:t>
      </w:r>
      <w:r w:rsidRPr="006B6D4C">
        <w:rPr>
          <w:rFonts w:ascii="Times New Roman" w:hAnsi="Times New Roman"/>
          <w:sz w:val="24"/>
          <w:szCs w:val="24"/>
        </w:rPr>
        <w:softHyphen/>
        <w:t>боты, равно как и получить совет по использованию информа</w:t>
      </w:r>
      <w:r w:rsidRPr="006B6D4C">
        <w:rPr>
          <w:rFonts w:ascii="Times New Roman" w:hAnsi="Times New Roman"/>
          <w:sz w:val="24"/>
          <w:szCs w:val="24"/>
        </w:rPr>
        <w:softHyphen/>
        <w:t>ционных технологий в образовании. Библиотекари получают доступ к ресурсам, которые, в частности, могут быть использо</w:t>
      </w:r>
      <w:r w:rsidRPr="006B6D4C">
        <w:rPr>
          <w:rFonts w:ascii="Times New Roman" w:hAnsi="Times New Roman"/>
          <w:sz w:val="24"/>
          <w:szCs w:val="24"/>
        </w:rPr>
        <w:softHyphen/>
        <w:t>ваны для развития навыков чтения. Родители узнают больше об обучении их детей, а также получают возможность зани</w:t>
      </w:r>
      <w:r w:rsidRPr="006B6D4C">
        <w:rPr>
          <w:rFonts w:ascii="Times New Roman" w:hAnsi="Times New Roman"/>
          <w:sz w:val="24"/>
          <w:szCs w:val="24"/>
        </w:rPr>
        <w:softHyphen/>
        <w:t>маться образованием детей самостоятельно, в домашних усло</w:t>
      </w:r>
      <w:r w:rsidRPr="006B6D4C">
        <w:rPr>
          <w:rFonts w:ascii="Times New Roman" w:hAnsi="Times New Roman"/>
          <w:sz w:val="24"/>
          <w:szCs w:val="24"/>
        </w:rPr>
        <w:softHyphen/>
        <w:t>виях с помощью многочисленных он-лайновых упражнений.</w:t>
      </w:r>
    </w:p>
    <w:p w:rsidR="00650832" w:rsidRPr="006B6D4C" w:rsidRDefault="00650832" w:rsidP="006B6D4C">
      <w:pPr>
        <w:pStyle w:val="20"/>
        <w:numPr>
          <w:ilvl w:val="0"/>
          <w:numId w:val="1"/>
        </w:numPr>
        <w:shd w:val="clear" w:color="auto" w:fill="auto"/>
        <w:tabs>
          <w:tab w:val="left" w:pos="581"/>
        </w:tabs>
        <w:spacing w:after="0" w:line="240" w:lineRule="auto"/>
        <w:ind w:firstLine="567"/>
        <w:jc w:val="both"/>
        <w:rPr>
          <w:rFonts w:ascii="Times New Roman" w:hAnsi="Times New Roman"/>
          <w:sz w:val="24"/>
          <w:szCs w:val="24"/>
        </w:rPr>
      </w:pPr>
      <w:r w:rsidRPr="006B6D4C">
        <w:rPr>
          <w:rFonts w:ascii="Times New Roman" w:hAnsi="Times New Roman"/>
          <w:sz w:val="24"/>
          <w:szCs w:val="24"/>
        </w:rPr>
        <w:t>Создание образовательных ресурсов.</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Учителям обеспечивается возможность разработки он-лай- нового образовательного контента (информационно-справоч</w:t>
      </w:r>
      <w:r w:rsidRPr="006B6D4C">
        <w:rPr>
          <w:rFonts w:ascii="Times New Roman" w:hAnsi="Times New Roman"/>
          <w:sz w:val="24"/>
          <w:szCs w:val="24"/>
        </w:rPr>
        <w:softHyphen/>
        <w:t>ных систем, тестов, электронных средств образовательного или учебного назначения для дистанционного обучения) и раз</w:t>
      </w:r>
      <w:r w:rsidRPr="006B6D4C">
        <w:rPr>
          <w:rFonts w:ascii="Times New Roman" w:hAnsi="Times New Roman"/>
          <w:sz w:val="24"/>
          <w:szCs w:val="24"/>
        </w:rPr>
        <w:softHyphen/>
        <w:t>мещение его в интерактивной образовательной сети. Возможна также разработка сопроводительной документации для сайта и его учебного или информационного наполнения, которая разъ</w:t>
      </w:r>
      <w:r w:rsidRPr="006B6D4C">
        <w:rPr>
          <w:rFonts w:ascii="Times New Roman" w:hAnsi="Times New Roman"/>
          <w:sz w:val="24"/>
          <w:szCs w:val="24"/>
        </w:rPr>
        <w:softHyphen/>
        <w:t>ясняет родителям и учителям возможности его использования при работе с дошкольниками, учениками, студентами.</w:t>
      </w:r>
    </w:p>
    <w:p w:rsidR="00650832" w:rsidRPr="006B6D4C" w:rsidRDefault="00650832" w:rsidP="006B6D4C">
      <w:pPr>
        <w:pStyle w:val="20"/>
        <w:numPr>
          <w:ilvl w:val="0"/>
          <w:numId w:val="1"/>
        </w:numPr>
        <w:shd w:val="clear" w:color="auto" w:fill="auto"/>
        <w:tabs>
          <w:tab w:val="left" w:pos="577"/>
        </w:tabs>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Упрощенное администрирование </w:t>
      </w:r>
      <w:r w:rsidRPr="006B6D4C">
        <w:rPr>
          <w:rFonts w:ascii="Times New Roman" w:hAnsi="Times New Roman"/>
          <w:sz w:val="24"/>
          <w:szCs w:val="24"/>
          <w:lang w:val="en-US" w:eastAsia="en-US"/>
        </w:rPr>
        <w:t>Web</w:t>
      </w:r>
      <w:r w:rsidRPr="006B6D4C">
        <w:rPr>
          <w:rFonts w:ascii="Times New Roman" w:hAnsi="Times New Roman"/>
          <w:sz w:val="24"/>
          <w:szCs w:val="24"/>
        </w:rPr>
        <w:t>-сайта учеб</w:t>
      </w:r>
      <w:r w:rsidRPr="006B6D4C">
        <w:rPr>
          <w:rFonts w:ascii="Times New Roman" w:hAnsi="Times New Roman"/>
          <w:sz w:val="24"/>
          <w:szCs w:val="24"/>
        </w:rPr>
        <w:softHyphen/>
        <w:t>ного заведения.</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Сеть предоставляет набор инструментов, который значи</w:t>
      </w:r>
      <w:r w:rsidRPr="006B6D4C">
        <w:rPr>
          <w:rFonts w:ascii="Times New Roman" w:hAnsi="Times New Roman"/>
          <w:sz w:val="24"/>
          <w:szCs w:val="24"/>
        </w:rPr>
        <w:softHyphen/>
        <w:t xml:space="preserve">тельно облегчит процесс создания </w:t>
      </w:r>
      <w:r w:rsidRPr="006B6D4C">
        <w:rPr>
          <w:rFonts w:ascii="Times New Roman" w:hAnsi="Times New Roman"/>
          <w:sz w:val="24"/>
          <w:szCs w:val="24"/>
          <w:lang w:val="en-US" w:eastAsia="en-US"/>
        </w:rPr>
        <w:t>Web</w:t>
      </w:r>
      <w:r w:rsidRPr="006B6D4C">
        <w:rPr>
          <w:rFonts w:ascii="Times New Roman" w:hAnsi="Times New Roman"/>
          <w:sz w:val="24"/>
          <w:szCs w:val="24"/>
        </w:rPr>
        <w:t>-сайтов, их обновление и администрирование. Зарегистрировать сайт учебного заве</w:t>
      </w:r>
      <w:r w:rsidRPr="006B6D4C">
        <w:rPr>
          <w:rFonts w:ascii="Times New Roman" w:hAnsi="Times New Roman"/>
          <w:sz w:val="24"/>
          <w:szCs w:val="24"/>
        </w:rPr>
        <w:softHyphen/>
        <w:t>дения и предложить его для пользователей образовательной се</w:t>
      </w:r>
      <w:r w:rsidRPr="006B6D4C">
        <w:rPr>
          <w:rFonts w:ascii="Times New Roman" w:hAnsi="Times New Roman"/>
          <w:sz w:val="24"/>
          <w:szCs w:val="24"/>
        </w:rPr>
        <w:softHyphen/>
        <w:t>ти можно на сайте</w:t>
      </w:r>
      <w:r w:rsidRPr="006B6D4C">
        <w:rPr>
          <w:rStyle w:val="100"/>
          <w:rFonts w:ascii="Times New Roman" w:hAnsi="Times New Roman" w:cs="Times New Roman"/>
          <w:sz w:val="24"/>
          <w:szCs w:val="24"/>
        </w:rPr>
        <w:t xml:space="preserve"> </w:t>
      </w:r>
      <w:hyperlink r:id="rId16" w:history="1">
        <w:r w:rsidRPr="006B6D4C">
          <w:rPr>
            <w:rStyle w:val="a3"/>
            <w:rFonts w:ascii="Times New Roman" w:hAnsi="Times New Roman"/>
            <w:i/>
            <w:iCs/>
            <w:sz w:val="24"/>
            <w:szCs w:val="24"/>
            <w:lang w:val="en-US" w:eastAsia="en-US"/>
          </w:rPr>
          <w:t>http</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challenge</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ngfl</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gov</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uk</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gridreg</w:t>
        </w:r>
        <w:r w:rsidRPr="006B6D4C">
          <w:rPr>
            <w:rStyle w:val="a3"/>
            <w:rFonts w:ascii="Times New Roman" w:hAnsi="Times New Roman"/>
            <w:i/>
            <w:iCs/>
            <w:sz w:val="24"/>
            <w:szCs w:val="24"/>
            <w:lang w:eastAsia="en-US"/>
          </w:rPr>
          <w:t>/</w:t>
        </w:r>
      </w:hyperlink>
      <w:r w:rsidRPr="006B6D4C">
        <w:rPr>
          <w:rStyle w:val="100"/>
          <w:rFonts w:ascii="Times New Roman" w:hAnsi="Times New Roman" w:cs="Times New Roman"/>
          <w:sz w:val="24"/>
          <w:szCs w:val="24"/>
        </w:rPr>
        <w:t>.</w:t>
      </w:r>
    </w:p>
    <w:p w:rsidR="00650832" w:rsidRPr="006B6D4C" w:rsidRDefault="00650832"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Для администрации образовательных учреждений</w:t>
      </w:r>
    </w:p>
    <w:p w:rsidR="00650832" w:rsidRPr="006B6D4C" w:rsidRDefault="00650832" w:rsidP="006B6D4C">
      <w:pPr>
        <w:pStyle w:val="20"/>
        <w:numPr>
          <w:ilvl w:val="0"/>
          <w:numId w:val="1"/>
        </w:numPr>
        <w:shd w:val="clear" w:color="auto" w:fill="auto"/>
        <w:tabs>
          <w:tab w:val="left" w:pos="581"/>
        </w:tabs>
        <w:spacing w:after="0" w:line="240" w:lineRule="auto"/>
        <w:ind w:firstLine="567"/>
        <w:jc w:val="both"/>
        <w:rPr>
          <w:rFonts w:ascii="Times New Roman" w:hAnsi="Times New Roman"/>
          <w:sz w:val="24"/>
          <w:szCs w:val="24"/>
        </w:rPr>
      </w:pPr>
      <w:r w:rsidRPr="006B6D4C">
        <w:rPr>
          <w:rFonts w:ascii="Times New Roman" w:hAnsi="Times New Roman"/>
          <w:sz w:val="24"/>
          <w:szCs w:val="24"/>
        </w:rPr>
        <w:t>Экономия денег.</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Образовательные учреждения получают право приобрете</w:t>
      </w:r>
      <w:r w:rsidRPr="006B6D4C">
        <w:rPr>
          <w:rFonts w:ascii="Times New Roman" w:hAnsi="Times New Roman"/>
          <w:sz w:val="24"/>
          <w:szCs w:val="24"/>
        </w:rPr>
        <w:softHyphen/>
        <w:t>ния новинок в сфере информационных и телекоммуникацион</w:t>
      </w:r>
      <w:r w:rsidRPr="006B6D4C">
        <w:rPr>
          <w:rFonts w:ascii="Times New Roman" w:hAnsi="Times New Roman"/>
          <w:sz w:val="24"/>
          <w:szCs w:val="24"/>
        </w:rPr>
        <w:softHyphen/>
        <w:t>ных технологий, новые электронные средства образовательно</w:t>
      </w:r>
      <w:r w:rsidRPr="006B6D4C">
        <w:rPr>
          <w:rFonts w:ascii="Times New Roman" w:hAnsi="Times New Roman"/>
          <w:sz w:val="24"/>
          <w:szCs w:val="24"/>
        </w:rPr>
        <w:softHyphen/>
        <w:t>го назначения по льготным ценам.</w:t>
      </w:r>
    </w:p>
    <w:p w:rsidR="00650832" w:rsidRPr="006B6D4C" w:rsidRDefault="00650832" w:rsidP="006B6D4C">
      <w:pPr>
        <w:pStyle w:val="20"/>
        <w:numPr>
          <w:ilvl w:val="0"/>
          <w:numId w:val="1"/>
        </w:numPr>
        <w:shd w:val="clear" w:color="auto" w:fill="auto"/>
        <w:tabs>
          <w:tab w:val="left" w:pos="576"/>
        </w:tabs>
        <w:spacing w:after="0" w:line="240" w:lineRule="auto"/>
        <w:ind w:firstLine="567"/>
        <w:jc w:val="both"/>
        <w:rPr>
          <w:rFonts w:ascii="Times New Roman" w:hAnsi="Times New Roman"/>
          <w:sz w:val="24"/>
          <w:szCs w:val="24"/>
        </w:rPr>
      </w:pPr>
      <w:r w:rsidRPr="006B6D4C">
        <w:rPr>
          <w:rFonts w:ascii="Times New Roman" w:hAnsi="Times New Roman"/>
          <w:sz w:val="24"/>
          <w:szCs w:val="24"/>
        </w:rPr>
        <w:t>Информационная поддержка.</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Руководители образовательных учреждений могут полу</w:t>
      </w:r>
      <w:r w:rsidRPr="006B6D4C">
        <w:rPr>
          <w:rFonts w:ascii="Times New Roman" w:hAnsi="Times New Roman"/>
          <w:sz w:val="24"/>
          <w:szCs w:val="24"/>
        </w:rPr>
        <w:softHyphen/>
        <w:t>чить совет по ведению дел, а также информацию о новых сис</w:t>
      </w:r>
      <w:r w:rsidRPr="006B6D4C">
        <w:rPr>
          <w:rFonts w:ascii="Times New Roman" w:hAnsi="Times New Roman"/>
          <w:sz w:val="24"/>
          <w:szCs w:val="24"/>
        </w:rPr>
        <w:softHyphen/>
        <w:t>темах управления, способных облегчить и сделать более раци</w:t>
      </w:r>
      <w:r w:rsidRPr="006B6D4C">
        <w:rPr>
          <w:rFonts w:ascii="Times New Roman" w:hAnsi="Times New Roman"/>
          <w:sz w:val="24"/>
          <w:szCs w:val="24"/>
        </w:rPr>
        <w:softHyphen/>
        <w:t>ональным управление колледжем или школой.</w:t>
      </w:r>
    </w:p>
    <w:p w:rsidR="00650832" w:rsidRPr="006B6D4C" w:rsidRDefault="0065083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Для региональных органов управления образованием</w:t>
      </w:r>
    </w:p>
    <w:p w:rsidR="00650832" w:rsidRPr="006B6D4C" w:rsidRDefault="0065083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Возможность развития системы образования ре</w:t>
      </w:r>
      <w:r w:rsidRPr="006B6D4C">
        <w:rPr>
          <w:rStyle w:val="af0"/>
          <w:rFonts w:ascii="Times New Roman" w:hAnsi="Times New Roman" w:cs="Times New Roman"/>
          <w:sz w:val="24"/>
          <w:szCs w:val="24"/>
        </w:rPr>
        <w:softHyphen/>
        <w:t>гиона</w:t>
      </w:r>
      <w:r w:rsidRPr="006B6D4C">
        <w:rPr>
          <w:rFonts w:ascii="Times New Roman" w:hAnsi="Times New Roman"/>
          <w:sz w:val="24"/>
          <w:szCs w:val="24"/>
        </w:rPr>
        <w:t xml:space="preserve"> обеспечивается расширением образовательного потен</w:t>
      </w:r>
      <w:r w:rsidRPr="006B6D4C">
        <w:rPr>
          <w:rFonts w:ascii="Times New Roman" w:hAnsi="Times New Roman"/>
          <w:sz w:val="24"/>
          <w:szCs w:val="24"/>
        </w:rPr>
        <w:softHyphen/>
        <w:t>циала сети, что приводит к улучшению качества обучения. Возможность рассылки по школам новейших мультимедиа- приложений в режиме реального времени позволяет постоян</w:t>
      </w:r>
      <w:r w:rsidRPr="006B6D4C">
        <w:rPr>
          <w:rFonts w:ascii="Times New Roman" w:hAnsi="Times New Roman"/>
          <w:sz w:val="24"/>
          <w:szCs w:val="24"/>
        </w:rPr>
        <w:softHyphen/>
        <w:t>но обновлять образовательный контент.</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Возможности наполнения региональной составляющей </w:t>
      </w:r>
      <w:r w:rsidRPr="006B6D4C">
        <w:rPr>
          <w:rFonts w:ascii="Times New Roman" w:hAnsi="Times New Roman"/>
          <w:sz w:val="24"/>
          <w:szCs w:val="24"/>
          <w:lang w:val="en-US" w:eastAsia="en-US"/>
        </w:rPr>
        <w:t>ob</w:t>
      </w:r>
      <w:r w:rsidRPr="006B6D4C">
        <w:rPr>
          <w:rFonts w:ascii="Times New Roman" w:hAnsi="Times New Roman"/>
          <w:sz w:val="24"/>
          <w:szCs w:val="24"/>
          <w:lang w:eastAsia="en-US"/>
        </w:rPr>
        <w:t xml:space="preserve">- </w:t>
      </w:r>
      <w:r w:rsidRPr="006B6D4C">
        <w:rPr>
          <w:rFonts w:ascii="Times New Roman" w:hAnsi="Times New Roman"/>
          <w:sz w:val="24"/>
          <w:szCs w:val="24"/>
        </w:rPr>
        <w:t>разовательной сети позволяют повысить уровень образования в регионе.</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поддержки независимых пользователей интерактив</w:t>
      </w:r>
      <w:r w:rsidRPr="006B6D4C">
        <w:rPr>
          <w:rFonts w:ascii="Times New Roman" w:hAnsi="Times New Roman"/>
          <w:sz w:val="24"/>
          <w:szCs w:val="24"/>
        </w:rPr>
        <w:softHyphen/>
        <w:t>ная образовательная сеть предоставляет богатый выбор он-лайновых ресурсов: библиотека ссылок, библиотека проек</w:t>
      </w:r>
      <w:r w:rsidRPr="006B6D4C">
        <w:rPr>
          <w:rFonts w:ascii="Times New Roman" w:hAnsi="Times New Roman"/>
          <w:sz w:val="24"/>
          <w:szCs w:val="24"/>
        </w:rPr>
        <w:softHyphen/>
        <w:t>тов, новости.</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Остановимся подробнее на их описании.</w:t>
      </w:r>
    </w:p>
    <w:p w:rsidR="00650832" w:rsidRPr="006B6D4C" w:rsidRDefault="0065083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Style w:val="aa"/>
          <w:rFonts w:ascii="Times New Roman" w:hAnsi="Times New Roman" w:cs="Times New Roman"/>
          <w:sz w:val="24"/>
          <w:szCs w:val="24"/>
        </w:rPr>
        <w:t>Библиотека ссылок</w:t>
      </w:r>
      <w:r w:rsidRPr="006B6D4C">
        <w:rPr>
          <w:rFonts w:ascii="Times New Roman" w:hAnsi="Times New Roman"/>
          <w:sz w:val="24"/>
          <w:szCs w:val="24"/>
        </w:rPr>
        <w:t xml:space="preserve"> — это ссылки на многочислен</w:t>
      </w:r>
      <w:r w:rsidRPr="006B6D4C">
        <w:rPr>
          <w:rFonts w:ascii="Times New Roman" w:hAnsi="Times New Roman"/>
          <w:sz w:val="24"/>
          <w:szCs w:val="24"/>
        </w:rPr>
        <w:softHyphen/>
        <w:t>ные сайты по всему миру, сопровождаемые детальным анали</w:t>
      </w:r>
      <w:r w:rsidRPr="006B6D4C">
        <w:rPr>
          <w:rFonts w:ascii="Times New Roman" w:hAnsi="Times New Roman"/>
          <w:sz w:val="24"/>
          <w:szCs w:val="24"/>
        </w:rPr>
        <w:softHyphen/>
        <w:t>зом их образовательной ценности.</w:t>
      </w:r>
      <w:r w:rsidRPr="006B6D4C">
        <w:rPr>
          <w:rStyle w:val="aa"/>
          <w:rFonts w:ascii="Times New Roman" w:hAnsi="Times New Roman" w:cs="Times New Roman"/>
          <w:sz w:val="24"/>
          <w:szCs w:val="24"/>
        </w:rPr>
        <w:t xml:space="preserve"> Библиотеки проектов — </w:t>
      </w:r>
      <w:r w:rsidRPr="006B6D4C">
        <w:rPr>
          <w:rFonts w:ascii="Times New Roman" w:hAnsi="Times New Roman"/>
          <w:sz w:val="24"/>
          <w:szCs w:val="24"/>
        </w:rPr>
        <w:t>это широкий спектр материалов, которые учитель может ис</w:t>
      </w:r>
      <w:r w:rsidRPr="006B6D4C">
        <w:rPr>
          <w:rFonts w:ascii="Times New Roman" w:hAnsi="Times New Roman"/>
          <w:sz w:val="24"/>
          <w:szCs w:val="24"/>
        </w:rPr>
        <w:softHyphen/>
        <w:t>пользовать на своих уроках. Кроме этого, пользователю пре</w:t>
      </w:r>
      <w:r w:rsidRPr="006B6D4C">
        <w:rPr>
          <w:rFonts w:ascii="Times New Roman" w:hAnsi="Times New Roman"/>
          <w:sz w:val="24"/>
          <w:szCs w:val="24"/>
        </w:rPr>
        <w:softHyphen/>
        <w:t>доставляется палитра инструментов, которая позволяет созда</w:t>
      </w:r>
      <w:r w:rsidRPr="006B6D4C">
        <w:rPr>
          <w:rFonts w:ascii="Times New Roman" w:hAnsi="Times New Roman"/>
          <w:sz w:val="24"/>
          <w:szCs w:val="24"/>
        </w:rPr>
        <w:softHyphen/>
        <w:t>вать проекты на определенную тему и разрабатывать планы уроков.</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образовательные</w:t>
      </w:r>
      <w:r w:rsidRPr="006B6D4C">
        <w:rPr>
          <w:rStyle w:val="aa"/>
          <w:rFonts w:ascii="Times New Roman" w:hAnsi="Times New Roman" w:cs="Times New Roman"/>
          <w:sz w:val="24"/>
          <w:szCs w:val="24"/>
        </w:rPr>
        <w:t xml:space="preserve"> ресурсы (материалы), </w:t>
      </w:r>
      <w:r w:rsidRPr="006B6D4C">
        <w:rPr>
          <w:rFonts w:ascii="Times New Roman" w:hAnsi="Times New Roman"/>
          <w:sz w:val="24"/>
          <w:szCs w:val="24"/>
        </w:rPr>
        <w:t>доступные через образовательную сеть. Их можно разделить на следующие категории:</w:t>
      </w:r>
    </w:p>
    <w:p w:rsidR="00650832" w:rsidRPr="006B6D4C" w:rsidRDefault="0065083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материалы для обучения (рабочие учебные материалы, он-лайновые тесты);</w:t>
      </w:r>
    </w:p>
    <w:p w:rsidR="00650832" w:rsidRPr="006B6D4C" w:rsidRDefault="0065083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материалы для уроков (конспекты уроков, описание ме</w:t>
      </w:r>
      <w:r w:rsidRPr="006B6D4C">
        <w:rPr>
          <w:rFonts w:ascii="Times New Roman" w:hAnsi="Times New Roman"/>
          <w:sz w:val="24"/>
          <w:szCs w:val="24"/>
        </w:rPr>
        <w:softHyphen/>
        <w:t>роприятий с пояснениями учителя);</w:t>
      </w:r>
    </w:p>
    <w:p w:rsidR="00650832" w:rsidRPr="006B6D4C" w:rsidRDefault="0065083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сопутствующие материалы (статистика, архивы, базы данных учебного назначения);</w:t>
      </w:r>
    </w:p>
    <w:p w:rsidR="00650832" w:rsidRPr="006B6D4C" w:rsidRDefault="0065083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информация и услуги (музейные выставки, он-лайновые конференции, почтовые рассылки);</w:t>
      </w:r>
    </w:p>
    <w:p w:rsidR="00650832" w:rsidRPr="006B6D4C" w:rsidRDefault="0065083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обучение и аккредитация (информация о курсах повы</w:t>
      </w:r>
      <w:r w:rsidRPr="006B6D4C">
        <w:rPr>
          <w:rFonts w:ascii="Times New Roman" w:hAnsi="Times New Roman"/>
          <w:sz w:val="24"/>
          <w:szCs w:val="24"/>
        </w:rPr>
        <w:softHyphen/>
        <w:t>шения квалификации).</w:t>
      </w:r>
    </w:p>
    <w:p w:rsidR="003B1D9B"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Вся информация предоставляется из следующих источни</w:t>
      </w:r>
      <w:r w:rsidRPr="006B6D4C">
        <w:rPr>
          <w:rFonts w:ascii="Times New Roman" w:hAnsi="Times New Roman"/>
          <w:sz w:val="24"/>
          <w:szCs w:val="24"/>
        </w:rPr>
        <w:softHyphen/>
        <w:t>ков: медиакомпании, правительственные управления и агент</w:t>
      </w:r>
      <w:r w:rsidRPr="006B6D4C">
        <w:rPr>
          <w:rFonts w:ascii="Times New Roman" w:hAnsi="Times New Roman"/>
          <w:sz w:val="24"/>
          <w:szCs w:val="24"/>
        </w:rPr>
        <w:softHyphen/>
        <w:t>ства, общественные проекты, частные преподаватели, образо</w:t>
      </w:r>
      <w:r w:rsidRPr="006B6D4C">
        <w:rPr>
          <w:rFonts w:ascii="Times New Roman" w:hAnsi="Times New Roman"/>
          <w:sz w:val="24"/>
          <w:szCs w:val="24"/>
        </w:rPr>
        <w:softHyphen/>
        <w:t>вательные издательства, библиотеки и архивы, местная адми</w:t>
      </w:r>
      <w:r w:rsidRPr="006B6D4C">
        <w:rPr>
          <w:rFonts w:ascii="Times New Roman" w:hAnsi="Times New Roman"/>
          <w:sz w:val="24"/>
          <w:szCs w:val="24"/>
        </w:rPr>
        <w:softHyphen/>
        <w:t>нистрация, музеи и галереи, благотворительные организации.Авторы позиционируют интерактивную образовательную сеть как технологию будущего, объясняя свою позицию тем, что в создании интерактивной образовательной сети использу</w:t>
      </w:r>
      <w:r w:rsidRPr="006B6D4C">
        <w:rPr>
          <w:rFonts w:ascii="Times New Roman" w:hAnsi="Times New Roman"/>
          <w:sz w:val="24"/>
          <w:szCs w:val="24"/>
        </w:rPr>
        <w:softHyphen/>
        <w:t>ются стандартные системы и технологии, а сама сеть снабжена внутренней поисковой системой, у всех категорий пользовате</w:t>
      </w:r>
      <w:r w:rsidRPr="006B6D4C">
        <w:rPr>
          <w:rFonts w:ascii="Times New Roman" w:hAnsi="Times New Roman"/>
          <w:sz w:val="24"/>
          <w:szCs w:val="24"/>
        </w:rPr>
        <w:softHyphen/>
        <w:t>лей есть возможность использовать интерактивные мультиме</w:t>
      </w:r>
      <w:r w:rsidRPr="006B6D4C">
        <w:rPr>
          <w:rFonts w:ascii="Times New Roman" w:hAnsi="Times New Roman"/>
          <w:sz w:val="24"/>
          <w:szCs w:val="24"/>
        </w:rPr>
        <w:softHyphen/>
        <w:t>дийные приложения, он-лайновые видео- и аудиоматериалы, а также разрабатывать собственные материалы</w:t>
      </w:r>
    </w:p>
    <w:p w:rsidR="003B1D9B" w:rsidRPr="006B6D4C" w:rsidRDefault="0065083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w:t>
      </w:r>
      <w:r w:rsidR="003B1D9B" w:rsidRPr="006B6D4C">
        <w:rPr>
          <w:rFonts w:ascii="Times New Roman" w:hAnsi="Times New Roman"/>
          <w:sz w:val="24"/>
          <w:szCs w:val="24"/>
        </w:rPr>
        <w:t xml:space="preserve"> Информационные </w:t>
      </w:r>
      <w:r w:rsidR="003B1D9B" w:rsidRPr="006B6D4C">
        <w:rPr>
          <w:rFonts w:ascii="Times New Roman" w:hAnsi="Times New Roman"/>
          <w:sz w:val="24"/>
          <w:szCs w:val="24"/>
          <w:lang w:val="en-US" w:eastAsia="en-US"/>
        </w:rPr>
        <w:t>peiypiDi</w:t>
      </w:r>
      <w:r w:rsidR="003B1D9B" w:rsidRPr="006B6D4C">
        <w:rPr>
          <w:rFonts w:ascii="Times New Roman" w:hAnsi="Times New Roman"/>
          <w:sz w:val="24"/>
          <w:szCs w:val="24"/>
          <w:lang w:eastAsia="en-US"/>
        </w:rPr>
        <w:t xml:space="preserve"> </w:t>
      </w:r>
      <w:r w:rsidR="003B1D9B" w:rsidRPr="006B6D4C">
        <w:rPr>
          <w:rFonts w:ascii="Times New Roman" w:hAnsi="Times New Roman"/>
          <w:sz w:val="24"/>
          <w:szCs w:val="24"/>
        </w:rPr>
        <w:t xml:space="preserve">образовательного </w:t>
      </w:r>
      <w:r w:rsidR="007E5FF0" w:rsidRPr="006B6D4C">
        <w:rPr>
          <w:rFonts w:ascii="Times New Roman" w:hAnsi="Times New Roman"/>
          <w:sz w:val="24"/>
          <w:szCs w:val="24"/>
        </w:rPr>
        <w:t>назначении.</w:t>
      </w:r>
    </w:p>
    <w:p w:rsidR="00650832" w:rsidRPr="006B6D4C" w:rsidRDefault="00650832"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 1. Типизация информационных ресурсов образовательного назначения</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Сам по себе компьютер, несмотря на то что он является технической основой средств ИКТ, не может быть ни средст</w:t>
      </w:r>
      <w:r w:rsidRPr="006B6D4C">
        <w:rPr>
          <w:rFonts w:ascii="Times New Roman" w:hAnsi="Times New Roman"/>
          <w:sz w:val="24"/>
          <w:szCs w:val="24"/>
        </w:rPr>
        <w:softHyphen/>
        <w:t>вом обучения, ни средством развития личности учащегося (определенной аналогией может служить бесполезность ви</w:t>
      </w:r>
      <w:r w:rsidRPr="006B6D4C">
        <w:rPr>
          <w:rFonts w:ascii="Times New Roman" w:hAnsi="Times New Roman"/>
          <w:sz w:val="24"/>
          <w:szCs w:val="24"/>
        </w:rPr>
        <w:softHyphen/>
        <w:t>деомагнитофона как средства обучения при отсутствии учеб</w:t>
      </w:r>
      <w:r w:rsidRPr="006B6D4C">
        <w:rPr>
          <w:rFonts w:ascii="Times New Roman" w:hAnsi="Times New Roman"/>
          <w:sz w:val="24"/>
          <w:szCs w:val="24"/>
        </w:rPr>
        <w:softHyphen/>
        <w:t>ных видеофильмов). Реализация выделенных в предыдущем параграфе направлений внедрения в образование средств ИКТ возможна при наличии в арсенале педагога специально разра</w:t>
      </w:r>
      <w:r w:rsidRPr="006B6D4C">
        <w:rPr>
          <w:rFonts w:ascii="Times New Roman" w:hAnsi="Times New Roman"/>
          <w:sz w:val="24"/>
          <w:szCs w:val="24"/>
        </w:rPr>
        <w:softHyphen/>
        <w:t>ботанных дидактических материалов —- различных программ</w:t>
      </w:r>
      <w:r w:rsidRPr="006B6D4C">
        <w:rPr>
          <w:rFonts w:ascii="Times New Roman" w:hAnsi="Times New Roman"/>
          <w:sz w:val="24"/>
          <w:szCs w:val="24"/>
        </w:rPr>
        <w:softHyphen/>
        <w:t>ных средств и систем.</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Важнейшим вопросом любой науки является типология изу</w:t>
      </w:r>
      <w:r w:rsidRPr="006B6D4C">
        <w:rPr>
          <w:rFonts w:ascii="Times New Roman" w:hAnsi="Times New Roman"/>
          <w:sz w:val="24"/>
          <w:szCs w:val="24"/>
        </w:rPr>
        <w:softHyphen/>
        <w:t>чаемых данной наукой объектов. С момента начала первых работ в области создания программных средств для учебного процесса и до настоящего времени в педагогической литературе использу</w:t>
      </w:r>
      <w:r w:rsidRPr="006B6D4C">
        <w:rPr>
          <w:rFonts w:ascii="Times New Roman" w:hAnsi="Times New Roman"/>
          <w:sz w:val="24"/>
          <w:szCs w:val="24"/>
        </w:rPr>
        <w:softHyphen/>
        <w:t>ются различные понятия для обозначения подобных программ (программных систем): «обучающие программы», «компьютер</w:t>
      </w:r>
      <w:r w:rsidRPr="006B6D4C">
        <w:rPr>
          <w:rFonts w:ascii="Times New Roman" w:hAnsi="Times New Roman"/>
          <w:sz w:val="24"/>
          <w:szCs w:val="24"/>
        </w:rPr>
        <w:softHyphen/>
        <w:t>ные обучающие программы», «автоматизированные обучающие системы», «педагогические программные средства», «програм</w:t>
      </w:r>
      <w:r w:rsidRPr="006B6D4C">
        <w:rPr>
          <w:rFonts w:ascii="Times New Roman" w:hAnsi="Times New Roman"/>
          <w:sz w:val="24"/>
          <w:szCs w:val="24"/>
        </w:rPr>
        <w:softHyphen/>
        <w:t>мные средства учебного назначения», электронные средства (из</w:t>
      </w:r>
      <w:r w:rsidRPr="006B6D4C">
        <w:rPr>
          <w:rFonts w:ascii="Times New Roman" w:hAnsi="Times New Roman"/>
          <w:sz w:val="24"/>
          <w:szCs w:val="24"/>
        </w:rPr>
        <w:softHyphen/>
        <w:t>дания) учебного (образовательного) назначения и т. д.</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 отношению к информационным ресурсам образователь</w:t>
      </w:r>
      <w:r w:rsidRPr="006B6D4C">
        <w:rPr>
          <w:rFonts w:ascii="Times New Roman" w:hAnsi="Times New Roman"/>
          <w:sz w:val="24"/>
          <w:szCs w:val="24"/>
        </w:rPr>
        <w:softHyphen/>
        <w:t>ного назначения решение вопроса типологии является очень непростым делом, однако крайне необходимым, так как отне</w:t>
      </w:r>
      <w:r w:rsidRPr="006B6D4C">
        <w:rPr>
          <w:rFonts w:ascii="Times New Roman" w:hAnsi="Times New Roman"/>
          <w:sz w:val="24"/>
          <w:szCs w:val="24"/>
        </w:rPr>
        <w:softHyphen/>
        <w:t>сение конкретного программного средства к некоторому типу определяет педагогическую целесообразность и сферу его ис</w:t>
      </w:r>
      <w:r w:rsidRPr="006B6D4C">
        <w:rPr>
          <w:rFonts w:ascii="Times New Roman" w:hAnsi="Times New Roman"/>
          <w:sz w:val="24"/>
          <w:szCs w:val="24"/>
        </w:rPr>
        <w:softHyphen/>
        <w:t>пользования в образовательном процессе.</w:t>
      </w:r>
    </w:p>
    <w:p w:rsidR="00650832" w:rsidRPr="006B6D4C" w:rsidRDefault="00650832"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Типология информационных ресурсов образовательного назначения</w:t>
      </w:r>
    </w:p>
    <w:p w:rsidR="00650832" w:rsidRPr="006B6D4C" w:rsidRDefault="0065083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Рассматривая вопросы типологии, нельзя не отметить тот факт, что скорость появления новых названий и определений в этой предметной области практически сопоставима со скоро-</w:t>
      </w:r>
    </w:p>
    <w:p w:rsidR="005352B5" w:rsidRPr="006B6D4C" w:rsidRDefault="00E8558F"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Информационные ресурсы образовательного назначения</w:t>
      </w:r>
      <w:r w:rsidR="005352B5" w:rsidRPr="006B6D4C">
        <w:rPr>
          <w:rFonts w:ascii="Times New Roman" w:hAnsi="Times New Roman"/>
          <w:sz w:val="24"/>
          <w:szCs w:val="24"/>
        </w:rPr>
        <w:t xml:space="preserve"> распределенный информационный образовательный ресурс локальных и/или глобальных сетей</w:t>
      </w:r>
    </w:p>
    <w:p w:rsidR="005352B5" w:rsidRPr="006B6D4C" w:rsidRDefault="005352B5" w:rsidP="006B6D4C">
      <w:pPr>
        <w:pStyle w:val="20"/>
        <w:shd w:val="clear" w:color="auto" w:fill="auto"/>
        <w:spacing w:after="0" w:line="240" w:lineRule="auto"/>
        <w:ind w:firstLine="567"/>
        <w:jc w:val="both"/>
        <w:rPr>
          <w:rFonts w:ascii="Times New Roman" w:hAnsi="Times New Roman"/>
          <w:sz w:val="24"/>
          <w:szCs w:val="24"/>
        </w:rPr>
        <w:sectPr w:rsidR="005352B5" w:rsidRPr="006B6D4C" w:rsidSect="005352B5">
          <w:pgSz w:w="11907" w:h="16840" w:code="9"/>
          <w:pgMar w:top="1134" w:right="1134" w:bottom="1134" w:left="1134" w:header="0" w:footer="3" w:gutter="0"/>
          <w:cols w:num="2" w:space="1421"/>
          <w:noEndnote/>
          <w:docGrid w:linePitch="360"/>
        </w:sectPr>
      </w:pPr>
      <w:r w:rsidRPr="006B6D4C">
        <w:rPr>
          <w:rFonts w:ascii="Times New Roman" w:hAnsi="Times New Roman"/>
          <w:sz w:val="24"/>
          <w:szCs w:val="24"/>
        </w:rPr>
        <w:t>Локализованный информационный ресурс на жестких магнитных носителях</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Рис. 6.</w:t>
      </w:r>
      <w:r w:rsidRPr="006B6D4C">
        <w:rPr>
          <w:rFonts w:ascii="Times New Roman" w:hAnsi="Times New Roman"/>
          <w:sz w:val="24"/>
          <w:szCs w:val="24"/>
        </w:rPr>
        <w:t xml:space="preserve"> Типизация информационных ресурсов образовательного назначения по технологическому признаку</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стью происходящих изменений в области ИКТ. В настоящее время спектр возможных видов использования средств ИКТ на</w:t>
      </w:r>
      <w:r w:rsidRPr="006B6D4C">
        <w:rPr>
          <w:rFonts w:ascii="Times New Roman" w:hAnsi="Times New Roman"/>
          <w:sz w:val="24"/>
          <w:szCs w:val="24"/>
        </w:rPr>
        <w:softHyphen/>
        <w:t>столько широк, что возникает необходимость в некотором обоб</w:t>
      </w:r>
      <w:r w:rsidRPr="006B6D4C">
        <w:rPr>
          <w:rFonts w:ascii="Times New Roman" w:hAnsi="Times New Roman"/>
          <w:sz w:val="24"/>
          <w:szCs w:val="24"/>
        </w:rPr>
        <w:softHyphen/>
        <w:t>щенном понятии. Таким понятием может быть понятие «ин</w:t>
      </w:r>
      <w:r w:rsidRPr="006B6D4C">
        <w:rPr>
          <w:rFonts w:ascii="Times New Roman" w:hAnsi="Times New Roman"/>
          <w:sz w:val="24"/>
          <w:szCs w:val="24"/>
        </w:rPr>
        <w:softHyphen/>
        <w:t>формационные ресурсы образовательного назначения» (рис. 6).</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Информационные образовательные ресурсы могут быть </w:t>
      </w:r>
      <w:r w:rsidRPr="006B6D4C">
        <w:rPr>
          <w:rStyle w:val="af0"/>
          <w:rFonts w:ascii="Times New Roman" w:hAnsi="Times New Roman" w:cs="Times New Roman"/>
          <w:sz w:val="24"/>
          <w:szCs w:val="24"/>
        </w:rPr>
        <w:t>динамическими и статическими.</w:t>
      </w:r>
      <w:r w:rsidRPr="006B6D4C">
        <w:rPr>
          <w:rFonts w:ascii="Times New Roman" w:hAnsi="Times New Roman"/>
          <w:sz w:val="24"/>
          <w:szCs w:val="24"/>
        </w:rPr>
        <w:t xml:space="preserve"> Динамическими ресур</w:t>
      </w:r>
      <w:r w:rsidRPr="006B6D4C">
        <w:rPr>
          <w:rFonts w:ascii="Times New Roman" w:hAnsi="Times New Roman"/>
          <w:sz w:val="24"/>
          <w:szCs w:val="24"/>
        </w:rPr>
        <w:softHyphen/>
        <w:t>сами будем называть те ресурсы, которые можно изменить, внести дополнения, коррективы и т. п., а статическими обра</w:t>
      </w:r>
      <w:r w:rsidRPr="006B6D4C">
        <w:rPr>
          <w:rFonts w:ascii="Times New Roman" w:hAnsi="Times New Roman"/>
          <w:sz w:val="24"/>
          <w:szCs w:val="24"/>
        </w:rPr>
        <w:softHyphen/>
        <w:t>зовательными ресурсами будем называть те ресурсы, которые уже не подлежат изменению. К ним относятся электронные издания учебного или образовательного назначения, издан</w:t>
      </w:r>
      <w:r w:rsidRPr="006B6D4C">
        <w:rPr>
          <w:rFonts w:ascii="Times New Roman" w:hAnsi="Times New Roman"/>
          <w:sz w:val="24"/>
          <w:szCs w:val="24"/>
        </w:rPr>
        <w:softHyphen/>
        <w:t>ные на</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CD</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ROM</w:t>
      </w:r>
      <w:r w:rsidRPr="006B6D4C">
        <w:rPr>
          <w:rStyle w:val="af0"/>
          <w:rFonts w:ascii="Times New Roman" w:hAnsi="Times New Roman" w:cs="Times New Roman"/>
          <w:sz w:val="24"/>
          <w:szCs w:val="24"/>
        </w:rPr>
        <w:t>,</w:t>
      </w:r>
      <w:r w:rsidRPr="006B6D4C">
        <w:rPr>
          <w:rFonts w:ascii="Times New Roman" w:hAnsi="Times New Roman"/>
          <w:sz w:val="24"/>
          <w:szCs w:val="24"/>
        </w:rPr>
        <w:t xml:space="preserve"> в которые уже нельзя внести коррективы, их можно только переделать и издать снова.</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последнее время фирмы, которые специализируются на издании электронных средств образовательного назначения, предусматривают в своих программных продуктах доступ в Интернет на соответствующий сайт, где можно получить до</w:t>
      </w:r>
      <w:r w:rsidRPr="006B6D4C">
        <w:rPr>
          <w:rFonts w:ascii="Times New Roman" w:hAnsi="Times New Roman"/>
          <w:sz w:val="24"/>
          <w:szCs w:val="24"/>
        </w:rPr>
        <w:softHyphen/>
        <w:t>полнительную информацию, новые задачи и задания и т. п.</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Таким образом, информационные ресурсы образовательно</w:t>
      </w:r>
      <w:r w:rsidRPr="006B6D4C">
        <w:rPr>
          <w:rFonts w:ascii="Times New Roman" w:hAnsi="Times New Roman"/>
          <w:sz w:val="24"/>
          <w:szCs w:val="24"/>
        </w:rPr>
        <w:softHyphen/>
        <w:t>го назначения могут быть реализованы не только на жестких носителях,</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CD</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ROM</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DVD</w:t>
      </w:r>
      <w:r w:rsidRPr="006B6D4C">
        <w:rPr>
          <w:rStyle w:val="af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различных дискетах, но и рас</w:t>
      </w:r>
      <w:r w:rsidRPr="006B6D4C">
        <w:rPr>
          <w:rFonts w:ascii="Times New Roman" w:hAnsi="Times New Roman"/>
          <w:sz w:val="24"/>
          <w:szCs w:val="24"/>
        </w:rPr>
        <w:softHyphen/>
        <w:t>пределены в локальных или глобальной сетях на специаль</w:t>
      </w:r>
      <w:r w:rsidRPr="006B6D4C">
        <w:rPr>
          <w:rFonts w:ascii="Times New Roman" w:hAnsi="Times New Roman"/>
          <w:sz w:val="24"/>
          <w:szCs w:val="24"/>
        </w:rPr>
        <w:softHyphen/>
        <w:t>ных образовательных сайтах</w:t>
      </w:r>
      <w:r w:rsidRPr="006B6D4C">
        <w:rPr>
          <w:rFonts w:ascii="Times New Roman" w:hAnsi="Times New Roman"/>
          <w:sz w:val="24"/>
          <w:szCs w:val="24"/>
          <w:vertAlign w:val="superscript"/>
        </w:rPr>
        <w:footnoteReference w:id="4"/>
      </w:r>
      <w:r w:rsidRPr="006B6D4C">
        <w:rPr>
          <w:rFonts w:ascii="Times New Roman" w:hAnsi="Times New Roman"/>
          <w:sz w:val="24"/>
          <w:szCs w:val="24"/>
        </w:rPr>
        <w:t>. Следовательно, эти ресурсы по</w:t>
      </w:r>
      <w:r w:rsidRPr="006B6D4C">
        <w:rPr>
          <w:rFonts w:ascii="Times New Roman" w:hAnsi="Times New Roman"/>
          <w:sz w:val="24"/>
          <w:szCs w:val="24"/>
        </w:rPr>
        <w:br w:type="page"/>
        <w:t>технологическому признаку можно разделить на те ресурсы, которые могут размещаться в сетях и быть доступными мно</w:t>
      </w:r>
      <w:r w:rsidRPr="006B6D4C">
        <w:rPr>
          <w:rFonts w:ascii="Times New Roman" w:hAnsi="Times New Roman"/>
          <w:sz w:val="24"/>
          <w:szCs w:val="24"/>
        </w:rPr>
        <w:softHyphen/>
        <w:t>гим пользователям одновременно, и на локализованные ре</w:t>
      </w:r>
      <w:r w:rsidRPr="006B6D4C">
        <w:rPr>
          <w:rFonts w:ascii="Times New Roman" w:hAnsi="Times New Roman"/>
          <w:sz w:val="24"/>
          <w:szCs w:val="24"/>
        </w:rPr>
        <w:softHyphen/>
        <w:t>сурсы.</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Распределенные информационные образовательные ресурсы</w:t>
      </w:r>
      <w:r w:rsidRPr="006B6D4C">
        <w:rPr>
          <w:rFonts w:ascii="Times New Roman" w:hAnsi="Times New Roman"/>
          <w:sz w:val="24"/>
          <w:szCs w:val="24"/>
        </w:rPr>
        <w:t xml:space="preserve"> — это те ресурсы, которые распределены в локаль</w:t>
      </w:r>
      <w:r w:rsidRPr="006B6D4C">
        <w:rPr>
          <w:rFonts w:ascii="Times New Roman" w:hAnsi="Times New Roman"/>
          <w:sz w:val="24"/>
          <w:szCs w:val="24"/>
        </w:rPr>
        <w:softHyphen/>
        <w:t>ной или глобальной сетях. В глобальной компьютерной сети располагается огромное количество самой разнородной ин</w:t>
      </w:r>
      <w:r w:rsidRPr="006B6D4C">
        <w:rPr>
          <w:rFonts w:ascii="Times New Roman" w:hAnsi="Times New Roman"/>
          <w:sz w:val="24"/>
          <w:szCs w:val="24"/>
        </w:rPr>
        <w:softHyphen/>
        <w:t>формации, которая предназначена для самых различных ка</w:t>
      </w:r>
      <w:r w:rsidRPr="006B6D4C">
        <w:rPr>
          <w:rFonts w:ascii="Times New Roman" w:hAnsi="Times New Roman"/>
          <w:sz w:val="24"/>
          <w:szCs w:val="24"/>
        </w:rPr>
        <w:softHyphen/>
        <w:t>тегорий пользователей. Вместе с тем в учебных, образователь</w:t>
      </w:r>
      <w:r w:rsidRPr="006B6D4C">
        <w:rPr>
          <w:rFonts w:ascii="Times New Roman" w:hAnsi="Times New Roman"/>
          <w:sz w:val="24"/>
          <w:szCs w:val="24"/>
        </w:rPr>
        <w:softHyphen/>
        <w:t>ных, воспитательных целях могут быть использованы далеко не все информационные ресурсы Интернета.</w:t>
      </w:r>
    </w:p>
    <w:p w:rsidR="00E8558F" w:rsidRPr="006B6D4C" w:rsidRDefault="00E8558F"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Локализованные ресурсы</w:t>
      </w:r>
      <w:r w:rsidRPr="006B6D4C">
        <w:rPr>
          <w:rStyle w:val="37"/>
          <w:rFonts w:ascii="Times New Roman" w:hAnsi="Times New Roman" w:cs="Times New Roman"/>
          <w:i/>
          <w:iCs/>
          <w:sz w:val="24"/>
          <w:szCs w:val="24"/>
        </w:rPr>
        <w:t xml:space="preserve"> — это те ресурсы, которые хранятся на жестких носителях,</w:t>
      </w:r>
      <w:r w:rsidRPr="006B6D4C">
        <w:rPr>
          <w:rFonts w:ascii="Times New Roman" w:hAnsi="Times New Roman"/>
          <w:sz w:val="24"/>
          <w:szCs w:val="24"/>
        </w:rPr>
        <w:t xml:space="preserve"> </w:t>
      </w:r>
      <w:r w:rsidRPr="006B6D4C">
        <w:rPr>
          <w:rFonts w:ascii="Times New Roman" w:hAnsi="Times New Roman"/>
          <w:sz w:val="24"/>
          <w:szCs w:val="24"/>
          <w:lang w:val="en-US" w:eastAsia="en-US"/>
        </w:rPr>
        <w:t>CD</w:t>
      </w:r>
      <w:r w:rsidRPr="006B6D4C">
        <w:rPr>
          <w:rFonts w:ascii="Times New Roman" w:hAnsi="Times New Roman"/>
          <w:sz w:val="24"/>
          <w:szCs w:val="24"/>
          <w:lang w:eastAsia="en-US"/>
        </w:rPr>
        <w:t>-</w:t>
      </w:r>
      <w:r w:rsidRPr="006B6D4C">
        <w:rPr>
          <w:rFonts w:ascii="Times New Roman" w:hAnsi="Times New Roman"/>
          <w:sz w:val="24"/>
          <w:szCs w:val="24"/>
          <w:lang w:val="en-US" w:eastAsia="en-US"/>
        </w:rPr>
        <w:t>ROM</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DVD</w:t>
      </w:r>
      <w:r w:rsidRPr="006B6D4C">
        <w:rPr>
          <w:rFonts w:ascii="Times New Roman" w:hAnsi="Times New Roman"/>
          <w:sz w:val="24"/>
          <w:szCs w:val="24"/>
          <w:lang w:eastAsia="en-US"/>
        </w:rPr>
        <w:t>,</w:t>
      </w:r>
      <w:r w:rsidRPr="006B6D4C">
        <w:rPr>
          <w:rStyle w:val="37"/>
          <w:rFonts w:ascii="Times New Roman" w:hAnsi="Times New Roman" w:cs="Times New Roman"/>
          <w:i/>
          <w:iCs/>
          <w:sz w:val="24"/>
          <w:szCs w:val="24"/>
          <w:lang w:eastAsia="en-US"/>
        </w:rPr>
        <w:t xml:space="preserve"> </w:t>
      </w:r>
      <w:r w:rsidRPr="006B6D4C">
        <w:rPr>
          <w:rStyle w:val="37"/>
          <w:rFonts w:ascii="Times New Roman" w:hAnsi="Times New Roman" w:cs="Times New Roman"/>
          <w:i/>
          <w:iCs/>
          <w:sz w:val="24"/>
          <w:szCs w:val="24"/>
        </w:rPr>
        <w:t>различных дискетах и т. п. Информационные ресурсы реализуются чаще всего в виде</w:t>
      </w:r>
      <w:r w:rsidRPr="006B6D4C">
        <w:rPr>
          <w:rFonts w:ascii="Times New Roman" w:hAnsi="Times New Roman"/>
          <w:sz w:val="24"/>
          <w:szCs w:val="24"/>
        </w:rPr>
        <w:t xml:space="preserve"> электронных изданий учебного (образова</w:t>
      </w:r>
      <w:r w:rsidRPr="006B6D4C">
        <w:rPr>
          <w:rFonts w:ascii="Times New Roman" w:hAnsi="Times New Roman"/>
          <w:sz w:val="24"/>
          <w:szCs w:val="24"/>
        </w:rPr>
        <w:softHyphen/>
        <w:t>тельного) назначения или электронных средств учеб</w:t>
      </w:r>
      <w:r w:rsidRPr="006B6D4C">
        <w:rPr>
          <w:rFonts w:ascii="Times New Roman" w:hAnsi="Times New Roman"/>
          <w:sz w:val="24"/>
          <w:szCs w:val="24"/>
        </w:rPr>
        <w:softHyphen/>
        <w:t>ного (образовательного) назначения.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 Электронное издание учебного назначения (ЭИУН) или электронное средство учебного назначения (ЭСУН)</w:t>
      </w:r>
      <w:r w:rsidRPr="006B6D4C">
        <w:rPr>
          <w:rFonts w:ascii="Times New Roman" w:hAnsi="Times New Roman"/>
          <w:sz w:val="24"/>
          <w:szCs w:val="24"/>
        </w:rPr>
        <w:t xml:space="preserve"> — учеб</w:t>
      </w:r>
      <w:r w:rsidRPr="006B6D4C">
        <w:rPr>
          <w:rFonts w:ascii="Times New Roman" w:hAnsi="Times New Roman"/>
          <w:sz w:val="24"/>
          <w:szCs w:val="24"/>
        </w:rPr>
        <w:softHyphen/>
        <w:t xml:space="preserve">ное средство, реализующее возможности средств ИКТ и ориентированное на выполнение следующих функций: предоставление учебной информации с привлечением ! средств технологий мультимедиа, гипертекст, гипермедиа, </w:t>
      </w:r>
      <w:r w:rsidRPr="006B6D4C">
        <w:rPr>
          <w:rFonts w:ascii="Times New Roman" w:hAnsi="Times New Roman"/>
          <w:sz w:val="24"/>
          <w:szCs w:val="24"/>
          <w:lang w:val="en-US" w:eastAsia="en-US"/>
        </w:rPr>
        <w:t>j</w:t>
      </w:r>
      <w:r w:rsidRPr="006B6D4C">
        <w:rPr>
          <w:rFonts w:ascii="Times New Roman" w:hAnsi="Times New Roman"/>
          <w:sz w:val="24"/>
          <w:szCs w:val="24"/>
          <w:lang w:eastAsia="en-US"/>
        </w:rPr>
        <w:t xml:space="preserve"> </w:t>
      </w:r>
      <w:r w:rsidRPr="006B6D4C">
        <w:rPr>
          <w:rFonts w:ascii="Times New Roman" w:hAnsi="Times New Roman"/>
          <w:sz w:val="24"/>
          <w:szCs w:val="24"/>
        </w:rPr>
        <w:t>геоинформационных; осуществление обратной связи с 5 пользователем при интерактивном взаимодействии; конт</w:t>
      </w:r>
      <w:r w:rsidRPr="006B6D4C">
        <w:rPr>
          <w:rFonts w:ascii="Times New Roman" w:hAnsi="Times New Roman"/>
          <w:sz w:val="24"/>
          <w:szCs w:val="24"/>
        </w:rPr>
        <w:softHyphen/>
        <w:t>роль результатов обучения и продвижения в учении; авто</w:t>
      </w:r>
      <w:r w:rsidRPr="006B6D4C">
        <w:rPr>
          <w:rFonts w:ascii="Times New Roman" w:hAnsi="Times New Roman"/>
          <w:sz w:val="24"/>
          <w:szCs w:val="24"/>
        </w:rPr>
        <w:softHyphen/>
        <w:t xml:space="preserve">матизация процессов информационно-методического обес- </w:t>
      </w:r>
      <w:r w:rsidRPr="006B6D4C">
        <w:rPr>
          <w:rFonts w:ascii="Times New Roman" w:hAnsi="Times New Roman"/>
          <w:sz w:val="24"/>
          <w:szCs w:val="24"/>
          <w:vertAlign w:val="superscript"/>
        </w:rPr>
        <w:t>;</w:t>
      </w:r>
      <w:r w:rsidRPr="006B6D4C">
        <w:rPr>
          <w:rFonts w:ascii="Times New Roman" w:hAnsi="Times New Roman"/>
          <w:sz w:val="24"/>
          <w:szCs w:val="24"/>
        </w:rPr>
        <w:t xml:space="preserve"> печения учебно-воспитательного процесса и организацион- I ного управления учебным заведением [30].</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В зависимости от используемых технических возможнос</w:t>
      </w:r>
      <w:r w:rsidRPr="006B6D4C">
        <w:rPr>
          <w:rFonts w:ascii="Times New Roman" w:hAnsi="Times New Roman"/>
          <w:sz w:val="24"/>
          <w:szCs w:val="24"/>
        </w:rPr>
        <w:softHyphen/>
        <w:t>тей электронные средства учебного назначения позволяют:</w:t>
      </w:r>
    </w:p>
    <w:p w:rsidR="00E8558F" w:rsidRPr="006B6D4C" w:rsidRDefault="00E8558F"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организовать разнообразные формы деятельности обу</w:t>
      </w:r>
      <w:r w:rsidRPr="006B6D4C">
        <w:rPr>
          <w:rFonts w:ascii="Times New Roman" w:hAnsi="Times New Roman"/>
          <w:sz w:val="24"/>
          <w:szCs w:val="24"/>
        </w:rPr>
        <w:softHyphen/>
        <w:t>чаемых по самостоятельному извлечению и представлению знаний;</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применять весь спектр возможностей современных ин</w:t>
      </w:r>
      <w:r w:rsidRPr="006B6D4C">
        <w:rPr>
          <w:rFonts w:ascii="Times New Roman" w:hAnsi="Times New Roman"/>
          <w:sz w:val="24"/>
          <w:szCs w:val="24"/>
        </w:rPr>
        <w:softHyphen/>
        <w:t>формационных технологий в процессе выполнения разнооб</w:t>
      </w:r>
      <w:r w:rsidRPr="006B6D4C">
        <w:rPr>
          <w:rFonts w:ascii="Times New Roman" w:hAnsi="Times New Roman"/>
          <w:sz w:val="24"/>
          <w:szCs w:val="24"/>
        </w:rPr>
        <w:softHyphen/>
        <w:t>разных видов учебной деятельности, в том числе таких, как регистрация, сбор, хранение, обработка информации, интер</w:t>
      </w:r>
      <w:r w:rsidRPr="006B6D4C">
        <w:rPr>
          <w:rFonts w:ascii="Times New Roman" w:hAnsi="Times New Roman"/>
          <w:sz w:val="24"/>
          <w:szCs w:val="24"/>
        </w:rPr>
        <w:softHyphen/>
        <w:t>активный диалог, моделирование объектов, явлений, процес</w:t>
      </w:r>
      <w:r w:rsidRPr="006B6D4C">
        <w:rPr>
          <w:rFonts w:ascii="Times New Roman" w:hAnsi="Times New Roman"/>
          <w:sz w:val="24"/>
          <w:szCs w:val="24"/>
        </w:rPr>
        <w:softHyphen/>
        <w:t>сов, функционирование лабораторных стендов, виртуальных лабораторий;</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 xml:space="preserve">диагностировать интеллектуальные возможности </w:t>
      </w:r>
      <w:r w:rsidRPr="006B6D4C">
        <w:rPr>
          <w:rFonts w:ascii="Times New Roman" w:hAnsi="Times New Roman"/>
          <w:sz w:val="24"/>
          <w:szCs w:val="24"/>
          <w:lang w:val="en-US" w:eastAsia="en-US"/>
        </w:rPr>
        <w:t>Ov</w:t>
      </w:r>
      <w:r w:rsidRPr="006B6D4C">
        <w:rPr>
          <w:rFonts w:ascii="Times New Roman" w:hAnsi="Times New Roman"/>
          <w:sz w:val="24"/>
          <w:szCs w:val="24"/>
          <w:lang w:eastAsia="en-US"/>
        </w:rPr>
        <w:t xml:space="preserve"> </w:t>
      </w:r>
      <w:r w:rsidRPr="006B6D4C">
        <w:rPr>
          <w:rFonts w:ascii="Times New Roman" w:hAnsi="Times New Roman"/>
          <w:sz w:val="24"/>
          <w:szCs w:val="24"/>
        </w:rPr>
        <w:t>Му</w:t>
      </w:r>
      <w:r w:rsidRPr="006B6D4C">
        <w:rPr>
          <w:rFonts w:ascii="Times New Roman" w:hAnsi="Times New Roman"/>
          <w:sz w:val="24"/>
          <w:szCs w:val="24"/>
        </w:rPr>
        <w:softHyphen/>
        <w:t>чаемых, а также уровень их знаний, умений, навыков, уро</w:t>
      </w:r>
      <w:r w:rsidRPr="006B6D4C">
        <w:rPr>
          <w:rFonts w:ascii="Times New Roman" w:hAnsi="Times New Roman"/>
          <w:sz w:val="24"/>
          <w:szCs w:val="24"/>
        </w:rPr>
        <w:softHyphen/>
        <w:t>вень подготовки к конкретному занятию;</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управлять обучением, автоматизировать процессы конт</w:t>
      </w:r>
      <w:r w:rsidRPr="006B6D4C">
        <w:rPr>
          <w:rFonts w:ascii="Times New Roman" w:hAnsi="Times New Roman"/>
          <w:sz w:val="24"/>
          <w:szCs w:val="24"/>
        </w:rPr>
        <w:softHyphen/>
        <w:t>роля результатов учебной деятельности, тренировки, тестиро</w:t>
      </w:r>
      <w:r w:rsidRPr="006B6D4C">
        <w:rPr>
          <w:rFonts w:ascii="Times New Roman" w:hAnsi="Times New Roman"/>
          <w:sz w:val="24"/>
          <w:szCs w:val="24"/>
        </w:rPr>
        <w:softHyphen/>
        <w:t>вания, генерировать задания в зависимости от интеллектуаль</w:t>
      </w:r>
      <w:r w:rsidRPr="006B6D4C">
        <w:rPr>
          <w:rFonts w:ascii="Times New Roman" w:hAnsi="Times New Roman"/>
          <w:sz w:val="24"/>
          <w:szCs w:val="24"/>
        </w:rPr>
        <w:softHyphen/>
        <w:t>ного уровня конкретного обучаемого, уровня его знаний, уме</w:t>
      </w:r>
      <w:r w:rsidRPr="006B6D4C">
        <w:rPr>
          <w:rFonts w:ascii="Times New Roman" w:hAnsi="Times New Roman"/>
          <w:sz w:val="24"/>
          <w:szCs w:val="24"/>
        </w:rPr>
        <w:softHyphen/>
        <w:t>ний, навыков, особенностей его мотивации;</w:t>
      </w:r>
    </w:p>
    <w:p w:rsidR="00E8558F" w:rsidRPr="006B6D4C" w:rsidRDefault="00E8558F"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создавать условия для осуществления самостоятельной учебной деятельности обучаемых, самообучения, саморазви</w:t>
      </w:r>
      <w:r w:rsidRPr="006B6D4C">
        <w:rPr>
          <w:rFonts w:ascii="Times New Roman" w:hAnsi="Times New Roman"/>
          <w:sz w:val="24"/>
          <w:szCs w:val="24"/>
        </w:rPr>
        <w:softHyphen/>
        <w:t>тия, самосовершенствования, самообразования, самореализа</w:t>
      </w:r>
      <w:r w:rsidRPr="006B6D4C">
        <w:rPr>
          <w:rFonts w:ascii="Times New Roman" w:hAnsi="Times New Roman"/>
          <w:sz w:val="24"/>
          <w:szCs w:val="24"/>
        </w:rPr>
        <w:softHyphen/>
        <w:t>ции;</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использовать в учебном процессе возможности техноло</w:t>
      </w:r>
      <w:r w:rsidRPr="006B6D4C">
        <w:rPr>
          <w:rFonts w:ascii="Times New Roman" w:hAnsi="Times New Roman"/>
          <w:sz w:val="24"/>
          <w:szCs w:val="24"/>
        </w:rPr>
        <w:softHyphen/>
        <w:t>гий мультимедиа, гипермедиа, гипертекст, геоинформацион</w:t>
      </w:r>
      <w:r w:rsidRPr="006B6D4C">
        <w:rPr>
          <w:rFonts w:ascii="Times New Roman" w:hAnsi="Times New Roman"/>
          <w:sz w:val="24"/>
          <w:szCs w:val="24"/>
        </w:rPr>
        <w:softHyphen/>
        <w:t>ные технологии;</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работать в сети, обеспечивая управление информацион</w:t>
      </w:r>
      <w:r w:rsidRPr="006B6D4C">
        <w:rPr>
          <w:rFonts w:ascii="Times New Roman" w:hAnsi="Times New Roman"/>
          <w:sz w:val="24"/>
          <w:szCs w:val="24"/>
        </w:rPr>
        <w:softHyphen/>
        <w:t>ными потоками;</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манипулировать информацией, видоизменять представ</w:t>
      </w:r>
      <w:r w:rsidRPr="006B6D4C">
        <w:rPr>
          <w:rFonts w:ascii="Times New Roman" w:hAnsi="Times New Roman"/>
          <w:sz w:val="24"/>
          <w:szCs w:val="24"/>
        </w:rPr>
        <w:softHyphen/>
        <w:t>ленную информацию по разным параметрам;</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выбирать необходимую линию развития рассматривае</w:t>
      </w:r>
      <w:r w:rsidRPr="006B6D4C">
        <w:rPr>
          <w:rFonts w:ascii="Times New Roman" w:hAnsi="Times New Roman"/>
          <w:sz w:val="24"/>
          <w:szCs w:val="24"/>
        </w:rPr>
        <w:softHyphen/>
        <w:t>мого сюжета (текст, видеосюжет, графика, анимация, управ</w:t>
      </w:r>
      <w:r w:rsidRPr="006B6D4C">
        <w:rPr>
          <w:rFonts w:ascii="Times New Roman" w:hAnsi="Times New Roman"/>
          <w:sz w:val="24"/>
          <w:szCs w:val="24"/>
        </w:rPr>
        <w:softHyphen/>
        <w:t>ление работой различных устройств, лабораторных стендов и т. д.).</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Важнейшей функцией этих средств является представле</w:t>
      </w:r>
      <w:r w:rsidRPr="006B6D4C">
        <w:rPr>
          <w:rFonts w:ascii="Times New Roman" w:hAnsi="Times New Roman"/>
          <w:sz w:val="24"/>
          <w:szCs w:val="24"/>
        </w:rPr>
        <w:softHyphen/>
        <w:t>ние на экране в различной форме учебной информации, что позволяет: инициировать процессы усвоения знаний, приоб</w:t>
      </w:r>
      <w:r w:rsidRPr="006B6D4C">
        <w:rPr>
          <w:rFonts w:ascii="Times New Roman" w:hAnsi="Times New Roman"/>
          <w:sz w:val="24"/>
          <w:szCs w:val="24"/>
        </w:rPr>
        <w:softHyphen/>
        <w:t>ретения умений и (или) навыков учебной или практической деятельности; эффективно осуществлять контроль результа</w:t>
      </w:r>
      <w:r w:rsidRPr="006B6D4C">
        <w:rPr>
          <w:rFonts w:ascii="Times New Roman" w:hAnsi="Times New Roman"/>
          <w:sz w:val="24"/>
          <w:szCs w:val="24"/>
        </w:rPr>
        <w:softHyphen/>
        <w:t>тов обучения, тренаж, повторение; активизировать познава</w:t>
      </w:r>
      <w:r w:rsidRPr="006B6D4C">
        <w:rPr>
          <w:rFonts w:ascii="Times New Roman" w:hAnsi="Times New Roman"/>
          <w:sz w:val="24"/>
          <w:szCs w:val="24"/>
        </w:rPr>
        <w:softHyphen/>
        <w:t>тельную деятельность обучаемых; формировать и развивать определенные виды мышления.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Указанные возможности представления в электронных средствах учебного назначения информации различного вида, их огромные выразительные возможности сами по себе не обеспечивают и не гарантируют педагогической эффективнос</w:t>
      </w:r>
      <w:r w:rsidRPr="006B6D4C">
        <w:rPr>
          <w:rFonts w:ascii="Times New Roman" w:hAnsi="Times New Roman"/>
          <w:sz w:val="24"/>
          <w:szCs w:val="24"/>
        </w:rPr>
        <w:softHyphen/>
        <w:t>ти от их использования в образовательном процессе. Несмотря на отмеченный многолетний опыт использования разнообраз</w:t>
      </w:r>
      <w:r w:rsidRPr="006B6D4C">
        <w:rPr>
          <w:rFonts w:ascii="Times New Roman" w:hAnsi="Times New Roman"/>
          <w:sz w:val="24"/>
          <w:szCs w:val="24"/>
        </w:rPr>
        <w:softHyphen/>
        <w:t>ных типов электронных средств образовательного назначения в учебных целях как в отечественной, так и в зарубежной школе, потенциальные возможности этих средств остаются неисчерпанными. На практике их эффективность в полной мере не реализована даже в учебных заведениях, оснащенныхсамыми современными компьютерами и имеющими полно</w:t>
      </w:r>
      <w:r w:rsidRPr="006B6D4C">
        <w:rPr>
          <w:rFonts w:ascii="Times New Roman" w:hAnsi="Times New Roman"/>
          <w:sz w:val="24"/>
          <w:szCs w:val="24"/>
        </w:rPr>
        <w:softHyphen/>
        <w:t>ценный доступ в Интернет. Для устранения этого противоре</w:t>
      </w:r>
      <w:r w:rsidRPr="006B6D4C">
        <w:rPr>
          <w:rFonts w:ascii="Times New Roman" w:hAnsi="Times New Roman"/>
          <w:sz w:val="24"/>
          <w:szCs w:val="24"/>
        </w:rPr>
        <w:softHyphen/>
        <w:t>чия необходимо прежде всего опираться на теоретические ос</w:t>
      </w:r>
      <w:r w:rsidRPr="006B6D4C">
        <w:rPr>
          <w:rFonts w:ascii="Times New Roman" w:hAnsi="Times New Roman"/>
          <w:sz w:val="24"/>
          <w:szCs w:val="24"/>
        </w:rPr>
        <w:softHyphen/>
        <w:t>новы, раскрывающие целесообразность создания и примене</w:t>
      </w:r>
      <w:r w:rsidRPr="006B6D4C">
        <w:rPr>
          <w:rFonts w:ascii="Times New Roman" w:hAnsi="Times New Roman"/>
          <w:sz w:val="24"/>
          <w:szCs w:val="24"/>
        </w:rPr>
        <w:softHyphen/>
        <w:t>ния электронных средств и изданий в образовании, выявляющие методические цели их использования.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lang w:val="en-US" w:eastAsia="en-US"/>
        </w:rPr>
        <w:t>df</w:t>
      </w:r>
      <w:r w:rsidRPr="006B6D4C">
        <w:rPr>
          <w:rFonts w:ascii="Times New Roman" w:hAnsi="Times New Roman"/>
          <w:sz w:val="24"/>
          <w:szCs w:val="24"/>
          <w:lang w:eastAsia="en-US"/>
        </w:rPr>
        <w:t xml:space="preserve"> </w:t>
      </w:r>
      <w:r w:rsidRPr="006B6D4C">
        <w:rPr>
          <w:rFonts w:ascii="Times New Roman" w:hAnsi="Times New Roman"/>
          <w:sz w:val="24"/>
          <w:szCs w:val="24"/>
        </w:rPr>
        <w:t>К важнейшим</w:t>
      </w:r>
      <w:r w:rsidRPr="006B6D4C">
        <w:rPr>
          <w:rStyle w:val="100"/>
          <w:rFonts w:ascii="Times New Roman" w:hAnsi="Times New Roman" w:cs="Times New Roman"/>
          <w:sz w:val="24"/>
          <w:szCs w:val="24"/>
        </w:rPr>
        <w:t xml:space="preserve"> методическим целям,</w:t>
      </w:r>
      <w:r w:rsidRPr="006B6D4C">
        <w:rPr>
          <w:rFonts w:ascii="Times New Roman" w:hAnsi="Times New Roman"/>
          <w:sz w:val="24"/>
          <w:szCs w:val="24"/>
        </w:rPr>
        <w:t xml:space="preserve"> достижение кото</w:t>
      </w:r>
      <w:r w:rsidRPr="006B6D4C">
        <w:rPr>
          <w:rFonts w:ascii="Times New Roman" w:hAnsi="Times New Roman"/>
          <w:sz w:val="24"/>
          <w:szCs w:val="24"/>
        </w:rPr>
        <w:softHyphen/>
        <w:t>рых может быть обеспечено в случае использования ЭИУН (ЭСУН), могут быть отнесены следующие:</w:t>
      </w:r>
    </w:p>
    <w:p w:rsidR="00E8558F" w:rsidRPr="006B6D4C" w:rsidRDefault="00E8558F" w:rsidP="006B6D4C">
      <w:pPr>
        <w:pStyle w:val="a5"/>
        <w:numPr>
          <w:ilvl w:val="0"/>
          <w:numId w:val="1"/>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индивидуализация и дифференциация процесса обуче</w:t>
      </w:r>
      <w:r w:rsidRPr="006B6D4C">
        <w:rPr>
          <w:rFonts w:ascii="Times New Roman" w:hAnsi="Times New Roman"/>
          <w:sz w:val="24"/>
          <w:szCs w:val="24"/>
        </w:rPr>
        <w:softHyphen/>
        <w:t>ния (например, за счет возможности поэтапного выполнения заданий различной степени сложности);</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контроля с обратной связью, с диагности</w:t>
      </w:r>
      <w:r w:rsidRPr="006B6D4C">
        <w:rPr>
          <w:rFonts w:ascii="Times New Roman" w:hAnsi="Times New Roman"/>
          <w:sz w:val="24"/>
          <w:szCs w:val="24"/>
        </w:rPr>
        <w:softHyphen/>
        <w:t>кой ошибок (констатация причин ошибочных действий обу</w:t>
      </w:r>
      <w:r w:rsidRPr="006B6D4C">
        <w:rPr>
          <w:rFonts w:ascii="Times New Roman" w:hAnsi="Times New Roman"/>
          <w:sz w:val="24"/>
          <w:szCs w:val="24"/>
        </w:rPr>
        <w:softHyphen/>
        <w:t>чаемого и предъявление на экране компьютера соответствую</w:t>
      </w:r>
      <w:r w:rsidRPr="006B6D4C">
        <w:rPr>
          <w:rFonts w:ascii="Times New Roman" w:hAnsi="Times New Roman"/>
          <w:sz w:val="24"/>
          <w:szCs w:val="24"/>
        </w:rPr>
        <w:softHyphen/>
        <w:t>щих комментариев) по результатам обучения (учебной де</w:t>
      </w:r>
      <w:r w:rsidRPr="006B6D4C">
        <w:rPr>
          <w:rFonts w:ascii="Times New Roman" w:hAnsi="Times New Roman"/>
          <w:sz w:val="24"/>
          <w:szCs w:val="24"/>
        </w:rPr>
        <w:softHyphen/>
        <w:t>ятельности) и оценкой результатов учебной деятельности;</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самоконтроля и самокоррекции, трени</w:t>
      </w:r>
      <w:r w:rsidRPr="006B6D4C">
        <w:rPr>
          <w:rFonts w:ascii="Times New Roman" w:hAnsi="Times New Roman"/>
          <w:sz w:val="24"/>
          <w:szCs w:val="24"/>
        </w:rPr>
        <w:softHyphen/>
        <w:t>ровки в процессе усвоения учебного материала и самоподго</w:t>
      </w:r>
      <w:r w:rsidRPr="006B6D4C">
        <w:rPr>
          <w:rFonts w:ascii="Times New Roman" w:hAnsi="Times New Roman"/>
          <w:sz w:val="24"/>
          <w:szCs w:val="24"/>
        </w:rPr>
        <w:softHyphen/>
        <w:t>товки учащихся;</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высвобождение учебного времени за счет выполнения трудоемких вычислительных работ и деятельности, связан</w:t>
      </w:r>
      <w:r w:rsidRPr="006B6D4C">
        <w:rPr>
          <w:rFonts w:ascii="Times New Roman" w:hAnsi="Times New Roman"/>
          <w:sz w:val="24"/>
          <w:szCs w:val="24"/>
        </w:rPr>
        <w:softHyphen/>
        <w:t>ной с числовым анализом;</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расширение изобразительных средств за счет компью</w:t>
      </w:r>
      <w:r w:rsidRPr="006B6D4C">
        <w:rPr>
          <w:rFonts w:ascii="Times New Roman" w:hAnsi="Times New Roman"/>
          <w:sz w:val="24"/>
          <w:szCs w:val="24"/>
        </w:rPr>
        <w:softHyphen/>
        <w:t>терной визуализации учебной информации;</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моделирование и имитация изучаемых или исследуемых объектов, процессов или явлений при проведении лаборатор</w:t>
      </w:r>
      <w:r w:rsidRPr="006B6D4C">
        <w:rPr>
          <w:rFonts w:ascii="Times New Roman" w:hAnsi="Times New Roman"/>
          <w:sz w:val="24"/>
          <w:szCs w:val="24"/>
        </w:rPr>
        <w:softHyphen/>
        <w:t>ных работ (например, по физике, химии, экологии) в услови</w:t>
      </w:r>
      <w:r w:rsidRPr="006B6D4C">
        <w:rPr>
          <w:rFonts w:ascii="Times New Roman" w:hAnsi="Times New Roman"/>
          <w:sz w:val="24"/>
          <w:szCs w:val="24"/>
        </w:rPr>
        <w:softHyphen/>
        <w:t>ях имитации в компьютерной программе реального опыта или эксперимента;</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и использование информационных баз данных, необходимых в учебной деятельности, и обеспечение доступа к сети информации;</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усиление мотивации обучения за счет изобразительных средств, использования игровых ситуаций;</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вооружение обучаемого стратегией усвоения учебного материала;</w:t>
      </w:r>
    </w:p>
    <w:p w:rsidR="00E8558F" w:rsidRPr="006B6D4C" w:rsidRDefault="00E8558F" w:rsidP="006B6D4C">
      <w:pPr>
        <w:pStyle w:val="a5"/>
        <w:numPr>
          <w:ilvl w:val="0"/>
          <w:numId w:val="1"/>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развитие определенного вида мышления (например, на- глядно-образного, теоретического);</w:t>
      </w:r>
    </w:p>
    <w:p w:rsidR="00E8558F" w:rsidRPr="006B6D4C" w:rsidRDefault="00E8558F" w:rsidP="006B6D4C">
      <w:pPr>
        <w:pStyle w:val="30"/>
        <w:framePr w:h="170" w:vSpace="416" w:wrap="auto" w:vAnchor="text" w:hAnchor="margin" w:x="6297" w:y="59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97</w:t>
      </w:r>
    </w:p>
    <w:p w:rsidR="00E8558F" w:rsidRPr="006B6D4C" w:rsidRDefault="00E8558F"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формирование умения принимать оптимальное решение или вариативные решения в сложной ситуации;</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формирование культуры учебной деятельности, инфор</w:t>
      </w:r>
      <w:r w:rsidRPr="006B6D4C">
        <w:rPr>
          <w:rFonts w:ascii="Times New Roman" w:hAnsi="Times New Roman"/>
          <w:sz w:val="24"/>
          <w:szCs w:val="24"/>
        </w:rPr>
        <w:softHyphen/>
        <w:t>мационной культуры обучаемого и обучающего.</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образовательном процессе зачастую рассматриваются электронные издания (средства образовательного назначения, реализующие все возможности ЭИУН и включающие решение воспитательных проблем и задач). Электронные средства об</w:t>
      </w:r>
      <w:r w:rsidRPr="006B6D4C">
        <w:rPr>
          <w:rFonts w:ascii="Times New Roman" w:hAnsi="Times New Roman"/>
          <w:sz w:val="24"/>
          <w:szCs w:val="24"/>
        </w:rPr>
        <w:softHyphen/>
        <w:t>разовательного назначения реализуют не только учебную, но и воспитывающую, просветительскую функции, к ним можно отнести электронные энциклопедии, информационные систе</w:t>
      </w:r>
      <w:r w:rsidRPr="006B6D4C">
        <w:rPr>
          <w:rFonts w:ascii="Times New Roman" w:hAnsi="Times New Roman"/>
          <w:sz w:val="24"/>
          <w:szCs w:val="24"/>
        </w:rPr>
        <w:softHyphen/>
        <w:t>мы с некоторой педагогической информацией и т. д.</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Осуществление различных видов учебной деятельности возможно также за счет использования в учебном процессе программных средств учебного назначения, которые являют</w:t>
      </w:r>
      <w:r w:rsidRPr="006B6D4C">
        <w:rPr>
          <w:rFonts w:ascii="Times New Roman" w:hAnsi="Times New Roman"/>
          <w:sz w:val="24"/>
          <w:szCs w:val="24"/>
        </w:rPr>
        <w:softHyphen/>
        <w:t>ся составной частью ЭИУН (ЭСУН) или ЭИОН (ЭСОН).</w:t>
      </w:r>
    </w:p>
    <w:p w:rsidR="00E8558F" w:rsidRPr="006B6D4C" w:rsidRDefault="00E8558F" w:rsidP="006B6D4C">
      <w:pPr>
        <w:pStyle w:val="10"/>
        <w:keepNext/>
        <w:keepLines/>
        <w:shd w:val="clear" w:color="auto" w:fill="auto"/>
        <w:tabs>
          <w:tab w:val="left" w:pos="313"/>
        </w:tabs>
        <w:spacing w:after="0" w:line="240" w:lineRule="auto"/>
        <w:ind w:firstLine="567"/>
        <w:jc w:val="both"/>
        <w:rPr>
          <w:rFonts w:ascii="Times New Roman" w:hAnsi="Times New Roman"/>
          <w:sz w:val="24"/>
          <w:szCs w:val="24"/>
        </w:rPr>
      </w:pPr>
      <w:r w:rsidRPr="006B6D4C">
        <w:rPr>
          <w:rFonts w:ascii="Times New Roman" w:hAnsi="Times New Roman"/>
          <w:sz w:val="24"/>
          <w:szCs w:val="24"/>
        </w:rPr>
        <w:t>'</w:t>
      </w:r>
      <w:r w:rsidRPr="006B6D4C">
        <w:rPr>
          <w:rFonts w:ascii="Times New Roman" w:hAnsi="Times New Roman"/>
          <w:sz w:val="24"/>
          <w:szCs w:val="24"/>
        </w:rPr>
        <w:tab/>
        <w:t>Программное средство (ПС) учебного назначения (ПС УН) —</w:t>
      </w:r>
    </w:p>
    <w:p w:rsidR="00E8558F" w:rsidRPr="006B6D4C" w:rsidRDefault="00E8558F" w:rsidP="006B6D4C">
      <w:pPr>
        <w:pStyle w:val="a5"/>
        <w:shd w:val="clear" w:color="auto" w:fill="auto"/>
        <w:tabs>
          <w:tab w:val="left" w:pos="313"/>
        </w:tabs>
        <w:spacing w:line="240" w:lineRule="auto"/>
        <w:ind w:firstLine="567"/>
        <w:rPr>
          <w:rFonts w:ascii="Times New Roman" w:hAnsi="Times New Roman"/>
          <w:sz w:val="24"/>
          <w:szCs w:val="24"/>
        </w:rPr>
      </w:pPr>
      <w:r w:rsidRPr="006B6D4C">
        <w:rPr>
          <w:rFonts w:ascii="Times New Roman" w:hAnsi="Times New Roman"/>
          <w:sz w:val="24"/>
          <w:szCs w:val="24"/>
          <w:lang w:val="en-US" w:eastAsia="en-US"/>
        </w:rPr>
        <w:t>i</w:t>
      </w:r>
      <w:r w:rsidRPr="006B6D4C">
        <w:rPr>
          <w:rFonts w:ascii="Times New Roman" w:hAnsi="Times New Roman"/>
          <w:sz w:val="24"/>
          <w:szCs w:val="24"/>
          <w:lang w:eastAsia="en-US"/>
        </w:rPr>
        <w:tab/>
      </w:r>
      <w:r w:rsidRPr="006B6D4C">
        <w:rPr>
          <w:rFonts w:ascii="Times New Roman" w:hAnsi="Times New Roman"/>
          <w:sz w:val="24"/>
          <w:szCs w:val="24"/>
        </w:rPr>
        <w:t>программное средство, в котором отражается некоторая</w:t>
      </w:r>
    </w:p>
    <w:p w:rsidR="00E8558F" w:rsidRPr="006B6D4C" w:rsidRDefault="00E8558F" w:rsidP="006B6D4C">
      <w:pPr>
        <w:pStyle w:val="a5"/>
        <w:shd w:val="clear" w:color="auto" w:fill="auto"/>
        <w:tabs>
          <w:tab w:val="left" w:pos="313"/>
        </w:tabs>
        <w:spacing w:line="240" w:lineRule="auto"/>
        <w:ind w:firstLine="567"/>
        <w:rPr>
          <w:rFonts w:ascii="Times New Roman" w:hAnsi="Times New Roman"/>
          <w:sz w:val="24"/>
          <w:szCs w:val="24"/>
        </w:rPr>
      </w:pPr>
      <w:r w:rsidRPr="006B6D4C">
        <w:rPr>
          <w:rFonts w:ascii="Times New Roman" w:hAnsi="Times New Roman"/>
          <w:sz w:val="24"/>
          <w:szCs w:val="24"/>
        </w:rPr>
        <w:t>|</w:t>
      </w:r>
      <w:r w:rsidRPr="006B6D4C">
        <w:rPr>
          <w:rFonts w:ascii="Times New Roman" w:hAnsi="Times New Roman"/>
          <w:sz w:val="24"/>
          <w:szCs w:val="24"/>
        </w:rPr>
        <w:tab/>
        <w:t>предметная область, в той или иной мере реализуется тех-</w:t>
      </w:r>
    </w:p>
    <w:p w:rsidR="00E8558F" w:rsidRPr="006B6D4C" w:rsidRDefault="00E8558F" w:rsidP="006B6D4C">
      <w:pPr>
        <w:pStyle w:val="a5"/>
        <w:shd w:val="clear" w:color="auto" w:fill="auto"/>
        <w:tabs>
          <w:tab w:val="left" w:pos="313"/>
        </w:tabs>
        <w:spacing w:line="240" w:lineRule="auto"/>
        <w:ind w:firstLine="567"/>
        <w:rPr>
          <w:rFonts w:ascii="Times New Roman" w:hAnsi="Times New Roman"/>
          <w:sz w:val="24"/>
          <w:szCs w:val="24"/>
        </w:rPr>
      </w:pPr>
      <w:r w:rsidRPr="006B6D4C">
        <w:rPr>
          <w:rFonts w:ascii="Times New Roman" w:hAnsi="Times New Roman"/>
          <w:sz w:val="24"/>
          <w:szCs w:val="24"/>
          <w:lang w:val="en-US" w:eastAsia="en-US"/>
        </w:rPr>
        <w:t>j</w:t>
      </w:r>
      <w:r w:rsidRPr="006B6D4C">
        <w:rPr>
          <w:rFonts w:ascii="Times New Roman" w:hAnsi="Times New Roman"/>
          <w:sz w:val="24"/>
          <w:szCs w:val="24"/>
          <w:lang w:eastAsia="en-US"/>
        </w:rPr>
        <w:tab/>
      </w:r>
      <w:r w:rsidRPr="006B6D4C">
        <w:rPr>
          <w:rFonts w:ascii="Times New Roman" w:hAnsi="Times New Roman"/>
          <w:sz w:val="24"/>
          <w:szCs w:val="24"/>
        </w:rPr>
        <w:t>нология ее изучения, обеспечиваются условия для осу-</w:t>
      </w:r>
    </w:p>
    <w:p w:rsidR="00E8558F" w:rsidRPr="006B6D4C" w:rsidRDefault="00E8558F" w:rsidP="006B6D4C">
      <w:pPr>
        <w:pStyle w:val="a5"/>
        <w:shd w:val="clear" w:color="auto" w:fill="auto"/>
        <w:tabs>
          <w:tab w:val="left" w:pos="313"/>
        </w:tabs>
        <w:spacing w:line="240" w:lineRule="auto"/>
        <w:ind w:firstLine="567"/>
        <w:rPr>
          <w:rFonts w:ascii="Times New Roman" w:hAnsi="Times New Roman"/>
          <w:sz w:val="24"/>
          <w:szCs w:val="24"/>
        </w:rPr>
      </w:pPr>
      <w:r w:rsidRPr="006B6D4C">
        <w:rPr>
          <w:rFonts w:ascii="Times New Roman" w:hAnsi="Times New Roman"/>
          <w:sz w:val="24"/>
          <w:szCs w:val="24"/>
        </w:rPr>
        <w:t>,</w:t>
      </w:r>
      <w:r w:rsidRPr="006B6D4C">
        <w:rPr>
          <w:rFonts w:ascii="Times New Roman" w:hAnsi="Times New Roman"/>
          <w:sz w:val="24"/>
          <w:szCs w:val="24"/>
        </w:rPr>
        <w:tab/>
        <w:t>ществления различных видов учебной деятельности.</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ПС УН предназначается</w:t>
      </w:r>
      <w:r w:rsidRPr="006B6D4C">
        <w:rPr>
          <w:rFonts w:ascii="Times New Roman" w:hAnsi="Times New Roman"/>
          <w:sz w:val="24"/>
          <w:szCs w:val="24"/>
        </w:rPr>
        <w:t xml:space="preserve"> для использования в учебно- воспитательном процессе, при подготовке, переподготовке и повышении квалификации кадров, в целях развития личнос</w:t>
      </w:r>
      <w:r w:rsidRPr="006B6D4C">
        <w:rPr>
          <w:rFonts w:ascii="Times New Roman" w:hAnsi="Times New Roman"/>
          <w:sz w:val="24"/>
          <w:szCs w:val="24"/>
        </w:rPr>
        <w:softHyphen/>
        <w:t>ти обучаемого, интенсификации процесса обучения.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Использование ПС УН</w:t>
      </w:r>
      <w:r w:rsidRPr="006B6D4C">
        <w:rPr>
          <w:rFonts w:ascii="Times New Roman" w:hAnsi="Times New Roman"/>
          <w:sz w:val="24"/>
          <w:szCs w:val="24"/>
        </w:rPr>
        <w:t xml:space="preserve"> ориентировано на достижение следующих задач: решение определенной учебной проблемы, требующей ее изучения и (или) разрешения (проблемно-ори</w:t>
      </w:r>
      <w:r w:rsidRPr="006B6D4C">
        <w:rPr>
          <w:rFonts w:ascii="Times New Roman" w:hAnsi="Times New Roman"/>
          <w:sz w:val="24"/>
          <w:szCs w:val="24"/>
        </w:rPr>
        <w:softHyphen/>
        <w:t>ентированные ПС); осуществление некоторой деятельности с объектной средой (объектно-ориентированные ПС); осуществ</w:t>
      </w:r>
      <w:r w:rsidRPr="006B6D4C">
        <w:rPr>
          <w:rFonts w:ascii="Times New Roman" w:hAnsi="Times New Roman"/>
          <w:sz w:val="24"/>
          <w:szCs w:val="24"/>
        </w:rPr>
        <w:softHyphen/>
        <w:t>ление деятельности в некоторой предметной среде (предмет</w:t>
      </w:r>
      <w:r w:rsidRPr="006B6D4C">
        <w:rPr>
          <w:rFonts w:ascii="Times New Roman" w:hAnsi="Times New Roman"/>
          <w:sz w:val="24"/>
          <w:szCs w:val="24"/>
        </w:rPr>
        <w:softHyphen/>
        <w:t>но-ориентированные ПС). Современные ПС УН реализуются на базе технологии мультимедиа. В этой реализации их назы</w:t>
      </w:r>
      <w:r w:rsidRPr="006B6D4C">
        <w:rPr>
          <w:rFonts w:ascii="Times New Roman" w:hAnsi="Times New Roman"/>
          <w:sz w:val="24"/>
          <w:szCs w:val="24"/>
        </w:rPr>
        <w:softHyphen/>
        <w:t>вают по-разному: электронными средствами, изданиями учеб</w:t>
      </w:r>
      <w:r w:rsidRPr="006B6D4C">
        <w:rPr>
          <w:rFonts w:ascii="Times New Roman" w:hAnsi="Times New Roman"/>
          <w:sz w:val="24"/>
          <w:szCs w:val="24"/>
        </w:rPr>
        <w:softHyphen/>
        <w:t>ного или образовательного назначения [30].</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Приведем типологию программных средств учебного на</w:t>
      </w:r>
      <w:r w:rsidRPr="006B6D4C">
        <w:rPr>
          <w:rFonts w:ascii="Times New Roman" w:hAnsi="Times New Roman"/>
          <w:sz w:val="24"/>
          <w:szCs w:val="24"/>
        </w:rPr>
        <w:softHyphen/>
        <w:t>значения по функциональному и методическому назначению, рассмотрим их типизацию по дидактическим целям и по фор</w:t>
      </w:r>
      <w:r w:rsidRPr="006B6D4C">
        <w:rPr>
          <w:rFonts w:ascii="Times New Roman" w:hAnsi="Times New Roman"/>
          <w:sz w:val="24"/>
          <w:szCs w:val="24"/>
        </w:rPr>
        <w:softHyphen/>
        <w:t>ме организации занятия. Использование каждой из типиза- ций обусловлено характером и направленностью решаемых при этом педагогических задач.</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Программные средства по</w:t>
      </w:r>
      <w:r w:rsidRPr="006B6D4C">
        <w:rPr>
          <w:rStyle w:val="af0"/>
          <w:rFonts w:ascii="Times New Roman" w:hAnsi="Times New Roman" w:cs="Times New Roman"/>
          <w:sz w:val="24"/>
          <w:szCs w:val="24"/>
        </w:rPr>
        <w:t xml:space="preserve"> функциональному назначе</w:t>
      </w:r>
      <w:r w:rsidRPr="006B6D4C">
        <w:rPr>
          <w:rStyle w:val="af0"/>
          <w:rFonts w:ascii="Times New Roman" w:hAnsi="Times New Roman" w:cs="Times New Roman"/>
          <w:sz w:val="24"/>
          <w:szCs w:val="24"/>
        </w:rPr>
        <w:softHyphen/>
        <w:t>нию</w:t>
      </w:r>
      <w:r w:rsidRPr="006B6D4C">
        <w:rPr>
          <w:rFonts w:ascii="Times New Roman" w:hAnsi="Times New Roman"/>
          <w:sz w:val="24"/>
          <w:szCs w:val="24"/>
        </w:rPr>
        <w:t xml:space="preserve"> подразделяются следующим образом.</w:t>
      </w:r>
      <w:r w:rsidRPr="006B6D4C">
        <w:rPr>
          <w:rStyle w:val="12"/>
          <w:rFonts w:ascii="Times New Roman" w:hAnsi="Times New Roman" w:cs="Times New Roman"/>
          <w:sz w:val="24"/>
          <w:szCs w:val="24"/>
        </w:rPr>
        <w:t>Педагогические программные средства,</w:t>
      </w:r>
      <w:r w:rsidRPr="006B6D4C">
        <w:rPr>
          <w:rFonts w:ascii="Times New Roman" w:hAnsi="Times New Roman"/>
          <w:sz w:val="24"/>
          <w:szCs w:val="24"/>
        </w:rPr>
        <w:t xml:space="preserve"> организую</w:t>
      </w:r>
      <w:r w:rsidRPr="006B6D4C">
        <w:rPr>
          <w:rFonts w:ascii="Times New Roman" w:hAnsi="Times New Roman"/>
          <w:sz w:val="24"/>
          <w:szCs w:val="24"/>
        </w:rPr>
        <w:softHyphen/>
        <w:t>щие и поддерживающие учебный диалог пользователя с компьютером, предоставляющие учебную информацию и на</w:t>
      </w:r>
      <w:r w:rsidRPr="006B6D4C">
        <w:rPr>
          <w:rFonts w:ascii="Times New Roman" w:hAnsi="Times New Roman"/>
          <w:sz w:val="24"/>
          <w:szCs w:val="24"/>
        </w:rPr>
        <w:softHyphen/>
        <w:t>правляющие обучение с учетом индивидуальных возможнос</w:t>
      </w:r>
      <w:r w:rsidRPr="006B6D4C">
        <w:rPr>
          <w:rFonts w:ascii="Times New Roman" w:hAnsi="Times New Roman"/>
          <w:sz w:val="24"/>
          <w:szCs w:val="24"/>
        </w:rPr>
        <w:softHyphen/>
        <w:t>тей и предпочтений обучаемого.</w:t>
      </w:r>
    </w:p>
    <w:p w:rsidR="00E8558F" w:rsidRPr="006B6D4C" w:rsidRDefault="00E8558F" w:rsidP="006B6D4C">
      <w:pPr>
        <w:pStyle w:val="a5"/>
        <w:numPr>
          <w:ilvl w:val="0"/>
          <w:numId w:val="1"/>
        </w:numPr>
        <w:shd w:val="clear" w:color="auto" w:fill="auto"/>
        <w:tabs>
          <w:tab w:val="left" w:pos="567"/>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Диагностические, тестовые программы,</w:t>
      </w:r>
      <w:r w:rsidRPr="006B6D4C">
        <w:rPr>
          <w:rFonts w:ascii="Times New Roman" w:hAnsi="Times New Roman"/>
          <w:sz w:val="24"/>
          <w:szCs w:val="24"/>
        </w:rPr>
        <w:t xml:space="preserve"> констати</w:t>
      </w:r>
      <w:r w:rsidRPr="006B6D4C">
        <w:rPr>
          <w:rFonts w:ascii="Times New Roman" w:hAnsi="Times New Roman"/>
          <w:sz w:val="24"/>
          <w:szCs w:val="24"/>
        </w:rPr>
        <w:softHyphen/>
        <w:t>рующие причины ошибочных действий обучаемого, оцени</w:t>
      </w:r>
      <w:r w:rsidRPr="006B6D4C">
        <w:rPr>
          <w:rFonts w:ascii="Times New Roman" w:hAnsi="Times New Roman"/>
          <w:sz w:val="24"/>
          <w:szCs w:val="24"/>
        </w:rPr>
        <w:softHyphen/>
        <w:t>вающие его знания, умения, навыки, устанавливающие уро</w:t>
      </w:r>
      <w:r w:rsidRPr="006B6D4C">
        <w:rPr>
          <w:rFonts w:ascii="Times New Roman" w:hAnsi="Times New Roman"/>
          <w:sz w:val="24"/>
          <w:szCs w:val="24"/>
        </w:rPr>
        <w:softHyphen/>
        <w:t>вень обученности или уровень интеллектуального развития.</w:t>
      </w:r>
    </w:p>
    <w:p w:rsidR="00E8558F" w:rsidRPr="006B6D4C" w:rsidRDefault="00E8558F" w:rsidP="006B6D4C">
      <w:pPr>
        <w:pStyle w:val="a5"/>
        <w:numPr>
          <w:ilvl w:val="0"/>
          <w:numId w:val="1"/>
        </w:numPr>
        <w:shd w:val="clear" w:color="auto" w:fill="auto"/>
        <w:tabs>
          <w:tab w:val="left" w:pos="601"/>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Инструментальные программные средства,</w:t>
      </w:r>
      <w:r w:rsidRPr="006B6D4C">
        <w:rPr>
          <w:rFonts w:ascii="Times New Roman" w:hAnsi="Times New Roman"/>
          <w:sz w:val="24"/>
          <w:szCs w:val="24"/>
        </w:rPr>
        <w:t xml:space="preserve"> пред</w:t>
      </w:r>
      <w:r w:rsidRPr="006B6D4C">
        <w:rPr>
          <w:rFonts w:ascii="Times New Roman" w:hAnsi="Times New Roman"/>
          <w:sz w:val="24"/>
          <w:szCs w:val="24"/>
        </w:rPr>
        <w:softHyphen/>
        <w:t>назначенные для конструирования программных средств (систем) учебного назначения, для подготовки и генерации учебно-методических и организационных материалов, для со</w:t>
      </w:r>
      <w:r w:rsidRPr="006B6D4C">
        <w:rPr>
          <w:rFonts w:ascii="Times New Roman" w:hAnsi="Times New Roman"/>
          <w:sz w:val="24"/>
          <w:szCs w:val="24"/>
        </w:rPr>
        <w:softHyphen/>
        <w:t>здания разнообразных графических, музыкальных включе</w:t>
      </w:r>
      <w:r w:rsidRPr="006B6D4C">
        <w:rPr>
          <w:rFonts w:ascii="Times New Roman" w:hAnsi="Times New Roman"/>
          <w:sz w:val="24"/>
          <w:szCs w:val="24"/>
        </w:rPr>
        <w:softHyphen/>
        <w:t>ний, сервисных «надстроек» программы.</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свою очередь, инструментальные программные средства прикладного назначения подразделяются следующим обра</w:t>
      </w:r>
      <w:r w:rsidRPr="006B6D4C">
        <w:rPr>
          <w:rFonts w:ascii="Times New Roman" w:hAnsi="Times New Roman"/>
          <w:sz w:val="24"/>
          <w:szCs w:val="24"/>
        </w:rPr>
        <w:softHyphen/>
        <w:t>зом:</w:t>
      </w:r>
    </w:p>
    <w:p w:rsidR="00E8558F" w:rsidRPr="006B6D4C" w:rsidRDefault="00E8558F"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инструментальные системы, которые предназначены для разработки автоматизированных средств или систем контролирующего, консультирующего, тренирующего назна</w:t>
      </w:r>
      <w:r w:rsidRPr="006B6D4C">
        <w:rPr>
          <w:rFonts w:ascii="Times New Roman" w:hAnsi="Times New Roman"/>
          <w:sz w:val="24"/>
          <w:szCs w:val="24"/>
        </w:rPr>
        <w:softHyphen/>
        <w:t>чения;</w:t>
      </w:r>
    </w:p>
    <w:p w:rsidR="00E8558F" w:rsidRPr="006B6D4C" w:rsidRDefault="00E8558F" w:rsidP="006B6D4C">
      <w:pPr>
        <w:pStyle w:val="a5"/>
        <w:numPr>
          <w:ilvl w:val="0"/>
          <w:numId w:val="37"/>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авторские программные системы, предназначенные для создания, конструирования программных средств (систем) учебного назначения;</w:t>
      </w:r>
    </w:p>
    <w:p w:rsidR="00E8558F" w:rsidRPr="006B6D4C" w:rsidRDefault="00E8558F"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системы компьютерного моделирования (демонстраци</w:t>
      </w:r>
      <w:r w:rsidRPr="006B6D4C">
        <w:rPr>
          <w:rFonts w:ascii="Times New Roman" w:hAnsi="Times New Roman"/>
          <w:sz w:val="24"/>
          <w:szCs w:val="24"/>
        </w:rPr>
        <w:softHyphen/>
        <w:t>онного или имитационного);</w:t>
      </w:r>
    </w:p>
    <w:p w:rsidR="00E8558F" w:rsidRPr="006B6D4C" w:rsidRDefault="00E8558F"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программные среды со встроенными элементами техно</w:t>
      </w:r>
      <w:r w:rsidRPr="006B6D4C">
        <w:rPr>
          <w:rFonts w:ascii="Times New Roman" w:hAnsi="Times New Roman"/>
          <w:sz w:val="24"/>
          <w:szCs w:val="24"/>
        </w:rPr>
        <w:softHyphen/>
        <w:t>логии обучения (включают в себя предметную среду с элемен</w:t>
      </w:r>
      <w:r w:rsidRPr="006B6D4C">
        <w:rPr>
          <w:rFonts w:ascii="Times New Roman" w:hAnsi="Times New Roman"/>
          <w:sz w:val="24"/>
          <w:szCs w:val="24"/>
        </w:rPr>
        <w:softHyphen/>
        <w:t>тами педагогической технологии для ее изучения);</w:t>
      </w:r>
    </w:p>
    <w:p w:rsidR="00E8558F" w:rsidRPr="006B6D4C" w:rsidRDefault="00E8558F"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инструментальные программные средства, которые обес</w:t>
      </w:r>
      <w:r w:rsidRPr="006B6D4C">
        <w:rPr>
          <w:rFonts w:ascii="Times New Roman" w:hAnsi="Times New Roman"/>
          <w:sz w:val="24"/>
          <w:szCs w:val="24"/>
        </w:rPr>
        <w:softHyphen/>
        <w:t>печивают осуществление операций по систематизации учеб</w:t>
      </w:r>
      <w:r w:rsidRPr="006B6D4C">
        <w:rPr>
          <w:rFonts w:ascii="Times New Roman" w:hAnsi="Times New Roman"/>
          <w:sz w:val="24"/>
          <w:szCs w:val="24"/>
        </w:rPr>
        <w:softHyphen/>
        <w:t>ной информации при использовании системы обработки дан</w:t>
      </w:r>
      <w:r w:rsidRPr="006B6D4C">
        <w:rPr>
          <w:rFonts w:ascii="Times New Roman" w:hAnsi="Times New Roman"/>
          <w:sz w:val="24"/>
          <w:szCs w:val="24"/>
        </w:rPr>
        <w:softHyphen/>
        <w:t>ных (например, информационно-поисковые системы, учебные базы данных);</w:t>
      </w:r>
    </w:p>
    <w:p w:rsidR="00E8558F" w:rsidRPr="006B6D4C" w:rsidRDefault="00E8558F"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экспертные системы различного назначения, являющие</w:t>
      </w:r>
      <w:r w:rsidRPr="006B6D4C">
        <w:rPr>
          <w:rFonts w:ascii="Times New Roman" w:hAnsi="Times New Roman"/>
          <w:sz w:val="24"/>
          <w:szCs w:val="24"/>
        </w:rPr>
        <w:softHyphen/>
        <w:t>ся средством представления знаний, способные организовать диалог между пользователем и системой при решении той или иной учебной задачи.</w:t>
      </w:r>
    </w:p>
    <w:p w:rsidR="00E8558F" w:rsidRPr="006B6D4C" w:rsidRDefault="00E8558F" w:rsidP="006B6D4C">
      <w:pPr>
        <w:pStyle w:val="a5"/>
        <w:numPr>
          <w:ilvl w:val="1"/>
          <w:numId w:val="37"/>
        </w:numPr>
        <w:shd w:val="clear" w:color="auto" w:fill="auto"/>
        <w:tabs>
          <w:tab w:val="left" w:pos="610"/>
        </w:tabs>
        <w:spacing w:before="0" w:line="240" w:lineRule="auto"/>
        <w:ind w:firstLine="567"/>
        <w:rPr>
          <w:rFonts w:ascii="Times New Roman" w:hAnsi="Times New Roman"/>
          <w:sz w:val="24"/>
          <w:szCs w:val="24"/>
        </w:rPr>
        <w:sectPr w:rsidR="00E8558F" w:rsidRPr="006B6D4C" w:rsidSect="002E610E">
          <w:footerReference w:type="default" r:id="rId17"/>
          <w:type w:val="nextColumn"/>
          <w:pgSz w:w="11907" w:h="16840" w:code="9"/>
          <w:pgMar w:top="1134" w:right="1134" w:bottom="1134" w:left="1134" w:header="0" w:footer="3" w:gutter="0"/>
          <w:cols w:space="720"/>
          <w:noEndnote/>
          <w:docGrid w:linePitch="360"/>
        </w:sectPr>
      </w:pPr>
      <w:r w:rsidRPr="006B6D4C">
        <w:rPr>
          <w:rStyle w:val="12"/>
          <w:rFonts w:ascii="Times New Roman" w:hAnsi="Times New Roman" w:cs="Times New Roman"/>
          <w:sz w:val="24"/>
          <w:szCs w:val="24"/>
        </w:rPr>
        <w:t>Предметно-ориентированные программные сре</w:t>
      </w:r>
      <w:r w:rsidRPr="006B6D4C">
        <w:rPr>
          <w:rStyle w:val="12"/>
          <w:rFonts w:ascii="Times New Roman" w:hAnsi="Times New Roman" w:cs="Times New Roman"/>
          <w:sz w:val="24"/>
          <w:szCs w:val="24"/>
        </w:rPr>
        <w:softHyphen/>
        <w:t>ды,</w:t>
      </w:r>
      <w:r w:rsidRPr="006B6D4C">
        <w:rPr>
          <w:rFonts w:ascii="Times New Roman" w:hAnsi="Times New Roman"/>
          <w:sz w:val="24"/>
          <w:szCs w:val="24"/>
        </w:rPr>
        <w:t xml:space="preserve"> позволяющие осуществлять моделирование изучаемых объектов и явлений.</w:t>
      </w:r>
    </w:p>
    <w:p w:rsidR="00E8558F" w:rsidRPr="006B6D4C" w:rsidRDefault="00E8558F" w:rsidP="006B6D4C">
      <w:pPr>
        <w:framePr w:w="6933" w:h="148" w:hRule="exact" w:wrap="notBeside" w:vAnchor="text" w:hAnchor="text" w:xAlign="center" w:y="1" w:anchorLock="1"/>
        <w:ind w:firstLine="567"/>
        <w:jc w:val="both"/>
        <w:rPr>
          <w:rFonts w:ascii="Times New Roman" w:hAnsi="Times New Roman" w:cs="Times New Roman"/>
          <w:color w:val="auto"/>
        </w:rPr>
      </w:pPr>
    </w:p>
    <w:p w:rsidR="00E8558F" w:rsidRPr="006B6D4C" w:rsidRDefault="00E8558F" w:rsidP="006B6D4C">
      <w:pPr>
        <w:pStyle w:val="20"/>
        <w:numPr>
          <w:ilvl w:val="0"/>
          <w:numId w:val="1"/>
        </w:numPr>
        <w:shd w:val="clear" w:color="auto" w:fill="auto"/>
        <w:tabs>
          <w:tab w:val="left" w:pos="615"/>
        </w:tabs>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 Программные средства, предназначенные для формирования культуры учебной деятельности, инфор</w:t>
      </w:r>
      <w:r w:rsidRPr="006B6D4C">
        <w:rPr>
          <w:rFonts w:ascii="Times New Roman" w:hAnsi="Times New Roman"/>
          <w:sz w:val="24"/>
          <w:szCs w:val="24"/>
        </w:rPr>
        <w:softHyphen/>
        <w:t>мационной культуры,</w:t>
      </w:r>
      <w:r w:rsidRPr="006B6D4C">
        <w:rPr>
          <w:rStyle w:val="28"/>
          <w:rFonts w:ascii="Times New Roman" w:hAnsi="Times New Roman" w:cs="Times New Roman"/>
          <w:i/>
          <w:iCs/>
          <w:sz w:val="24"/>
          <w:szCs w:val="24"/>
        </w:rPr>
        <w:t xml:space="preserve"> (текстовый редактор, электронные таблицы, графические и музыкальные редакторы).</w:t>
      </w:r>
    </w:p>
    <w:p w:rsidR="00E8558F" w:rsidRPr="006B6D4C" w:rsidRDefault="00E8558F"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Программные средства, предназначенные для ав</w:t>
      </w:r>
      <w:r w:rsidRPr="006B6D4C">
        <w:rPr>
          <w:rStyle w:val="af0"/>
          <w:rFonts w:ascii="Times New Roman" w:hAnsi="Times New Roman" w:cs="Times New Roman"/>
          <w:sz w:val="24"/>
          <w:szCs w:val="24"/>
        </w:rPr>
        <w:softHyphen/>
        <w:t>томатизации процесса обработки результатов учеб</w:t>
      </w:r>
      <w:r w:rsidRPr="006B6D4C">
        <w:rPr>
          <w:rStyle w:val="af0"/>
          <w:rFonts w:ascii="Times New Roman" w:hAnsi="Times New Roman" w:cs="Times New Roman"/>
          <w:sz w:val="24"/>
          <w:szCs w:val="24"/>
        </w:rPr>
        <w:softHyphen/>
        <w:t>ного эксперимента</w:t>
      </w:r>
      <w:r w:rsidRPr="006B6D4C">
        <w:rPr>
          <w:rFonts w:ascii="Times New Roman" w:hAnsi="Times New Roman"/>
          <w:sz w:val="24"/>
          <w:szCs w:val="24"/>
        </w:rPr>
        <w:t xml:space="preserve"> (для измерения, записи и визуализации информации о реально протекающих процессах и явлениях, полученной посредством датчиков, сопрягаемых с компьюте</w:t>
      </w:r>
      <w:r w:rsidRPr="006B6D4C">
        <w:rPr>
          <w:rFonts w:ascii="Times New Roman" w:hAnsi="Times New Roman"/>
          <w:sz w:val="24"/>
          <w:szCs w:val="24"/>
        </w:rPr>
        <w:softHyphen/>
        <w:t>ром).</w:t>
      </w:r>
    </w:p>
    <w:p w:rsidR="00E8558F" w:rsidRPr="006B6D4C" w:rsidRDefault="00E8558F" w:rsidP="006B6D4C">
      <w:pPr>
        <w:pStyle w:val="20"/>
        <w:numPr>
          <w:ilvl w:val="0"/>
          <w:numId w:val="1"/>
        </w:numPr>
        <w:shd w:val="clear" w:color="auto" w:fill="auto"/>
        <w:tabs>
          <w:tab w:val="left" w:pos="610"/>
        </w:tabs>
        <w:spacing w:after="0" w:line="240" w:lineRule="auto"/>
        <w:ind w:firstLine="567"/>
        <w:jc w:val="both"/>
        <w:rPr>
          <w:rFonts w:ascii="Times New Roman" w:hAnsi="Times New Roman"/>
          <w:sz w:val="24"/>
          <w:szCs w:val="24"/>
        </w:rPr>
      </w:pPr>
      <w:r w:rsidRPr="006B6D4C">
        <w:rPr>
          <w:rFonts w:ascii="Times New Roman" w:hAnsi="Times New Roman"/>
          <w:sz w:val="24"/>
          <w:szCs w:val="24"/>
        </w:rPr>
        <w:t>Программные средства, управляющие действия</w:t>
      </w:r>
      <w:r w:rsidRPr="006B6D4C">
        <w:rPr>
          <w:rFonts w:ascii="Times New Roman" w:hAnsi="Times New Roman"/>
          <w:sz w:val="24"/>
          <w:szCs w:val="24"/>
        </w:rPr>
        <w:softHyphen/>
        <w:t>ми реальных объектов,</w:t>
      </w:r>
      <w:r w:rsidRPr="006B6D4C">
        <w:rPr>
          <w:rStyle w:val="28"/>
          <w:rFonts w:ascii="Times New Roman" w:hAnsi="Times New Roman" w:cs="Times New Roman"/>
          <w:i/>
          <w:iCs/>
          <w:sz w:val="24"/>
          <w:szCs w:val="24"/>
        </w:rPr>
        <w:t xml:space="preserve"> устройств, роботов, лабораторных стендов.</w:t>
      </w:r>
    </w:p>
    <w:p w:rsidR="00E8558F" w:rsidRPr="006B6D4C" w:rsidRDefault="00E8558F" w:rsidP="006B6D4C">
      <w:pPr>
        <w:pStyle w:val="a5"/>
        <w:numPr>
          <w:ilvl w:val="0"/>
          <w:numId w:val="1"/>
        </w:numPr>
        <w:shd w:val="clear" w:color="auto" w:fill="auto"/>
        <w:tabs>
          <w:tab w:val="left" w:pos="620"/>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Учебные среды программирования,</w:t>
      </w:r>
      <w:r w:rsidRPr="006B6D4C">
        <w:rPr>
          <w:rFonts w:ascii="Times New Roman" w:hAnsi="Times New Roman"/>
          <w:sz w:val="24"/>
          <w:szCs w:val="24"/>
        </w:rPr>
        <w:t xml:space="preserve"> предназначен</w:t>
      </w:r>
      <w:r w:rsidRPr="006B6D4C">
        <w:rPr>
          <w:rFonts w:ascii="Times New Roman" w:hAnsi="Times New Roman"/>
          <w:sz w:val="24"/>
          <w:szCs w:val="24"/>
        </w:rPr>
        <w:softHyphen/>
        <w:t>ные для начального обучения навыкам программирования.</w:t>
      </w:r>
    </w:p>
    <w:p w:rsidR="00E8558F" w:rsidRPr="006B6D4C" w:rsidRDefault="00E8558F" w:rsidP="006B6D4C">
      <w:pPr>
        <w:pStyle w:val="20"/>
        <w:numPr>
          <w:ilvl w:val="0"/>
          <w:numId w:val="1"/>
        </w:numPr>
        <w:shd w:val="clear" w:color="auto" w:fill="auto"/>
        <w:tabs>
          <w:tab w:val="left" w:pos="610"/>
        </w:tabs>
        <w:spacing w:after="0" w:line="240" w:lineRule="auto"/>
        <w:ind w:firstLine="567"/>
        <w:jc w:val="both"/>
        <w:rPr>
          <w:rFonts w:ascii="Times New Roman" w:hAnsi="Times New Roman"/>
          <w:sz w:val="24"/>
          <w:szCs w:val="24"/>
        </w:rPr>
      </w:pPr>
      <w:r w:rsidRPr="006B6D4C">
        <w:rPr>
          <w:rFonts w:ascii="Times New Roman" w:hAnsi="Times New Roman"/>
          <w:sz w:val="24"/>
          <w:szCs w:val="24"/>
        </w:rPr>
        <w:t>Программные средства, предназначенные для ав</w:t>
      </w:r>
      <w:r w:rsidRPr="006B6D4C">
        <w:rPr>
          <w:rFonts w:ascii="Times New Roman" w:hAnsi="Times New Roman"/>
          <w:sz w:val="24"/>
          <w:szCs w:val="24"/>
        </w:rPr>
        <w:softHyphen/>
        <w:t>томатизации процесса информационно-методического обеспечения</w:t>
      </w:r>
      <w:r w:rsidRPr="006B6D4C">
        <w:rPr>
          <w:rStyle w:val="28"/>
          <w:rFonts w:ascii="Times New Roman" w:hAnsi="Times New Roman" w:cs="Times New Roman"/>
          <w:i/>
          <w:iCs/>
          <w:sz w:val="24"/>
          <w:szCs w:val="24"/>
        </w:rPr>
        <w:t xml:space="preserve"> и ведения делопроизводства в учебном заведе</w:t>
      </w:r>
      <w:r w:rsidRPr="006B6D4C">
        <w:rPr>
          <w:rStyle w:val="28"/>
          <w:rFonts w:ascii="Times New Roman" w:hAnsi="Times New Roman" w:cs="Times New Roman"/>
          <w:i/>
          <w:iCs/>
          <w:sz w:val="24"/>
          <w:szCs w:val="24"/>
        </w:rPr>
        <w:softHyphen/>
        <w:t>нии.</w:t>
      </w:r>
    </w:p>
    <w:p w:rsidR="00E8558F" w:rsidRPr="006B6D4C" w:rsidRDefault="00E8558F" w:rsidP="006B6D4C">
      <w:pPr>
        <w:pStyle w:val="a5"/>
        <w:numPr>
          <w:ilvl w:val="0"/>
          <w:numId w:val="1"/>
        </w:numPr>
        <w:shd w:val="clear" w:color="auto" w:fill="auto"/>
        <w:tabs>
          <w:tab w:val="left" w:pos="735"/>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Сервисные программные средства,</w:t>
      </w:r>
      <w:r w:rsidRPr="006B6D4C">
        <w:rPr>
          <w:rFonts w:ascii="Times New Roman" w:hAnsi="Times New Roman"/>
          <w:sz w:val="24"/>
          <w:szCs w:val="24"/>
        </w:rPr>
        <w:t xml:space="preserve"> обеспечиваю</w:t>
      </w:r>
      <w:r w:rsidRPr="006B6D4C">
        <w:rPr>
          <w:rFonts w:ascii="Times New Roman" w:hAnsi="Times New Roman"/>
          <w:sz w:val="24"/>
          <w:szCs w:val="24"/>
        </w:rPr>
        <w:softHyphen/>
        <w:t>щие комфортность работы пользователя (автоматизация про</w:t>
      </w:r>
      <w:r w:rsidRPr="006B6D4C">
        <w:rPr>
          <w:rFonts w:ascii="Times New Roman" w:hAnsi="Times New Roman"/>
          <w:sz w:val="24"/>
          <w:szCs w:val="24"/>
        </w:rPr>
        <w:softHyphen/>
        <w:t>цессов контроля результатов обучения, генерации и рассылки организационно-методических материалов, организации и уп</w:t>
      </w:r>
      <w:r w:rsidRPr="006B6D4C">
        <w:rPr>
          <w:rFonts w:ascii="Times New Roman" w:hAnsi="Times New Roman"/>
          <w:sz w:val="24"/>
          <w:szCs w:val="24"/>
        </w:rPr>
        <w:softHyphen/>
        <w:t>равления ходом занятия).</w:t>
      </w:r>
    </w:p>
    <w:p w:rsidR="00E8558F" w:rsidRPr="006B6D4C" w:rsidRDefault="00E8558F" w:rsidP="006B6D4C">
      <w:pPr>
        <w:pStyle w:val="20"/>
        <w:numPr>
          <w:ilvl w:val="0"/>
          <w:numId w:val="1"/>
        </w:numPr>
        <w:shd w:val="clear" w:color="auto" w:fill="auto"/>
        <w:tabs>
          <w:tab w:val="left" w:pos="730"/>
        </w:tabs>
        <w:spacing w:after="0" w:line="240" w:lineRule="auto"/>
        <w:ind w:firstLine="567"/>
        <w:jc w:val="both"/>
        <w:rPr>
          <w:rFonts w:ascii="Times New Roman" w:hAnsi="Times New Roman"/>
          <w:sz w:val="24"/>
          <w:szCs w:val="24"/>
        </w:rPr>
      </w:pPr>
      <w:r w:rsidRPr="006B6D4C">
        <w:rPr>
          <w:rFonts w:ascii="Times New Roman" w:hAnsi="Times New Roman"/>
          <w:sz w:val="24"/>
          <w:szCs w:val="24"/>
        </w:rPr>
        <w:t>Игровые программные средства развивающего и досугового назначения.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lang w:val="en-US" w:eastAsia="en-US"/>
        </w:rPr>
        <w:t>If</w:t>
      </w:r>
      <w:r w:rsidRPr="006B6D4C">
        <w:rPr>
          <w:rFonts w:ascii="Times New Roman" w:hAnsi="Times New Roman"/>
          <w:sz w:val="24"/>
          <w:szCs w:val="24"/>
          <w:lang w:eastAsia="en-US"/>
        </w:rPr>
        <w:t xml:space="preserve"> </w:t>
      </w:r>
      <w:r w:rsidRPr="006B6D4C">
        <w:rPr>
          <w:rFonts w:ascii="Times New Roman" w:hAnsi="Times New Roman"/>
          <w:sz w:val="24"/>
          <w:szCs w:val="24"/>
        </w:rPr>
        <w:t>Программные средства по</w:t>
      </w:r>
      <w:r w:rsidRPr="006B6D4C">
        <w:rPr>
          <w:rStyle w:val="af0"/>
          <w:rFonts w:ascii="Times New Roman" w:hAnsi="Times New Roman" w:cs="Times New Roman"/>
          <w:sz w:val="24"/>
          <w:szCs w:val="24"/>
        </w:rPr>
        <w:t xml:space="preserve"> методическому назначению </w:t>
      </w:r>
      <w:r w:rsidRPr="006B6D4C">
        <w:rPr>
          <w:rFonts w:ascii="Times New Roman" w:hAnsi="Times New Roman"/>
          <w:sz w:val="24"/>
          <w:szCs w:val="24"/>
        </w:rPr>
        <w:t>делятся следующим образом:</w:t>
      </w:r>
    </w:p>
    <w:p w:rsidR="00E8558F" w:rsidRPr="006B6D4C" w:rsidRDefault="00E8558F"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обучающие программные средства — сообщают сумму знаний, формируют умения, навыки учебной или практиче</w:t>
      </w:r>
      <w:r w:rsidRPr="006B6D4C">
        <w:rPr>
          <w:rFonts w:ascii="Times New Roman" w:hAnsi="Times New Roman"/>
          <w:sz w:val="24"/>
          <w:szCs w:val="24"/>
        </w:rPr>
        <w:softHyphen/>
        <w:t>ской деятельности, обеспечивая необходимый уровень усвое</w:t>
      </w:r>
      <w:r w:rsidRPr="006B6D4C">
        <w:rPr>
          <w:rFonts w:ascii="Times New Roman" w:hAnsi="Times New Roman"/>
          <w:sz w:val="24"/>
          <w:szCs w:val="24"/>
        </w:rPr>
        <w:softHyphen/>
        <w:t>ния;</w:t>
      </w:r>
    </w:p>
    <w:p w:rsidR="00E8558F" w:rsidRPr="006B6D4C" w:rsidRDefault="00E8558F"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программные средства-тренажеры, предназначенные для отработки разного рода умений и навыков, повторения или закрепления пройденного материала;</w:t>
      </w:r>
    </w:p>
    <w:p w:rsidR="00E8558F" w:rsidRPr="006B6D4C" w:rsidRDefault="00E8558F" w:rsidP="006B6D4C">
      <w:pPr>
        <w:pStyle w:val="a5"/>
        <w:numPr>
          <w:ilvl w:val="1"/>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программы для контроля (самоконтроля) уровня овладе</w:t>
      </w:r>
      <w:r w:rsidRPr="006B6D4C">
        <w:rPr>
          <w:rFonts w:ascii="Times New Roman" w:hAnsi="Times New Roman"/>
          <w:sz w:val="24"/>
          <w:szCs w:val="24"/>
        </w:rPr>
        <w:softHyphen/>
        <w:t>ния учебным материалом;</w:t>
      </w:r>
    </w:p>
    <w:p w:rsidR="00E8558F" w:rsidRPr="006B6D4C" w:rsidRDefault="00E8558F" w:rsidP="006B6D4C">
      <w:pPr>
        <w:pStyle w:val="a5"/>
        <w:numPr>
          <w:ilvl w:val="1"/>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информационно-поисковые программные системы, ин</w:t>
      </w:r>
      <w:r w:rsidRPr="006B6D4C">
        <w:rPr>
          <w:rFonts w:ascii="Times New Roman" w:hAnsi="Times New Roman"/>
          <w:sz w:val="24"/>
          <w:szCs w:val="24"/>
        </w:rPr>
        <w:softHyphen/>
        <w:t>формационно-справочные программные средства, обеспечи</w:t>
      </w:r>
      <w:r w:rsidRPr="006B6D4C">
        <w:rPr>
          <w:rFonts w:ascii="Times New Roman" w:hAnsi="Times New Roman"/>
          <w:sz w:val="24"/>
          <w:szCs w:val="24"/>
        </w:rPr>
        <w:softHyphen/>
        <w:t>вающие поиск, выборку по определенным признакам учебной информации, формирующие умения и навыки по системати</w:t>
      </w:r>
      <w:r w:rsidRPr="006B6D4C">
        <w:rPr>
          <w:rFonts w:ascii="Times New Roman" w:hAnsi="Times New Roman"/>
          <w:sz w:val="24"/>
          <w:szCs w:val="24"/>
        </w:rPr>
        <w:softHyphen/>
        <w:t>зации информации;</w:t>
      </w:r>
    </w:p>
    <w:p w:rsidR="00E8558F" w:rsidRPr="006B6D4C" w:rsidRDefault="00E8558F" w:rsidP="006B6D4C">
      <w:pPr>
        <w:pStyle w:val="a5"/>
        <w:numPr>
          <w:ilvl w:val="1"/>
          <w:numId w:val="1"/>
        </w:numPr>
        <w:shd w:val="clear" w:color="auto" w:fill="auto"/>
        <w:tabs>
          <w:tab w:val="left" w:pos="591"/>
        </w:tabs>
        <w:spacing w:before="0" w:line="240" w:lineRule="auto"/>
        <w:ind w:firstLine="567"/>
        <w:rPr>
          <w:rFonts w:ascii="Times New Roman" w:hAnsi="Times New Roman"/>
          <w:sz w:val="24"/>
          <w:szCs w:val="24"/>
        </w:rPr>
      </w:pPr>
      <w:r w:rsidRPr="006B6D4C">
        <w:rPr>
          <w:rFonts w:ascii="Times New Roman" w:hAnsi="Times New Roman"/>
          <w:sz w:val="24"/>
          <w:szCs w:val="24"/>
        </w:rPr>
        <w:t>имитационные программные средства, представляю</w:t>
      </w:r>
      <w:r w:rsidRPr="006B6D4C">
        <w:rPr>
          <w:rFonts w:ascii="Times New Roman" w:hAnsi="Times New Roman"/>
          <w:sz w:val="24"/>
          <w:szCs w:val="24"/>
        </w:rPr>
        <w:softHyphen/>
        <w:t>щие определенный аспект реальности для изучения его струк</w:t>
      </w:r>
      <w:r w:rsidRPr="006B6D4C">
        <w:rPr>
          <w:rFonts w:ascii="Times New Roman" w:hAnsi="Times New Roman"/>
          <w:sz w:val="24"/>
          <w:szCs w:val="24"/>
        </w:rPr>
        <w:softHyphen/>
        <w:t>турных или функциональных характеристик;</w:t>
      </w:r>
    </w:p>
    <w:p w:rsidR="00E8558F" w:rsidRPr="006B6D4C" w:rsidRDefault="00E8558F"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моделирующие программные средства, позволяющие моделировать объекты, явления, процессы с целью их иссле</w:t>
      </w:r>
      <w:r w:rsidRPr="006B6D4C">
        <w:rPr>
          <w:rFonts w:ascii="Times New Roman" w:hAnsi="Times New Roman"/>
          <w:sz w:val="24"/>
          <w:szCs w:val="24"/>
        </w:rPr>
        <w:softHyphen/>
        <w:t>дования и изучения;</w:t>
      </w:r>
    </w:p>
    <w:p w:rsidR="00E8558F" w:rsidRPr="006B6D4C" w:rsidRDefault="00E8558F" w:rsidP="006B6D4C">
      <w:pPr>
        <w:pStyle w:val="a5"/>
        <w:numPr>
          <w:ilvl w:val="1"/>
          <w:numId w:val="1"/>
        </w:numPr>
        <w:shd w:val="clear" w:color="auto" w:fill="auto"/>
        <w:tabs>
          <w:tab w:val="left" w:pos="591"/>
        </w:tabs>
        <w:spacing w:before="0" w:line="240" w:lineRule="auto"/>
        <w:ind w:firstLine="567"/>
        <w:rPr>
          <w:rFonts w:ascii="Times New Roman" w:hAnsi="Times New Roman"/>
          <w:sz w:val="24"/>
          <w:szCs w:val="24"/>
        </w:rPr>
      </w:pPr>
      <w:r w:rsidRPr="006B6D4C">
        <w:rPr>
          <w:rFonts w:ascii="Times New Roman" w:hAnsi="Times New Roman"/>
          <w:sz w:val="24"/>
          <w:szCs w:val="24"/>
        </w:rPr>
        <w:t>демонстрационные программные средства, позволяю</w:t>
      </w:r>
      <w:r w:rsidRPr="006B6D4C">
        <w:rPr>
          <w:rFonts w:ascii="Times New Roman" w:hAnsi="Times New Roman"/>
          <w:sz w:val="24"/>
          <w:szCs w:val="24"/>
        </w:rPr>
        <w:softHyphen/>
        <w:t>щие визуализировать изучаемые объекты, явления, процес</w:t>
      </w:r>
      <w:r w:rsidRPr="006B6D4C">
        <w:rPr>
          <w:rFonts w:ascii="Times New Roman" w:hAnsi="Times New Roman"/>
          <w:sz w:val="24"/>
          <w:szCs w:val="24"/>
        </w:rPr>
        <w:softHyphen/>
        <w:t>сы, обеспечивающие наглядное представление учебного мате</w:t>
      </w:r>
      <w:r w:rsidRPr="006B6D4C">
        <w:rPr>
          <w:rFonts w:ascii="Times New Roman" w:hAnsi="Times New Roman"/>
          <w:sz w:val="24"/>
          <w:szCs w:val="24"/>
        </w:rPr>
        <w:softHyphen/>
        <w:t>риала;</w:t>
      </w:r>
    </w:p>
    <w:p w:rsidR="00E8558F" w:rsidRPr="006B6D4C" w:rsidRDefault="00E8558F" w:rsidP="006B6D4C">
      <w:pPr>
        <w:pStyle w:val="a5"/>
        <w:numPr>
          <w:ilvl w:val="1"/>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программы для автоматизации различных вычислений и расчетов;</w:t>
      </w:r>
    </w:p>
    <w:p w:rsidR="00E8558F" w:rsidRPr="006B6D4C" w:rsidRDefault="00E8558F" w:rsidP="006B6D4C">
      <w:pPr>
        <w:pStyle w:val="a5"/>
        <w:numPr>
          <w:ilvl w:val="1"/>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программные средства для досуга, развивающие па</w:t>
      </w:r>
      <w:r w:rsidRPr="006B6D4C">
        <w:rPr>
          <w:rFonts w:ascii="Times New Roman" w:hAnsi="Times New Roman"/>
          <w:sz w:val="24"/>
          <w:szCs w:val="24"/>
        </w:rPr>
        <w:softHyphen/>
        <w:t>мять, реакцию, внимание и т. д.</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Й Иногда между приведенными выше типами программных средств учебного назначения нельзя провести четкой грани</w:t>
      </w:r>
      <w:r w:rsidRPr="006B6D4C">
        <w:rPr>
          <w:rFonts w:ascii="Times New Roman" w:hAnsi="Times New Roman"/>
          <w:sz w:val="24"/>
          <w:szCs w:val="24"/>
        </w:rPr>
        <w:softHyphen/>
        <w:t>цы. Так, например, все программные средства реализуют (хотя и в различной степени) функции обучения. Следует отметить, что наибольший дидактический эффект от их при</w:t>
      </w:r>
      <w:r w:rsidRPr="006B6D4C">
        <w:rPr>
          <w:rFonts w:ascii="Times New Roman" w:hAnsi="Times New Roman"/>
          <w:sz w:val="24"/>
          <w:szCs w:val="24"/>
        </w:rPr>
        <w:softHyphen/>
        <w:t>менения достигается при комплексном использовании воз</w:t>
      </w:r>
      <w:r w:rsidRPr="006B6D4C">
        <w:rPr>
          <w:rFonts w:ascii="Times New Roman" w:hAnsi="Times New Roman"/>
          <w:sz w:val="24"/>
          <w:szCs w:val="24"/>
        </w:rPr>
        <w:softHyphen/>
        <w:t>можностей средств информационных и коммуникационных технологий на различных видах занятий, в следующих</w:t>
      </w:r>
      <w:r w:rsidRPr="006B6D4C">
        <w:rPr>
          <w:rStyle w:val="12"/>
          <w:rFonts w:ascii="Times New Roman" w:hAnsi="Times New Roman" w:cs="Times New Roman"/>
          <w:sz w:val="24"/>
          <w:szCs w:val="24"/>
        </w:rPr>
        <w:t xml:space="preserve"> видах учебной деятельности:</w:t>
      </w:r>
      <w:r w:rsidRPr="006B6D4C">
        <w:rPr>
          <w:rFonts w:ascii="Times New Roman" w:hAnsi="Times New Roman"/>
          <w:sz w:val="24"/>
          <w:szCs w:val="24"/>
        </w:rPr>
        <w:t xml:space="preserve"> информационно-поисковая, экспе</w:t>
      </w:r>
      <w:r w:rsidRPr="006B6D4C">
        <w:rPr>
          <w:rFonts w:ascii="Times New Roman" w:hAnsi="Times New Roman"/>
          <w:sz w:val="24"/>
          <w:szCs w:val="24"/>
        </w:rPr>
        <w:softHyphen/>
        <w:t>риментально-исследовательская, деятельность по обработке информации, деятельность по представлению и извлечению знаний и т. д.</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настоящее время одним из наиболее распространенных на практике видов электронных изданий учебного (образова</w:t>
      </w:r>
      <w:r w:rsidRPr="006B6D4C">
        <w:rPr>
          <w:rFonts w:ascii="Times New Roman" w:hAnsi="Times New Roman"/>
          <w:sz w:val="24"/>
          <w:szCs w:val="24"/>
        </w:rPr>
        <w:softHyphen/>
        <w:t>тельного) назначения является так называемый</w:t>
      </w:r>
      <w:r w:rsidRPr="006B6D4C">
        <w:rPr>
          <w:rStyle w:val="26"/>
          <w:rFonts w:ascii="Times New Roman" w:hAnsi="Times New Roman" w:cs="Times New Roman"/>
          <w:sz w:val="24"/>
          <w:szCs w:val="24"/>
        </w:rPr>
        <w:t xml:space="preserve"> электрон</w:t>
      </w:r>
      <w:r w:rsidRPr="006B6D4C">
        <w:rPr>
          <w:rStyle w:val="26"/>
          <w:rFonts w:ascii="Times New Roman" w:hAnsi="Times New Roman" w:cs="Times New Roman"/>
          <w:sz w:val="24"/>
          <w:szCs w:val="24"/>
        </w:rPr>
        <w:softHyphen/>
        <w:t>ный учебник.</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Style w:val="11"/>
          <w:rFonts w:ascii="Times New Roman" w:hAnsi="Times New Roman" w:cs="Times New Roman"/>
          <w:sz w:val="24"/>
          <w:szCs w:val="24"/>
        </w:rPr>
        <w:t>Электронный учебник</w:t>
      </w:r>
      <w:r w:rsidRPr="006B6D4C">
        <w:rPr>
          <w:rFonts w:ascii="Times New Roman" w:hAnsi="Times New Roman"/>
          <w:sz w:val="24"/>
          <w:szCs w:val="24"/>
        </w:rPr>
        <w:t xml:space="preserve"> — это информационная система (программная реализация) комплексного назначения, обеспе</w:t>
      </w:r>
      <w:r w:rsidRPr="006B6D4C">
        <w:rPr>
          <w:rFonts w:ascii="Times New Roman" w:hAnsi="Times New Roman"/>
          <w:sz w:val="24"/>
          <w:szCs w:val="24"/>
        </w:rPr>
        <w:softHyphen/>
        <w:t>чивающая посредством единой компьютерной программы, без обращения к бумажным носителям информации, реализацию дидактических возможностей ИКТ (гл. I, § 3) во всех звеньях дидактического цикла процесса обучения:</w:t>
      </w:r>
    </w:p>
    <w:p w:rsidR="00E8558F" w:rsidRPr="006B6D4C" w:rsidRDefault="00E8558F"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постановка познавательной задачи с использованием аудиовизуальных средств технологий мультимедиа, гиперме</w:t>
      </w:r>
      <w:r w:rsidRPr="006B6D4C">
        <w:rPr>
          <w:rFonts w:ascii="Times New Roman" w:hAnsi="Times New Roman"/>
          <w:sz w:val="24"/>
          <w:szCs w:val="24"/>
        </w:rPr>
        <w:softHyphen/>
        <w:t>диа;</w:t>
      </w:r>
    </w:p>
    <w:p w:rsidR="00E8558F" w:rsidRPr="006B6D4C" w:rsidRDefault="00E8558F"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предъявление содержания учебного материала, реали</w:t>
      </w:r>
      <w:r w:rsidRPr="006B6D4C">
        <w:rPr>
          <w:rFonts w:ascii="Times New Roman" w:hAnsi="Times New Roman"/>
          <w:sz w:val="24"/>
          <w:szCs w:val="24"/>
        </w:rPr>
        <w:softHyphen/>
        <w:t>зующее возможности технологий мультимедиа, гипертекст, гипермедиа;</w:t>
      </w:r>
    </w:p>
    <w:p w:rsidR="00E8558F" w:rsidRPr="006B6D4C" w:rsidRDefault="00E8558F" w:rsidP="006B6D4C">
      <w:pPr>
        <w:ind w:firstLine="567"/>
        <w:jc w:val="both"/>
        <w:rPr>
          <w:rFonts w:ascii="Times New Roman" w:hAnsi="Times New Roman" w:cs="Times New Roman"/>
          <w:color w:val="auto"/>
        </w:rPr>
        <w:sectPr w:rsidR="00E8558F" w:rsidRPr="006B6D4C" w:rsidSect="002E610E">
          <w:type w:val="nextColumn"/>
          <w:pgSz w:w="11907" w:h="16840" w:code="9"/>
          <w:pgMar w:top="1134" w:right="1134" w:bottom="1134" w:left="1134" w:header="0" w:footer="3" w:gutter="0"/>
          <w:cols w:space="720"/>
          <w:noEndnote/>
          <w:docGrid w:linePitch="360"/>
        </w:sectPr>
      </w:pPr>
    </w:p>
    <w:p w:rsidR="00E8558F" w:rsidRPr="006B6D4C" w:rsidRDefault="00E8558F" w:rsidP="006B6D4C">
      <w:pPr>
        <w:pStyle w:val="20"/>
        <w:framePr w:h="116" w:wrap="auto" w:vAnchor="text" w:hAnchor="margin" w:x="-6133" w:y="78"/>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7*</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99</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учебной деятельности по выполнению от</w:t>
      </w:r>
      <w:r w:rsidRPr="006B6D4C">
        <w:rPr>
          <w:rFonts w:ascii="Times New Roman" w:hAnsi="Times New Roman"/>
          <w:sz w:val="24"/>
          <w:szCs w:val="24"/>
        </w:rPr>
        <w:softHyphen/>
        <w:t>дельных заданий при реализации интерактивности, компью</w:t>
      </w:r>
      <w:r w:rsidRPr="006B6D4C">
        <w:rPr>
          <w:rFonts w:ascii="Times New Roman" w:hAnsi="Times New Roman"/>
          <w:sz w:val="24"/>
          <w:szCs w:val="24"/>
        </w:rPr>
        <w:softHyphen/>
        <w:t>терной визуализации;</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контроля деятельности учащихся с диаг</w:t>
      </w:r>
      <w:r w:rsidRPr="006B6D4C">
        <w:rPr>
          <w:rFonts w:ascii="Times New Roman" w:hAnsi="Times New Roman"/>
          <w:sz w:val="24"/>
          <w:szCs w:val="24"/>
        </w:rPr>
        <w:softHyphen/>
        <w:t>ностикой ошибок и коррекцией действий пользователя;</w:t>
      </w:r>
    </w:p>
    <w:p w:rsidR="00E8558F" w:rsidRPr="006B6D4C" w:rsidRDefault="00E8558F"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подготовка к дальнейшей учебной деятельности (автома</w:t>
      </w:r>
      <w:r w:rsidRPr="006B6D4C">
        <w:rPr>
          <w:rFonts w:ascii="Times New Roman" w:hAnsi="Times New Roman"/>
          <w:sz w:val="24"/>
          <w:szCs w:val="24"/>
        </w:rPr>
        <w:softHyphen/>
        <w:t>тизация предъявления учебного материала, задание ориенти</w:t>
      </w:r>
      <w:r w:rsidRPr="006B6D4C">
        <w:rPr>
          <w:rFonts w:ascii="Times New Roman" w:hAnsi="Times New Roman"/>
          <w:sz w:val="24"/>
          <w:szCs w:val="24"/>
        </w:rPr>
        <w:softHyphen/>
        <w:t>ров для самообразования, дополнительного образования).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Электронный учебник, обеспечивая непрерывность и пол</w:t>
      </w:r>
      <w:r w:rsidRPr="006B6D4C">
        <w:rPr>
          <w:rFonts w:ascii="Times New Roman" w:hAnsi="Times New Roman"/>
          <w:sz w:val="24"/>
          <w:szCs w:val="24"/>
        </w:rPr>
        <w:softHyphen/>
        <w:t>ноту дидактического цикла процесса обучения, предоставляет теоретический материал, организует тренировочную учебную деятельность и контроль уровня знаний, информационно-по</w:t>
      </w:r>
      <w:r w:rsidRPr="006B6D4C">
        <w:rPr>
          <w:rFonts w:ascii="Times New Roman" w:hAnsi="Times New Roman"/>
          <w:sz w:val="24"/>
          <w:szCs w:val="24"/>
        </w:rPr>
        <w:softHyphen/>
        <w:t>исковую деятельность, математическое и имитационное моде</w:t>
      </w:r>
      <w:r w:rsidRPr="006B6D4C">
        <w:rPr>
          <w:rFonts w:ascii="Times New Roman" w:hAnsi="Times New Roman"/>
          <w:sz w:val="24"/>
          <w:szCs w:val="24"/>
        </w:rPr>
        <w:softHyphen/>
        <w:t>лирование с компьютерной визуализацией и сервисные функ</w:t>
      </w:r>
      <w:r w:rsidRPr="006B6D4C">
        <w:rPr>
          <w:rFonts w:ascii="Times New Roman" w:hAnsi="Times New Roman"/>
          <w:sz w:val="24"/>
          <w:szCs w:val="24"/>
        </w:rPr>
        <w:softHyphen/>
        <w:t>ции при условии осуществления интерактивной обратной свя</w:t>
      </w:r>
      <w:r w:rsidRPr="006B6D4C">
        <w:rPr>
          <w:rFonts w:ascii="Times New Roman" w:hAnsi="Times New Roman"/>
          <w:sz w:val="24"/>
          <w:szCs w:val="24"/>
        </w:rPr>
        <w:softHyphen/>
        <w:t>зи.</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Особая значимость рассмотрения вопросов, связанных с разработкой и использованием в процессе обучения такого ви</w:t>
      </w:r>
      <w:r w:rsidRPr="006B6D4C">
        <w:rPr>
          <w:rFonts w:ascii="Times New Roman" w:hAnsi="Times New Roman"/>
          <w:sz w:val="24"/>
          <w:szCs w:val="24"/>
        </w:rPr>
        <w:softHyphen/>
        <w:t>да ЭСОН, как электронные учебники, обусловлена тенденцией все более широкого их использования в школе. Применение электронных учебников в реальном учебном процессе позво</w:t>
      </w:r>
      <w:r w:rsidRPr="006B6D4C">
        <w:rPr>
          <w:rFonts w:ascii="Times New Roman" w:hAnsi="Times New Roman"/>
          <w:sz w:val="24"/>
          <w:szCs w:val="24"/>
        </w:rPr>
        <w:softHyphen/>
        <w:t>ляет педагогу реализовать на практике такие методические цели, как индивидуализация, дифференциация, визуализа</w:t>
      </w:r>
      <w:r w:rsidRPr="006B6D4C">
        <w:rPr>
          <w:rFonts w:ascii="Times New Roman" w:hAnsi="Times New Roman"/>
          <w:sz w:val="24"/>
          <w:szCs w:val="24"/>
        </w:rPr>
        <w:softHyphen/>
        <w:t>ция, самоконтроль и др. Сферой специального применения электронных учебников является технология дистанционного обучения, которое ниже мы рассмотрим подробно.</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рассмотрении вопросов создания и использования в образовательном процессе такого вида ЭСОН, как электрон</w:t>
      </w:r>
      <w:r w:rsidRPr="006B6D4C">
        <w:rPr>
          <w:rFonts w:ascii="Times New Roman" w:hAnsi="Times New Roman"/>
          <w:sz w:val="24"/>
          <w:szCs w:val="24"/>
        </w:rPr>
        <w:softHyphen/>
        <w:t>ный учебник следует иметь в виду, что электронный учебник в данном случае представляет собой собирательное понятие, являющееся электронным аналогом таких реальных печат</w:t>
      </w:r>
      <w:r w:rsidRPr="006B6D4C">
        <w:rPr>
          <w:rFonts w:ascii="Times New Roman" w:hAnsi="Times New Roman"/>
          <w:sz w:val="24"/>
          <w:szCs w:val="24"/>
        </w:rPr>
        <w:softHyphen/>
        <w:t>ных учебных изданий, как собственно учебник, учебное посо</w:t>
      </w:r>
      <w:r w:rsidRPr="006B6D4C">
        <w:rPr>
          <w:rFonts w:ascii="Times New Roman" w:hAnsi="Times New Roman"/>
          <w:sz w:val="24"/>
          <w:szCs w:val="24"/>
        </w:rPr>
        <w:softHyphen/>
        <w:t>бие, учебно-методическое пособие и т. д., но реализующим ди</w:t>
      </w:r>
      <w:r w:rsidRPr="006B6D4C">
        <w:rPr>
          <w:rFonts w:ascii="Times New Roman" w:hAnsi="Times New Roman"/>
          <w:sz w:val="24"/>
          <w:szCs w:val="24"/>
        </w:rPr>
        <w:softHyphen/>
        <w:t>дактические возможности ИКТ (гл. I, § 3). С точки зрения раз</w:t>
      </w:r>
      <w:r w:rsidRPr="006B6D4C">
        <w:rPr>
          <w:rFonts w:ascii="Times New Roman" w:hAnsi="Times New Roman"/>
          <w:sz w:val="24"/>
          <w:szCs w:val="24"/>
        </w:rPr>
        <w:softHyphen/>
        <w:t>работки ЭСОН такие виды электронных учебных изданий, как электронный учебник, электронное учебное пособие или электронные методические рекомендации, должны соответст</w:t>
      </w:r>
      <w:r w:rsidRPr="006B6D4C">
        <w:rPr>
          <w:rFonts w:ascii="Times New Roman" w:hAnsi="Times New Roman"/>
          <w:sz w:val="24"/>
          <w:szCs w:val="24"/>
        </w:rPr>
        <w:softHyphen/>
        <w:t>вовать общим требованиям к ЭСОН такого вида и содержать типовые содержательные и структурные компоненты.</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структуре электронного учебника могут быть выделены различные компоненты, например: оглавление, справочная система, список информационных источников. Однако основ</w:t>
      </w:r>
      <w:r w:rsidRPr="006B6D4C">
        <w:rPr>
          <w:rFonts w:ascii="Times New Roman" w:hAnsi="Times New Roman"/>
          <w:sz w:val="24"/>
          <w:szCs w:val="24"/>
        </w:rPr>
        <w:softHyphen/>
        <w:t>ными являются два компонента: содержание учебного мате</w:t>
      </w:r>
      <w:r w:rsidRPr="006B6D4C">
        <w:rPr>
          <w:rFonts w:ascii="Times New Roman" w:hAnsi="Times New Roman"/>
          <w:sz w:val="24"/>
          <w:szCs w:val="24"/>
        </w:rPr>
        <w:softHyphen/>
        <w:t>риала и система управления обучением, включающая конт</w:t>
      </w:r>
      <w:r w:rsidRPr="006B6D4C">
        <w:rPr>
          <w:rFonts w:ascii="Times New Roman" w:hAnsi="Times New Roman"/>
          <w:sz w:val="24"/>
          <w:szCs w:val="24"/>
        </w:rPr>
        <w:softHyphen/>
        <w:t>роль образовательных достижений. Элементы содержания учебного материала могут быть представлены различным об</w:t>
      </w:r>
      <w:r w:rsidRPr="006B6D4C">
        <w:rPr>
          <w:rFonts w:ascii="Times New Roman" w:hAnsi="Times New Roman"/>
          <w:sz w:val="24"/>
          <w:szCs w:val="24"/>
        </w:rPr>
        <w:softHyphen/>
        <w:t>разом: текст, графика, анимация, звук, видео, картинки и т. д. Наличие системы контроля образовательных достиже</w:t>
      </w:r>
      <w:r w:rsidRPr="006B6D4C">
        <w:rPr>
          <w:rFonts w:ascii="Times New Roman" w:hAnsi="Times New Roman"/>
          <w:sz w:val="24"/>
          <w:szCs w:val="24"/>
        </w:rPr>
        <w:softHyphen/>
        <w:t>ний, которая может реализовываться на различных этапах ос- ноения содержания обучения, и возможность управления обу</w:t>
      </w:r>
      <w:r w:rsidRPr="006B6D4C">
        <w:rPr>
          <w:rFonts w:ascii="Times New Roman" w:hAnsi="Times New Roman"/>
          <w:sz w:val="24"/>
          <w:szCs w:val="24"/>
        </w:rPr>
        <w:softHyphen/>
        <w:t>чением на основе результатов такого контроля показывает принципиальное отличие электронного учебника от электрон</w:t>
      </w:r>
      <w:r w:rsidRPr="006B6D4C">
        <w:rPr>
          <w:rFonts w:ascii="Times New Roman" w:hAnsi="Times New Roman"/>
          <w:sz w:val="24"/>
          <w:szCs w:val="24"/>
        </w:rPr>
        <w:softHyphen/>
        <w:t>ного текста, который может быть создан с использованием различных программных систем, например текстового про</w:t>
      </w:r>
      <w:r w:rsidRPr="006B6D4C">
        <w:rPr>
          <w:rFonts w:ascii="Times New Roman" w:hAnsi="Times New Roman"/>
          <w:sz w:val="24"/>
          <w:szCs w:val="24"/>
        </w:rPr>
        <w:softHyphen/>
        <w:t>цессора</w:t>
      </w:r>
      <w:r w:rsidRPr="006B6D4C">
        <w:rPr>
          <w:rStyle w:val="100"/>
          <w:rFonts w:ascii="Times New Roman" w:hAnsi="Times New Roman" w:cs="Times New Roman"/>
          <w:sz w:val="24"/>
          <w:szCs w:val="24"/>
        </w:rPr>
        <w:t xml:space="preserve"> Word.</w:t>
      </w:r>
      <w:r w:rsidRPr="006B6D4C">
        <w:rPr>
          <w:rFonts w:ascii="Times New Roman" w:hAnsi="Times New Roman"/>
          <w:sz w:val="24"/>
          <w:szCs w:val="24"/>
          <w:lang w:eastAsia="en-US"/>
        </w:rPr>
        <w:t xml:space="preserve"> </w:t>
      </w:r>
      <w:r w:rsidRPr="006B6D4C">
        <w:rPr>
          <w:rFonts w:ascii="Times New Roman" w:hAnsi="Times New Roman"/>
          <w:sz w:val="24"/>
          <w:szCs w:val="24"/>
        </w:rPr>
        <w:t>Несмотря на возможность использования в тексте, созданном с использованием современных текстовых процессоров, различных технологических усовершенствова</w:t>
      </w:r>
      <w:r w:rsidRPr="006B6D4C">
        <w:rPr>
          <w:rFonts w:ascii="Times New Roman" w:hAnsi="Times New Roman"/>
          <w:sz w:val="24"/>
          <w:szCs w:val="24"/>
        </w:rPr>
        <w:softHyphen/>
        <w:t>ний (гиперпереходов, закладок, включения в текст графиче</w:t>
      </w:r>
      <w:r w:rsidRPr="006B6D4C">
        <w:rPr>
          <w:rFonts w:ascii="Times New Roman" w:hAnsi="Times New Roman"/>
          <w:sz w:val="24"/>
          <w:szCs w:val="24"/>
        </w:rPr>
        <w:softHyphen/>
        <w:t>ских объектов и т. д.), такой текст не может быть отнесен к классу учебников, поскольку не реализует в полной мере тре</w:t>
      </w:r>
      <w:r w:rsidRPr="006B6D4C">
        <w:rPr>
          <w:rFonts w:ascii="Times New Roman" w:hAnsi="Times New Roman"/>
          <w:sz w:val="24"/>
          <w:szCs w:val="24"/>
        </w:rPr>
        <w:softHyphen/>
        <w:t>бования к учебнику и технологии обучения.</w:t>
      </w:r>
    </w:p>
    <w:p w:rsidR="00E8558F" w:rsidRPr="006B6D4C" w:rsidRDefault="00E8558F"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1/1/еЬ-приложения образовательного назначения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середине 90-х гг. расширение возможностей информаци</w:t>
      </w:r>
      <w:r w:rsidRPr="006B6D4C">
        <w:rPr>
          <w:rFonts w:ascii="Times New Roman" w:hAnsi="Times New Roman"/>
          <w:sz w:val="24"/>
          <w:szCs w:val="24"/>
        </w:rPr>
        <w:softHyphen/>
        <w:t>онного взаимодействия в условиях Интернета определяется появлением ЖеЬ-технологии.</w:t>
      </w:r>
      <w:r w:rsidRPr="006B6D4C">
        <w:rPr>
          <w:rStyle w:val="aa"/>
          <w:rFonts w:ascii="Times New Roman" w:hAnsi="Times New Roman" w:cs="Times New Roman"/>
          <w:sz w:val="24"/>
          <w:szCs w:val="24"/>
        </w:rPr>
        <w:t xml:space="preserve"> </w:t>
      </w:r>
      <w:r w:rsidRPr="006B6D4C">
        <w:rPr>
          <w:rStyle w:val="aa"/>
          <w:rFonts w:ascii="Times New Roman" w:hAnsi="Times New Roman" w:cs="Times New Roman"/>
          <w:sz w:val="24"/>
          <w:szCs w:val="24"/>
          <w:lang w:val="en-US" w:eastAsia="en-US"/>
        </w:rPr>
        <w:t>Web</w:t>
      </w:r>
      <w:r w:rsidRPr="006B6D4C">
        <w:rPr>
          <w:rStyle w:val="aa"/>
          <w:rFonts w:ascii="Times New Roman" w:hAnsi="Times New Roman" w:cs="Times New Roman"/>
          <w:sz w:val="24"/>
          <w:szCs w:val="24"/>
        </w:rPr>
        <w:t>-технология</w:t>
      </w:r>
      <w:r w:rsidRPr="006B6D4C">
        <w:rPr>
          <w:rFonts w:ascii="Times New Roman" w:hAnsi="Times New Roman"/>
          <w:sz w:val="24"/>
          <w:szCs w:val="24"/>
        </w:rPr>
        <w:t xml:space="preserve"> — это техно</w:t>
      </w:r>
      <w:r w:rsidRPr="006B6D4C">
        <w:rPr>
          <w:rFonts w:ascii="Times New Roman" w:hAnsi="Times New Roman"/>
          <w:sz w:val="24"/>
          <w:szCs w:val="24"/>
        </w:rPr>
        <w:softHyphen/>
        <w:t>логия, интегрирующая и унифицирующая решение задач в области сетевых баз данных, задач на уровне клиента, сервера и мультимедийных задач. Это стало возможным как в силу независимости постановки и решения вышеозначенных задач от типа платформ, так и наличия общих протоколов и единого интерфейса. Эта технология позволила выйти на новый каче</w:t>
      </w:r>
      <w:r w:rsidRPr="006B6D4C">
        <w:rPr>
          <w:rFonts w:ascii="Times New Roman" w:hAnsi="Times New Roman"/>
          <w:sz w:val="24"/>
          <w:szCs w:val="24"/>
        </w:rPr>
        <w:softHyphen/>
        <w:t>ственный уровень корпоративным системам, что определило в настоящее время интенсивное развитие телекоммуникацион</w:t>
      </w:r>
      <w:r w:rsidRPr="006B6D4C">
        <w:rPr>
          <w:rFonts w:ascii="Times New Roman" w:hAnsi="Times New Roman"/>
          <w:sz w:val="24"/>
          <w:szCs w:val="24"/>
        </w:rPr>
        <w:softHyphen/>
        <w:t>ных технологий.</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Одной из важных особенностей </w:t>
      </w:r>
      <w:r w:rsidRPr="006B6D4C">
        <w:rPr>
          <w:rFonts w:ascii="Times New Roman" w:hAnsi="Times New Roman"/>
          <w:sz w:val="24"/>
          <w:szCs w:val="24"/>
          <w:lang w:val="en-US" w:eastAsia="en-US"/>
        </w:rPr>
        <w:t>Wefo</w:t>
      </w:r>
      <w:r w:rsidRPr="006B6D4C">
        <w:rPr>
          <w:rFonts w:ascii="Times New Roman" w:hAnsi="Times New Roman"/>
          <w:sz w:val="24"/>
          <w:szCs w:val="24"/>
        </w:rPr>
        <w:t>-технологии является возможность реализации технологий гипертекст и гиперме</w:t>
      </w:r>
      <w:r w:rsidRPr="006B6D4C">
        <w:rPr>
          <w:rFonts w:ascii="Times New Roman" w:hAnsi="Times New Roman"/>
          <w:sz w:val="24"/>
          <w:szCs w:val="24"/>
        </w:rPr>
        <w:softHyphen/>
        <w:t>диа. Напомним, что гипертекст (гипертекстовый документ) содержит ссылки на другие документы, позволяя переходить к ним в произвольно выбранной последовательности. Анало</w:t>
      </w:r>
      <w:r w:rsidRPr="006B6D4C">
        <w:rPr>
          <w:rFonts w:ascii="Times New Roman" w:hAnsi="Times New Roman"/>
          <w:sz w:val="24"/>
          <w:szCs w:val="24"/>
        </w:rPr>
        <w:softHyphen/>
        <w:t>гично гипермедиа — документ, который, помимо текста, со</w:t>
      </w:r>
      <w:r w:rsidRPr="006B6D4C">
        <w:rPr>
          <w:rFonts w:ascii="Times New Roman" w:hAnsi="Times New Roman"/>
          <w:sz w:val="24"/>
          <w:szCs w:val="24"/>
        </w:rPr>
        <w:softHyphen/>
        <w:t>держит графику, звуковое сопровождение, неподвижные кар</w:t>
      </w:r>
      <w:r w:rsidRPr="006B6D4C">
        <w:rPr>
          <w:rFonts w:ascii="Times New Roman" w:hAnsi="Times New Roman"/>
          <w:sz w:val="24"/>
          <w:szCs w:val="24"/>
        </w:rPr>
        <w:softHyphen/>
        <w:t>тинки, видеофрагменты, и позволяет осуществить переход, используя не только элементы текста, но и изображения.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Эти возможности позволили создать и практически реали</w:t>
      </w:r>
      <w:r w:rsidRPr="006B6D4C">
        <w:rPr>
          <w:rFonts w:ascii="Times New Roman" w:hAnsi="Times New Roman"/>
          <w:sz w:val="24"/>
          <w:szCs w:val="24"/>
        </w:rPr>
        <w:softHyphen/>
        <w:t>зовать большое количество различных дистанционных обра</w:t>
      </w:r>
      <w:r w:rsidRPr="006B6D4C">
        <w:rPr>
          <w:rFonts w:ascii="Times New Roman" w:hAnsi="Times New Roman"/>
          <w:sz w:val="24"/>
          <w:szCs w:val="24"/>
        </w:rPr>
        <w:softHyphen/>
        <w:t>зовательных курсов. В некоторых из них предполагается дис</w:t>
      </w:r>
      <w:r w:rsidRPr="006B6D4C">
        <w:rPr>
          <w:rFonts w:ascii="Times New Roman" w:hAnsi="Times New Roman"/>
          <w:sz w:val="24"/>
          <w:szCs w:val="24"/>
        </w:rPr>
        <w:softHyphen/>
        <w:t>танционная работа с интерактивными мультимедийными приложениями. Следовательно, появляются новые</w:t>
      </w:r>
      <w:r w:rsidRPr="006B6D4C">
        <w:rPr>
          <w:rStyle w:val="af0"/>
          <w:rFonts w:ascii="Times New Roman" w:hAnsi="Times New Roman" w:cs="Times New Roman"/>
          <w:sz w:val="24"/>
          <w:szCs w:val="24"/>
        </w:rPr>
        <w:t xml:space="preserve"> возмож</w:t>
      </w:r>
      <w:r w:rsidRPr="006B6D4C">
        <w:rPr>
          <w:rStyle w:val="af0"/>
          <w:rFonts w:ascii="Times New Roman" w:hAnsi="Times New Roman" w:cs="Times New Roman"/>
          <w:sz w:val="24"/>
          <w:szCs w:val="24"/>
        </w:rPr>
        <w:softHyphen/>
        <w:t>ности активного информационного взаимодействия в среде Интернета: просмотр текста, графики, видео</w:t>
      </w:r>
      <w:r w:rsidRPr="006B6D4C">
        <w:rPr>
          <w:rStyle w:val="af0"/>
          <w:rFonts w:ascii="Times New Roman" w:hAnsi="Times New Roman" w:cs="Times New Roman"/>
          <w:sz w:val="24"/>
          <w:szCs w:val="24"/>
        </w:rPr>
        <w:softHyphen/>
        <w:t>клипов, в том числе со звуковым сопровождением, по</w:t>
      </w:r>
      <w:r w:rsidRPr="006B6D4C">
        <w:rPr>
          <w:rStyle w:val="af0"/>
          <w:rFonts w:ascii="Times New Roman" w:hAnsi="Times New Roman" w:cs="Times New Roman"/>
          <w:sz w:val="24"/>
          <w:szCs w:val="24"/>
        </w:rPr>
        <w:softHyphen/>
        <w:t>лучение ответов на свои запросы, просмотр катало</w:t>
      </w:r>
      <w:r w:rsidRPr="006B6D4C">
        <w:rPr>
          <w:rStyle w:val="af0"/>
          <w:rFonts w:ascii="Times New Roman" w:hAnsi="Times New Roman" w:cs="Times New Roman"/>
          <w:sz w:val="24"/>
          <w:szCs w:val="24"/>
        </w:rPr>
        <w:softHyphen/>
        <w:t>гов</w:t>
      </w:r>
      <w:r w:rsidRPr="006B6D4C">
        <w:rPr>
          <w:rFonts w:ascii="Times New Roman" w:hAnsi="Times New Roman"/>
          <w:sz w:val="24"/>
          <w:szCs w:val="24"/>
        </w:rPr>
        <w:t xml:space="preserve"> и пр. Эти возможности создают предпосылки для прак</w:t>
      </w:r>
      <w:r w:rsidRPr="006B6D4C">
        <w:rPr>
          <w:rFonts w:ascii="Times New Roman" w:hAnsi="Times New Roman"/>
          <w:sz w:val="24"/>
          <w:szCs w:val="24"/>
        </w:rPr>
        <w:softHyphen/>
        <w:t>тической реализации интерактивного информационного взаимодействия пользователя с источником информационно</w:t>
      </w:r>
      <w:r w:rsidRPr="006B6D4C">
        <w:rPr>
          <w:rFonts w:ascii="Times New Roman" w:hAnsi="Times New Roman"/>
          <w:sz w:val="24"/>
          <w:szCs w:val="24"/>
        </w:rPr>
        <w:softHyphen/>
        <w:t>го ресурса и, кроме того, порождают у педагогов потребность в использовании средств, позволяющих создавать авторские программы и размещать их в локальных или глобальной се</w:t>
      </w:r>
      <w:r w:rsidRPr="006B6D4C">
        <w:rPr>
          <w:rFonts w:ascii="Times New Roman" w:hAnsi="Times New Roman"/>
          <w:sz w:val="24"/>
          <w:szCs w:val="24"/>
        </w:rPr>
        <w:softHyphen/>
        <w:t>тях.</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Все усиливающееся проникновение глобальной компью</w:t>
      </w:r>
      <w:r w:rsidRPr="006B6D4C">
        <w:rPr>
          <w:rFonts w:ascii="Times New Roman" w:hAnsi="Times New Roman"/>
          <w:sz w:val="24"/>
          <w:szCs w:val="24"/>
        </w:rPr>
        <w:softHyphen/>
        <w:t>терной сети Интернет во все сферы общественной жизни, в том числе и в систему образования, требует рассмотре</w:t>
      </w:r>
      <w:r w:rsidRPr="006B6D4C">
        <w:rPr>
          <w:rFonts w:ascii="Times New Roman" w:hAnsi="Times New Roman"/>
          <w:sz w:val="24"/>
          <w:szCs w:val="24"/>
        </w:rPr>
        <w:softHyphen/>
        <w:t>ния вопросов, связанных с разработкой и использованием ЭСОН, реализованных в виде приложений в сетях (Же&amp;-сай- ты, И^еЬ-страницы различного функционального назначения и т. д.). С развитием технологий дистанционного обучения все большее число учебных курсов становятся доступны</w:t>
      </w:r>
      <w:r w:rsidRPr="006B6D4C">
        <w:rPr>
          <w:rFonts w:ascii="Times New Roman" w:hAnsi="Times New Roman"/>
          <w:sz w:val="24"/>
          <w:szCs w:val="24"/>
        </w:rPr>
        <w:softHyphen/>
        <w:t>ми обучаемым непосредственно при работе в Интернете. При этом важно отметить, что все ресурсы образовательно</w:t>
      </w:r>
      <w:r w:rsidRPr="006B6D4C">
        <w:rPr>
          <w:rFonts w:ascii="Times New Roman" w:hAnsi="Times New Roman"/>
          <w:sz w:val="24"/>
          <w:szCs w:val="24"/>
        </w:rPr>
        <w:softHyphen/>
        <w:t>го назначения, создаваемые как ЖеЬ-приложения, долж</w:t>
      </w:r>
      <w:r w:rsidRPr="006B6D4C">
        <w:rPr>
          <w:rFonts w:ascii="Times New Roman" w:hAnsi="Times New Roman"/>
          <w:sz w:val="24"/>
          <w:szCs w:val="24"/>
        </w:rPr>
        <w:softHyphen/>
        <w:t>ны удовлетворять общим требованиям, предъявляемым к ЭСОН.</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Простейшим способом подготовки документа для пред</w:t>
      </w:r>
      <w:r w:rsidRPr="006B6D4C">
        <w:rPr>
          <w:rFonts w:ascii="Times New Roman" w:hAnsi="Times New Roman"/>
          <w:sz w:val="24"/>
          <w:szCs w:val="24"/>
        </w:rPr>
        <w:softHyphen/>
        <w:t>ставления в Интернет является запись файла, подготов</w:t>
      </w:r>
      <w:r w:rsidRPr="006B6D4C">
        <w:rPr>
          <w:rFonts w:ascii="Times New Roman" w:hAnsi="Times New Roman"/>
          <w:sz w:val="24"/>
          <w:szCs w:val="24"/>
        </w:rPr>
        <w:softHyphen/>
        <w:t>ленного, например, в текстовом процессоре</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Word</w:t>
      </w:r>
      <w:r w:rsidRPr="006B6D4C">
        <w:rPr>
          <w:rStyle w:val="af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в формате </w:t>
      </w:r>
      <w:r w:rsidRPr="006B6D4C">
        <w:rPr>
          <w:rFonts w:ascii="Times New Roman" w:hAnsi="Times New Roman"/>
          <w:sz w:val="24"/>
          <w:szCs w:val="24"/>
          <w:lang w:val="en-US" w:eastAsia="en-US"/>
        </w:rPr>
        <w:t>HTML</w:t>
      </w:r>
      <w:r w:rsidRPr="006B6D4C">
        <w:rPr>
          <w:rFonts w:ascii="Times New Roman" w:hAnsi="Times New Roman"/>
          <w:sz w:val="24"/>
          <w:szCs w:val="24"/>
          <w:lang w:eastAsia="en-US"/>
        </w:rPr>
        <w:t xml:space="preserve">. </w:t>
      </w:r>
      <w:r w:rsidRPr="006B6D4C">
        <w:rPr>
          <w:rFonts w:ascii="Times New Roman" w:hAnsi="Times New Roman"/>
          <w:sz w:val="24"/>
          <w:szCs w:val="24"/>
        </w:rPr>
        <w:t>Получили широкое распространение специализи</w:t>
      </w:r>
      <w:r w:rsidRPr="006B6D4C">
        <w:rPr>
          <w:rFonts w:ascii="Times New Roman" w:hAnsi="Times New Roman"/>
          <w:sz w:val="24"/>
          <w:szCs w:val="24"/>
        </w:rPr>
        <w:softHyphen/>
        <w:t>рованные программные системы для создания Же&amp;-страниц, позволяющие использовать на Же&amp;-странице звук, делать их динамическими и оформлять с использованием различных стилей</w:t>
      </w:r>
      <w:r w:rsidRPr="006B6D4C">
        <w:rPr>
          <w:rStyle w:val="af0"/>
          <w:rFonts w:ascii="Times New Roman" w:hAnsi="Times New Roman" w:cs="Times New Roman"/>
          <w:sz w:val="24"/>
          <w:szCs w:val="24"/>
        </w:rPr>
        <w:t xml:space="preserve"> С</w:t>
      </w:r>
      <w:r w:rsidRPr="006B6D4C">
        <w:rPr>
          <w:rStyle w:val="af0"/>
          <w:rFonts w:ascii="Times New Roman" w:hAnsi="Times New Roman" w:cs="Times New Roman"/>
          <w:sz w:val="24"/>
          <w:szCs w:val="24"/>
          <w:lang w:val="en-US" w:eastAsia="en-US"/>
        </w:rPr>
        <w:t>Dream</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Weaver</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Macromedia</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Generator</w:t>
      </w:r>
      <w:r w:rsidRPr="006B6D4C">
        <w:rPr>
          <w:rFonts w:ascii="Times New Roman" w:hAnsi="Times New Roman"/>
          <w:sz w:val="24"/>
          <w:szCs w:val="24"/>
          <w:lang w:eastAsia="en-US"/>
        </w:rPr>
        <w:t xml:space="preserve"> </w:t>
      </w:r>
      <w:r w:rsidRPr="006B6D4C">
        <w:rPr>
          <w:rFonts w:ascii="Times New Roman" w:hAnsi="Times New Roman"/>
          <w:sz w:val="24"/>
          <w:szCs w:val="24"/>
        </w:rPr>
        <w:t>и др.). Также разработаны и используются многочисленные инст</w:t>
      </w:r>
      <w:r w:rsidRPr="006B6D4C">
        <w:rPr>
          <w:rFonts w:ascii="Times New Roman" w:hAnsi="Times New Roman"/>
          <w:sz w:val="24"/>
          <w:szCs w:val="24"/>
        </w:rPr>
        <w:softHyphen/>
        <w:t>рументальные программные системы, предназначенные для автоматизации разработки программных средств, имею</w:t>
      </w:r>
      <w:r w:rsidRPr="006B6D4C">
        <w:rPr>
          <w:rFonts w:ascii="Times New Roman" w:hAnsi="Times New Roman"/>
          <w:sz w:val="24"/>
          <w:szCs w:val="24"/>
        </w:rPr>
        <w:softHyphen/>
        <w:t>щих в том числе и средства создания Же&amp; приложений (более подробно об этом можно будет прочитать ниже).</w:t>
      </w:r>
    </w:p>
    <w:p w:rsidR="00E8558F" w:rsidRPr="006B6D4C" w:rsidRDefault="00E8558F"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ПРИМЕР</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Приведем описание программного продукта</w:t>
      </w:r>
      <w:r w:rsidRPr="006B6D4C">
        <w:rPr>
          <w:rStyle w:val="12"/>
          <w:rFonts w:ascii="Times New Roman" w:hAnsi="Times New Roman" w:cs="Times New Roman"/>
          <w:sz w:val="24"/>
          <w:szCs w:val="24"/>
        </w:rPr>
        <w:t xml:space="preserve"> «Smash» </w:t>
      </w:r>
      <w:r w:rsidRPr="006B6D4C">
        <w:rPr>
          <w:rFonts w:ascii="Times New Roman" w:hAnsi="Times New Roman"/>
          <w:sz w:val="24"/>
          <w:szCs w:val="24"/>
        </w:rPr>
        <w:t>(«Авария»), созданного фирмой</w:t>
      </w:r>
      <w:r w:rsidRPr="006B6D4C">
        <w:rPr>
          <w:rStyle w:val="12"/>
          <w:rFonts w:ascii="Times New Roman" w:hAnsi="Times New Roman" w:cs="Times New Roman"/>
          <w:sz w:val="24"/>
          <w:szCs w:val="24"/>
        </w:rPr>
        <w:t xml:space="preserve"> Actis</w:t>
      </w:r>
      <w:r w:rsidRPr="006B6D4C">
        <w:rPr>
          <w:rFonts w:ascii="Times New Roman" w:hAnsi="Times New Roman"/>
          <w:sz w:val="24"/>
          <w:szCs w:val="24"/>
          <w:vertAlign w:val="superscript"/>
        </w:rPr>
        <w:footnoteReference w:id="5"/>
      </w:r>
      <w:r w:rsidRPr="006B6D4C">
        <w:rPr>
          <w:rFonts w:ascii="Times New Roman" w:hAnsi="Times New Roman"/>
          <w:sz w:val="24"/>
          <w:szCs w:val="24"/>
        </w:rPr>
        <w:t xml:space="preserve"> (Великобритания). Программный продукт реализован на</w:t>
      </w:r>
      <w:r w:rsidRPr="006B6D4C">
        <w:rPr>
          <w:rStyle w:val="12"/>
          <w:rFonts w:ascii="Times New Roman" w:hAnsi="Times New Roman" w:cs="Times New Roman"/>
          <w:sz w:val="24"/>
          <w:szCs w:val="24"/>
        </w:rPr>
        <w:t xml:space="preserve"> CD</w:t>
      </w:r>
      <w:r w:rsidRPr="006B6D4C">
        <w:rPr>
          <w:rFonts w:ascii="Times New Roman" w:hAnsi="Times New Roman"/>
          <w:sz w:val="24"/>
          <w:szCs w:val="24"/>
          <w:lang w:eastAsia="en-US"/>
        </w:rPr>
        <w:t xml:space="preserve"> </w:t>
      </w:r>
      <w:r w:rsidRPr="006B6D4C">
        <w:rPr>
          <w:rFonts w:ascii="Times New Roman" w:hAnsi="Times New Roman"/>
          <w:sz w:val="24"/>
          <w:szCs w:val="24"/>
        </w:rPr>
        <w:t>и содержит ссылки на сайт разработчиков программы в Интернете.</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Занятие с использованием программы</w:t>
      </w:r>
      <w:r w:rsidRPr="006B6D4C">
        <w:rPr>
          <w:rStyle w:val="12"/>
          <w:rFonts w:ascii="Times New Roman" w:hAnsi="Times New Roman" w:cs="Times New Roman"/>
          <w:sz w:val="24"/>
          <w:szCs w:val="24"/>
        </w:rPr>
        <w:t xml:space="preserve"> «Smash»</w:t>
      </w:r>
      <w:r w:rsidRPr="006B6D4C">
        <w:rPr>
          <w:rFonts w:ascii="Times New Roman" w:hAnsi="Times New Roman"/>
          <w:sz w:val="24"/>
          <w:szCs w:val="24"/>
          <w:lang w:eastAsia="en-US"/>
        </w:rPr>
        <w:t xml:space="preserve"> </w:t>
      </w:r>
      <w:r w:rsidRPr="006B6D4C">
        <w:rPr>
          <w:rFonts w:ascii="Times New Roman" w:hAnsi="Times New Roman"/>
          <w:sz w:val="24"/>
          <w:szCs w:val="24"/>
        </w:rPr>
        <w:t>предпо</w:t>
      </w:r>
      <w:r w:rsidRPr="006B6D4C">
        <w:rPr>
          <w:rFonts w:ascii="Times New Roman" w:hAnsi="Times New Roman"/>
          <w:sz w:val="24"/>
          <w:szCs w:val="24"/>
        </w:rPr>
        <w:softHyphen/>
        <w:t>лагает расследование причин и виновников автомобильной аварии. Следователями выступают сами ученики, учителю отводится роль организатора и помощника. Данный програм</w:t>
      </w:r>
      <w:r w:rsidRPr="006B6D4C">
        <w:rPr>
          <w:rFonts w:ascii="Times New Roman" w:hAnsi="Times New Roman"/>
          <w:sz w:val="24"/>
          <w:szCs w:val="24"/>
        </w:rPr>
        <w:softHyphen/>
        <w:t>мный продукт рассчитан на младших школьников, детей 8—10 лет.</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методических указаниях к программе учителю рекомен</w:t>
      </w:r>
      <w:r w:rsidRPr="006B6D4C">
        <w:rPr>
          <w:rFonts w:ascii="Times New Roman" w:hAnsi="Times New Roman"/>
          <w:sz w:val="24"/>
          <w:szCs w:val="24"/>
        </w:rPr>
        <w:softHyphen/>
        <w:t>дуется всю работу на занятии разделить на три части.</w:t>
      </w:r>
    </w:p>
    <w:p w:rsidR="00E8558F" w:rsidRPr="006B6D4C" w:rsidRDefault="00E8558F" w:rsidP="006B6D4C">
      <w:pPr>
        <w:pStyle w:val="a5"/>
        <w:numPr>
          <w:ilvl w:val="0"/>
          <w:numId w:val="1"/>
        </w:numPr>
        <w:shd w:val="clear" w:color="auto" w:fill="auto"/>
        <w:tabs>
          <w:tab w:val="left" w:pos="812"/>
        </w:tabs>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я</w:t>
      </w:r>
      <w:r w:rsidRPr="006B6D4C">
        <w:rPr>
          <w:rStyle w:val="TrebuchetMS"/>
          <w:rFonts w:ascii="Times New Roman" w:hAnsi="Times New Roman" w:cs="Times New Roman"/>
          <w:sz w:val="24"/>
          <w:szCs w:val="24"/>
        </w:rPr>
        <w:tab/>
        <w:t>часть — предварительная деятельность.</w:t>
      </w:r>
      <w:r w:rsidRPr="006B6D4C">
        <w:rPr>
          <w:rFonts w:ascii="Times New Roman" w:hAnsi="Times New Roman"/>
          <w:sz w:val="24"/>
          <w:szCs w:val="24"/>
        </w:rPr>
        <w:t xml:space="preserve"> Ученикам предлагается немного поиграть. Эта игра поможет ученикам проверить свои способности детектива и умение делать догад</w:t>
      </w:r>
      <w:r w:rsidRPr="006B6D4C">
        <w:rPr>
          <w:rFonts w:ascii="Times New Roman" w:hAnsi="Times New Roman"/>
          <w:sz w:val="24"/>
          <w:szCs w:val="24"/>
        </w:rPr>
        <w:softHyphen/>
        <w:t>ки. Учитель просит принести или приносит сам разнообраз</w:t>
      </w:r>
      <w:r w:rsidRPr="006B6D4C">
        <w:rPr>
          <w:rFonts w:ascii="Times New Roman" w:hAnsi="Times New Roman"/>
          <w:sz w:val="24"/>
          <w:szCs w:val="24"/>
        </w:rPr>
        <w:softHyphen/>
        <w:t>ные вырезки статей из газет. После этого вырезаются только заголовки и показываются ученикам, а они должны по заго</w:t>
      </w:r>
      <w:r w:rsidRPr="006B6D4C">
        <w:rPr>
          <w:rFonts w:ascii="Times New Roman" w:hAnsi="Times New Roman"/>
          <w:sz w:val="24"/>
          <w:szCs w:val="24"/>
        </w:rPr>
        <w:softHyphen/>
        <w:t>ловку догадаться о содержании статьи. Желательно подби</w:t>
      </w:r>
      <w:r w:rsidRPr="006B6D4C">
        <w:rPr>
          <w:rFonts w:ascii="Times New Roman" w:hAnsi="Times New Roman"/>
          <w:sz w:val="24"/>
          <w:szCs w:val="24"/>
        </w:rPr>
        <w:softHyphen/>
        <w:t>рать такие заголовки, в названиях которых встречаются омо</w:t>
      </w:r>
      <w:r w:rsidRPr="006B6D4C">
        <w:rPr>
          <w:rFonts w:ascii="Times New Roman" w:hAnsi="Times New Roman"/>
          <w:sz w:val="24"/>
          <w:szCs w:val="24"/>
        </w:rPr>
        <w:softHyphen/>
        <w:t>нимы, что делает задачу угадывания более сложной. Напри</w:t>
      </w:r>
      <w:r w:rsidRPr="006B6D4C">
        <w:rPr>
          <w:rFonts w:ascii="Times New Roman" w:hAnsi="Times New Roman"/>
          <w:sz w:val="24"/>
          <w:szCs w:val="24"/>
        </w:rPr>
        <w:softHyphen/>
        <w:t>мер, можно использовать статью о безбилетных пассажирах с таким названием «Число зайцев продолжает уменьшаться». Команда, правильно отгадавшая содержание статьи по заго</w:t>
      </w:r>
      <w:r w:rsidRPr="006B6D4C">
        <w:rPr>
          <w:rFonts w:ascii="Times New Roman" w:hAnsi="Times New Roman"/>
          <w:sz w:val="24"/>
          <w:szCs w:val="24"/>
        </w:rPr>
        <w:softHyphen/>
        <w:t>ловку, получает призовые баллы.</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этот этап также входит объяснение хода игры, раздается весь необходимый материал, ставится конечная цель игры.</w:t>
      </w:r>
    </w:p>
    <w:p w:rsidR="005352B5" w:rsidRPr="006B6D4C" w:rsidRDefault="00E8558F" w:rsidP="006B6D4C">
      <w:pPr>
        <w:pStyle w:val="a5"/>
        <w:numPr>
          <w:ilvl w:val="0"/>
          <w:numId w:val="1"/>
        </w:numPr>
        <w:shd w:val="clear" w:color="auto" w:fill="auto"/>
        <w:tabs>
          <w:tab w:val="left" w:pos="740"/>
        </w:tabs>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я</w:t>
      </w:r>
      <w:r w:rsidRPr="006B6D4C">
        <w:rPr>
          <w:rStyle w:val="TrebuchetMS"/>
          <w:rFonts w:ascii="Times New Roman" w:hAnsi="Times New Roman" w:cs="Times New Roman"/>
          <w:sz w:val="24"/>
          <w:szCs w:val="24"/>
        </w:rPr>
        <w:tab/>
        <w:t>часть — деятельность.</w:t>
      </w:r>
      <w:r w:rsidRPr="006B6D4C">
        <w:rPr>
          <w:rFonts w:ascii="Times New Roman" w:hAnsi="Times New Roman"/>
          <w:sz w:val="24"/>
          <w:szCs w:val="24"/>
        </w:rPr>
        <w:t xml:space="preserve"> На этом этапе занятия ученики получают из Интернета и анализируют разнообразную инфор</w:t>
      </w:r>
      <w:r w:rsidRPr="006B6D4C">
        <w:rPr>
          <w:rFonts w:ascii="Times New Roman" w:hAnsi="Times New Roman"/>
          <w:sz w:val="24"/>
          <w:szCs w:val="24"/>
        </w:rPr>
        <w:softHyphen/>
        <w:t>мацию, связанную с аварией: задания шефа полиции, свиде</w:t>
      </w:r>
      <w:r w:rsidRPr="006B6D4C">
        <w:rPr>
          <w:rFonts w:ascii="Times New Roman" w:hAnsi="Times New Roman"/>
          <w:sz w:val="24"/>
          <w:szCs w:val="24"/>
        </w:rPr>
        <w:softHyphen/>
        <w:t>тельства очевидцев. Ученики записывают все необходимые данные в специальные бланки, которые раздаются учителем перед началом игры. Кроме бланков дети могут использовать карту города и фигурки людей, так или иначе связанных с данным происшествием.</w:t>
      </w:r>
    </w:p>
    <w:p w:rsidR="00E8558F" w:rsidRPr="006B6D4C" w:rsidRDefault="00E8558F" w:rsidP="006B6D4C">
      <w:pPr>
        <w:pStyle w:val="a5"/>
        <w:numPr>
          <w:ilvl w:val="0"/>
          <w:numId w:val="1"/>
        </w:numPr>
        <w:shd w:val="clear" w:color="auto" w:fill="auto"/>
        <w:tabs>
          <w:tab w:val="left" w:pos="740"/>
        </w:tabs>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я</w:t>
      </w:r>
      <w:r w:rsidRPr="006B6D4C">
        <w:rPr>
          <w:rStyle w:val="TrebuchetMS"/>
          <w:rFonts w:ascii="Times New Roman" w:hAnsi="Times New Roman" w:cs="Times New Roman"/>
          <w:sz w:val="24"/>
          <w:szCs w:val="24"/>
        </w:rPr>
        <w:tab/>
        <w:t>часть — результаты.</w:t>
      </w:r>
      <w:r w:rsidRPr="006B6D4C">
        <w:rPr>
          <w:rFonts w:ascii="Times New Roman" w:hAnsi="Times New Roman"/>
          <w:sz w:val="24"/>
          <w:szCs w:val="24"/>
        </w:rPr>
        <w:t xml:space="preserve"> Ученики после детального анали</w:t>
      </w:r>
      <w:r w:rsidRPr="006B6D4C">
        <w:rPr>
          <w:rFonts w:ascii="Times New Roman" w:hAnsi="Times New Roman"/>
          <w:sz w:val="24"/>
          <w:szCs w:val="24"/>
        </w:rPr>
        <w:softHyphen/>
        <w:t>за всей полученной информации предоставляют рапорт шефу полиции, называют виновника или виновников аварии, дают свои рекомендации по избежанию подобных автомобильных аварий.</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Методические указания для учителя, составленные авто</w:t>
      </w:r>
      <w:r w:rsidRPr="006B6D4C">
        <w:rPr>
          <w:rFonts w:ascii="Times New Roman" w:hAnsi="Times New Roman"/>
          <w:sz w:val="24"/>
          <w:szCs w:val="24"/>
        </w:rPr>
        <w:softHyphen/>
        <w:t>рами и разработчиками программного продукта, включают в себя: подробный план урока; сценарий происшествия; ком</w:t>
      </w:r>
      <w:r w:rsidRPr="006B6D4C">
        <w:rPr>
          <w:rFonts w:ascii="Times New Roman" w:hAnsi="Times New Roman"/>
          <w:sz w:val="24"/>
          <w:szCs w:val="24"/>
        </w:rPr>
        <w:softHyphen/>
        <w:t>ментарий к сценарию; карту города, фигурки очевидцев и участников происшествия; инструкцию к ходу ведения заня</w:t>
      </w:r>
      <w:r w:rsidRPr="006B6D4C">
        <w:rPr>
          <w:rFonts w:ascii="Times New Roman" w:hAnsi="Times New Roman"/>
          <w:sz w:val="24"/>
          <w:szCs w:val="24"/>
        </w:rPr>
        <w:softHyphen/>
        <w:t>тия; бланки для учеников; заполненные образцы бланков; интернет-пароли для учителя и учеников.</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Организация работы учеников с этим программным про</w:t>
      </w:r>
      <w:r w:rsidRPr="006B6D4C">
        <w:rPr>
          <w:rFonts w:ascii="Times New Roman" w:hAnsi="Times New Roman"/>
          <w:sz w:val="24"/>
          <w:szCs w:val="24"/>
        </w:rPr>
        <w:softHyphen/>
        <w:t>дуктом на уроке состоит в следующем.</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Ученики разбиваются на группы и располагаются вокруг компьютеров. В этот момент к ним на экран начинают посту</w:t>
      </w:r>
      <w:r w:rsidRPr="006B6D4C">
        <w:rPr>
          <w:rFonts w:ascii="Times New Roman" w:hAnsi="Times New Roman"/>
          <w:sz w:val="24"/>
          <w:szCs w:val="24"/>
        </w:rPr>
        <w:softHyphen/>
        <w:t>пать различные сообщения, которые присылаются в виде электронных писем и звуковых файлов с голосами очевидцев происшествия в режиме реального времени. Сначала шеф по</w:t>
      </w:r>
      <w:r w:rsidRPr="006B6D4C">
        <w:rPr>
          <w:rFonts w:ascii="Times New Roman" w:hAnsi="Times New Roman"/>
          <w:sz w:val="24"/>
          <w:szCs w:val="24"/>
        </w:rPr>
        <w:softHyphen/>
        <w:t>лиции одного маленького городка Англии сообщает о дорож</w:t>
      </w:r>
      <w:r w:rsidRPr="006B6D4C">
        <w:rPr>
          <w:rFonts w:ascii="Times New Roman" w:hAnsi="Times New Roman"/>
          <w:sz w:val="24"/>
          <w:szCs w:val="24"/>
        </w:rPr>
        <w:softHyphen/>
        <w:t>ной аварии, которая произошла в этом же городе и дает за</w:t>
      </w:r>
      <w:r w:rsidRPr="006B6D4C">
        <w:rPr>
          <w:rFonts w:ascii="Times New Roman" w:hAnsi="Times New Roman"/>
          <w:sz w:val="24"/>
          <w:szCs w:val="24"/>
        </w:rPr>
        <w:softHyphen/>
        <w:t>дание ученикам найти виновного в этой аварии. После этого информация, в виде интервью с очевидцами, через определен</w:t>
      </w:r>
      <w:r w:rsidRPr="006B6D4C">
        <w:rPr>
          <w:rFonts w:ascii="Times New Roman" w:hAnsi="Times New Roman"/>
          <w:sz w:val="24"/>
          <w:szCs w:val="24"/>
        </w:rPr>
        <w:softHyphen/>
        <w:t>ные промежутки времени поступает из глобальной сети Ин</w:t>
      </w:r>
      <w:r w:rsidRPr="006B6D4C">
        <w:rPr>
          <w:rFonts w:ascii="Times New Roman" w:hAnsi="Times New Roman"/>
          <w:sz w:val="24"/>
          <w:szCs w:val="24"/>
        </w:rPr>
        <w:softHyphen/>
        <w:t>тернет. Эти данные не связаны между собой, иногда запутаны. Поэтому главная задача учеников — тщательно проанализи</w:t>
      </w:r>
      <w:r w:rsidRPr="006B6D4C">
        <w:rPr>
          <w:rFonts w:ascii="Times New Roman" w:hAnsi="Times New Roman"/>
          <w:sz w:val="24"/>
          <w:szCs w:val="24"/>
        </w:rPr>
        <w:softHyphen/>
        <w:t>ровать все полученные сведения, отбросить ненужные данные и описать в деталях происшествие. В конце занятия ученики должны написать рапорт, в котором содержится описание ава</w:t>
      </w:r>
      <w:r w:rsidRPr="006B6D4C">
        <w:rPr>
          <w:rFonts w:ascii="Times New Roman" w:hAnsi="Times New Roman"/>
          <w:sz w:val="24"/>
          <w:szCs w:val="24"/>
        </w:rPr>
        <w:softHyphen/>
        <w:t>рии, ее виновники, а также рекомендации для дальнейшего избежания подобных аварий на дорогах.</w:t>
      </w:r>
    </w:p>
    <w:p w:rsidR="00E8558F" w:rsidRPr="006B6D4C" w:rsidRDefault="00E8558F"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Необходимое программно-техническое обеспече</w:t>
      </w:r>
      <w:r w:rsidRPr="006B6D4C">
        <w:rPr>
          <w:rFonts w:ascii="Times New Roman" w:hAnsi="Times New Roman"/>
          <w:sz w:val="24"/>
          <w:szCs w:val="24"/>
        </w:rPr>
        <w:softHyphen/>
        <w:t>ние занятияДля организации работы с данным программным продук</w:t>
      </w:r>
      <w:r w:rsidRPr="006B6D4C">
        <w:rPr>
          <w:rFonts w:ascii="Times New Roman" w:hAnsi="Times New Roman"/>
          <w:sz w:val="24"/>
          <w:szCs w:val="24"/>
        </w:rPr>
        <w:softHyphen/>
        <w:t>том необходим хотя бы один компьютер, подключенный к глобальной сети Интернет и оснащенный принтером (для рас</w:t>
      </w:r>
      <w:r w:rsidRPr="006B6D4C">
        <w:rPr>
          <w:rFonts w:ascii="Times New Roman" w:hAnsi="Times New Roman"/>
          <w:sz w:val="24"/>
          <w:szCs w:val="24"/>
        </w:rPr>
        <w:softHyphen/>
        <w:t>печатки поступающих сообщений), а также звуковой картой и колонками (для поступающей звуковой информации). На</w:t>
      </w:r>
      <w:r w:rsidRPr="006B6D4C">
        <w:rPr>
          <w:rFonts w:ascii="Times New Roman" w:hAnsi="Times New Roman"/>
          <w:sz w:val="24"/>
          <w:szCs w:val="24"/>
        </w:rPr>
        <w:softHyphen/>
        <w:t>илучший вариант, если в классе, где проходит занятие, есть несколько компьютеров, тогда ученики могут читать посту</w:t>
      </w:r>
      <w:r w:rsidRPr="006B6D4C">
        <w:rPr>
          <w:rFonts w:ascii="Times New Roman" w:hAnsi="Times New Roman"/>
          <w:sz w:val="24"/>
          <w:szCs w:val="24"/>
        </w:rPr>
        <w:softHyphen/>
        <w:t>пающую информацию прямо с экрана монитора.После того как задание было получено, ученики класса разбиваются на группы. Очень важно отметить, что в составе одной группы должно быть не более четырех человек, чтобы каждый смог проявить св</w:t>
      </w:r>
      <w:r w:rsidR="003B1D9B" w:rsidRPr="006B6D4C">
        <w:rPr>
          <w:rFonts w:ascii="Times New Roman" w:hAnsi="Times New Roman"/>
          <w:sz w:val="24"/>
          <w:szCs w:val="24"/>
        </w:rPr>
        <w:t>ои способности, знания и умения</w:t>
      </w:r>
      <w:r w:rsidRPr="006B6D4C">
        <w:rPr>
          <w:rFonts w:ascii="Times New Roman" w:hAnsi="Times New Roman"/>
          <w:sz w:val="24"/>
          <w:szCs w:val="24"/>
        </w:rPr>
        <w:t>следует добавить, что этот программный продукт уни</w:t>
      </w:r>
      <w:r w:rsidRPr="006B6D4C">
        <w:rPr>
          <w:rFonts w:ascii="Times New Roman" w:hAnsi="Times New Roman"/>
          <w:sz w:val="24"/>
          <w:szCs w:val="24"/>
        </w:rPr>
        <w:softHyphen/>
        <w:t>версален и он может использоваться как в одном, так и в не</w:t>
      </w:r>
      <w:r w:rsidRPr="006B6D4C">
        <w:rPr>
          <w:rFonts w:ascii="Times New Roman" w:hAnsi="Times New Roman"/>
          <w:sz w:val="24"/>
          <w:szCs w:val="24"/>
        </w:rPr>
        <w:softHyphen/>
        <w:t>скольких классах.Время, необходимое для работы с данным про</w:t>
      </w:r>
      <w:r w:rsidRPr="006B6D4C">
        <w:rPr>
          <w:rFonts w:ascii="Times New Roman" w:hAnsi="Times New Roman"/>
          <w:sz w:val="24"/>
          <w:szCs w:val="24"/>
        </w:rPr>
        <w:softHyphen/>
        <w:t>граммным продуктом</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Учитель сам может регулировать интервалы, через кото</w:t>
      </w:r>
      <w:r w:rsidRPr="006B6D4C">
        <w:rPr>
          <w:rFonts w:ascii="Times New Roman" w:hAnsi="Times New Roman"/>
          <w:sz w:val="24"/>
          <w:szCs w:val="24"/>
        </w:rPr>
        <w:softHyphen/>
        <w:t>рые будет поступать информация из глобальной сети Интер</w:t>
      </w:r>
      <w:r w:rsidRPr="006B6D4C">
        <w:rPr>
          <w:rFonts w:ascii="Times New Roman" w:hAnsi="Times New Roman"/>
          <w:sz w:val="24"/>
          <w:szCs w:val="24"/>
        </w:rPr>
        <w:softHyphen/>
        <w:t>нет, но в среднем продукт рассчитан на два урока по 40 минут каждый. Задание</w:t>
      </w:r>
    </w:p>
    <w:p w:rsidR="00E8558F" w:rsidRPr="006B6D4C" w:rsidRDefault="00E8558F"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Обсудите достоинства и недостатки данного про</w:t>
      </w:r>
      <w:r w:rsidRPr="006B6D4C">
        <w:rPr>
          <w:rFonts w:ascii="Times New Roman" w:hAnsi="Times New Roman"/>
          <w:sz w:val="24"/>
          <w:szCs w:val="24"/>
        </w:rPr>
        <w:softHyphen/>
        <w:t>граммного продукта.</w:t>
      </w:r>
    </w:p>
    <w:p w:rsidR="00E8558F" w:rsidRPr="006B6D4C" w:rsidRDefault="00E8558F" w:rsidP="006B6D4C">
      <w:pPr>
        <w:pStyle w:val="a5"/>
        <w:numPr>
          <w:ilvl w:val="0"/>
          <w:numId w:val="1"/>
        </w:numPr>
        <w:shd w:val="clear" w:color="auto" w:fill="auto"/>
        <w:tabs>
          <w:tab w:val="left" w:pos="591"/>
        </w:tabs>
        <w:spacing w:before="0" w:line="240" w:lineRule="auto"/>
        <w:ind w:firstLine="567"/>
        <w:rPr>
          <w:rFonts w:ascii="Times New Roman" w:hAnsi="Times New Roman"/>
          <w:sz w:val="24"/>
          <w:szCs w:val="24"/>
        </w:rPr>
      </w:pPr>
      <w:r w:rsidRPr="006B6D4C">
        <w:rPr>
          <w:rFonts w:ascii="Times New Roman" w:hAnsi="Times New Roman"/>
          <w:sz w:val="24"/>
          <w:szCs w:val="24"/>
        </w:rPr>
        <w:t>Все ли ученики задействованы в активной работе на за</w:t>
      </w:r>
      <w:r w:rsidRPr="006B6D4C">
        <w:rPr>
          <w:rFonts w:ascii="Times New Roman" w:hAnsi="Times New Roman"/>
          <w:sz w:val="24"/>
          <w:szCs w:val="24"/>
        </w:rPr>
        <w:softHyphen/>
        <w:t>нятии?</w:t>
      </w:r>
    </w:p>
    <w:p w:rsidR="00E8558F" w:rsidRPr="006B6D4C" w:rsidRDefault="00E8558F" w:rsidP="006B6D4C">
      <w:pPr>
        <w:pStyle w:val="a5"/>
        <w:numPr>
          <w:ilvl w:val="0"/>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Как на занятии выполняются такие педагогические за</w:t>
      </w:r>
      <w:r w:rsidRPr="006B6D4C">
        <w:rPr>
          <w:rFonts w:ascii="Times New Roman" w:hAnsi="Times New Roman"/>
          <w:sz w:val="24"/>
          <w:szCs w:val="24"/>
        </w:rPr>
        <w:softHyphen/>
        <w:t>дачи, как умение работать в коллективе, умение слушать дру</w:t>
      </w:r>
      <w:r w:rsidRPr="006B6D4C">
        <w:rPr>
          <w:rFonts w:ascii="Times New Roman" w:hAnsi="Times New Roman"/>
          <w:sz w:val="24"/>
          <w:szCs w:val="24"/>
        </w:rPr>
        <w:softHyphen/>
        <w:t>гих, умение анализировать данные, умение обобщать, а также умение делать выводы?</w:t>
      </w:r>
    </w:p>
    <w:p w:rsidR="00E8558F" w:rsidRPr="006B6D4C" w:rsidRDefault="00E8558F" w:rsidP="006B6D4C">
      <w:pPr>
        <w:pStyle w:val="a5"/>
        <w:numPr>
          <w:ilvl w:val="0"/>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Если игра основывается на жизненной ситуации, есть ли у учителя необходимость создавать дополнительную моти</w:t>
      </w:r>
      <w:r w:rsidRPr="006B6D4C">
        <w:rPr>
          <w:rFonts w:ascii="Times New Roman" w:hAnsi="Times New Roman"/>
          <w:sz w:val="24"/>
          <w:szCs w:val="24"/>
        </w:rPr>
        <w:softHyphen/>
        <w:t>вацию?</w:t>
      </w:r>
    </w:p>
    <w:p w:rsidR="00E8558F" w:rsidRPr="006B6D4C" w:rsidRDefault="00E8558F" w:rsidP="006B6D4C">
      <w:pPr>
        <w:pStyle w:val="a5"/>
        <w:numPr>
          <w:ilvl w:val="0"/>
          <w:numId w:val="1"/>
        </w:numPr>
        <w:shd w:val="clear" w:color="auto" w:fill="auto"/>
        <w:tabs>
          <w:tab w:val="left" w:pos="591"/>
        </w:tabs>
        <w:spacing w:before="0" w:line="240" w:lineRule="auto"/>
        <w:ind w:firstLine="567"/>
        <w:rPr>
          <w:rFonts w:ascii="Times New Roman" w:hAnsi="Times New Roman"/>
          <w:sz w:val="24"/>
          <w:szCs w:val="24"/>
        </w:rPr>
      </w:pPr>
      <w:r w:rsidRPr="006B6D4C">
        <w:rPr>
          <w:rFonts w:ascii="Times New Roman" w:hAnsi="Times New Roman"/>
          <w:sz w:val="24"/>
          <w:szCs w:val="24"/>
        </w:rPr>
        <w:t>За счет каких методических приемов реализуется прин</w:t>
      </w:r>
      <w:r w:rsidRPr="006B6D4C">
        <w:rPr>
          <w:rFonts w:ascii="Times New Roman" w:hAnsi="Times New Roman"/>
          <w:sz w:val="24"/>
          <w:szCs w:val="24"/>
        </w:rPr>
        <w:softHyphen/>
        <w:t>цип интерактивности обучения?</w:t>
      </w:r>
    </w:p>
    <w:p w:rsidR="00E8558F" w:rsidRPr="006B6D4C" w:rsidRDefault="00E8558F" w:rsidP="006B6D4C">
      <w:pPr>
        <w:pStyle w:val="a5"/>
        <w:numPr>
          <w:ilvl w:val="0"/>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Как графические возможности данного программного продукта влияют на восприятие информации учеником?</w:t>
      </w:r>
    </w:p>
    <w:p w:rsidR="00E8558F" w:rsidRPr="006B6D4C" w:rsidRDefault="00E8558F"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Базы данных и базы знаний учебного назначения</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Сегодня в системе образования все шире используются та</w:t>
      </w:r>
      <w:r w:rsidRPr="006B6D4C">
        <w:rPr>
          <w:rFonts w:ascii="Times New Roman" w:hAnsi="Times New Roman"/>
          <w:sz w:val="24"/>
          <w:szCs w:val="24"/>
        </w:rPr>
        <w:softHyphen/>
        <w:t>кие понятия, как</w:t>
      </w:r>
      <w:r w:rsidRPr="006B6D4C">
        <w:rPr>
          <w:rStyle w:val="af0"/>
          <w:rFonts w:ascii="Times New Roman" w:hAnsi="Times New Roman" w:cs="Times New Roman"/>
          <w:sz w:val="24"/>
          <w:szCs w:val="24"/>
        </w:rPr>
        <w:t xml:space="preserve"> базы и банки данных, базы знаний.</w:t>
      </w:r>
      <w:r w:rsidRPr="006B6D4C">
        <w:rPr>
          <w:rFonts w:ascii="Times New Roman" w:hAnsi="Times New Roman"/>
          <w:sz w:val="24"/>
          <w:szCs w:val="24"/>
        </w:rPr>
        <w:t xml:space="preserve"> Рас</w:t>
      </w:r>
      <w:r w:rsidRPr="006B6D4C">
        <w:rPr>
          <w:rFonts w:ascii="Times New Roman" w:hAnsi="Times New Roman"/>
          <w:sz w:val="24"/>
          <w:szCs w:val="24"/>
        </w:rPr>
        <w:softHyphen/>
        <w:t>смотрим эти понятия более подробно.</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Style w:val="100"/>
          <w:rFonts w:ascii="Times New Roman" w:hAnsi="Times New Roman" w:cs="Times New Roman"/>
          <w:sz w:val="24"/>
          <w:szCs w:val="24"/>
        </w:rPr>
        <w:t>База данных (БД)</w:t>
      </w:r>
      <w:r w:rsidRPr="006B6D4C">
        <w:rPr>
          <w:rFonts w:ascii="Times New Roman" w:hAnsi="Times New Roman"/>
          <w:sz w:val="24"/>
          <w:szCs w:val="24"/>
        </w:rPr>
        <w:t xml:space="preserve"> — поименованная, целостная совокуп- ! ность данных, которая отображает состояние объектов и их отношений в данной предметной области. БД обеспечи</w:t>
      </w:r>
      <w:r w:rsidRPr="006B6D4C">
        <w:rPr>
          <w:rFonts w:ascii="Times New Roman" w:hAnsi="Times New Roman"/>
          <w:sz w:val="24"/>
          <w:szCs w:val="24"/>
        </w:rPr>
        <w:softHyphen/>
        <w:t xml:space="preserve">вает использование одних и тех же данных в различных приложениях, допускает решение задач планирования, проектирования, исследования, управления [30]. </w:t>
      </w:r>
      <w:r w:rsidRPr="006B6D4C">
        <w:rPr>
          <w:rStyle w:val="100"/>
          <w:rFonts w:ascii="Times New Roman" w:hAnsi="Times New Roman" w:cs="Times New Roman"/>
          <w:sz w:val="24"/>
          <w:szCs w:val="24"/>
        </w:rPr>
        <w:t>Банк данных (БнД)</w:t>
      </w:r>
      <w:r w:rsidRPr="006B6D4C">
        <w:rPr>
          <w:rFonts w:ascii="Times New Roman" w:hAnsi="Times New Roman"/>
          <w:sz w:val="24"/>
          <w:szCs w:val="24"/>
        </w:rPr>
        <w:t xml:space="preserve"> — это совокупность всех массивов ин</w:t>
      </w:r>
      <w:r w:rsidRPr="006B6D4C">
        <w:rPr>
          <w:rFonts w:ascii="Times New Roman" w:hAnsi="Times New Roman"/>
          <w:sz w:val="24"/>
          <w:szCs w:val="24"/>
        </w:rPr>
        <w:softHyphen/>
        <w:t xml:space="preserve">формации длительного хранения, как правило, организо- </w:t>
      </w:r>
      <w:r w:rsidRPr="006B6D4C">
        <w:rPr>
          <w:rStyle w:val="1020"/>
          <w:rFonts w:ascii="Times New Roman" w:hAnsi="Times New Roman" w:cs="Times New Roman"/>
          <w:sz w:val="24"/>
          <w:szCs w:val="24"/>
          <w:lang w:val="en-US" w:eastAsia="en-US"/>
        </w:rPr>
        <w:t>i</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ванных в библиотеки данных, а также программно-техни- </w:t>
      </w:r>
      <w:r w:rsidRPr="006B6D4C">
        <w:rPr>
          <w:rFonts w:ascii="Times New Roman" w:hAnsi="Times New Roman"/>
          <w:sz w:val="24"/>
          <w:szCs w:val="24"/>
          <w:lang w:val="en-US" w:eastAsia="en-US"/>
        </w:rPr>
        <w:t>j</w:t>
      </w:r>
      <w:r w:rsidRPr="006B6D4C">
        <w:rPr>
          <w:rFonts w:ascii="Times New Roman" w:hAnsi="Times New Roman"/>
          <w:sz w:val="24"/>
          <w:szCs w:val="24"/>
          <w:lang w:eastAsia="en-US"/>
        </w:rPr>
        <w:t xml:space="preserve"> </w:t>
      </w:r>
      <w:r w:rsidRPr="006B6D4C">
        <w:rPr>
          <w:rFonts w:ascii="Times New Roman" w:hAnsi="Times New Roman"/>
          <w:sz w:val="24"/>
          <w:szCs w:val="24"/>
        </w:rPr>
        <w:t>ческих средств, обеспечивающих ее накопление, обновле- 1 ние, корректировку и использование [30].</w:t>
      </w:r>
    </w:p>
    <w:p w:rsidR="00E8558F" w:rsidRPr="006B6D4C" w:rsidRDefault="00E8558F"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Функционирование БД обеспечивается</w:t>
      </w:r>
      <w:r w:rsidRPr="006B6D4C">
        <w:rPr>
          <w:rStyle w:val="af0"/>
          <w:rFonts w:ascii="Times New Roman" w:hAnsi="Times New Roman" w:cs="Times New Roman"/>
          <w:sz w:val="24"/>
          <w:szCs w:val="24"/>
        </w:rPr>
        <w:t xml:space="preserve"> системой управ</w:t>
      </w:r>
      <w:r w:rsidRPr="006B6D4C">
        <w:rPr>
          <w:rStyle w:val="af0"/>
          <w:rFonts w:ascii="Times New Roman" w:hAnsi="Times New Roman" w:cs="Times New Roman"/>
          <w:sz w:val="24"/>
          <w:szCs w:val="24"/>
        </w:rPr>
        <w:softHyphen/>
        <w:t>ления базами данных {СУБД). Базой данных</w:t>
      </w:r>
      <w:r w:rsidRPr="006B6D4C">
        <w:rPr>
          <w:rFonts w:ascii="Times New Roman" w:hAnsi="Times New Roman"/>
          <w:sz w:val="24"/>
          <w:szCs w:val="24"/>
        </w:rPr>
        <w:t xml:space="preserve"> иногда на</w:t>
      </w:r>
      <w:r w:rsidRPr="006B6D4C">
        <w:rPr>
          <w:rFonts w:ascii="Times New Roman" w:hAnsi="Times New Roman"/>
          <w:sz w:val="24"/>
          <w:szCs w:val="24"/>
        </w:rPr>
        <w:softHyphen/>
        <w:t>зывают организованный набор фактов из какой-либо предмет-</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ной области, информацию, упорядоченную в виде набора элементов записей одинаковой структуры. Для обработки записей используются специальные программы, позволяю</w:t>
      </w:r>
      <w:r w:rsidRPr="006B6D4C">
        <w:rPr>
          <w:rFonts w:ascii="Times New Roman" w:hAnsi="Times New Roman"/>
          <w:sz w:val="24"/>
          <w:szCs w:val="24"/>
        </w:rPr>
        <w:softHyphen/>
        <w:t>щие их упорядочить, делать выборки по указанному правилу (правилам).</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Базы данных предназначены для хранения различной ин</w:t>
      </w:r>
      <w:r w:rsidRPr="006B6D4C">
        <w:rPr>
          <w:rFonts w:ascii="Times New Roman" w:hAnsi="Times New Roman"/>
          <w:sz w:val="24"/>
          <w:szCs w:val="24"/>
        </w:rPr>
        <w:softHyphen/>
        <w:t>формации: текстовой, графической, справочной, методиче</w:t>
      </w:r>
      <w:r w:rsidRPr="006B6D4C">
        <w:rPr>
          <w:rFonts w:ascii="Times New Roman" w:hAnsi="Times New Roman"/>
          <w:sz w:val="24"/>
          <w:szCs w:val="24"/>
        </w:rPr>
        <w:softHyphen/>
        <w:t>ской, статистической и т. д. Информация, хранящаяся в базах данных, может быть связана между собой; например, список обучаемых, результаты контроля знаний по разным темам и предметам, посещаемость занятий, сравнительные диаграм</w:t>
      </w:r>
      <w:r w:rsidRPr="006B6D4C">
        <w:rPr>
          <w:rFonts w:ascii="Times New Roman" w:hAnsi="Times New Roman"/>
          <w:sz w:val="24"/>
          <w:szCs w:val="24"/>
        </w:rPr>
        <w:softHyphen/>
        <w:t>мы задолженностей обучаемых по различным дисциплинам, информация об имеющейся на кафедрах методической доку</w:t>
      </w:r>
      <w:r w:rsidRPr="006B6D4C">
        <w:rPr>
          <w:rFonts w:ascii="Times New Roman" w:hAnsi="Times New Roman"/>
          <w:sz w:val="24"/>
          <w:szCs w:val="24"/>
        </w:rPr>
        <w:softHyphen/>
        <w:t>ментации и т. д. База данных обеспечивает использование од</w:t>
      </w:r>
      <w:r w:rsidRPr="006B6D4C">
        <w:rPr>
          <w:rFonts w:ascii="Times New Roman" w:hAnsi="Times New Roman"/>
          <w:sz w:val="24"/>
          <w:szCs w:val="24"/>
        </w:rPr>
        <w:softHyphen/>
        <w:t>них и тех же данных в различных приложениях (например, приложениях</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MS</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Office</w:t>
      </w:r>
      <w:r w:rsidRPr="006B6D4C">
        <w:rPr>
          <w:rStyle w:val="af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допускает решение задач планиро</w:t>
      </w:r>
      <w:r w:rsidRPr="006B6D4C">
        <w:rPr>
          <w:rFonts w:ascii="Times New Roman" w:hAnsi="Times New Roman"/>
          <w:sz w:val="24"/>
          <w:szCs w:val="24"/>
        </w:rPr>
        <w:softHyphen/>
        <w:t>вания, проектирования, исследования, управления.</w:t>
      </w:r>
      <w:r w:rsidRPr="006B6D4C">
        <w:rPr>
          <w:rStyle w:val="af0"/>
          <w:rFonts w:ascii="Times New Roman" w:hAnsi="Times New Roman" w:cs="Times New Roman"/>
          <w:sz w:val="24"/>
          <w:szCs w:val="24"/>
        </w:rPr>
        <w:t xml:space="preserve"> Базой данных</w:t>
      </w:r>
      <w:r w:rsidRPr="006B6D4C">
        <w:rPr>
          <w:rFonts w:ascii="Times New Roman" w:hAnsi="Times New Roman"/>
          <w:sz w:val="24"/>
          <w:szCs w:val="24"/>
        </w:rPr>
        <w:t xml:space="preserve"> еще называют информацию и программы ее обработ</w:t>
      </w:r>
      <w:r w:rsidRPr="006B6D4C">
        <w:rPr>
          <w:rFonts w:ascii="Times New Roman" w:hAnsi="Times New Roman"/>
          <w:sz w:val="24"/>
          <w:szCs w:val="24"/>
        </w:rPr>
        <w:softHyphen/>
        <w:t>ки. Для обработки записей в базах данных используются спе</w:t>
      </w:r>
      <w:r w:rsidRPr="006B6D4C">
        <w:rPr>
          <w:rFonts w:ascii="Times New Roman" w:hAnsi="Times New Roman"/>
          <w:sz w:val="24"/>
          <w:szCs w:val="24"/>
        </w:rPr>
        <w:softHyphen/>
        <w:t>циальные программы, позволяющие их упорядочить, делать выборки по указанному правилу (правилам). В процессе функционирования баз данных для систематизации, хране</w:t>
      </w:r>
      <w:r w:rsidRPr="006B6D4C">
        <w:rPr>
          <w:rFonts w:ascii="Times New Roman" w:hAnsi="Times New Roman"/>
          <w:sz w:val="24"/>
          <w:szCs w:val="24"/>
        </w:rPr>
        <w:softHyphen/>
        <w:t>ния и представления информации используются специальные сервисные программные средства. Базы данных могут исполь</w:t>
      </w:r>
      <w:r w:rsidRPr="006B6D4C">
        <w:rPr>
          <w:rFonts w:ascii="Times New Roman" w:hAnsi="Times New Roman"/>
          <w:sz w:val="24"/>
          <w:szCs w:val="24"/>
        </w:rPr>
        <w:softHyphen/>
        <w:t>зоваться в целях оперативного управления учебным заведе</w:t>
      </w:r>
      <w:r w:rsidRPr="006B6D4C">
        <w:rPr>
          <w:rFonts w:ascii="Times New Roman" w:hAnsi="Times New Roman"/>
          <w:sz w:val="24"/>
          <w:szCs w:val="24"/>
        </w:rPr>
        <w:softHyphen/>
        <w:t>нием, для самостоятельной работы всех участников учебного процесса с разнообразной информацией, для контроля и ана</w:t>
      </w:r>
      <w:r w:rsidRPr="006B6D4C">
        <w:rPr>
          <w:rFonts w:ascii="Times New Roman" w:hAnsi="Times New Roman"/>
          <w:sz w:val="24"/>
          <w:szCs w:val="24"/>
        </w:rPr>
        <w:softHyphen/>
        <w:t>лиза данных о ходе учебного процесса. Зачастую база данных является составляющей более сложной системы: базы знаний, экспертной обучающей системы, системы искусственного ин</w:t>
      </w:r>
      <w:r w:rsidRPr="006B6D4C">
        <w:rPr>
          <w:rFonts w:ascii="Times New Roman" w:hAnsi="Times New Roman"/>
          <w:sz w:val="24"/>
          <w:szCs w:val="24"/>
        </w:rPr>
        <w:softHyphen/>
        <w:t>теллекта [22].</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3CenturySchoolbook0"/>
          <w:rFonts w:ascii="Times New Roman" w:hAnsi="Times New Roman" w:cs="Times New Roman"/>
          <w:sz w:val="24"/>
          <w:szCs w:val="24"/>
        </w:rPr>
        <w:t>База знаний (БЗ)</w:t>
      </w:r>
      <w:r w:rsidRPr="006B6D4C">
        <w:rPr>
          <w:rFonts w:ascii="Times New Roman" w:hAnsi="Times New Roman"/>
          <w:sz w:val="24"/>
          <w:szCs w:val="24"/>
        </w:rPr>
        <w:t xml:space="preserve"> — организованная совокупность</w:t>
      </w:r>
      <w:r w:rsidRPr="006B6D4C">
        <w:rPr>
          <w:rStyle w:val="af0"/>
          <w:rFonts w:ascii="Times New Roman" w:hAnsi="Times New Roman" w:cs="Times New Roman"/>
          <w:sz w:val="24"/>
          <w:szCs w:val="24"/>
        </w:rPr>
        <w:t xml:space="preserve"> знаний, </w:t>
      </w:r>
      <w:r w:rsidRPr="006B6D4C">
        <w:rPr>
          <w:rFonts w:ascii="Times New Roman" w:hAnsi="Times New Roman"/>
          <w:sz w:val="24"/>
          <w:szCs w:val="24"/>
        </w:rPr>
        <w:t xml:space="preserve">&lt; представленная в форме, которая допускает автоматиче- I ское или автоматизированное использование этих знаний </w:t>
      </w:r>
      <w:r w:rsidRPr="006B6D4C">
        <w:rPr>
          <w:rFonts w:ascii="Times New Roman" w:hAnsi="Times New Roman"/>
          <w:sz w:val="24"/>
          <w:szCs w:val="24"/>
          <w:lang w:val="en-US" w:eastAsia="en-US"/>
        </w:rPr>
        <w:t>j</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на основе реализации возможностей информационных тех- </w:t>
      </w:r>
      <w:r w:rsidRPr="006B6D4C">
        <w:rPr>
          <w:rFonts w:ascii="Times New Roman" w:hAnsi="Times New Roman"/>
          <w:sz w:val="24"/>
          <w:szCs w:val="24"/>
          <w:lang w:val="en-US" w:eastAsia="en-US"/>
        </w:rPr>
        <w:t>i</w:t>
      </w:r>
      <w:r w:rsidRPr="006B6D4C">
        <w:rPr>
          <w:rFonts w:ascii="Times New Roman" w:hAnsi="Times New Roman"/>
          <w:sz w:val="24"/>
          <w:szCs w:val="24"/>
          <w:lang w:eastAsia="en-US"/>
        </w:rPr>
        <w:t xml:space="preserve"> </w:t>
      </w:r>
      <w:r w:rsidRPr="006B6D4C">
        <w:rPr>
          <w:rFonts w:ascii="Times New Roman" w:hAnsi="Times New Roman"/>
          <w:sz w:val="24"/>
          <w:szCs w:val="24"/>
        </w:rPr>
        <w:t>нологий [30].</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Базой знаний</w:t>
      </w:r>
      <w:r w:rsidRPr="006B6D4C">
        <w:rPr>
          <w:rFonts w:ascii="Times New Roman" w:hAnsi="Times New Roman"/>
          <w:sz w:val="24"/>
          <w:szCs w:val="24"/>
        </w:rPr>
        <w:t xml:space="preserve"> иногда называют совокупность системати</w:t>
      </w:r>
      <w:r w:rsidRPr="006B6D4C">
        <w:rPr>
          <w:rFonts w:ascii="Times New Roman" w:hAnsi="Times New Roman"/>
          <w:sz w:val="24"/>
          <w:szCs w:val="24"/>
        </w:rPr>
        <w:softHyphen/>
        <w:t>зированных основополагающих сведений, относящихся к определенной области знания, хранящихся в памяти ЭВМ, объем которых необходим и достаточен для решения заданно</w:t>
      </w:r>
      <w:r w:rsidRPr="006B6D4C">
        <w:rPr>
          <w:rFonts w:ascii="Times New Roman" w:hAnsi="Times New Roman"/>
          <w:sz w:val="24"/>
          <w:szCs w:val="24"/>
        </w:rPr>
        <w:softHyphen/>
        <w:t>го круга теоретических или практических задач.</w:t>
      </w:r>
      <w:r w:rsidRPr="006B6D4C">
        <w:rPr>
          <w:rStyle w:val="af0"/>
          <w:rFonts w:ascii="Times New Roman" w:hAnsi="Times New Roman" w:cs="Times New Roman"/>
          <w:sz w:val="24"/>
          <w:szCs w:val="24"/>
        </w:rPr>
        <w:t xml:space="preserve"> База зна</w:t>
      </w:r>
      <w:r w:rsidRPr="006B6D4C">
        <w:rPr>
          <w:rStyle w:val="af0"/>
          <w:rFonts w:ascii="Times New Roman" w:hAnsi="Times New Roman" w:cs="Times New Roman"/>
          <w:sz w:val="24"/>
          <w:szCs w:val="24"/>
        </w:rPr>
        <w:softHyphen/>
        <w:t>ний учебного назначения</w:t>
      </w:r>
      <w:r w:rsidRPr="006B6D4C">
        <w:rPr>
          <w:rFonts w:ascii="Times New Roman" w:hAnsi="Times New Roman"/>
          <w:sz w:val="24"/>
          <w:szCs w:val="24"/>
        </w:rPr>
        <w:t xml:space="preserve"> — это информационная система, содержащая модель конкретной предметной области (опреде</w:t>
      </w:r>
      <w:r w:rsidRPr="006B6D4C">
        <w:rPr>
          <w:rFonts w:ascii="Times New Roman" w:hAnsi="Times New Roman"/>
          <w:sz w:val="24"/>
          <w:szCs w:val="24"/>
        </w:rPr>
        <w:softHyphen/>
        <w:t>ленный объем учебной информации по данной дисциплине), а также данные о формируемых умениях обучаемого и способах использования этих умений. В</w:t>
      </w:r>
      <w:r w:rsidRPr="006B6D4C">
        <w:rPr>
          <w:rStyle w:val="12"/>
          <w:rFonts w:ascii="Times New Roman" w:hAnsi="Times New Roman" w:cs="Times New Roman"/>
          <w:sz w:val="24"/>
          <w:szCs w:val="24"/>
        </w:rPr>
        <w:t xml:space="preserve"> системе управления БЗ</w:t>
      </w:r>
      <w:r w:rsidRPr="006B6D4C">
        <w:rPr>
          <w:rFonts w:ascii="Times New Roman" w:hAnsi="Times New Roman"/>
          <w:sz w:val="24"/>
          <w:szCs w:val="24"/>
        </w:rPr>
        <w:t xml:space="preserve"> ис</w:t>
      </w:r>
      <w:r w:rsidRPr="006B6D4C">
        <w:rPr>
          <w:rFonts w:ascii="Times New Roman" w:hAnsi="Times New Roman"/>
          <w:sz w:val="24"/>
          <w:szCs w:val="24"/>
        </w:rPr>
        <w:softHyphen/>
        <w:t>пользуются методы искусственного интеллекта, специальные языки описания знаний, интеллектуальный интерфейс.</w:t>
      </w:r>
      <w:r w:rsidRPr="006B6D4C">
        <w:rPr>
          <w:rStyle w:val="12"/>
          <w:rFonts w:ascii="Times New Roman" w:hAnsi="Times New Roman" w:cs="Times New Roman"/>
          <w:sz w:val="24"/>
          <w:szCs w:val="24"/>
        </w:rPr>
        <w:t xml:space="preserve"> База знаний</w:t>
      </w:r>
      <w:r w:rsidRPr="006B6D4C">
        <w:rPr>
          <w:rFonts w:ascii="Times New Roman" w:hAnsi="Times New Roman"/>
          <w:sz w:val="24"/>
          <w:szCs w:val="24"/>
        </w:rPr>
        <w:t xml:space="preserve"> содержит не только конкретные факты, но и описание общих закономерностей (например, предметной области).</w:t>
      </w:r>
      <w:r w:rsidRPr="006B6D4C">
        <w:rPr>
          <w:rStyle w:val="12"/>
          <w:rFonts w:ascii="Times New Roman" w:hAnsi="Times New Roman" w:cs="Times New Roman"/>
          <w:sz w:val="24"/>
          <w:szCs w:val="24"/>
        </w:rPr>
        <w:t xml:space="preserve"> Ба</w:t>
      </w:r>
      <w:r w:rsidRPr="006B6D4C">
        <w:rPr>
          <w:rStyle w:val="12"/>
          <w:rFonts w:ascii="Times New Roman" w:hAnsi="Times New Roman" w:cs="Times New Roman"/>
          <w:sz w:val="24"/>
          <w:szCs w:val="24"/>
        </w:rPr>
        <w:softHyphen/>
        <w:t>за знаний используется</w:t>
      </w:r>
      <w:r w:rsidRPr="006B6D4C">
        <w:rPr>
          <w:rFonts w:ascii="Times New Roman" w:hAnsi="Times New Roman"/>
          <w:sz w:val="24"/>
          <w:szCs w:val="24"/>
        </w:rPr>
        <w:t xml:space="preserve"> в приложениях искусственного ин</w:t>
      </w:r>
      <w:r w:rsidRPr="006B6D4C">
        <w:rPr>
          <w:rFonts w:ascii="Times New Roman" w:hAnsi="Times New Roman"/>
          <w:sz w:val="24"/>
          <w:szCs w:val="24"/>
        </w:rPr>
        <w:softHyphen/>
        <w:t>теллекта для решения задач в определенной области [23].</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База знаний может включать в себя справочные пособия и энциклопедии, содержащие разного рода информацию (текст, графики, иллюстрации, анимационные ролики). Входящая в базу знаний информация может быть представлена в разном виде: просто текст, гипертекст и т. п. Текст может содержать активные окна, которые позволяют пользователю продвигать</w:t>
      </w:r>
      <w:r w:rsidRPr="006B6D4C">
        <w:rPr>
          <w:rFonts w:ascii="Times New Roman" w:hAnsi="Times New Roman"/>
          <w:sz w:val="24"/>
          <w:szCs w:val="24"/>
        </w:rPr>
        <w:softHyphen/>
        <w:t>ся в глубь экрана, перемещаться по произвольной траектории из одного раздела в другой, концентрируя свое внимание на нужной информации, осуществлять произвольный выбор по</w:t>
      </w:r>
      <w:r w:rsidRPr="006B6D4C">
        <w:rPr>
          <w:rFonts w:ascii="Times New Roman" w:hAnsi="Times New Roman"/>
          <w:sz w:val="24"/>
          <w:szCs w:val="24"/>
        </w:rPr>
        <w:softHyphen/>
        <w:t>следовательности ознакомления с информацией. База знаний содержит специальную подсистему, позволяющую контроли</w:t>
      </w:r>
      <w:r w:rsidRPr="006B6D4C">
        <w:rPr>
          <w:rFonts w:ascii="Times New Roman" w:hAnsi="Times New Roman"/>
          <w:sz w:val="24"/>
          <w:szCs w:val="24"/>
        </w:rPr>
        <w:softHyphen/>
        <w:t>ровать процесс обучения и управлять им. По своим возмож</w:t>
      </w:r>
      <w:r w:rsidRPr="006B6D4C">
        <w:rPr>
          <w:rFonts w:ascii="Times New Roman" w:hAnsi="Times New Roman"/>
          <w:sz w:val="24"/>
          <w:szCs w:val="24"/>
        </w:rPr>
        <w:softHyphen/>
        <w:t>ностям базы знаний представляют собой упрощенный вариант экспертной обучающей системы или ее часть.</w:t>
      </w:r>
    </w:p>
    <w:p w:rsidR="00824112" w:rsidRPr="006B6D4C" w:rsidRDefault="0082411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Экспертные обучающие системы</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Calibri"/>
          <w:rFonts w:ascii="Times New Roman" w:hAnsi="Times New Roman" w:cs="Times New Roman"/>
          <w:sz w:val="24"/>
          <w:szCs w:val="24"/>
        </w:rPr>
        <w:t>Экспертные системы (ЭС)</w:t>
      </w:r>
      <w:r w:rsidRPr="006B6D4C">
        <w:rPr>
          <w:rFonts w:ascii="Times New Roman" w:hAnsi="Times New Roman"/>
          <w:sz w:val="24"/>
          <w:szCs w:val="24"/>
        </w:rPr>
        <w:t xml:space="preserve"> — класс систем искусственного интеллекта, предназначенных для получения, накопления, корректировки знания, предоставляемого экспертами из неко</w:t>
      </w:r>
      <w:r w:rsidRPr="006B6D4C">
        <w:rPr>
          <w:rFonts w:ascii="Times New Roman" w:hAnsi="Times New Roman"/>
          <w:sz w:val="24"/>
          <w:szCs w:val="24"/>
        </w:rPr>
        <w:softHyphen/>
        <w:t>торой предметной области для получения нового знания, позво</w:t>
      </w:r>
      <w:r w:rsidRPr="006B6D4C">
        <w:rPr>
          <w:rFonts w:ascii="Times New Roman" w:hAnsi="Times New Roman"/>
          <w:sz w:val="24"/>
          <w:szCs w:val="24"/>
        </w:rPr>
        <w:softHyphen/>
        <w:t>ляющего решать определенные задачи, относящиеся к классу неформализованных, слабоструктурированных, объясняя ход их решения. ЭС ориентированы на использование неформали- зуемых знаний, например, в таких областях, как медицина, геология, фармакология, образование и т. п.</w:t>
      </w:r>
      <w:r w:rsidRPr="006B6D4C">
        <w:rPr>
          <w:rStyle w:val="12"/>
          <w:rFonts w:ascii="Times New Roman" w:hAnsi="Times New Roman" w:cs="Times New Roman"/>
          <w:sz w:val="24"/>
          <w:szCs w:val="24"/>
        </w:rPr>
        <w:t xml:space="preserve"> Оболочка ЭС — </w:t>
      </w:r>
      <w:r w:rsidRPr="006B6D4C">
        <w:rPr>
          <w:rFonts w:ascii="Times New Roman" w:hAnsi="Times New Roman"/>
          <w:sz w:val="24"/>
          <w:szCs w:val="24"/>
        </w:rPr>
        <w:t>универсальная часть экспертной системы, содержащая только механизмы рассуждений и «оболочку» базы знаний, которую пользователи заполняют информацией из своей конкретной области. Технологически</w:t>
      </w:r>
      <w:r w:rsidRPr="006B6D4C">
        <w:rPr>
          <w:rStyle w:val="12"/>
          <w:rFonts w:ascii="Times New Roman" w:hAnsi="Times New Roman" w:cs="Times New Roman"/>
          <w:sz w:val="24"/>
          <w:szCs w:val="24"/>
        </w:rPr>
        <w:t xml:space="preserve"> экспертная система</w:t>
      </w:r>
      <w:r w:rsidRPr="006B6D4C">
        <w:rPr>
          <w:rFonts w:ascii="Times New Roman" w:hAnsi="Times New Roman"/>
          <w:sz w:val="24"/>
          <w:szCs w:val="24"/>
        </w:rPr>
        <w:t xml:space="preserve"> — пакет программ, способный с помощью методов</w:t>
      </w:r>
      <w:r w:rsidRPr="006B6D4C">
        <w:rPr>
          <w:rStyle w:val="12"/>
          <w:rFonts w:ascii="Times New Roman" w:hAnsi="Times New Roman" w:cs="Times New Roman"/>
          <w:sz w:val="24"/>
          <w:szCs w:val="24"/>
        </w:rPr>
        <w:t xml:space="preserve"> искусственного интеллекта</w:t>
      </w:r>
      <w:r w:rsidRPr="006B6D4C">
        <w:rPr>
          <w:rFonts w:ascii="Times New Roman" w:hAnsi="Times New Roman"/>
          <w:sz w:val="24"/>
          <w:szCs w:val="24"/>
        </w:rPr>
        <w:t xml:space="preserve"> анализировать факты, представляемые пользо</w:t>
      </w:r>
      <w:r w:rsidRPr="006B6D4C">
        <w:rPr>
          <w:rFonts w:ascii="Times New Roman" w:hAnsi="Times New Roman"/>
          <w:sz w:val="24"/>
          <w:szCs w:val="24"/>
        </w:rPr>
        <w:softHyphen/>
        <w:t>вателем, исследовать ситуацию, процесс (например, поставить диагноз или дать рекомендации). Экспертная система включа-</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ет в себя</w:t>
      </w:r>
      <w:r w:rsidRPr="006B6D4C">
        <w:rPr>
          <w:rStyle w:val="af0"/>
          <w:rFonts w:ascii="Times New Roman" w:hAnsi="Times New Roman" w:cs="Times New Roman"/>
          <w:sz w:val="24"/>
          <w:szCs w:val="24"/>
        </w:rPr>
        <w:t xml:space="preserve"> базу знаний</w:t>
      </w:r>
      <w:r w:rsidRPr="006B6D4C">
        <w:rPr>
          <w:rFonts w:ascii="Times New Roman" w:hAnsi="Times New Roman"/>
          <w:sz w:val="24"/>
          <w:szCs w:val="24"/>
        </w:rPr>
        <w:t xml:space="preserve"> и «машину» логического вывода.</w:t>
      </w:r>
      <w:r w:rsidRPr="006B6D4C">
        <w:rPr>
          <w:rStyle w:val="af0"/>
          <w:rFonts w:ascii="Times New Roman" w:hAnsi="Times New Roman" w:cs="Times New Roman"/>
          <w:sz w:val="24"/>
          <w:szCs w:val="24"/>
        </w:rPr>
        <w:t xml:space="preserve"> База знаний</w:t>
      </w:r>
      <w:r w:rsidRPr="006B6D4C">
        <w:rPr>
          <w:rFonts w:ascii="Times New Roman" w:hAnsi="Times New Roman"/>
          <w:sz w:val="24"/>
          <w:szCs w:val="24"/>
        </w:rPr>
        <w:t xml:space="preserve"> содержит эмпирические правила, наблюдения и опи</w:t>
      </w:r>
      <w:r w:rsidRPr="006B6D4C">
        <w:rPr>
          <w:rFonts w:ascii="Times New Roman" w:hAnsi="Times New Roman"/>
          <w:sz w:val="24"/>
          <w:szCs w:val="24"/>
        </w:rPr>
        <w:softHyphen/>
        <w:t>сания прецедентов, полученные путем опроса экспертов.</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aa"/>
          <w:rFonts w:ascii="Times New Roman" w:hAnsi="Times New Roman" w:cs="Times New Roman"/>
          <w:sz w:val="24"/>
          <w:szCs w:val="24"/>
        </w:rPr>
        <w:t>Экспертные обучающие системы</w:t>
      </w:r>
      <w:r w:rsidRPr="006B6D4C">
        <w:rPr>
          <w:rFonts w:ascii="Times New Roman" w:hAnsi="Times New Roman"/>
          <w:sz w:val="24"/>
          <w:szCs w:val="24"/>
        </w:rPr>
        <w:t xml:space="preserve"> являются частным случаем интеллектуальных обучающих систем. В процессе функционирования экспертные обучающие системы способны имитировать работу человека — эксперта в данной предмет</w:t>
      </w:r>
      <w:r w:rsidRPr="006B6D4C">
        <w:rPr>
          <w:rFonts w:ascii="Times New Roman" w:hAnsi="Times New Roman"/>
          <w:sz w:val="24"/>
          <w:szCs w:val="24"/>
        </w:rPr>
        <w:softHyphen/>
        <w:t>ной области.</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3CenturySchoolbook0"/>
          <w:rFonts w:ascii="Times New Roman" w:hAnsi="Times New Roman" w:cs="Times New Roman"/>
          <w:sz w:val="24"/>
          <w:szCs w:val="24"/>
          <w:lang w:val="en-US" w:eastAsia="en-US"/>
        </w:rPr>
        <w:t>i</w:t>
      </w:r>
      <w:r w:rsidRPr="006B6D4C">
        <w:rPr>
          <w:rStyle w:val="3CenturySchoolbook0"/>
          <w:rFonts w:ascii="Times New Roman" w:hAnsi="Times New Roman" w:cs="Times New Roman"/>
          <w:sz w:val="24"/>
          <w:szCs w:val="24"/>
          <w:lang w:eastAsia="en-US"/>
        </w:rPr>
        <w:t xml:space="preserve"> </w:t>
      </w:r>
      <w:r w:rsidRPr="006B6D4C">
        <w:rPr>
          <w:rStyle w:val="3CenturySchoolbook0"/>
          <w:rFonts w:ascii="Times New Roman" w:hAnsi="Times New Roman" w:cs="Times New Roman"/>
          <w:sz w:val="24"/>
          <w:szCs w:val="24"/>
        </w:rPr>
        <w:t>Экспертная обучающая система (ЭОС)</w:t>
      </w:r>
      <w:r w:rsidRPr="006B6D4C">
        <w:rPr>
          <w:rFonts w:ascii="Times New Roman" w:hAnsi="Times New Roman"/>
          <w:sz w:val="24"/>
          <w:szCs w:val="24"/>
        </w:rPr>
        <w:t xml:space="preserve"> является средством | представления знаний, организует диалог пользователя с I системой, обеспечивает: пояснение стратегии и тактики . решения задач изучаемой предметной области; контроль</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уровня знаний, умений и навыков с диагностикой ошибок</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по результатам обучения и оценкой достоверности контро- ! ля; автоматизацию процесса управления самой системой в </w:t>
      </w:r>
      <w:r w:rsidRPr="006B6D4C">
        <w:rPr>
          <w:rFonts w:ascii="Times New Roman" w:hAnsi="Times New Roman"/>
          <w:sz w:val="24"/>
          <w:szCs w:val="24"/>
          <w:lang w:val="en-US" w:eastAsia="en-US"/>
        </w:rPr>
        <w:t>S</w:t>
      </w:r>
      <w:r w:rsidRPr="006B6D4C">
        <w:rPr>
          <w:rFonts w:ascii="Times New Roman" w:hAnsi="Times New Roman"/>
          <w:sz w:val="24"/>
          <w:szCs w:val="24"/>
          <w:lang w:eastAsia="en-US"/>
        </w:rPr>
        <w:t xml:space="preserve"> </w:t>
      </w:r>
      <w:r w:rsidRPr="006B6D4C">
        <w:rPr>
          <w:rFonts w:ascii="Times New Roman" w:hAnsi="Times New Roman"/>
          <w:sz w:val="24"/>
          <w:szCs w:val="24"/>
        </w:rPr>
        <w:t>целом [30].</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Практическая реализация экспертных обучающих систем предполагает, что они состоят из трех подсистем:</w:t>
      </w:r>
      <w:r w:rsidRPr="006B6D4C">
        <w:rPr>
          <w:rStyle w:val="af0"/>
          <w:rFonts w:ascii="Times New Roman" w:hAnsi="Times New Roman" w:cs="Times New Roman"/>
          <w:sz w:val="24"/>
          <w:szCs w:val="24"/>
        </w:rPr>
        <w:t xml:space="preserve"> базы, зна</w:t>
      </w:r>
      <w:r w:rsidRPr="006B6D4C">
        <w:rPr>
          <w:rStyle w:val="af0"/>
          <w:rFonts w:ascii="Times New Roman" w:hAnsi="Times New Roman" w:cs="Times New Roman"/>
          <w:sz w:val="24"/>
          <w:szCs w:val="24"/>
        </w:rPr>
        <w:softHyphen/>
        <w:t>ний учебного назначения,</w:t>
      </w:r>
      <w:r w:rsidRPr="006B6D4C">
        <w:rPr>
          <w:rFonts w:ascii="Times New Roman" w:hAnsi="Times New Roman"/>
          <w:sz w:val="24"/>
          <w:szCs w:val="24"/>
        </w:rPr>
        <w:t xml:space="preserve"> содержащей знания эксперта в данной предметной области;</w:t>
      </w:r>
      <w:r w:rsidRPr="006B6D4C">
        <w:rPr>
          <w:rStyle w:val="af0"/>
          <w:rFonts w:ascii="Times New Roman" w:hAnsi="Times New Roman" w:cs="Times New Roman"/>
          <w:sz w:val="24"/>
          <w:szCs w:val="24"/>
        </w:rPr>
        <w:t xml:space="preserve"> системы поиска</w:t>
      </w:r>
      <w:r w:rsidRPr="006B6D4C">
        <w:rPr>
          <w:rFonts w:ascii="Times New Roman" w:hAnsi="Times New Roman"/>
          <w:sz w:val="24"/>
          <w:szCs w:val="24"/>
        </w:rPr>
        <w:t xml:space="preserve"> необходимой </w:t>
      </w:r>
      <w:r w:rsidRPr="006B6D4C">
        <w:rPr>
          <w:rStyle w:val="af0"/>
          <w:rFonts w:ascii="Times New Roman" w:hAnsi="Times New Roman" w:cs="Times New Roman"/>
          <w:sz w:val="24"/>
          <w:szCs w:val="24"/>
        </w:rPr>
        <w:t>информации</w:t>
      </w:r>
      <w:r w:rsidRPr="006B6D4C">
        <w:rPr>
          <w:rFonts w:ascii="Times New Roman" w:hAnsi="Times New Roman"/>
          <w:sz w:val="24"/>
          <w:szCs w:val="24"/>
        </w:rPr>
        <w:t xml:space="preserve"> в базе знаний:</w:t>
      </w:r>
      <w:r w:rsidRPr="006B6D4C">
        <w:rPr>
          <w:rStyle w:val="af0"/>
          <w:rFonts w:ascii="Times New Roman" w:hAnsi="Times New Roman" w:cs="Times New Roman"/>
          <w:sz w:val="24"/>
          <w:szCs w:val="24"/>
        </w:rPr>
        <w:t xml:space="preserve"> пользовательского интерфей</w:t>
      </w:r>
      <w:r w:rsidRPr="006B6D4C">
        <w:rPr>
          <w:rStyle w:val="af0"/>
          <w:rFonts w:ascii="Times New Roman" w:hAnsi="Times New Roman" w:cs="Times New Roman"/>
          <w:sz w:val="24"/>
          <w:szCs w:val="24"/>
        </w:rPr>
        <w:softHyphen/>
        <w:t>са,</w:t>
      </w:r>
      <w:r w:rsidRPr="006B6D4C">
        <w:rPr>
          <w:rFonts w:ascii="Times New Roman" w:hAnsi="Times New Roman"/>
          <w:sz w:val="24"/>
          <w:szCs w:val="24"/>
        </w:rPr>
        <w:t xml:space="preserve"> обеспечивающего обмен информацией между пользовате</w:t>
      </w:r>
      <w:r w:rsidRPr="006B6D4C">
        <w:rPr>
          <w:rFonts w:ascii="Times New Roman" w:hAnsi="Times New Roman"/>
          <w:sz w:val="24"/>
          <w:szCs w:val="24"/>
        </w:rPr>
        <w:softHyphen/>
        <w:t>лем и системой.</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Экспертные обучающие системы можно использовать для подачи учебного материала, экспертного сопровождения ре</w:t>
      </w:r>
      <w:r w:rsidRPr="006B6D4C">
        <w:rPr>
          <w:rFonts w:ascii="Times New Roman" w:hAnsi="Times New Roman"/>
          <w:sz w:val="24"/>
          <w:szCs w:val="24"/>
        </w:rPr>
        <w:softHyphen/>
        <w:t>шения задач на уровне репетитора; для контроля знаний, уме</w:t>
      </w:r>
      <w:r w:rsidRPr="006B6D4C">
        <w:rPr>
          <w:rFonts w:ascii="Times New Roman" w:hAnsi="Times New Roman"/>
          <w:sz w:val="24"/>
          <w:szCs w:val="24"/>
        </w:rPr>
        <w:softHyphen/>
        <w:t>ний, навыков; для автоматизации процесса управления учеб</w:t>
      </w:r>
      <w:r w:rsidRPr="006B6D4C">
        <w:rPr>
          <w:rFonts w:ascii="Times New Roman" w:hAnsi="Times New Roman"/>
          <w:sz w:val="24"/>
          <w:szCs w:val="24"/>
        </w:rPr>
        <w:softHyphen/>
        <w:t>ной деятельностью.</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экспертных обучающих системах используются возмож</w:t>
      </w:r>
      <w:r w:rsidRPr="006B6D4C">
        <w:rPr>
          <w:rFonts w:ascii="Times New Roman" w:hAnsi="Times New Roman"/>
          <w:sz w:val="24"/>
          <w:szCs w:val="24"/>
        </w:rPr>
        <w:softHyphen/>
        <w:t>ности систем искусственного интеллекта в целях диагностики уровня усвоения учебного материала. На этапе создания систе</w:t>
      </w:r>
      <w:r w:rsidRPr="006B6D4C">
        <w:rPr>
          <w:rFonts w:ascii="Times New Roman" w:hAnsi="Times New Roman"/>
          <w:sz w:val="24"/>
          <w:szCs w:val="24"/>
        </w:rPr>
        <w:softHyphen/>
        <w:t>мы формируется модель обучаемого, затем в процессе функци</w:t>
      </w:r>
      <w:r w:rsidRPr="006B6D4C">
        <w:rPr>
          <w:rFonts w:ascii="Times New Roman" w:hAnsi="Times New Roman"/>
          <w:sz w:val="24"/>
          <w:szCs w:val="24"/>
        </w:rPr>
        <w:softHyphen/>
        <w:t>онирования системы знания обучаемых диагностируются на ос</w:t>
      </w:r>
      <w:r w:rsidRPr="006B6D4C">
        <w:rPr>
          <w:rFonts w:ascii="Times New Roman" w:hAnsi="Times New Roman"/>
          <w:sz w:val="24"/>
          <w:szCs w:val="24"/>
        </w:rPr>
        <w:softHyphen/>
        <w:t>нове знаний экспертов в данной предметной области. В процес</w:t>
      </w:r>
      <w:r w:rsidRPr="006B6D4C">
        <w:rPr>
          <w:rFonts w:ascii="Times New Roman" w:hAnsi="Times New Roman"/>
          <w:sz w:val="24"/>
          <w:szCs w:val="24"/>
        </w:rPr>
        <w:softHyphen/>
        <w:t>се работы обучаемого с системой фиксируются ошибки и затруднения в ответах. В память ЭОС заносятся данные о зна</w:t>
      </w:r>
      <w:r w:rsidRPr="006B6D4C">
        <w:rPr>
          <w:rFonts w:ascii="Times New Roman" w:hAnsi="Times New Roman"/>
          <w:sz w:val="24"/>
          <w:szCs w:val="24"/>
        </w:rPr>
        <w:softHyphen/>
        <w:t>ниях, навыках, ошибках, индивидуальных особенностях каждого обучаемого. Система проводит анализ результатов учебной деятельности каждого обучаемого, группы или не</w:t>
      </w:r>
      <w:r w:rsidRPr="006B6D4C">
        <w:rPr>
          <w:rFonts w:ascii="Times New Roman" w:hAnsi="Times New Roman"/>
          <w:sz w:val="24"/>
          <w:szCs w:val="24"/>
        </w:rPr>
        <w:softHyphen/>
        <w:t>скольких групп, выявляет наиболее часто встречаемые за</w:t>
      </w:r>
      <w:r w:rsidRPr="006B6D4C">
        <w:rPr>
          <w:rFonts w:ascii="Times New Roman" w:hAnsi="Times New Roman"/>
          <w:sz w:val="24"/>
          <w:szCs w:val="24"/>
        </w:rPr>
        <w:softHyphen/>
        <w:t>труднения и ошибки. Система дает рекомендации обучаемым и обобщенные данные педагогам. Это позволяет оптимизиро- иать процесс организации и управления учебной деятельно</w:t>
      </w:r>
      <w:r w:rsidRPr="006B6D4C">
        <w:rPr>
          <w:rFonts w:ascii="Times New Roman" w:hAnsi="Times New Roman"/>
          <w:sz w:val="24"/>
          <w:szCs w:val="24"/>
        </w:rPr>
        <w:softHyphen/>
        <w:t>стью обучаемых. Полученные в ходе занятия данные позволят педагогам выявить те разделы, которые обучаемые усвоили слабо, обратить особое внимание на плохо усвоенный матери</w:t>
      </w:r>
      <w:r w:rsidRPr="006B6D4C">
        <w:rPr>
          <w:rFonts w:ascii="Times New Roman" w:hAnsi="Times New Roman"/>
          <w:sz w:val="24"/>
          <w:szCs w:val="24"/>
        </w:rPr>
        <w:softHyphen/>
        <w:t>ал, при необходимости провести корректировку методик, учебных планов и программ.</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Экспертные обучающие системы позволяют сопровождать решение задач на уровне репетитора. В процессе решения обу</w:t>
      </w:r>
      <w:r w:rsidRPr="006B6D4C">
        <w:rPr>
          <w:rFonts w:ascii="Times New Roman" w:hAnsi="Times New Roman"/>
          <w:sz w:val="24"/>
          <w:szCs w:val="24"/>
        </w:rPr>
        <w:softHyphen/>
        <w:t>чаемым задач система осуществляет пошаговый контроль правильности написания формул и хода решения задачи. Предусматривается интерактивный режим работы обучаемого с системой. Обучаемый выбирает самостоятельно темп работы с системой и траекторию обучения.</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Слабым звеном экспертных обучающих систем и других систем такого типа является практическая реализация идей личностно-ориентированного обучения, и прежде всего диффе</w:t>
      </w:r>
      <w:r w:rsidRPr="006B6D4C">
        <w:rPr>
          <w:rFonts w:ascii="Times New Roman" w:hAnsi="Times New Roman"/>
          <w:sz w:val="24"/>
          <w:szCs w:val="24"/>
        </w:rPr>
        <w:softHyphen/>
        <w:t>ренциации обучения, основанной на выборе индивидуальных обучающих воздействий. Дифференциация обучения предпола</w:t>
      </w:r>
      <w:r w:rsidRPr="006B6D4C">
        <w:rPr>
          <w:rFonts w:ascii="Times New Roman" w:hAnsi="Times New Roman"/>
          <w:sz w:val="24"/>
          <w:szCs w:val="24"/>
        </w:rPr>
        <w:softHyphen/>
        <w:t>гает разделение учебных вопросов, задач, заданий по степени сложности, разделение обучаемых по уровням подготовки (низ</w:t>
      </w:r>
      <w:r w:rsidRPr="006B6D4C">
        <w:rPr>
          <w:rFonts w:ascii="Times New Roman" w:hAnsi="Times New Roman"/>
          <w:sz w:val="24"/>
          <w:szCs w:val="24"/>
        </w:rPr>
        <w:softHyphen/>
        <w:t>кий, средний, высокий) или по уровням усвоения материала (узнавание, алгоритмический, эвристический, творческий). Пе</w:t>
      </w:r>
      <w:r w:rsidRPr="006B6D4C">
        <w:rPr>
          <w:rFonts w:ascii="Times New Roman" w:hAnsi="Times New Roman"/>
          <w:sz w:val="24"/>
          <w:szCs w:val="24"/>
        </w:rPr>
        <w:softHyphen/>
        <w:t>дагогический эффект от использования ЭОС определяется опы</w:t>
      </w:r>
      <w:r w:rsidRPr="006B6D4C">
        <w:rPr>
          <w:rFonts w:ascii="Times New Roman" w:hAnsi="Times New Roman"/>
          <w:sz w:val="24"/>
          <w:szCs w:val="24"/>
        </w:rPr>
        <w:softHyphen/>
        <w:t>том эксперта или группы экспертов, чьи обобщенные знания и опыт положены в основу работы системы. Эффективность орга</w:t>
      </w:r>
      <w:r w:rsidRPr="006B6D4C">
        <w:rPr>
          <w:rFonts w:ascii="Times New Roman" w:hAnsi="Times New Roman"/>
          <w:sz w:val="24"/>
          <w:szCs w:val="24"/>
        </w:rPr>
        <w:softHyphen/>
        <w:t>низации и управления системы во многом определяется техни</w:t>
      </w:r>
      <w:r w:rsidRPr="006B6D4C">
        <w:rPr>
          <w:rFonts w:ascii="Times New Roman" w:hAnsi="Times New Roman"/>
          <w:sz w:val="24"/>
          <w:szCs w:val="24"/>
        </w:rPr>
        <w:softHyphen/>
        <w:t>ческими возможностями средств ИКТ, используемых в учебном процессе, и качеством конкретного программного обеспечения.</w:t>
      </w:r>
    </w:p>
    <w:p w:rsidR="00824112" w:rsidRPr="006B6D4C" w:rsidRDefault="0082411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Внедрение экспертных обучающих систем в учеб</w:t>
      </w:r>
      <w:r w:rsidRPr="006B6D4C">
        <w:rPr>
          <w:rFonts w:ascii="Times New Roman" w:hAnsi="Times New Roman"/>
          <w:sz w:val="24"/>
          <w:szCs w:val="24"/>
        </w:rPr>
        <w:softHyphen/>
        <w:t>ный процесс должно способствовать дифференциации и индивидуализации обучения, развитию творческой, познавательной активности и самостоятельности обучаемых</w:t>
      </w:r>
      <w:r w:rsidRPr="006B6D4C">
        <w:rPr>
          <w:rStyle w:val="28"/>
          <w:rFonts w:ascii="Times New Roman" w:hAnsi="Times New Roman" w:cs="Times New Roman"/>
          <w:i/>
          <w:iCs/>
          <w:sz w:val="24"/>
          <w:szCs w:val="24"/>
        </w:rPr>
        <w:t xml:space="preserve"> [23].</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Реализация отдельных возможностей ЭОС осуществляется в базах данных, базах знаний, экспертных системах учебного назначения.</w:t>
      </w:r>
    </w:p>
    <w:p w:rsidR="00824112" w:rsidRPr="006B6D4C" w:rsidRDefault="0082411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Интеллектуальные обучающие системы</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Под интеллектуальной обучающей системой (ЭОС) будем по</w:t>
      </w:r>
      <w:r w:rsidRPr="006B6D4C">
        <w:rPr>
          <w:rFonts w:ascii="Times New Roman" w:hAnsi="Times New Roman"/>
          <w:sz w:val="24"/>
          <w:szCs w:val="24"/>
        </w:rPr>
        <w:softHyphen/>
        <w:t>нимать комплекс организационно-методического, информацион</w:t>
      </w:r>
      <w:r w:rsidRPr="006B6D4C">
        <w:rPr>
          <w:rFonts w:ascii="Times New Roman" w:hAnsi="Times New Roman"/>
          <w:sz w:val="24"/>
          <w:szCs w:val="24"/>
        </w:rPr>
        <w:softHyphen/>
        <w:t>ного, технологического и программного обеспечения, реализую</w:t>
      </w:r>
      <w:r w:rsidRPr="006B6D4C">
        <w:rPr>
          <w:rFonts w:ascii="Times New Roman" w:hAnsi="Times New Roman"/>
          <w:sz w:val="24"/>
          <w:szCs w:val="24"/>
        </w:rPr>
        <w:softHyphen/>
        <w:t>щего дидактические возможности средств ИКТ (гл. I, § 3).</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Одной из актуальных задач, решаемых интеллектуальной обучающей системой, является рациональное использование информации о знаниях, умениях, возможностях обучаемого. Система должна обеспечить такое взаимодействие в схеме </w:t>
      </w:r>
      <w:r w:rsidRPr="006B6D4C">
        <w:rPr>
          <w:rStyle w:val="af0"/>
          <w:rFonts w:ascii="Times New Roman" w:hAnsi="Times New Roman" w:cs="Times New Roman"/>
          <w:sz w:val="24"/>
          <w:szCs w:val="24"/>
        </w:rPr>
        <w:t>ученик — информационная система — учитель,</w:t>
      </w:r>
      <w:r w:rsidRPr="006B6D4C">
        <w:rPr>
          <w:rFonts w:ascii="Times New Roman" w:hAnsi="Times New Roman"/>
          <w:sz w:val="24"/>
          <w:szCs w:val="24"/>
        </w:rPr>
        <w:t xml:space="preserve"> чтобы педагог всегда имел возможность получить аналитические данные об уровне сформированности у обучаемого каждой учебной операции. В данном случае возможна организация взаимодействия между пользователем и системой, основанная на особенностях обучаемого.</w:t>
      </w:r>
    </w:p>
    <w:p w:rsidR="00824112" w:rsidRPr="006B6D4C" w:rsidRDefault="0082411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Интеллектуальная обучающая система</w:t>
      </w:r>
      <w:r w:rsidRPr="006B6D4C">
        <w:rPr>
          <w:rStyle w:val="28"/>
          <w:rFonts w:ascii="Times New Roman" w:hAnsi="Times New Roman" w:cs="Times New Roman"/>
          <w:i/>
          <w:iCs/>
          <w:sz w:val="24"/>
          <w:szCs w:val="24"/>
        </w:rPr>
        <w:t xml:space="preserve"> имеет сле</w:t>
      </w:r>
      <w:r w:rsidRPr="006B6D4C">
        <w:rPr>
          <w:rStyle w:val="28"/>
          <w:rFonts w:ascii="Times New Roman" w:hAnsi="Times New Roman" w:cs="Times New Roman"/>
          <w:i/>
          <w:iCs/>
          <w:sz w:val="24"/>
          <w:szCs w:val="24"/>
        </w:rPr>
        <w:softHyphen/>
        <w:t xml:space="preserve">дующие </w:t>
      </w:r>
      <w:r w:rsidRPr="006B6D4C">
        <w:rPr>
          <w:rStyle w:val="210"/>
          <w:rFonts w:ascii="Times New Roman" w:hAnsi="Times New Roman" w:cs="Times New Roman"/>
          <w:i/>
          <w:iCs/>
          <w:sz w:val="24"/>
          <w:szCs w:val="24"/>
        </w:rPr>
        <w:t>особенности.</w:t>
      </w:r>
      <w:r w:rsidRPr="006B6D4C">
        <w:rPr>
          <w:rFonts w:ascii="Times New Roman" w:hAnsi="Times New Roman"/>
          <w:sz w:val="24"/>
          <w:szCs w:val="24"/>
        </w:rPr>
        <w:t>Система предназначена для использования на различ</w:t>
      </w:r>
      <w:r w:rsidRPr="006B6D4C">
        <w:rPr>
          <w:rFonts w:ascii="Times New Roman" w:hAnsi="Times New Roman"/>
          <w:sz w:val="24"/>
          <w:szCs w:val="24"/>
        </w:rPr>
        <w:softHyphen/>
        <w:t>ных занятиях: лекциях, лабораторных и практических заня</w:t>
      </w:r>
      <w:r w:rsidRPr="006B6D4C">
        <w:rPr>
          <w:rFonts w:ascii="Times New Roman" w:hAnsi="Times New Roman"/>
          <w:sz w:val="24"/>
          <w:szCs w:val="24"/>
        </w:rPr>
        <w:softHyphen/>
        <w:t>тиях, во время самостоятельной работы обучаемых, в процес</w:t>
      </w:r>
      <w:r w:rsidRPr="006B6D4C">
        <w:rPr>
          <w:rFonts w:ascii="Times New Roman" w:hAnsi="Times New Roman"/>
          <w:sz w:val="24"/>
          <w:szCs w:val="24"/>
        </w:rPr>
        <w:softHyphen/>
        <w:t>се научно-исследовательской деятельности, курсового и дип</w:t>
      </w:r>
      <w:r w:rsidRPr="006B6D4C">
        <w:rPr>
          <w:rFonts w:ascii="Times New Roman" w:hAnsi="Times New Roman"/>
          <w:sz w:val="24"/>
          <w:szCs w:val="24"/>
        </w:rPr>
        <w:softHyphen/>
        <w:t>ломного проектирования.Система содержит текстовые массивы, параметры моде</w:t>
      </w:r>
      <w:r w:rsidRPr="006B6D4C">
        <w:rPr>
          <w:rFonts w:ascii="Times New Roman" w:hAnsi="Times New Roman"/>
          <w:sz w:val="24"/>
          <w:szCs w:val="24"/>
        </w:rPr>
        <w:softHyphen/>
        <w:t>ли, включает в себя модули контроля, автоматизации расче</w:t>
      </w:r>
      <w:r w:rsidRPr="006B6D4C">
        <w:rPr>
          <w:rFonts w:ascii="Times New Roman" w:hAnsi="Times New Roman"/>
          <w:sz w:val="24"/>
          <w:szCs w:val="24"/>
        </w:rPr>
        <w:softHyphen/>
        <w:t>тов, реализации модели, построения графиков, формирования текстовых окон.В процессе работы обучаемого с ИОС предусматривается компьютерная визуализация учебной информации, математи</w:t>
      </w:r>
      <w:r w:rsidRPr="006B6D4C">
        <w:rPr>
          <w:rFonts w:ascii="Times New Roman" w:hAnsi="Times New Roman"/>
          <w:sz w:val="24"/>
          <w:szCs w:val="24"/>
        </w:rPr>
        <w:softHyphen/>
        <w:t>ческое моделирование изучаемых объектов, процессов и явле</w:t>
      </w:r>
      <w:r w:rsidRPr="006B6D4C">
        <w:rPr>
          <w:rFonts w:ascii="Times New Roman" w:hAnsi="Times New Roman"/>
          <w:sz w:val="24"/>
          <w:szCs w:val="24"/>
        </w:rPr>
        <w:softHyphen/>
        <w:t>ний, имитация работы различных устройств.Взаимодействие пользователя и системы характеризует</w:t>
      </w:r>
      <w:r w:rsidRPr="006B6D4C">
        <w:rPr>
          <w:rFonts w:ascii="Times New Roman" w:hAnsi="Times New Roman"/>
          <w:sz w:val="24"/>
          <w:szCs w:val="24"/>
        </w:rPr>
        <w:softHyphen/>
        <w:t>ся наличием интерактивного диалога, позволяющего обеспе</w:t>
      </w:r>
      <w:r w:rsidRPr="006B6D4C">
        <w:rPr>
          <w:rFonts w:ascii="Times New Roman" w:hAnsi="Times New Roman"/>
          <w:sz w:val="24"/>
          <w:szCs w:val="24"/>
        </w:rPr>
        <w:softHyphen/>
        <w:t>чить приближение диалога между обучаемым и системой к диалогу между обучаемым и педагогом.</w:t>
      </w:r>
    </w:p>
    <w:p w:rsidR="00824112" w:rsidRPr="006B6D4C" w:rsidRDefault="00824112" w:rsidP="006B6D4C">
      <w:pPr>
        <w:pStyle w:val="a5"/>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Содержащийся в базах знаний учебный материал распо</w:t>
      </w:r>
      <w:r w:rsidRPr="006B6D4C">
        <w:rPr>
          <w:rFonts w:ascii="Times New Roman" w:hAnsi="Times New Roman"/>
          <w:sz w:val="24"/>
          <w:szCs w:val="24"/>
        </w:rPr>
        <w:softHyphen/>
        <w:t>лагается в экранных фрагментах, т. е. обеспечивается пред</w:t>
      </w:r>
      <w:r w:rsidRPr="006B6D4C">
        <w:rPr>
          <w:rFonts w:ascii="Times New Roman" w:hAnsi="Times New Roman"/>
          <w:sz w:val="24"/>
          <w:szCs w:val="24"/>
        </w:rPr>
        <w:softHyphen/>
        <w:t>ставление информации в виде гипертекста.</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Структура ИОС представлена на рисунке 7 [12, 16].</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 состоит из двух частей —*</w:t>
      </w:r>
      <w:r w:rsidRPr="006B6D4C">
        <w:rPr>
          <w:rStyle w:val="af0"/>
          <w:rFonts w:ascii="Times New Roman" w:hAnsi="Times New Roman" w:cs="Times New Roman"/>
          <w:sz w:val="24"/>
          <w:szCs w:val="24"/>
        </w:rPr>
        <w:t xml:space="preserve"> основной</w:t>
      </w:r>
      <w:r w:rsidRPr="006B6D4C">
        <w:rPr>
          <w:rFonts w:ascii="Times New Roman" w:hAnsi="Times New Roman"/>
          <w:sz w:val="24"/>
          <w:szCs w:val="24"/>
        </w:rPr>
        <w:t xml:space="preserve"> и</w:t>
      </w:r>
      <w:r w:rsidRPr="006B6D4C">
        <w:rPr>
          <w:rStyle w:val="af0"/>
          <w:rFonts w:ascii="Times New Roman" w:hAnsi="Times New Roman" w:cs="Times New Roman"/>
          <w:sz w:val="24"/>
          <w:szCs w:val="24"/>
        </w:rPr>
        <w:t xml:space="preserve"> вспомога</w:t>
      </w:r>
      <w:r w:rsidRPr="006B6D4C">
        <w:rPr>
          <w:rStyle w:val="af0"/>
          <w:rFonts w:ascii="Times New Roman" w:hAnsi="Times New Roman" w:cs="Times New Roman"/>
          <w:sz w:val="24"/>
          <w:szCs w:val="24"/>
        </w:rPr>
        <w:softHyphen/>
        <w:t>тельной.</w:t>
      </w:r>
    </w:p>
    <w:p w:rsidR="00824112" w:rsidRPr="006B6D4C" w:rsidRDefault="00824112"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Вспомогательная часть</w:t>
      </w:r>
      <w:r w:rsidRPr="006B6D4C">
        <w:rPr>
          <w:rStyle w:val="3100"/>
          <w:rFonts w:ascii="Times New Roman" w:hAnsi="Times New Roman" w:cs="Times New Roman"/>
          <w:b/>
          <w:bCs/>
          <w:i/>
          <w:iCs/>
          <w:sz w:val="24"/>
          <w:szCs w:val="24"/>
        </w:rPr>
        <w:t xml:space="preserve"> содержит:</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 подсистему интеллектуального управления хо</w:t>
      </w:r>
      <w:r w:rsidRPr="006B6D4C">
        <w:rPr>
          <w:rStyle w:val="af0"/>
          <w:rFonts w:ascii="Times New Roman" w:hAnsi="Times New Roman" w:cs="Times New Roman"/>
          <w:sz w:val="24"/>
          <w:szCs w:val="24"/>
        </w:rPr>
        <w:softHyphen/>
        <w:t>дом учебного процесса:</w:t>
      </w:r>
      <w:r w:rsidRPr="006B6D4C">
        <w:rPr>
          <w:rFonts w:ascii="Times New Roman" w:hAnsi="Times New Roman"/>
          <w:sz w:val="24"/>
          <w:szCs w:val="24"/>
        </w:rPr>
        <w:t xml:space="preserve"> реализующую интерактивный диа</w:t>
      </w:r>
      <w:r w:rsidRPr="006B6D4C">
        <w:rPr>
          <w:rFonts w:ascii="Times New Roman" w:hAnsi="Times New Roman"/>
          <w:sz w:val="24"/>
          <w:szCs w:val="24"/>
        </w:rPr>
        <w:softHyphen/>
        <w:t>лог пользователя с системой; обеспечивающую получение от</w:t>
      </w:r>
      <w:r w:rsidRPr="006B6D4C">
        <w:rPr>
          <w:rFonts w:ascii="Times New Roman" w:hAnsi="Times New Roman"/>
          <w:sz w:val="24"/>
          <w:szCs w:val="24"/>
        </w:rPr>
        <w:softHyphen/>
        <w:t>ветов на запросы пользователя; формирующую модель обучае</w:t>
      </w:r>
      <w:r w:rsidRPr="006B6D4C">
        <w:rPr>
          <w:rFonts w:ascii="Times New Roman" w:hAnsi="Times New Roman"/>
          <w:sz w:val="24"/>
          <w:szCs w:val="24"/>
        </w:rPr>
        <w:softHyphen/>
        <w:t>мого, схему обучающей последовательности; реализующую возможности выбора стратегии обучения и обучающих воз-</w:t>
      </w:r>
      <w:r w:rsidRPr="006B6D4C">
        <w:rPr>
          <w:rFonts w:ascii="Times New Roman" w:hAnsi="Times New Roman"/>
          <w:sz w:val="24"/>
          <w:szCs w:val="24"/>
        </w:rPr>
        <w:br w:type="page"/>
      </w:r>
    </w:p>
    <w:p w:rsidR="00824112" w:rsidRPr="006B6D4C" w:rsidRDefault="00D73997" w:rsidP="006B6D4C">
      <w:pPr>
        <w:framePr w:wrap="notBeside" w:vAnchor="text" w:hAnchor="text" w:xAlign="center" w:y="1"/>
        <w:ind w:firstLine="567"/>
        <w:jc w:val="both"/>
        <w:rPr>
          <w:rFonts w:ascii="Times New Roman" w:hAnsi="Times New Roman" w:cs="Times New Roman"/>
          <w:color w:val="auto"/>
        </w:rPr>
      </w:pPr>
      <w:r>
        <w:rPr>
          <w:rFonts w:ascii="Times New Roman" w:hAnsi="Times New Roman" w:cs="Times New Roman"/>
          <w:color w:val="auto"/>
        </w:rPr>
        <w:pict>
          <v:shape id="_x0000_i1028" type="#_x0000_t75" style="width:313.5pt;height:314.25pt">
            <v:imagedata r:id="rId18" o:title=""/>
          </v:shape>
        </w:pict>
      </w:r>
    </w:p>
    <w:p w:rsidR="00824112" w:rsidRPr="006B6D4C" w:rsidRDefault="00824112" w:rsidP="006B6D4C">
      <w:pPr>
        <w:pStyle w:val="ac"/>
        <w:framePr w:wrap="notBeside" w:vAnchor="text" w:hAnchor="text" w:xAlign="center" w:y="1"/>
        <w:shd w:val="clear" w:color="auto" w:fill="auto"/>
        <w:spacing w:line="240" w:lineRule="auto"/>
        <w:ind w:firstLine="567"/>
        <w:jc w:val="both"/>
        <w:rPr>
          <w:rFonts w:ascii="Times New Roman" w:hAnsi="Times New Roman"/>
          <w:sz w:val="24"/>
          <w:szCs w:val="24"/>
        </w:rPr>
      </w:pPr>
      <w:r w:rsidRPr="006B6D4C">
        <w:rPr>
          <w:rStyle w:val="af2"/>
          <w:rFonts w:ascii="Times New Roman" w:hAnsi="Times New Roman" w:cs="Times New Roman"/>
          <w:sz w:val="24"/>
          <w:szCs w:val="24"/>
        </w:rPr>
        <w:t>Рис. 7.</w:t>
      </w:r>
      <w:r w:rsidRPr="006B6D4C">
        <w:rPr>
          <w:rFonts w:ascii="Times New Roman" w:hAnsi="Times New Roman"/>
          <w:sz w:val="24"/>
          <w:szCs w:val="24"/>
        </w:rPr>
        <w:t xml:space="preserve"> Структура интеллектуальной обучающей системы</w:t>
      </w:r>
    </w:p>
    <w:p w:rsidR="00824112" w:rsidRPr="006B6D4C" w:rsidRDefault="00824112" w:rsidP="006B6D4C">
      <w:pPr>
        <w:ind w:firstLine="567"/>
        <w:jc w:val="both"/>
        <w:rPr>
          <w:rFonts w:ascii="Times New Roman" w:hAnsi="Times New Roman" w:cs="Times New Roman"/>
          <w:color w:val="auto"/>
        </w:rPr>
      </w:pPr>
    </w:p>
    <w:p w:rsidR="00824112" w:rsidRPr="006B6D4C" w:rsidRDefault="00824112" w:rsidP="006B6D4C">
      <w:pPr>
        <w:pStyle w:val="a5"/>
        <w:shd w:val="clear" w:color="auto" w:fill="auto"/>
        <w:spacing w:before="206" w:line="240" w:lineRule="auto"/>
        <w:ind w:firstLine="567"/>
        <w:rPr>
          <w:rFonts w:ascii="Times New Roman" w:hAnsi="Times New Roman"/>
          <w:sz w:val="24"/>
          <w:szCs w:val="24"/>
        </w:rPr>
      </w:pPr>
      <w:r w:rsidRPr="006B6D4C">
        <w:rPr>
          <w:rFonts w:ascii="Times New Roman" w:hAnsi="Times New Roman"/>
          <w:sz w:val="24"/>
          <w:szCs w:val="24"/>
        </w:rPr>
        <w:t>действий, механизмы адаптации системы к конкретному объ</w:t>
      </w:r>
      <w:r w:rsidRPr="006B6D4C">
        <w:rPr>
          <w:rFonts w:ascii="Times New Roman" w:hAnsi="Times New Roman"/>
          <w:sz w:val="24"/>
          <w:szCs w:val="24"/>
        </w:rPr>
        <w:softHyphen/>
        <w:t>екту обучения; позволяющую регламентировать и координи</w:t>
      </w:r>
      <w:r w:rsidRPr="006B6D4C">
        <w:rPr>
          <w:rFonts w:ascii="Times New Roman" w:hAnsi="Times New Roman"/>
          <w:sz w:val="24"/>
          <w:szCs w:val="24"/>
        </w:rPr>
        <w:softHyphen/>
        <w:t>ровать режим работы пользователя;</w:t>
      </w:r>
    </w:p>
    <w:p w:rsidR="00824112" w:rsidRPr="006B6D4C" w:rsidRDefault="00824112" w:rsidP="006B6D4C">
      <w:pPr>
        <w:pStyle w:val="a5"/>
        <w:numPr>
          <w:ilvl w:val="0"/>
          <w:numId w:val="37"/>
        </w:numPr>
        <w:shd w:val="clear" w:color="auto" w:fill="auto"/>
        <w:tabs>
          <w:tab w:val="left" w:pos="586"/>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контрольно-диагностирующий модуль,</w:t>
      </w:r>
      <w:r w:rsidRPr="006B6D4C">
        <w:rPr>
          <w:rFonts w:ascii="Times New Roman" w:hAnsi="Times New Roman"/>
          <w:sz w:val="24"/>
          <w:szCs w:val="24"/>
        </w:rPr>
        <w:t xml:space="preserve"> позволяю</w:t>
      </w:r>
      <w:r w:rsidRPr="006B6D4C">
        <w:rPr>
          <w:rFonts w:ascii="Times New Roman" w:hAnsi="Times New Roman"/>
          <w:sz w:val="24"/>
          <w:szCs w:val="24"/>
        </w:rPr>
        <w:softHyphen/>
        <w:t>щий: рассчитать и оценить параметры субъекта обучения для определения оптимальной стратегии и тактики обучения на каждом этапе занятия, вводить в базу данных результаты контроля каждого обучаемого, проводить их статистиче</w:t>
      </w:r>
      <w:r w:rsidRPr="006B6D4C">
        <w:rPr>
          <w:rFonts w:ascii="Times New Roman" w:hAnsi="Times New Roman"/>
          <w:sz w:val="24"/>
          <w:szCs w:val="24"/>
        </w:rPr>
        <w:softHyphen/>
        <w:t>скую обработку, отслеживать решение задач на уровне репе</w:t>
      </w:r>
      <w:r w:rsidRPr="006B6D4C">
        <w:rPr>
          <w:rFonts w:ascii="Times New Roman" w:hAnsi="Times New Roman"/>
          <w:sz w:val="24"/>
          <w:szCs w:val="24"/>
        </w:rPr>
        <w:softHyphen/>
        <w:t>титора;</w:t>
      </w:r>
    </w:p>
    <w:p w:rsidR="00824112" w:rsidRPr="006B6D4C" w:rsidRDefault="00824112" w:rsidP="006B6D4C">
      <w:pPr>
        <w:pStyle w:val="56"/>
        <w:framePr w:h="180" w:vSpace="399" w:wrap="auto" w:vAnchor="text" w:hAnchor="margin" w:x="6110" w:y="817"/>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113</w:t>
      </w:r>
    </w:p>
    <w:p w:rsidR="00824112" w:rsidRPr="006B6D4C" w:rsidRDefault="00824112"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средства коммуникации,</w:t>
      </w:r>
      <w:r w:rsidRPr="006B6D4C">
        <w:rPr>
          <w:rFonts w:ascii="Times New Roman" w:hAnsi="Times New Roman"/>
          <w:sz w:val="24"/>
          <w:szCs w:val="24"/>
        </w:rPr>
        <w:t xml:space="preserve"> позволяющие осуществлять связь между участниками учебного процесса и системой; обес</w:t>
      </w:r>
      <w:r w:rsidRPr="006B6D4C">
        <w:rPr>
          <w:rFonts w:ascii="Times New Roman" w:hAnsi="Times New Roman"/>
          <w:sz w:val="24"/>
          <w:szCs w:val="24"/>
        </w:rPr>
        <w:softHyphen/>
        <w:t>печить работу в сети;</w:t>
      </w:r>
    </w:p>
    <w:p w:rsidR="00824112" w:rsidRPr="006B6D4C" w:rsidRDefault="00824112" w:rsidP="006B6D4C">
      <w:pPr>
        <w:pStyle w:val="44"/>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8 - 9625</w:t>
      </w:r>
    </w:p>
    <w:p w:rsidR="00824112" w:rsidRPr="006B6D4C" w:rsidRDefault="00824112" w:rsidP="006B6D4C">
      <w:pPr>
        <w:pStyle w:val="20"/>
        <w:numPr>
          <w:ilvl w:val="0"/>
          <w:numId w:val="1"/>
        </w:numPr>
        <w:shd w:val="clear" w:color="auto" w:fill="auto"/>
        <w:tabs>
          <w:tab w:val="left" w:pos="586"/>
        </w:tabs>
        <w:spacing w:after="0" w:line="240" w:lineRule="auto"/>
        <w:ind w:firstLine="567"/>
        <w:jc w:val="both"/>
        <w:rPr>
          <w:rFonts w:ascii="Times New Roman" w:hAnsi="Times New Roman"/>
          <w:sz w:val="24"/>
          <w:szCs w:val="24"/>
        </w:rPr>
      </w:pPr>
      <w:r w:rsidRPr="006B6D4C">
        <w:rPr>
          <w:rFonts w:ascii="Times New Roman" w:hAnsi="Times New Roman"/>
          <w:sz w:val="24"/>
          <w:szCs w:val="24"/>
        </w:rPr>
        <w:t>средства интеллектуального анализа содержа</w:t>
      </w:r>
      <w:r w:rsidRPr="006B6D4C">
        <w:rPr>
          <w:rFonts w:ascii="Times New Roman" w:hAnsi="Times New Roman"/>
          <w:sz w:val="24"/>
          <w:szCs w:val="24"/>
        </w:rPr>
        <w:softHyphen/>
        <w:t>ния и структуры знаний,</w:t>
      </w:r>
      <w:r w:rsidRPr="006B6D4C">
        <w:rPr>
          <w:rStyle w:val="28"/>
          <w:rFonts w:ascii="Times New Roman" w:hAnsi="Times New Roman" w:cs="Times New Roman"/>
          <w:i/>
          <w:iCs/>
          <w:sz w:val="24"/>
          <w:szCs w:val="24"/>
        </w:rPr>
        <w:t xml:space="preserve"> необходимых для организации и управления учебным процессом;</w:t>
      </w:r>
    </w:p>
    <w:p w:rsidR="00824112" w:rsidRPr="006B6D4C" w:rsidRDefault="0082411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модуль сервисной технологии,</w:t>
      </w:r>
      <w:r w:rsidRPr="006B6D4C">
        <w:rPr>
          <w:rFonts w:ascii="Times New Roman" w:hAnsi="Times New Roman"/>
          <w:sz w:val="24"/>
          <w:szCs w:val="24"/>
        </w:rPr>
        <w:t xml:space="preserve"> обеспечивающий воз</w:t>
      </w:r>
      <w:r w:rsidRPr="006B6D4C">
        <w:rPr>
          <w:rFonts w:ascii="Times New Roman" w:hAnsi="Times New Roman"/>
          <w:sz w:val="24"/>
          <w:szCs w:val="24"/>
        </w:rPr>
        <w:softHyphen/>
        <w:t>можности дополнения, изменения и адаптации системы к за</w:t>
      </w:r>
      <w:r w:rsidRPr="006B6D4C">
        <w:rPr>
          <w:rFonts w:ascii="Times New Roman" w:hAnsi="Times New Roman"/>
          <w:sz w:val="24"/>
          <w:szCs w:val="24"/>
        </w:rPr>
        <w:softHyphen/>
        <w:t>просам конкретного учебного заведения, позволяющий вно</w:t>
      </w:r>
      <w:r w:rsidRPr="006B6D4C">
        <w:rPr>
          <w:rFonts w:ascii="Times New Roman" w:hAnsi="Times New Roman"/>
          <w:sz w:val="24"/>
          <w:szCs w:val="24"/>
        </w:rPr>
        <w:softHyphen/>
        <w:t>сить коррективы в любой из модулей основной части, осу</w:t>
      </w:r>
      <w:r w:rsidRPr="006B6D4C">
        <w:rPr>
          <w:rFonts w:ascii="Times New Roman" w:hAnsi="Times New Roman"/>
          <w:sz w:val="24"/>
          <w:szCs w:val="24"/>
        </w:rPr>
        <w:softHyphen/>
        <w:t>ществлять необходимые вычисления.</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Основными задачами вспомогательной части являются:</w:t>
      </w:r>
    </w:p>
    <w:p w:rsidR="00824112" w:rsidRPr="006B6D4C" w:rsidRDefault="0082411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управления ходом обучения, контроль за прохождением обучаемыми этапов занятия, анализ получен</w:t>
      </w:r>
      <w:r w:rsidRPr="006B6D4C">
        <w:rPr>
          <w:rFonts w:ascii="Times New Roman" w:hAnsi="Times New Roman"/>
          <w:sz w:val="24"/>
          <w:szCs w:val="24"/>
        </w:rPr>
        <w:softHyphen/>
        <w:t>ной информации и вывод этой информации на компьютер пре</w:t>
      </w:r>
      <w:r w:rsidRPr="006B6D4C">
        <w:rPr>
          <w:rFonts w:ascii="Times New Roman" w:hAnsi="Times New Roman"/>
          <w:sz w:val="24"/>
          <w:szCs w:val="24"/>
        </w:rPr>
        <w:softHyphen/>
        <w:t>подавателя;</w:t>
      </w:r>
    </w:p>
    <w:p w:rsidR="00824112" w:rsidRPr="006B6D4C" w:rsidRDefault="0082411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контроля знаний обучаемых и умения решать задачи, статистическая обработка результатов контро</w:t>
      </w:r>
      <w:r w:rsidRPr="006B6D4C">
        <w:rPr>
          <w:rFonts w:ascii="Times New Roman" w:hAnsi="Times New Roman"/>
          <w:sz w:val="24"/>
          <w:szCs w:val="24"/>
        </w:rPr>
        <w:softHyphen/>
        <w:t>ля, диагностика ошибок;</w:t>
      </w:r>
    </w:p>
    <w:p w:rsidR="00824112" w:rsidRPr="006B6D4C" w:rsidRDefault="0082411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реализация интерактивного взаимодействия пользовате</w:t>
      </w:r>
      <w:r w:rsidRPr="006B6D4C">
        <w:rPr>
          <w:rFonts w:ascii="Times New Roman" w:hAnsi="Times New Roman"/>
          <w:sz w:val="24"/>
          <w:szCs w:val="24"/>
        </w:rPr>
        <w:softHyphen/>
        <w:t>лей (обучаемых и преподавателя) с учебным средством;</w:t>
      </w:r>
    </w:p>
    <w:p w:rsidR="00824112" w:rsidRPr="006B6D4C" w:rsidRDefault="0082411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выполнение коммуникативных функций между педаго</w:t>
      </w:r>
      <w:r w:rsidRPr="006B6D4C">
        <w:rPr>
          <w:rFonts w:ascii="Times New Roman" w:hAnsi="Times New Roman"/>
          <w:sz w:val="24"/>
          <w:szCs w:val="24"/>
        </w:rPr>
        <w:softHyphen/>
        <w:t>гом, обучаемым и системой;</w:t>
      </w:r>
    </w:p>
    <w:p w:rsidR="00824112" w:rsidRPr="006B6D4C" w:rsidRDefault="0082411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выполнение координирующей функции.</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Координирующая функция вспомогательной части по</w:t>
      </w:r>
      <w:r w:rsidRPr="006B6D4C">
        <w:rPr>
          <w:rFonts w:ascii="Times New Roman" w:hAnsi="Times New Roman"/>
          <w:sz w:val="24"/>
          <w:szCs w:val="24"/>
        </w:rPr>
        <w:softHyphen/>
        <w:t>зволяет координировать процесс обучения каждого студента. В случае задержек или слишком долгой работы обучаемого с тем или иным блоком система сообщает об этом на компьютер преподавателя.</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aa"/>
          <w:rFonts w:ascii="Times New Roman" w:hAnsi="Times New Roman" w:cs="Times New Roman"/>
          <w:sz w:val="24"/>
          <w:szCs w:val="24"/>
        </w:rPr>
        <w:t>Основная часть</w:t>
      </w:r>
      <w:r w:rsidRPr="006B6D4C">
        <w:rPr>
          <w:rFonts w:ascii="Times New Roman" w:hAnsi="Times New Roman"/>
          <w:sz w:val="24"/>
          <w:szCs w:val="24"/>
        </w:rPr>
        <w:t xml:space="preserve"> программы состоит из следующих мо</w:t>
      </w:r>
      <w:r w:rsidRPr="006B6D4C">
        <w:rPr>
          <w:rFonts w:ascii="Times New Roman" w:hAnsi="Times New Roman"/>
          <w:sz w:val="24"/>
          <w:szCs w:val="24"/>
        </w:rPr>
        <w:softHyphen/>
        <w:t>дулей: информационного, моделирующего, расчетного, кон</w:t>
      </w:r>
      <w:r w:rsidRPr="006B6D4C">
        <w:rPr>
          <w:rFonts w:ascii="Times New Roman" w:hAnsi="Times New Roman"/>
          <w:sz w:val="24"/>
          <w:szCs w:val="24"/>
        </w:rPr>
        <w:softHyphen/>
        <w:t>тролирующего. Составляющие основную часть программы экранные фрагменты содержат текстовую и графическую информацию. Текстовая информация содержит теорию, фор</w:t>
      </w:r>
      <w:r w:rsidRPr="006B6D4C">
        <w:rPr>
          <w:rFonts w:ascii="Times New Roman" w:hAnsi="Times New Roman"/>
          <w:sz w:val="24"/>
          <w:szCs w:val="24"/>
        </w:rPr>
        <w:softHyphen/>
        <w:t>мулы, пояснения, указания, комментарии. Графическая ин</w:t>
      </w:r>
      <w:r w:rsidRPr="006B6D4C">
        <w:rPr>
          <w:rFonts w:ascii="Times New Roman" w:hAnsi="Times New Roman"/>
          <w:sz w:val="24"/>
          <w:szCs w:val="24"/>
        </w:rPr>
        <w:softHyphen/>
        <w:t>формация содержит графики, схемы лабораторных устано</w:t>
      </w:r>
      <w:r w:rsidRPr="006B6D4C">
        <w:rPr>
          <w:rFonts w:ascii="Times New Roman" w:hAnsi="Times New Roman"/>
          <w:sz w:val="24"/>
          <w:szCs w:val="24"/>
        </w:rPr>
        <w:softHyphen/>
        <w:t>вок, рисунки, анимационные ролики. Возможно включение видеофрагментов.</w:t>
      </w:r>
    </w:p>
    <w:p w:rsidR="00824112" w:rsidRPr="006B6D4C" w:rsidRDefault="00824112" w:rsidP="006B6D4C">
      <w:pPr>
        <w:pStyle w:val="20"/>
        <w:shd w:val="clear" w:color="auto" w:fill="auto"/>
        <w:spacing w:after="0" w:line="240" w:lineRule="auto"/>
        <w:ind w:firstLine="567"/>
        <w:jc w:val="both"/>
        <w:rPr>
          <w:rFonts w:ascii="Times New Roman" w:hAnsi="Times New Roman"/>
          <w:sz w:val="24"/>
          <w:szCs w:val="24"/>
        </w:rPr>
      </w:pPr>
      <w:r w:rsidRPr="006B6D4C">
        <w:rPr>
          <w:rStyle w:val="af0"/>
          <w:rFonts w:ascii="Times New Roman" w:hAnsi="Times New Roman" w:cs="Times New Roman"/>
          <w:sz w:val="24"/>
          <w:szCs w:val="24"/>
        </w:rPr>
        <w:t>Информационный модуль</w:t>
      </w:r>
      <w:r w:rsidRPr="006B6D4C">
        <w:rPr>
          <w:rFonts w:ascii="Times New Roman" w:hAnsi="Times New Roman"/>
          <w:sz w:val="24"/>
          <w:szCs w:val="24"/>
        </w:rPr>
        <w:t xml:space="preserve"> включает в себя базу данных и базу знаний учебного назначения. База данных содержит информационно-справочный материал, информацию, необ</w:t>
      </w:r>
      <w:r w:rsidRPr="006B6D4C">
        <w:rPr>
          <w:rFonts w:ascii="Times New Roman" w:hAnsi="Times New Roman"/>
          <w:sz w:val="24"/>
          <w:szCs w:val="24"/>
        </w:rPr>
        <w:softHyphen/>
        <w:t>ходимую для оперативного управления учебным процессом. В базу да и Внедрение в учебный процесс интеллектуальных обучающих систем позволит: повысить эффектив</w:t>
      </w:r>
      <w:r w:rsidRPr="006B6D4C">
        <w:rPr>
          <w:rFonts w:ascii="Times New Roman" w:hAnsi="Times New Roman"/>
          <w:sz w:val="24"/>
          <w:szCs w:val="24"/>
        </w:rPr>
        <w:softHyphen/>
        <w:t>ность обучения за счет возможности самоконтроля, индивидуального, дифференцированного подхода тс каж- дому обучаемому, развить процессы познавательной деятельности; создать условия для самостоятельного приобретения знаний</w:t>
      </w:r>
      <w:r w:rsidRPr="006B6D4C">
        <w:rPr>
          <w:rStyle w:val="28"/>
          <w:rFonts w:ascii="Times New Roman" w:hAnsi="Times New Roman" w:cs="Times New Roman"/>
          <w:i/>
          <w:iCs/>
          <w:sz w:val="24"/>
          <w:szCs w:val="24"/>
        </w:rPr>
        <w:t xml:space="preserve"> [12, 16, 23].</w:t>
      </w:r>
    </w:p>
    <w:p w:rsidR="00824112" w:rsidRPr="006B6D4C" w:rsidRDefault="00824112"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824112" w:rsidRPr="006B6D4C" w:rsidRDefault="00824112"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Для чего нужна типология информационных ресурсов образовательного назначения?</w:t>
      </w:r>
    </w:p>
    <w:p w:rsidR="00824112" w:rsidRPr="006B6D4C" w:rsidRDefault="00824112"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Что означает понятие «распределенный информацион</w:t>
      </w:r>
      <w:r w:rsidRPr="006B6D4C">
        <w:rPr>
          <w:rFonts w:ascii="Times New Roman" w:hAnsi="Times New Roman"/>
          <w:sz w:val="24"/>
          <w:szCs w:val="24"/>
        </w:rPr>
        <w:softHyphen/>
        <w:t>ный образовательный ресурс»?</w:t>
      </w:r>
    </w:p>
    <w:p w:rsidR="00824112" w:rsidRPr="006B6D4C" w:rsidRDefault="00824112"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В чем заключается разница между динамическим и ста</w:t>
      </w:r>
      <w:r w:rsidRPr="006B6D4C">
        <w:rPr>
          <w:rFonts w:ascii="Times New Roman" w:hAnsi="Times New Roman"/>
          <w:sz w:val="24"/>
          <w:szCs w:val="24"/>
        </w:rPr>
        <w:softHyphen/>
        <w:t>тическим информационным образовательным ресурсом?</w:t>
      </w:r>
    </w:p>
    <w:p w:rsidR="00824112" w:rsidRPr="006B6D4C" w:rsidRDefault="00824112"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824112" w:rsidRPr="006B6D4C" w:rsidRDefault="00824112"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Каковы перспективы использования интеллектуаль</w:t>
      </w:r>
      <w:r w:rsidRPr="006B6D4C">
        <w:rPr>
          <w:rFonts w:ascii="Times New Roman" w:hAnsi="Times New Roman"/>
          <w:sz w:val="24"/>
          <w:szCs w:val="24"/>
        </w:rPr>
        <w:softHyphen/>
        <w:t>ных обучающих систем в образовании?</w:t>
      </w:r>
    </w:p>
    <w:p w:rsidR="00824112" w:rsidRPr="006B6D4C" w:rsidRDefault="00824112"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В чем, по вашему мнению, преимущества и недостатки электронного учебника?</w:t>
      </w:r>
    </w:p>
    <w:p w:rsidR="00824112" w:rsidRPr="006B6D4C" w:rsidRDefault="0082411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2. Проектирование и разработка информационных ресурсов образовательного назначения</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Процесс разработки разного рода информационных ресур</w:t>
      </w:r>
      <w:r w:rsidRPr="006B6D4C">
        <w:rPr>
          <w:rFonts w:ascii="Times New Roman" w:hAnsi="Times New Roman"/>
          <w:sz w:val="24"/>
          <w:szCs w:val="24"/>
        </w:rPr>
        <w:softHyphen/>
        <w:t>сов образовательного назначения (электронных средств учеб</w:t>
      </w:r>
      <w:r w:rsidRPr="006B6D4C">
        <w:rPr>
          <w:rFonts w:ascii="Times New Roman" w:hAnsi="Times New Roman"/>
          <w:sz w:val="24"/>
          <w:szCs w:val="24"/>
        </w:rPr>
        <w:softHyphen/>
        <w:t>ного или образовательного назначения) должен, с одной сто</w:t>
      </w:r>
      <w:r w:rsidRPr="006B6D4C">
        <w:rPr>
          <w:rFonts w:ascii="Times New Roman" w:hAnsi="Times New Roman"/>
          <w:sz w:val="24"/>
          <w:szCs w:val="24"/>
        </w:rPr>
        <w:softHyphen/>
        <w:t>роны, опираться на достижения теории и практики информа</w:t>
      </w:r>
      <w:r w:rsidRPr="006B6D4C">
        <w:rPr>
          <w:rFonts w:ascii="Times New Roman" w:hAnsi="Times New Roman"/>
          <w:sz w:val="24"/>
          <w:szCs w:val="24"/>
        </w:rPr>
        <w:softHyphen/>
        <w:t>тизации образования [2, 9, 11, 17, 22, 23], в том числе разработки программных средств и систем, и, с другой сторо</w:t>
      </w:r>
      <w:r w:rsidRPr="006B6D4C">
        <w:rPr>
          <w:rFonts w:ascii="Times New Roman" w:hAnsi="Times New Roman"/>
          <w:sz w:val="24"/>
          <w:szCs w:val="24"/>
        </w:rPr>
        <w:softHyphen/>
        <w:t>ны, в полной мере соответствовать психолого-педагогическим требованиям, определяющим процесс создания программных средств учебного назначения.</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Для современного педагога знание основ проектирования и практической разработки ЭСОН различных видов необхо</w:t>
      </w:r>
      <w:r w:rsidRPr="006B6D4C">
        <w:rPr>
          <w:rFonts w:ascii="Times New Roman" w:hAnsi="Times New Roman"/>
          <w:sz w:val="24"/>
          <w:szCs w:val="24"/>
        </w:rPr>
        <w:softHyphen/>
        <w:t>димо не только для того, чтобы при необходимости он мог разработать некоторое программное средство (например, тест для контроля знаний учащихся), но и для того, чтобы иметь возможность оценить качество имеющихся (или предлагае</w:t>
      </w:r>
      <w:r w:rsidRPr="006B6D4C">
        <w:rPr>
          <w:rFonts w:ascii="Times New Roman" w:hAnsi="Times New Roman"/>
          <w:sz w:val="24"/>
          <w:szCs w:val="24"/>
        </w:rPr>
        <w:softHyphen/>
        <w:t>мых к приобретению) в учебном заведении программных средств.</w:t>
      </w:r>
    </w:p>
    <w:p w:rsidR="00824112" w:rsidRPr="006B6D4C" w:rsidRDefault="00824112"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Современные подходы к разработке электронных средств</w:t>
      </w:r>
    </w:p>
    <w:p w:rsidR="00824112" w:rsidRPr="006B6D4C" w:rsidRDefault="00824112"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образовательного назначения</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 настоящему времени сложились три основных подхода к созданию электронных средств образовательного назначения. Первый подход основан на использовании универсальных прикладных программных средств. Второй подход предпола</w:t>
      </w:r>
      <w:r w:rsidRPr="006B6D4C">
        <w:rPr>
          <w:rFonts w:ascii="Times New Roman" w:hAnsi="Times New Roman"/>
          <w:sz w:val="24"/>
          <w:szCs w:val="24"/>
        </w:rPr>
        <w:softHyphen/>
        <w:t>гает написание программ с помощью языков программирова</w:t>
      </w:r>
      <w:r w:rsidRPr="006B6D4C">
        <w:rPr>
          <w:rFonts w:ascii="Times New Roman" w:hAnsi="Times New Roman"/>
          <w:sz w:val="24"/>
          <w:szCs w:val="24"/>
        </w:rPr>
        <w:softHyphen/>
        <w:t>ния. Третий подход основан на использовании специализиро</w:t>
      </w:r>
      <w:r w:rsidRPr="006B6D4C">
        <w:rPr>
          <w:rFonts w:ascii="Times New Roman" w:hAnsi="Times New Roman"/>
          <w:sz w:val="24"/>
          <w:szCs w:val="24"/>
        </w:rPr>
        <w:softHyphen/>
        <w:t>ванных инструментальных систем для создания педагогиче</w:t>
      </w:r>
      <w:r w:rsidRPr="006B6D4C">
        <w:rPr>
          <w:rFonts w:ascii="Times New Roman" w:hAnsi="Times New Roman"/>
          <w:sz w:val="24"/>
          <w:szCs w:val="24"/>
        </w:rPr>
        <w:softHyphen/>
        <w:t>ских приложений. Рассмотрим каждый из выделенных выше подходов.</w:t>
      </w:r>
    </w:p>
    <w:p w:rsidR="00824112" w:rsidRPr="006B6D4C" w:rsidRDefault="00824112"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Первый подход.</w:t>
      </w:r>
    </w:p>
    <w:p w:rsidR="00824112" w:rsidRPr="006B6D4C" w:rsidRDefault="00824112"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Использование универсальных прикладных</w:t>
      </w:r>
    </w:p>
    <w:p w:rsidR="00824112" w:rsidRPr="006B6D4C" w:rsidRDefault="00824112"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программных средств</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Универсальные прикладные программные средства разра</w:t>
      </w:r>
      <w:r w:rsidRPr="006B6D4C">
        <w:rPr>
          <w:rFonts w:ascii="Times New Roman" w:hAnsi="Times New Roman"/>
          <w:sz w:val="24"/>
          <w:szCs w:val="24"/>
        </w:rPr>
        <w:softHyphen/>
        <w:t>ботаны на высоком профессиональном уровне известными фирмами. К подобным средствам, часто используемым в учеб</w:t>
      </w:r>
      <w:r w:rsidRPr="006B6D4C">
        <w:rPr>
          <w:rFonts w:ascii="Times New Roman" w:hAnsi="Times New Roman"/>
          <w:sz w:val="24"/>
          <w:szCs w:val="24"/>
        </w:rPr>
        <w:softHyphen/>
        <w:t>ном процессе, можно отнести такие пакеты, как</w:t>
      </w:r>
      <w:r w:rsidRPr="006B6D4C">
        <w:rPr>
          <w:rStyle w:val="af0"/>
          <w:rFonts w:ascii="Times New Roman" w:hAnsi="Times New Roman" w:cs="Times New Roman"/>
          <w:sz w:val="24"/>
          <w:szCs w:val="24"/>
        </w:rPr>
        <w:t xml:space="preserve"> MathCAD, MathLab, Derive, Evrica, AutoCAD, MicroCap, PCAD, pSpice</w:t>
      </w:r>
      <w:r w:rsidRPr="006B6D4C">
        <w:rPr>
          <w:rFonts w:ascii="Times New Roman" w:hAnsi="Times New Roman"/>
          <w:sz w:val="24"/>
          <w:szCs w:val="24"/>
          <w:lang w:eastAsia="en-US"/>
        </w:rPr>
        <w:t xml:space="preserve"> </w:t>
      </w:r>
      <w:r w:rsidRPr="006B6D4C">
        <w:rPr>
          <w:rFonts w:ascii="Times New Roman" w:hAnsi="Times New Roman"/>
          <w:sz w:val="24"/>
          <w:szCs w:val="24"/>
        </w:rPr>
        <w:t>и др. Работа с универсальными пакетами не требует знания языков программирования. Универсальность и высо</w:t>
      </w:r>
      <w:r w:rsidRPr="006B6D4C">
        <w:rPr>
          <w:rFonts w:ascii="Times New Roman" w:hAnsi="Times New Roman"/>
          <w:sz w:val="24"/>
          <w:szCs w:val="24"/>
        </w:rPr>
        <w:softHyphen/>
        <w:t>кое качество этих программ привели к их широкому исполь</w:t>
      </w:r>
      <w:r w:rsidRPr="006B6D4C">
        <w:rPr>
          <w:rFonts w:ascii="Times New Roman" w:hAnsi="Times New Roman"/>
          <w:sz w:val="24"/>
          <w:szCs w:val="24"/>
        </w:rPr>
        <w:softHyphen/>
        <w:t>зованию в различных областях. Разработчики прикладных программных средств изначально создавали их для професси</w:t>
      </w:r>
      <w:r w:rsidRPr="006B6D4C">
        <w:rPr>
          <w:rFonts w:ascii="Times New Roman" w:hAnsi="Times New Roman"/>
          <w:sz w:val="24"/>
          <w:szCs w:val="24"/>
        </w:rPr>
        <w:softHyphen/>
        <w:t>оналов, поэтому только небольшая часть математических пакетов может быть рекомендована для использования на уроках математики, но большая часть подобных пакетов ре</w:t>
      </w:r>
      <w:r w:rsidRPr="006B6D4C">
        <w:rPr>
          <w:rFonts w:ascii="Times New Roman" w:hAnsi="Times New Roman"/>
          <w:sz w:val="24"/>
          <w:szCs w:val="24"/>
        </w:rPr>
        <w:softHyphen/>
        <w:t>комендована для использования в учебном процессе техниче</w:t>
      </w:r>
      <w:r w:rsidRPr="006B6D4C">
        <w:rPr>
          <w:rFonts w:ascii="Times New Roman" w:hAnsi="Times New Roman"/>
          <w:sz w:val="24"/>
          <w:szCs w:val="24"/>
        </w:rPr>
        <w:softHyphen/>
        <w:t>ского вуза.</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Так, например, при изучении черчения используется сис</w:t>
      </w:r>
      <w:r w:rsidRPr="006B6D4C">
        <w:rPr>
          <w:rFonts w:ascii="Times New Roman" w:hAnsi="Times New Roman"/>
          <w:sz w:val="24"/>
          <w:szCs w:val="24"/>
        </w:rPr>
        <w:softHyphen/>
        <w:t>тема КОМПАС, а пакеты</w:t>
      </w:r>
      <w:r w:rsidRPr="006B6D4C">
        <w:rPr>
          <w:rStyle w:val="af0"/>
          <w:rFonts w:ascii="Times New Roman" w:hAnsi="Times New Roman" w:cs="Times New Roman"/>
          <w:sz w:val="24"/>
          <w:szCs w:val="24"/>
        </w:rPr>
        <w:t xml:space="preserve"> MathCAD, LiveMath, MathLab </w:t>
      </w:r>
      <w:r w:rsidRPr="006B6D4C">
        <w:rPr>
          <w:rFonts w:ascii="Times New Roman" w:hAnsi="Times New Roman"/>
          <w:sz w:val="24"/>
          <w:szCs w:val="24"/>
        </w:rPr>
        <w:t>и другие предназначены для решения широкого круга мате</w:t>
      </w:r>
      <w:r w:rsidRPr="006B6D4C">
        <w:rPr>
          <w:rFonts w:ascii="Times New Roman" w:hAnsi="Times New Roman"/>
          <w:sz w:val="24"/>
          <w:szCs w:val="24"/>
        </w:rPr>
        <w:softHyphen/>
        <w:t>матических задач.</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Важным достоинством универсальных пакетов является то, что они предоставляют пользователю богатый набор специ</w:t>
      </w:r>
      <w:r w:rsidRPr="006B6D4C">
        <w:rPr>
          <w:rFonts w:ascii="Times New Roman" w:hAnsi="Times New Roman"/>
          <w:sz w:val="24"/>
          <w:szCs w:val="24"/>
        </w:rPr>
        <w:softHyphen/>
        <w:t>альных функций. Широкий спектр специализированных воз</w:t>
      </w:r>
      <w:r w:rsidRPr="006B6D4C">
        <w:rPr>
          <w:rFonts w:ascii="Times New Roman" w:hAnsi="Times New Roman"/>
          <w:sz w:val="24"/>
          <w:szCs w:val="24"/>
        </w:rPr>
        <w:softHyphen/>
        <w:t>можностей, в свою очередь, требует больших затрат времени</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нных занесены список обучаемых, посещаемость на освоение пакетов, что создает дополнительные проблемы в условиях дефицита учебного времени. Руководство пользова</w:t>
      </w:r>
      <w:r w:rsidRPr="006B6D4C">
        <w:rPr>
          <w:rFonts w:ascii="Times New Roman" w:hAnsi="Times New Roman"/>
          <w:sz w:val="24"/>
          <w:szCs w:val="24"/>
        </w:rPr>
        <w:softHyphen/>
        <w:t>теля таким пакетом представляет собой книгу объемом в 300—800 страниц. Освоение этих пакетов оправдано тем, что их можно применять в школе при изучении математики, гео</w:t>
      </w:r>
      <w:r w:rsidRPr="006B6D4C">
        <w:rPr>
          <w:rFonts w:ascii="Times New Roman" w:hAnsi="Times New Roman"/>
          <w:sz w:val="24"/>
          <w:szCs w:val="24"/>
        </w:rPr>
        <w:softHyphen/>
        <w:t>метрии, планиметрии, черчении.</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Рассматриваемые универсальные пакеты прикладных про</w:t>
      </w:r>
      <w:r w:rsidRPr="006B6D4C">
        <w:rPr>
          <w:rFonts w:ascii="Times New Roman" w:hAnsi="Times New Roman"/>
          <w:sz w:val="24"/>
          <w:szCs w:val="24"/>
        </w:rPr>
        <w:softHyphen/>
        <w:t>грамм создавались в первую очередь для расширения профес</w:t>
      </w:r>
      <w:r w:rsidRPr="006B6D4C">
        <w:rPr>
          <w:rFonts w:ascii="Times New Roman" w:hAnsi="Times New Roman"/>
          <w:sz w:val="24"/>
          <w:szCs w:val="24"/>
        </w:rPr>
        <w:softHyphen/>
        <w:t>сиональных возможностей при проведении научных исследо</w:t>
      </w:r>
      <w:r w:rsidRPr="006B6D4C">
        <w:rPr>
          <w:rFonts w:ascii="Times New Roman" w:hAnsi="Times New Roman"/>
          <w:sz w:val="24"/>
          <w:szCs w:val="24"/>
        </w:rPr>
        <w:softHyphen/>
        <w:t>ваний, инженерных расчетов и тому подобных задач, однако в последнее время появляется все больше публикаций, в кото</w:t>
      </w:r>
      <w:r w:rsidRPr="006B6D4C">
        <w:rPr>
          <w:rFonts w:ascii="Times New Roman" w:hAnsi="Times New Roman"/>
          <w:sz w:val="24"/>
          <w:szCs w:val="24"/>
        </w:rPr>
        <w:softHyphen/>
        <w:t>рых рассматриваются вопросы использования прикладных программ в учебном процессе средней школы на уроках алгеб</w:t>
      </w:r>
      <w:r w:rsidRPr="006B6D4C">
        <w:rPr>
          <w:rFonts w:ascii="Times New Roman" w:hAnsi="Times New Roman"/>
          <w:sz w:val="24"/>
          <w:szCs w:val="24"/>
        </w:rPr>
        <w:softHyphen/>
        <w:t>ры, геометрии и планиметрии.</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некоторые из этих программ и коротко опи</w:t>
      </w:r>
      <w:r w:rsidRPr="006B6D4C">
        <w:rPr>
          <w:rFonts w:ascii="Times New Roman" w:hAnsi="Times New Roman"/>
          <w:sz w:val="24"/>
          <w:szCs w:val="24"/>
        </w:rPr>
        <w:softHyphen/>
        <w:t>шем возможности их применения в учебном процессе</w:t>
      </w:r>
      <w:r w:rsidRPr="006B6D4C">
        <w:rPr>
          <w:rFonts w:ascii="Times New Roman" w:hAnsi="Times New Roman"/>
          <w:sz w:val="24"/>
          <w:szCs w:val="24"/>
          <w:vertAlign w:val="superscript"/>
        </w:rPr>
        <w:footnoteReference w:id="6"/>
      </w:r>
      <w:r w:rsidRPr="006B6D4C">
        <w:rPr>
          <w:rFonts w:ascii="Times New Roman" w:hAnsi="Times New Roman"/>
          <w:sz w:val="24"/>
          <w:szCs w:val="24"/>
        </w:rPr>
        <w:t>.</w:t>
      </w:r>
    </w:p>
    <w:p w:rsidR="00824112" w:rsidRPr="006B6D4C" w:rsidRDefault="0082411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Пакет математических программ </w:t>
      </w:r>
      <w:r w:rsidRPr="006B6D4C">
        <w:rPr>
          <w:rFonts w:ascii="Times New Roman" w:hAnsi="Times New Roman"/>
          <w:sz w:val="24"/>
          <w:szCs w:val="24"/>
          <w:lang w:val="en-US" w:eastAsia="en-US"/>
        </w:rPr>
        <w:t>LiveMath</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Пакет математических программ</w:t>
      </w:r>
      <w:r w:rsidRPr="006B6D4C">
        <w:rPr>
          <w:rStyle w:val="af0"/>
          <w:rFonts w:ascii="Times New Roman" w:hAnsi="Times New Roman" w:cs="Times New Roman"/>
          <w:sz w:val="24"/>
          <w:szCs w:val="24"/>
        </w:rPr>
        <w:t xml:space="preserve"> LiveMath</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ав</w:t>
      </w:r>
      <w:r w:rsidRPr="006B6D4C">
        <w:rPr>
          <w:rFonts w:ascii="Times New Roman" w:hAnsi="Times New Roman"/>
          <w:sz w:val="24"/>
          <w:szCs w:val="24"/>
        </w:rPr>
        <w:softHyphen/>
        <w:t>томатизировать математические расчеты и повысить нагляд</w:t>
      </w:r>
      <w:r w:rsidRPr="006B6D4C">
        <w:rPr>
          <w:rFonts w:ascii="Times New Roman" w:hAnsi="Times New Roman"/>
          <w:sz w:val="24"/>
          <w:szCs w:val="24"/>
        </w:rPr>
        <w:softHyphen/>
        <w:t>ность обучения математике. Основными элементами програм</w:t>
      </w:r>
      <w:r w:rsidRPr="006B6D4C">
        <w:rPr>
          <w:rFonts w:ascii="Times New Roman" w:hAnsi="Times New Roman"/>
          <w:sz w:val="24"/>
          <w:szCs w:val="24"/>
        </w:rPr>
        <w:softHyphen/>
        <w:t>много продукта являются следующие: вычислительные, ал</w:t>
      </w:r>
      <w:r w:rsidRPr="006B6D4C">
        <w:rPr>
          <w:rFonts w:ascii="Times New Roman" w:hAnsi="Times New Roman"/>
          <w:sz w:val="24"/>
          <w:szCs w:val="24"/>
        </w:rPr>
        <w:softHyphen/>
        <w:t xml:space="preserve">гебраические, графические, интегральные, линейная алгебра и др. Система позволяет сохранять результаты в формате </w:t>
      </w:r>
      <w:r w:rsidRPr="006B6D4C">
        <w:rPr>
          <w:rStyle w:val="af0"/>
          <w:rFonts w:ascii="Times New Roman" w:hAnsi="Times New Roman" w:cs="Times New Roman"/>
          <w:sz w:val="24"/>
          <w:szCs w:val="24"/>
        </w:rPr>
        <w:t>HTML</w:t>
      </w:r>
      <w:r w:rsidRPr="006B6D4C">
        <w:rPr>
          <w:rFonts w:ascii="Times New Roman" w:hAnsi="Times New Roman"/>
          <w:sz w:val="24"/>
          <w:szCs w:val="24"/>
          <w:lang w:eastAsia="en-US"/>
        </w:rPr>
        <w:t xml:space="preserve"> </w:t>
      </w:r>
      <w:r w:rsidRPr="006B6D4C">
        <w:rPr>
          <w:rFonts w:ascii="Times New Roman" w:hAnsi="Times New Roman"/>
          <w:sz w:val="24"/>
          <w:szCs w:val="24"/>
        </w:rPr>
        <w:t>для публикации в Интернете.</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Решение математических задач в</w:t>
      </w:r>
      <w:r w:rsidRPr="006B6D4C">
        <w:rPr>
          <w:rStyle w:val="af0"/>
          <w:rFonts w:ascii="Times New Roman" w:hAnsi="Times New Roman" w:cs="Times New Roman"/>
          <w:sz w:val="24"/>
          <w:szCs w:val="24"/>
        </w:rPr>
        <w:t xml:space="preserve"> LiveMath</w:t>
      </w:r>
      <w:r w:rsidRPr="006B6D4C">
        <w:rPr>
          <w:rFonts w:ascii="Times New Roman" w:hAnsi="Times New Roman"/>
          <w:sz w:val="24"/>
          <w:szCs w:val="24"/>
          <w:lang w:eastAsia="en-US"/>
        </w:rPr>
        <w:t xml:space="preserve"> </w:t>
      </w:r>
      <w:r w:rsidRPr="006B6D4C">
        <w:rPr>
          <w:rFonts w:ascii="Times New Roman" w:hAnsi="Times New Roman"/>
          <w:sz w:val="24"/>
          <w:szCs w:val="24"/>
        </w:rPr>
        <w:t>выполняется пошагово, что позволяет увеличить наглядность и просле</w:t>
      </w:r>
      <w:r w:rsidRPr="006B6D4C">
        <w:rPr>
          <w:rFonts w:ascii="Times New Roman" w:hAnsi="Times New Roman"/>
          <w:sz w:val="24"/>
          <w:szCs w:val="24"/>
        </w:rPr>
        <w:softHyphen/>
        <w:t>дить основные закономерности математических вычислений. Подстановка данных и перераспределение переменных про</w:t>
      </w:r>
      <w:r w:rsidRPr="006B6D4C">
        <w:rPr>
          <w:rFonts w:ascii="Times New Roman" w:hAnsi="Times New Roman"/>
          <w:sz w:val="24"/>
          <w:szCs w:val="24"/>
        </w:rPr>
        <w:softHyphen/>
        <w:t>изводится с помощью мыши, что позволяет сконцентриро</w:t>
      </w:r>
      <w:r w:rsidRPr="006B6D4C">
        <w:rPr>
          <w:rFonts w:ascii="Times New Roman" w:hAnsi="Times New Roman"/>
          <w:sz w:val="24"/>
          <w:szCs w:val="24"/>
        </w:rPr>
        <w:softHyphen/>
        <w:t>ваться на математических выкладках, а не на расположении и оформлении уравнений. Все действия пользователя поясня</w:t>
      </w:r>
      <w:r w:rsidRPr="006B6D4C">
        <w:rPr>
          <w:rFonts w:ascii="Times New Roman" w:hAnsi="Times New Roman"/>
          <w:sz w:val="24"/>
          <w:szCs w:val="24"/>
        </w:rPr>
        <w:softHyphen/>
        <w:t>ются и комментируются. Доступ к большинству элементов программного продукта обеспечивают удобные и наглядные панели инструментов, а также выпадающие и контекстные меню.</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программе предусмотрен механизм подсказок, справок, всплывающих окон и указателей, которые делают объяснение материала и представление новой информации гораздо на</w:t>
      </w:r>
      <w:r w:rsidRPr="006B6D4C">
        <w:rPr>
          <w:rFonts w:ascii="Times New Roman" w:hAnsi="Times New Roman"/>
          <w:sz w:val="24"/>
          <w:szCs w:val="24"/>
        </w:rPr>
        <w:softHyphen/>
        <w:t>глядней, динамичней и понятней. Кроме того, если на завер</w:t>
      </w:r>
      <w:r w:rsidRPr="006B6D4C">
        <w:rPr>
          <w:rFonts w:ascii="Times New Roman" w:hAnsi="Times New Roman"/>
          <w:sz w:val="24"/>
          <w:szCs w:val="24"/>
        </w:rPr>
        <w:softHyphen/>
        <w:t>шающем этапе вычислений обнаружится какая-либо ошибка, возможно внесение необходимых изменений с последующим пересчетом и коррекцией всей цепи вычислений.</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Удобство использования программы в учебном про</w:t>
      </w:r>
      <w:r w:rsidRPr="006B6D4C">
        <w:rPr>
          <w:rFonts w:ascii="Times New Roman" w:hAnsi="Times New Roman"/>
          <w:sz w:val="24"/>
          <w:szCs w:val="24"/>
        </w:rPr>
        <w:softHyphen/>
        <w:t>цессе определяется тем, что в нее входит справочная система, которая содержит множество примеров и демонстраций, также программа пре</w:t>
      </w:r>
      <w:r w:rsidR="00897004">
        <w:rPr>
          <w:rFonts w:ascii="Times New Roman" w:hAnsi="Times New Roman"/>
          <w:sz w:val="24"/>
          <w:szCs w:val="24"/>
        </w:rPr>
        <w:t>дусматривает автоматическую про</w:t>
      </w:r>
      <w:r w:rsidRPr="006B6D4C">
        <w:rPr>
          <w:rFonts w:ascii="Times New Roman" w:hAnsi="Times New Roman"/>
          <w:sz w:val="24"/>
          <w:szCs w:val="24"/>
        </w:rPr>
        <w:t>верку домашних заданий, выполненных с помощью</w:t>
      </w:r>
      <w:r w:rsidRPr="006B6D4C">
        <w:rPr>
          <w:rStyle w:val="12"/>
          <w:rFonts w:ascii="Times New Roman" w:hAnsi="Times New Roman" w:cs="Times New Roman"/>
          <w:sz w:val="24"/>
          <w:szCs w:val="24"/>
        </w:rPr>
        <w:t xml:space="preserve"> Live Math.</w:t>
      </w:r>
    </w:p>
    <w:p w:rsidR="00824112" w:rsidRPr="006B6D4C" w:rsidRDefault="0082411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Пакет математических программ </w:t>
      </w:r>
      <w:r w:rsidRPr="006B6D4C">
        <w:rPr>
          <w:rFonts w:ascii="Times New Roman" w:hAnsi="Times New Roman"/>
          <w:sz w:val="24"/>
          <w:szCs w:val="24"/>
          <w:lang w:val="en-US" w:eastAsia="en-US"/>
        </w:rPr>
        <w:t>Derive</w:t>
      </w:r>
      <w:r w:rsidRPr="00897004">
        <w:rPr>
          <w:rFonts w:ascii="Times New Roman" w:hAnsi="Times New Roman"/>
          <w:sz w:val="24"/>
          <w:szCs w:val="24"/>
          <w:lang w:val="ru-RU" w:eastAsia="en-US"/>
        </w:rPr>
        <w:t xml:space="preserve"> </w:t>
      </w:r>
      <w:r w:rsidRPr="006B6D4C">
        <w:rPr>
          <w:rFonts w:ascii="Times New Roman" w:hAnsi="Times New Roman"/>
          <w:sz w:val="24"/>
          <w:szCs w:val="24"/>
        </w:rPr>
        <w:t>6</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Программный продукт</w:t>
      </w:r>
      <w:r w:rsidRPr="006B6D4C">
        <w:rPr>
          <w:rStyle w:val="aa"/>
          <w:rFonts w:ascii="Times New Roman" w:hAnsi="Times New Roman" w:cs="Times New Roman"/>
          <w:sz w:val="24"/>
          <w:szCs w:val="24"/>
        </w:rPr>
        <w:t xml:space="preserve"> Derive 6</w:t>
      </w:r>
      <w:r w:rsidRPr="006B6D4C">
        <w:rPr>
          <w:rFonts w:ascii="Times New Roman" w:hAnsi="Times New Roman"/>
          <w:sz w:val="24"/>
          <w:szCs w:val="24"/>
        </w:rPr>
        <w:t xml:space="preserve"> предназначен для выполнения алгебраических операций, решения уравнений, изуче</w:t>
      </w:r>
      <w:r w:rsidRPr="006B6D4C">
        <w:rPr>
          <w:rFonts w:ascii="Times New Roman" w:hAnsi="Times New Roman"/>
          <w:sz w:val="24"/>
          <w:szCs w:val="24"/>
        </w:rPr>
        <w:softHyphen/>
        <w:t>ния тригонометрических функций, векторов и матриц, вы</w:t>
      </w:r>
      <w:r w:rsidRPr="006B6D4C">
        <w:rPr>
          <w:rFonts w:ascii="Times New Roman" w:hAnsi="Times New Roman"/>
          <w:sz w:val="24"/>
          <w:szCs w:val="24"/>
        </w:rPr>
        <w:softHyphen/>
        <w:t>полнения научных вычислений. Он берет на себя выполнение рутинных и трудоемких операций, позволяет осуществить визуализацию вычислений, представить результаты как в виде двухмерных графиков, так и на трехмерных диаграммах. Так, пользователь может создавать множественные двухмерные графики й диаграммы на основе содержащихся на листе математических вычислений, что облегчает анализ и исследование уравнений.</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Реализована в программе и возможность контроля за геометрическим соотношением размеров, масштабом и осевым разрешением, отслеживанием графиков по нарастанию и убы</w:t>
      </w:r>
      <w:r w:rsidRPr="006B6D4C">
        <w:rPr>
          <w:rFonts w:ascii="Times New Roman" w:hAnsi="Times New Roman"/>
          <w:sz w:val="24"/>
          <w:szCs w:val="24"/>
        </w:rPr>
        <w:softHyphen/>
        <w:t>ванию, просмотра точных координат любой точки графика. Программа предоставляет возможность вращать, приближать и отдалять трехмерные объекты, создавать трехмерные по</w:t>
      </w:r>
      <w:r w:rsidRPr="006B6D4C">
        <w:rPr>
          <w:rFonts w:ascii="Times New Roman" w:hAnsi="Times New Roman"/>
          <w:sz w:val="24"/>
          <w:szCs w:val="24"/>
        </w:rPr>
        <w:softHyphen/>
        <w:t>верхности на основе функций, заданных параметрами, представляющими собой множество точек. Поверхности могут отображаться в кубической, сферической и цилиндрической координатных системах. Координаты любой точки на поверхности легко находятся, изображение самих поверхностей можно сохранять в таких популярных графических форма</w:t>
      </w:r>
      <w:r w:rsidRPr="006B6D4C">
        <w:rPr>
          <w:rFonts w:ascii="Times New Roman" w:hAnsi="Times New Roman"/>
          <w:sz w:val="24"/>
          <w:szCs w:val="24"/>
        </w:rPr>
        <w:softHyphen/>
        <w:t>тах, как</w:t>
      </w:r>
      <w:r w:rsidRPr="006B6D4C">
        <w:rPr>
          <w:rStyle w:val="12"/>
          <w:rFonts w:ascii="Times New Roman" w:hAnsi="Times New Roman" w:cs="Times New Roman"/>
          <w:sz w:val="24"/>
          <w:szCs w:val="24"/>
        </w:rPr>
        <w:t xml:space="preserve"> TIFF, JPG</w:t>
      </w:r>
      <w:r w:rsidRPr="006B6D4C">
        <w:rPr>
          <w:rFonts w:ascii="Times New Roman" w:hAnsi="Times New Roman"/>
          <w:sz w:val="24"/>
          <w:szCs w:val="24"/>
          <w:lang w:eastAsia="en-US"/>
        </w:rPr>
        <w:t xml:space="preserve"> </w:t>
      </w:r>
      <w:r w:rsidRPr="006B6D4C">
        <w:rPr>
          <w:rFonts w:ascii="Times New Roman" w:hAnsi="Times New Roman"/>
          <w:sz w:val="24"/>
          <w:szCs w:val="24"/>
        </w:rPr>
        <w:t>и</w:t>
      </w:r>
      <w:r w:rsidRPr="006B6D4C">
        <w:rPr>
          <w:rStyle w:val="12"/>
          <w:rFonts w:ascii="Times New Roman" w:hAnsi="Times New Roman" w:cs="Times New Roman"/>
          <w:sz w:val="24"/>
          <w:szCs w:val="24"/>
        </w:rPr>
        <w:t xml:space="preserve"> BMP</w:t>
      </w:r>
      <w:r w:rsidRPr="006B6D4C">
        <w:rPr>
          <w:rFonts w:ascii="Times New Roman" w:hAnsi="Times New Roman"/>
          <w:sz w:val="24"/>
          <w:szCs w:val="24"/>
        </w:rPr>
        <w:t>, что позволяет в дальнейшем использовать их в других программах.</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Трехмерные объекты могут быть размещены на листе математических вычислений с текстовой аннотацией и отображением основных координатных точек. Эти средства позволя</w:t>
      </w:r>
      <w:r w:rsidRPr="006B6D4C">
        <w:rPr>
          <w:rFonts w:ascii="Times New Roman" w:hAnsi="Times New Roman"/>
          <w:sz w:val="24"/>
          <w:szCs w:val="24"/>
        </w:rPr>
        <w:softHyphen/>
        <w:t>ют эффективно использовать</w:t>
      </w:r>
      <w:r w:rsidRPr="006B6D4C">
        <w:rPr>
          <w:rStyle w:val="12"/>
          <w:rFonts w:ascii="Times New Roman" w:hAnsi="Times New Roman" w:cs="Times New Roman"/>
          <w:sz w:val="24"/>
          <w:szCs w:val="24"/>
        </w:rPr>
        <w:t xml:space="preserve"> Derive</w:t>
      </w:r>
      <w:r w:rsidRPr="006B6D4C">
        <w:rPr>
          <w:rFonts w:ascii="Times New Roman" w:hAnsi="Times New Roman"/>
          <w:sz w:val="24"/>
          <w:szCs w:val="24"/>
          <w:lang w:eastAsia="en-US"/>
        </w:rPr>
        <w:t xml:space="preserve"> </w:t>
      </w:r>
      <w:r w:rsidRPr="006B6D4C">
        <w:rPr>
          <w:rFonts w:ascii="Times New Roman" w:hAnsi="Times New Roman"/>
          <w:sz w:val="24"/>
          <w:szCs w:val="24"/>
        </w:rPr>
        <w:t>как в среднем, так и в высшем образовании.</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данного программного продукта позволяет облегчить изучение методов решения интегральных и дифференциальных уравнений путем обеспечения наглядной пошаговой демонстрации производимых вычислений.</w:t>
      </w:r>
    </w:p>
    <w:p w:rsidR="00824112" w:rsidRPr="006B6D4C" w:rsidRDefault="0082411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Рекомендации</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Пакеты компьютерной алгебры можно использовать для того, чтобы:</w:t>
      </w:r>
    </w:p>
    <w:p w:rsidR="00824112" w:rsidRPr="006B6D4C" w:rsidRDefault="0082411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создавать экранное представление функциональных зависимостей в виде матриц, таблиц, графиков, диаграмм;</w:t>
      </w:r>
    </w:p>
    <w:p w:rsidR="00824112" w:rsidRPr="006B6D4C" w:rsidRDefault="00824112"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Fonts w:ascii="Times New Roman" w:hAnsi="Times New Roman"/>
          <w:sz w:val="24"/>
          <w:szCs w:val="24"/>
        </w:rPr>
        <w:t>динамически представлять изменение значений функции в соответствии с изменениями значений аргумента;</w:t>
      </w:r>
    </w:p>
    <w:p w:rsidR="00824112" w:rsidRPr="006B6D4C" w:rsidRDefault="0082411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увеличивать (или уменьшать) любые рассматриваемые (или исследуемые) участки графика функции;</w:t>
      </w:r>
    </w:p>
    <w:p w:rsidR="00824112" w:rsidRPr="006B6D4C" w:rsidRDefault="0082411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совмещать любые графики, рассматривая их в единой системе координат;</w:t>
      </w:r>
    </w:p>
    <w:p w:rsidR="00824112" w:rsidRPr="006B6D4C" w:rsidRDefault="0082411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представлять геометрическую интерпретацию решения уравнений, систем уравнений, неравенств, систем неравенств;</w:t>
      </w:r>
    </w:p>
    <w:p w:rsidR="00824112" w:rsidRPr="006B6D4C" w:rsidRDefault="00824112"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Fonts w:ascii="Times New Roman" w:hAnsi="Times New Roman"/>
          <w:sz w:val="24"/>
          <w:szCs w:val="24"/>
        </w:rPr>
        <w:t>динамически представлять «асимптотическое приближение» графика функции;</w:t>
      </w:r>
    </w:p>
    <w:p w:rsidR="00824112" w:rsidRPr="006B6D4C" w:rsidRDefault="0082411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представлять геометрически целочисленные решения уравнений, систем уравнений, неравенств, систем неравенств.</w:t>
      </w:r>
    </w:p>
    <w:p w:rsidR="00824112" w:rsidRPr="006B6D4C" w:rsidRDefault="0082411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Графический 3D плоттер </w:t>
      </w:r>
      <w:r w:rsidRPr="006B6D4C">
        <w:rPr>
          <w:rFonts w:ascii="Times New Roman" w:hAnsi="Times New Roman"/>
          <w:sz w:val="24"/>
          <w:szCs w:val="24"/>
          <w:lang w:val="en-US" w:eastAsia="en-US"/>
        </w:rPr>
        <w:t>Autograph</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Данный программный продукт может быть использован на уроках геометрии. Кроме того, новая версия имеет свои инструменты рисования и полностью совместима с интерактивной доской, имеются мощные средства работы с трехмерной графикой.</w:t>
      </w:r>
      <w:r w:rsidRPr="006B6D4C">
        <w:rPr>
          <w:rStyle w:val="af0"/>
          <w:rFonts w:ascii="Times New Roman" w:hAnsi="Times New Roman" w:cs="Times New Roman"/>
          <w:sz w:val="24"/>
          <w:szCs w:val="24"/>
        </w:rPr>
        <w:t xml:space="preserve"> Autograph</w:t>
      </w:r>
      <w:r w:rsidRPr="006B6D4C">
        <w:rPr>
          <w:rFonts w:ascii="Times New Roman" w:hAnsi="Times New Roman"/>
          <w:sz w:val="24"/>
          <w:szCs w:val="24"/>
          <w:lang w:eastAsia="en-US"/>
        </w:rPr>
        <w:t xml:space="preserve"> </w:t>
      </w:r>
      <w:r w:rsidRPr="006B6D4C">
        <w:rPr>
          <w:rFonts w:ascii="Times New Roman" w:hAnsi="Times New Roman"/>
          <w:sz w:val="24"/>
          <w:szCs w:val="24"/>
        </w:rPr>
        <w:t>является удобным инструментом освоения для таких сложных разделов математики, как интегральное исчисление, тригонометрия, векторы, матрицы. Систему можно использовать учителям для создания презентаций, усиливающих наглядность изложения учебного материала, а также ученикам для работы дома и на уроке.</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 помощью программного продукта</w:t>
      </w:r>
      <w:r w:rsidRPr="006B6D4C">
        <w:rPr>
          <w:rStyle w:val="af0"/>
          <w:rFonts w:ascii="Times New Roman" w:hAnsi="Times New Roman" w:cs="Times New Roman"/>
          <w:sz w:val="24"/>
          <w:szCs w:val="24"/>
        </w:rPr>
        <w:t xml:space="preserve"> Autograph</w:t>
      </w:r>
      <w:r w:rsidRPr="006B6D4C">
        <w:rPr>
          <w:rFonts w:ascii="Times New Roman" w:hAnsi="Times New Roman"/>
          <w:sz w:val="24"/>
          <w:szCs w:val="24"/>
          <w:lang w:eastAsia="en-US"/>
        </w:rPr>
        <w:t xml:space="preserve"> </w:t>
      </w:r>
      <w:r w:rsidRPr="006B6D4C">
        <w:rPr>
          <w:rFonts w:ascii="Times New Roman" w:hAnsi="Times New Roman"/>
          <w:sz w:val="24"/>
          <w:szCs w:val="24"/>
        </w:rPr>
        <w:t>можно изучать координатную гео</w:t>
      </w:r>
      <w:r w:rsidR="00897004">
        <w:rPr>
          <w:rFonts w:ascii="Times New Roman" w:hAnsi="Times New Roman"/>
          <w:sz w:val="24"/>
          <w:szCs w:val="24"/>
        </w:rPr>
        <w:t>метрию и геометрические преобра</w:t>
      </w:r>
      <w:r w:rsidRPr="006B6D4C">
        <w:rPr>
          <w:rFonts w:ascii="Times New Roman" w:hAnsi="Times New Roman"/>
          <w:sz w:val="24"/>
          <w:szCs w:val="24"/>
        </w:rPr>
        <w:t>зования. Геометрические фигуры рассматриваются как мно</w:t>
      </w:r>
      <w:r w:rsidRPr="006B6D4C">
        <w:rPr>
          <w:rFonts w:ascii="Times New Roman" w:hAnsi="Times New Roman"/>
          <w:sz w:val="24"/>
          <w:szCs w:val="24"/>
        </w:rPr>
        <w:softHyphen/>
        <w:t>жества точек на координатной плоскости. Программа позволяет наглядно изучить принципы построения и основные характеристики различных геометрических фигур, а также потренироваться в построении этих фигур с использованием обширного инструментария, позволяющего использовать как геометрические примитивы, так и строить более сложные фи</w:t>
      </w:r>
      <w:r w:rsidRPr="006B6D4C">
        <w:rPr>
          <w:rFonts w:ascii="Times New Roman" w:hAnsi="Times New Roman"/>
          <w:sz w:val="24"/>
          <w:szCs w:val="24"/>
        </w:rPr>
        <w:softHyphen/>
        <w:t>гуры.</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Autograph</w:t>
      </w:r>
      <w:r w:rsidRPr="006B6D4C">
        <w:rPr>
          <w:rFonts w:ascii="Times New Roman" w:hAnsi="Times New Roman"/>
          <w:sz w:val="24"/>
          <w:szCs w:val="24"/>
          <w:lang w:eastAsia="en-US"/>
        </w:rPr>
        <w:t xml:space="preserve"> </w:t>
      </w:r>
      <w:r w:rsidRPr="006B6D4C">
        <w:rPr>
          <w:rFonts w:ascii="Times New Roman" w:hAnsi="Times New Roman"/>
          <w:sz w:val="24"/>
          <w:szCs w:val="24"/>
        </w:rPr>
        <w:t>также является инструментом для динамиче</w:t>
      </w:r>
      <w:r w:rsidRPr="006B6D4C">
        <w:rPr>
          <w:rFonts w:ascii="Times New Roman" w:hAnsi="Times New Roman"/>
          <w:sz w:val="24"/>
          <w:szCs w:val="24"/>
        </w:rPr>
        <w:softHyphen/>
        <w:t xml:space="preserve">ского освоения более сложных понятий математики. Интегральное исчисление, тригонометрия, векторы, матрицы — все </w:t>
      </w:r>
      <w:r w:rsidR="00897004">
        <w:rPr>
          <w:rFonts w:ascii="Times New Roman" w:hAnsi="Times New Roman"/>
          <w:sz w:val="24"/>
          <w:szCs w:val="24"/>
          <w:lang w:val="ru-RU"/>
        </w:rPr>
        <w:t>э</w:t>
      </w:r>
      <w:r w:rsidRPr="006B6D4C">
        <w:rPr>
          <w:rFonts w:ascii="Times New Roman" w:hAnsi="Times New Roman"/>
          <w:sz w:val="24"/>
          <w:szCs w:val="24"/>
        </w:rPr>
        <w:t>ти понятия можно преподавать в динамике. Динамический подход расширен до трех измерений и поэтому учитель имеет возможность более наглядной демонстрации линий, плоскостей и поверхностей в декартовой, полярной и параметриче</w:t>
      </w:r>
      <w:r w:rsidRPr="006B6D4C">
        <w:rPr>
          <w:rFonts w:ascii="Times New Roman" w:hAnsi="Times New Roman"/>
          <w:sz w:val="24"/>
          <w:szCs w:val="24"/>
        </w:rPr>
        <w:softHyphen/>
        <w:t>ской системах координат. Реализованы возможности создания различных трехмерных объектов и их расширенного анализа.</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Учащиеся имеют возможность рассмотреть такие виды геометрических преобразований, как расширение (здесь также рассматриваются понятия центра фигуры и коэффициента масштаба), вращение (зде</w:t>
      </w:r>
      <w:r w:rsidR="00897004">
        <w:rPr>
          <w:rFonts w:ascii="Times New Roman" w:hAnsi="Times New Roman"/>
          <w:sz w:val="24"/>
          <w:szCs w:val="24"/>
        </w:rPr>
        <w:t>сь рассматриваются понятия цент</w:t>
      </w:r>
      <w:r w:rsidRPr="006B6D4C">
        <w:rPr>
          <w:rFonts w:ascii="Times New Roman" w:hAnsi="Times New Roman"/>
          <w:sz w:val="24"/>
          <w:szCs w:val="24"/>
        </w:rPr>
        <w:t>ра вращения и угла вращения), отражение (рассматривается понятие оси отражения) и параллельный перенос (рассмат</w:t>
      </w:r>
      <w:r w:rsidRPr="006B6D4C">
        <w:rPr>
          <w:rFonts w:ascii="Times New Roman" w:hAnsi="Times New Roman"/>
          <w:sz w:val="24"/>
          <w:szCs w:val="24"/>
        </w:rPr>
        <w:softHyphen/>
        <w:t>ривается понятие вектора). Все геометрические фигуры и связанные с ними объекты можно анимировать, ими легко манипулировать, чтобы придать обучению интерактивный характер.</w:t>
      </w:r>
    </w:p>
    <w:p w:rsidR="00824112" w:rsidRPr="006B6D4C" w:rsidRDefault="0082411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Реализованы в программе и средства представления вероятностной статистики и двумерных данных, причем, как и все упомянутые ранее процессы, статистическую и вероятностную обработку данных можно проводить динамически, наблюдать все этапы изменения данных, вносить интерактивные изменения.</w:t>
      </w:r>
    </w:p>
    <w:p w:rsidR="00824112" w:rsidRPr="006B6D4C" w:rsidRDefault="0082411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Пакет динамической геометрии</w:t>
      </w:r>
    </w:p>
    <w:p w:rsidR="00824112" w:rsidRPr="006B6D4C" w:rsidRDefault="00824112" w:rsidP="006B6D4C">
      <w:pPr>
        <w:pStyle w:val="121"/>
        <w:keepNext/>
        <w:keepLines/>
        <w:shd w:val="clear" w:color="auto" w:fill="auto"/>
        <w:spacing w:after="0" w:line="240" w:lineRule="auto"/>
        <w:ind w:firstLine="567"/>
        <w:rPr>
          <w:rFonts w:ascii="Times New Roman" w:hAnsi="Times New Roman"/>
          <w:sz w:val="24"/>
          <w:szCs w:val="24"/>
          <w:lang w:val="ru-RU"/>
        </w:rPr>
      </w:pPr>
      <w:r w:rsidRPr="006B6D4C">
        <w:rPr>
          <w:rFonts w:ascii="Times New Roman" w:hAnsi="Times New Roman"/>
          <w:sz w:val="24"/>
          <w:szCs w:val="24"/>
        </w:rPr>
        <w:t>Cabri</w:t>
      </w:r>
      <w:r w:rsidRPr="006B6D4C">
        <w:rPr>
          <w:rFonts w:ascii="Times New Roman" w:hAnsi="Times New Roman"/>
          <w:sz w:val="24"/>
          <w:szCs w:val="24"/>
          <w:lang w:val="ru-RU"/>
        </w:rPr>
        <w:t xml:space="preserve"> </w:t>
      </w:r>
      <w:r w:rsidRPr="006B6D4C">
        <w:rPr>
          <w:rFonts w:ascii="Times New Roman" w:hAnsi="Times New Roman"/>
          <w:sz w:val="24"/>
          <w:szCs w:val="24"/>
        </w:rPr>
        <w:t>Geometry</w:t>
      </w:r>
    </w:p>
    <w:p w:rsidR="00824112" w:rsidRPr="006B6D4C" w:rsidRDefault="00824112" w:rsidP="00897004">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Пакет</w:t>
      </w:r>
      <w:r w:rsidRPr="006B6D4C">
        <w:rPr>
          <w:rStyle w:val="12"/>
          <w:rFonts w:ascii="Times New Roman" w:hAnsi="Times New Roman" w:cs="Times New Roman"/>
          <w:sz w:val="24"/>
          <w:szCs w:val="24"/>
        </w:rPr>
        <w:t xml:space="preserve"> Cabri Geometry</w:t>
      </w:r>
      <w:r w:rsidRPr="006B6D4C">
        <w:rPr>
          <w:rFonts w:ascii="Times New Roman" w:hAnsi="Times New Roman"/>
          <w:sz w:val="24"/>
          <w:szCs w:val="24"/>
          <w:lang w:eastAsia="en-US"/>
        </w:rPr>
        <w:t xml:space="preserve"> </w:t>
      </w:r>
      <w:r w:rsidRPr="006B6D4C">
        <w:rPr>
          <w:rFonts w:ascii="Times New Roman" w:hAnsi="Times New Roman"/>
          <w:sz w:val="24"/>
          <w:szCs w:val="24"/>
        </w:rPr>
        <w:t>может быть использован при изучении евклидовой геометрии, при изучении векторной алгебры, тригонометрии; при рассмотрении уравнений основных гео</w:t>
      </w:r>
      <w:r w:rsidRPr="006B6D4C">
        <w:rPr>
          <w:rFonts w:ascii="Times New Roman" w:hAnsi="Times New Roman"/>
          <w:sz w:val="24"/>
          <w:szCs w:val="24"/>
        </w:rPr>
        <w:softHyphen/>
        <w:t>метрических фигур (линии, круги, эллипсы); при изучении системы координат. Интерфейс программы достаточно прост, учителю не требуется много времени на его освоение. В про</w:t>
      </w:r>
      <w:r w:rsidRPr="006B6D4C">
        <w:rPr>
          <w:rFonts w:ascii="Times New Roman" w:hAnsi="Times New Roman"/>
          <w:sz w:val="24"/>
          <w:szCs w:val="24"/>
        </w:rPr>
        <w:softHyphen/>
        <w:t>грамме реализованы все те операции, для выполнения которых раньше учениками использовались линейка, карандаш и транспортир, но также много других операций. Линии, окружности, точки, треугольники, векторы, конусы и т. д. легко создаются и измеряются с помощью панелей инструментов и выпадающих меню. Фигуры можно вращать и менять их положение.</w:t>
      </w:r>
    </w:p>
    <w:p w:rsidR="00824112" w:rsidRPr="00897004" w:rsidRDefault="00824112" w:rsidP="00897004">
      <w:pPr>
        <w:pStyle w:val="a5"/>
        <w:shd w:val="clear" w:color="auto" w:fill="auto"/>
        <w:spacing w:before="0" w:line="240" w:lineRule="auto"/>
        <w:ind w:firstLine="567"/>
        <w:rPr>
          <w:rFonts w:ascii="Times New Roman" w:hAnsi="Times New Roman"/>
          <w:sz w:val="24"/>
          <w:szCs w:val="24"/>
          <w:lang w:val="ru-RU"/>
        </w:rPr>
      </w:pPr>
      <w:r w:rsidRPr="006B6D4C">
        <w:rPr>
          <w:rFonts w:ascii="Times New Roman" w:hAnsi="Times New Roman"/>
          <w:sz w:val="24"/>
          <w:szCs w:val="24"/>
        </w:rPr>
        <w:t>Использование пакета</w:t>
      </w:r>
      <w:r w:rsidRPr="006B6D4C">
        <w:rPr>
          <w:rStyle w:val="12"/>
          <w:rFonts w:ascii="Times New Roman" w:hAnsi="Times New Roman" w:cs="Times New Roman"/>
          <w:sz w:val="24"/>
          <w:szCs w:val="24"/>
        </w:rPr>
        <w:t xml:space="preserve"> Cabri</w:t>
      </w:r>
      <w:r w:rsidRPr="006B6D4C">
        <w:rPr>
          <w:rFonts w:ascii="Times New Roman" w:hAnsi="Times New Roman"/>
          <w:sz w:val="24"/>
          <w:szCs w:val="24"/>
          <w:lang w:eastAsia="en-US"/>
        </w:rPr>
        <w:t xml:space="preserve"> </w:t>
      </w:r>
      <w:r w:rsidRPr="006B6D4C">
        <w:rPr>
          <w:rFonts w:ascii="Times New Roman" w:hAnsi="Times New Roman"/>
          <w:sz w:val="24"/>
          <w:szCs w:val="24"/>
        </w:rPr>
        <w:t>позволит учителю изменять набор доступных пунктов меню, чтобы разрешить ученику выполнять только определенные действия. Учитель может доятий, успеваемость и т. п</w:t>
      </w:r>
      <w:r w:rsidR="00897004">
        <w:rPr>
          <w:rFonts w:ascii="Times New Roman" w:hAnsi="Times New Roman"/>
          <w:sz w:val="24"/>
          <w:szCs w:val="24"/>
          <w:lang w:val="ru-RU"/>
        </w:rPr>
        <w:t>.</w:t>
      </w:r>
    </w:p>
    <w:p w:rsidR="00824112" w:rsidRPr="006B6D4C" w:rsidRDefault="00824112" w:rsidP="00897004">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База знаний содержит теоретический материал в виде гипертекста, рисунки, схемы, формулы, практическую информацию по теме данного занятия, анимационные ролики, де</w:t>
      </w:r>
      <w:r w:rsidRPr="006B6D4C">
        <w:rPr>
          <w:rFonts w:ascii="Times New Roman" w:hAnsi="Times New Roman"/>
          <w:sz w:val="24"/>
          <w:szCs w:val="24"/>
        </w:rPr>
        <w:softHyphen/>
        <w:t xml:space="preserve">монстрирующие протекание изучаемых явлений и процессов, </w:t>
      </w:r>
      <w:r w:rsidR="00897004">
        <w:rPr>
          <w:rFonts w:ascii="Times New Roman" w:hAnsi="Times New Roman"/>
          <w:sz w:val="24"/>
          <w:szCs w:val="24"/>
          <w:lang w:val="ru-RU"/>
        </w:rPr>
        <w:t>в</w:t>
      </w:r>
      <w:r w:rsidRPr="006B6D4C">
        <w:rPr>
          <w:rFonts w:ascii="Times New Roman" w:hAnsi="Times New Roman"/>
          <w:sz w:val="24"/>
          <w:szCs w:val="24"/>
        </w:rPr>
        <w:t>идео</w:t>
      </w:r>
      <w:r w:rsidR="00897004">
        <w:rPr>
          <w:rFonts w:ascii="Times New Roman" w:hAnsi="Times New Roman"/>
          <w:sz w:val="24"/>
          <w:szCs w:val="24"/>
          <w:lang w:val="ru-RU"/>
        </w:rPr>
        <w:t xml:space="preserve"> </w:t>
      </w:r>
      <w:r w:rsidRPr="006B6D4C">
        <w:rPr>
          <w:rFonts w:ascii="Times New Roman" w:hAnsi="Times New Roman"/>
          <w:sz w:val="24"/>
          <w:szCs w:val="24"/>
        </w:rPr>
        <w:t>информацию с аудио</w:t>
      </w:r>
      <w:r w:rsidR="00897004">
        <w:rPr>
          <w:rFonts w:ascii="Times New Roman" w:hAnsi="Times New Roman"/>
          <w:sz w:val="24"/>
          <w:szCs w:val="24"/>
          <w:lang w:val="ru-RU"/>
        </w:rPr>
        <w:t xml:space="preserve"> </w:t>
      </w:r>
      <w:r w:rsidRPr="006B6D4C">
        <w:rPr>
          <w:rFonts w:ascii="Times New Roman" w:hAnsi="Times New Roman"/>
          <w:sz w:val="24"/>
          <w:szCs w:val="24"/>
        </w:rPr>
        <w:t>сопровождением.</w:t>
      </w:r>
    </w:p>
    <w:p w:rsidR="00824112" w:rsidRPr="006B6D4C" w:rsidRDefault="00824112" w:rsidP="00897004">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Теоретический материал изложен кратко, лаконично, </w:t>
      </w:r>
      <w:r w:rsidR="00897004">
        <w:rPr>
          <w:rFonts w:ascii="Times New Roman" w:hAnsi="Times New Roman"/>
          <w:sz w:val="24"/>
          <w:szCs w:val="24"/>
          <w:lang w:val="ru-RU"/>
        </w:rPr>
        <w:t>в</w:t>
      </w:r>
      <w:r w:rsidRPr="006B6D4C">
        <w:rPr>
          <w:rFonts w:ascii="Times New Roman" w:hAnsi="Times New Roman"/>
          <w:sz w:val="24"/>
          <w:szCs w:val="24"/>
        </w:rPr>
        <w:t>ключает в себя основные фактические и справочные данные. Основные законы и понятия изложены популярно и наглядно, что позволяет заинтересовать обучаемых данной тематикой. Базу знаний можно использовать и для изучения и повторения базового теоретического материала, и для углубленного изучения теории.</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База знаний не подменяет собой учебник и лабораторный практикум, а является их дополнением, обладающим расширенными возможностями. Базу знаний можно использовать в процессе подготовки к автоматизированному контрольному опросу.</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w:t>
      </w:r>
      <w:r w:rsidRPr="006B6D4C">
        <w:rPr>
          <w:rStyle w:val="12"/>
          <w:rFonts w:ascii="Times New Roman" w:hAnsi="Times New Roman" w:cs="Times New Roman"/>
          <w:sz w:val="24"/>
          <w:szCs w:val="24"/>
        </w:rPr>
        <w:t xml:space="preserve"> моделирующем модуле</w:t>
      </w:r>
      <w:r w:rsidRPr="006B6D4C">
        <w:rPr>
          <w:rFonts w:ascii="Times New Roman" w:hAnsi="Times New Roman"/>
          <w:sz w:val="24"/>
          <w:szCs w:val="24"/>
        </w:rPr>
        <w:t xml:space="preserve"> изучаемые явления и процессы представлены в динамике их развития, обучаемому созданы условия для самостоятельного управления ходом лаборатор</w:t>
      </w:r>
      <w:r w:rsidRPr="006B6D4C">
        <w:rPr>
          <w:rFonts w:ascii="Times New Roman" w:hAnsi="Times New Roman"/>
          <w:sz w:val="24"/>
          <w:szCs w:val="24"/>
        </w:rPr>
        <w:softHyphen/>
        <w:t>ного эксперимента и построения моделей, таблиц и графиков.</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Расчетный модуль</w:t>
      </w:r>
      <w:r w:rsidRPr="006B6D4C">
        <w:rPr>
          <w:rFonts w:ascii="Times New Roman" w:hAnsi="Times New Roman"/>
          <w:sz w:val="24"/>
          <w:szCs w:val="24"/>
        </w:rPr>
        <w:t xml:space="preserve"> программы позволяет автоматизиро</w:t>
      </w:r>
      <w:r w:rsidRPr="006B6D4C">
        <w:rPr>
          <w:rFonts w:ascii="Times New Roman" w:hAnsi="Times New Roman"/>
          <w:sz w:val="24"/>
          <w:szCs w:val="24"/>
        </w:rPr>
        <w:softHyphen/>
        <w:t>вать обработку лабораторных данных и на их основе осуществить построение графиков, диаграмм, таблиц.</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Контролирующий модуль</w:t>
      </w:r>
      <w:r w:rsidRPr="006B6D4C">
        <w:rPr>
          <w:rFonts w:ascii="Times New Roman" w:hAnsi="Times New Roman"/>
          <w:sz w:val="24"/>
          <w:szCs w:val="24"/>
        </w:rPr>
        <w:t xml:space="preserve"> предназначен для контроля знаний обучаемых. Вопросы и задания выбираются из списка случайным образом, по результатам опроса выставляется оценка каждому обучаемому. Контролирующий модуль может использоваться самостоятельно.</w:t>
      </w:r>
    </w:p>
    <w:p w:rsidR="00824112" w:rsidRPr="006B6D4C" w:rsidRDefault="0082411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ИОС позволяет преподавателю произвести предваритель</w:t>
      </w:r>
      <w:r w:rsidRPr="006B6D4C">
        <w:rPr>
          <w:rFonts w:ascii="Times New Roman" w:hAnsi="Times New Roman"/>
          <w:sz w:val="24"/>
          <w:szCs w:val="24"/>
        </w:rPr>
        <w:softHyphen/>
        <w:t>ное тестирование обучаемых с целью определения уровня раз</w:t>
      </w:r>
      <w:r w:rsidRPr="006B6D4C">
        <w:rPr>
          <w:rFonts w:ascii="Times New Roman" w:hAnsi="Times New Roman"/>
          <w:sz w:val="24"/>
          <w:szCs w:val="24"/>
        </w:rPr>
        <w:softHyphen/>
        <w:t>вития его интеллекта; организовать взаимодействие между пользователем и системой, генерацию заданий, вопросов и задач с учетом психофизиологических особенностей обучаемого. Использование в контролирующем модуле содержащихся во вспомогательной части средств интеллектуального анализа позволяет проводить экспертизу уровня знаний, умений, навыков обучаемых с помощью знаний группы экспертов.</w:t>
      </w:r>
    </w:p>
    <w:p w:rsidR="00824112" w:rsidRPr="006B6D4C" w:rsidRDefault="00824112" w:rsidP="006B6D4C">
      <w:pPr>
        <w:pStyle w:val="a5"/>
        <w:shd w:val="clear" w:color="auto" w:fill="auto"/>
        <w:spacing w:line="240" w:lineRule="auto"/>
        <w:ind w:firstLine="567"/>
        <w:rPr>
          <w:rFonts w:ascii="Times New Roman" w:hAnsi="Times New Roman"/>
          <w:sz w:val="24"/>
          <w:szCs w:val="24"/>
        </w:rPr>
        <w:sectPr w:rsidR="00824112" w:rsidRPr="006B6D4C" w:rsidSect="002E610E">
          <w:footerReference w:type="default" r:id="rId19"/>
          <w:type w:val="nextColumn"/>
          <w:pgSz w:w="11907" w:h="16840" w:code="9"/>
          <w:pgMar w:top="1134" w:right="1134" w:bottom="1134" w:left="1134" w:header="0" w:footer="3" w:gutter="0"/>
          <w:cols w:space="720"/>
          <w:noEndnote/>
          <w:docGrid w:linePitch="360"/>
        </w:sectPr>
      </w:pPr>
      <w:r w:rsidRPr="006B6D4C">
        <w:rPr>
          <w:rFonts w:ascii="Times New Roman" w:hAnsi="Times New Roman"/>
          <w:sz w:val="24"/>
          <w:szCs w:val="24"/>
        </w:rPr>
        <w:t>Внесение изменений в один из модулей не отражается на содержании остальных частей системы, что позволяет облегчить процесс модернизации и совершенствования ИОС, упро</w:t>
      </w:r>
      <w:r w:rsidRPr="006B6D4C">
        <w:rPr>
          <w:rFonts w:ascii="Times New Roman" w:hAnsi="Times New Roman"/>
          <w:sz w:val="24"/>
          <w:szCs w:val="24"/>
        </w:rPr>
        <w:softHyphen/>
        <w:t>щает ее адаптацию и использование в других учебных заведениях.</w:t>
      </w:r>
    </w:p>
    <w:p w:rsidR="00B62EFA" w:rsidRPr="006B6D4C" w:rsidRDefault="00897004" w:rsidP="006B6D4C">
      <w:pPr>
        <w:pStyle w:val="a5"/>
        <w:shd w:val="clear" w:color="auto" w:fill="auto"/>
        <w:spacing w:line="240" w:lineRule="auto"/>
        <w:ind w:firstLine="567"/>
        <w:rPr>
          <w:rFonts w:ascii="Times New Roman" w:hAnsi="Times New Roman"/>
          <w:sz w:val="24"/>
          <w:szCs w:val="24"/>
        </w:rPr>
      </w:pPr>
      <w:r>
        <w:rPr>
          <w:rFonts w:ascii="Times New Roman" w:hAnsi="Times New Roman"/>
          <w:sz w:val="24"/>
          <w:szCs w:val="24"/>
          <w:lang w:val="ru-RU"/>
        </w:rPr>
        <w:t>До</w:t>
      </w:r>
      <w:r w:rsidR="00B62EFA" w:rsidRPr="006B6D4C">
        <w:rPr>
          <w:rFonts w:ascii="Times New Roman" w:hAnsi="Times New Roman"/>
          <w:sz w:val="24"/>
          <w:szCs w:val="24"/>
        </w:rPr>
        <w:t>бавить макросы в любое меню, чтобы автоматизировать неко</w:t>
      </w:r>
      <w:r w:rsidR="00B62EFA" w:rsidRPr="006B6D4C">
        <w:rPr>
          <w:rFonts w:ascii="Times New Roman" w:hAnsi="Times New Roman"/>
          <w:sz w:val="24"/>
          <w:szCs w:val="24"/>
        </w:rPr>
        <w:softHyphen/>
        <w:t>торые действия, переопределять точки или объекты, создавать демо-файлы для учеников, наблюдать за работой каждого ученика в окне «История».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Cabri</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отображать геометрическое место точки, координаты объектов и пересечений, создавать геометриче</w:t>
      </w:r>
      <w:r w:rsidRPr="006B6D4C">
        <w:rPr>
          <w:rFonts w:ascii="Times New Roman" w:hAnsi="Times New Roman"/>
          <w:sz w:val="24"/>
          <w:szCs w:val="24"/>
        </w:rPr>
        <w:softHyphen/>
        <w:t>ские объекты, оперируя понятием бесконечности, использо</w:t>
      </w:r>
      <w:r w:rsidRPr="006B6D4C">
        <w:rPr>
          <w:rFonts w:ascii="Times New Roman" w:hAnsi="Times New Roman"/>
          <w:sz w:val="24"/>
          <w:szCs w:val="24"/>
        </w:rPr>
        <w:softHyphen/>
        <w:t>вать инструменты построения графиков уравнений алгебраи</w:t>
      </w:r>
      <w:r w:rsidRPr="006B6D4C">
        <w:rPr>
          <w:rFonts w:ascii="Times New Roman" w:hAnsi="Times New Roman"/>
          <w:sz w:val="24"/>
          <w:szCs w:val="24"/>
        </w:rPr>
        <w:softHyphen/>
        <w:t>ческих кривых.</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Cabri</w:t>
      </w:r>
      <w:r w:rsidRPr="006B6D4C">
        <w:rPr>
          <w:rFonts w:ascii="Times New Roman" w:hAnsi="Times New Roman"/>
          <w:sz w:val="24"/>
          <w:szCs w:val="24"/>
          <w:lang w:eastAsia="en-US"/>
        </w:rPr>
        <w:t xml:space="preserve"> </w:t>
      </w:r>
      <w:r w:rsidRPr="006B6D4C">
        <w:rPr>
          <w:rFonts w:ascii="Times New Roman" w:hAnsi="Times New Roman"/>
          <w:sz w:val="24"/>
          <w:szCs w:val="24"/>
        </w:rPr>
        <w:t>также позволяет производить различные вычисле</w:t>
      </w:r>
      <w:r w:rsidRPr="006B6D4C">
        <w:rPr>
          <w:rFonts w:ascii="Times New Roman" w:hAnsi="Times New Roman"/>
          <w:sz w:val="24"/>
          <w:szCs w:val="24"/>
        </w:rPr>
        <w:softHyphen/>
        <w:t>ния по проведенным заранее измерениям и использовать по</w:t>
      </w:r>
      <w:r w:rsidRPr="006B6D4C">
        <w:rPr>
          <w:rFonts w:ascii="Times New Roman" w:hAnsi="Times New Roman"/>
          <w:sz w:val="24"/>
          <w:szCs w:val="24"/>
        </w:rPr>
        <w:softHyphen/>
        <w:t>лученные результаты для построения фигур.</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Еще одним достоинством</w:t>
      </w:r>
      <w:r w:rsidRPr="006B6D4C">
        <w:rPr>
          <w:rStyle w:val="af0"/>
          <w:rFonts w:ascii="Times New Roman" w:hAnsi="Times New Roman" w:cs="Times New Roman"/>
          <w:sz w:val="24"/>
          <w:szCs w:val="24"/>
        </w:rPr>
        <w:t xml:space="preserve"> Cabri Geometry</w:t>
      </w:r>
      <w:r w:rsidRPr="006B6D4C">
        <w:rPr>
          <w:rFonts w:ascii="Times New Roman" w:hAnsi="Times New Roman"/>
          <w:sz w:val="24"/>
          <w:szCs w:val="24"/>
          <w:lang w:eastAsia="en-US"/>
        </w:rPr>
        <w:t xml:space="preserve"> </w:t>
      </w:r>
      <w:r w:rsidRPr="006B6D4C">
        <w:rPr>
          <w:rFonts w:ascii="Times New Roman" w:hAnsi="Times New Roman"/>
          <w:sz w:val="24"/>
          <w:szCs w:val="24"/>
        </w:rPr>
        <w:t>является обеспе</w:t>
      </w:r>
      <w:r w:rsidRPr="006B6D4C">
        <w:rPr>
          <w:rFonts w:ascii="Times New Roman" w:hAnsi="Times New Roman"/>
          <w:sz w:val="24"/>
          <w:szCs w:val="24"/>
        </w:rPr>
        <w:softHyphen/>
        <w:t>чение наибольшей степени свободы взаимодействия пользова</w:t>
      </w:r>
      <w:r w:rsidRPr="006B6D4C">
        <w:rPr>
          <w:rFonts w:ascii="Times New Roman" w:hAnsi="Times New Roman"/>
          <w:sz w:val="24"/>
          <w:szCs w:val="24"/>
        </w:rPr>
        <w:softHyphen/>
        <w:t>теля с программой. Для управления программой пользователь может использовать как мышь, так и клавиатуру, интерактив</w:t>
      </w:r>
      <w:r w:rsidRPr="006B6D4C">
        <w:rPr>
          <w:rFonts w:ascii="Times New Roman" w:hAnsi="Times New Roman"/>
          <w:sz w:val="24"/>
          <w:szCs w:val="24"/>
        </w:rPr>
        <w:softHyphen/>
        <w:t>ную доску, сканер, передавать данные через Интернет.</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пакета</w:t>
      </w:r>
      <w:r w:rsidRPr="006B6D4C">
        <w:rPr>
          <w:rStyle w:val="af0"/>
          <w:rFonts w:ascii="Times New Roman" w:hAnsi="Times New Roman" w:cs="Times New Roman"/>
          <w:sz w:val="24"/>
          <w:szCs w:val="24"/>
        </w:rPr>
        <w:t xml:space="preserve"> Cabri Geometry</w:t>
      </w:r>
      <w:r w:rsidRPr="006B6D4C">
        <w:rPr>
          <w:rFonts w:ascii="Times New Roman" w:hAnsi="Times New Roman"/>
          <w:sz w:val="24"/>
          <w:szCs w:val="24"/>
          <w:lang w:eastAsia="en-US"/>
        </w:rPr>
        <w:t xml:space="preserve"> </w:t>
      </w:r>
      <w:r w:rsidRPr="006B6D4C">
        <w:rPr>
          <w:rFonts w:ascii="Times New Roman" w:hAnsi="Times New Roman"/>
          <w:sz w:val="24"/>
          <w:szCs w:val="24"/>
        </w:rPr>
        <w:t>на уроках позволя</w:t>
      </w:r>
      <w:r w:rsidRPr="006B6D4C">
        <w:rPr>
          <w:rFonts w:ascii="Times New Roman" w:hAnsi="Times New Roman"/>
          <w:sz w:val="24"/>
          <w:szCs w:val="24"/>
        </w:rPr>
        <w:softHyphen/>
        <w:t>ет сделать изучение геометрии более интересным, а также разработать новые подходы к ее преподаванию.</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lang w:val="en-US" w:eastAsia="en-US"/>
        </w:rPr>
        <w:t>tl</w:t>
      </w:r>
      <w:r w:rsidRPr="006B6D4C">
        <w:rPr>
          <w:rFonts w:ascii="Times New Roman" w:hAnsi="Times New Roman"/>
          <w:sz w:val="24"/>
          <w:szCs w:val="24"/>
          <w:lang w:eastAsia="en-US"/>
        </w:rPr>
        <w:t xml:space="preserve"> </w:t>
      </w:r>
      <w:r w:rsidRPr="006B6D4C">
        <w:rPr>
          <w:rFonts w:ascii="Times New Roman" w:hAnsi="Times New Roman"/>
          <w:sz w:val="24"/>
          <w:szCs w:val="24"/>
        </w:rPr>
        <w:t>Рекомендации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Пакеты динамической геометрии</w:t>
      </w:r>
      <w:r w:rsidRPr="006B6D4C">
        <w:rPr>
          <w:rFonts w:ascii="Times New Roman" w:hAnsi="Times New Roman"/>
          <w:sz w:val="24"/>
          <w:szCs w:val="24"/>
          <w:vertAlign w:val="superscript"/>
        </w:rPr>
        <w:footnoteReference w:id="7"/>
      </w:r>
      <w:r w:rsidRPr="006B6D4C">
        <w:rPr>
          <w:rFonts w:ascii="Times New Roman" w:hAnsi="Times New Roman"/>
          <w:sz w:val="24"/>
          <w:szCs w:val="24"/>
        </w:rPr>
        <w:t xml:space="preserve"> можно применять на уроках для «открытия» учениками изучаемых закономернос</w:t>
      </w:r>
      <w:r w:rsidRPr="006B6D4C">
        <w:rPr>
          <w:rFonts w:ascii="Times New Roman" w:hAnsi="Times New Roman"/>
          <w:sz w:val="24"/>
          <w:szCs w:val="24"/>
        </w:rPr>
        <w:softHyphen/>
        <w:t>тей. Они позволяют учащимся познавать красоту мира геометрии, играть и экспериментировать с геометрическими объек</w:t>
      </w:r>
      <w:r w:rsidRPr="006B6D4C">
        <w:rPr>
          <w:rFonts w:ascii="Times New Roman" w:hAnsi="Times New Roman"/>
          <w:sz w:val="24"/>
          <w:szCs w:val="24"/>
        </w:rPr>
        <w:softHyphen/>
        <w:t>тами. С их помощью можно создавать геометрические фигуры и затем их динамически исследовать. Так, «перетаскивая» мышью различные объекты, ученики начинают понимать, что если некоторые части фигуры не зависят от других ее частей, то каждую из них (линию, точку и т. д.) можно перемещать отдельно от других. Работа с динамическими образами способствует развитию навыков визуализации, формированию пространственного воображения, развитию способности «увидеть» в двухмерном изображении стереометрического объекта его трехмерное представление. Ученик может рассмотреть на экране поворачивающийся геометрический объ</w:t>
      </w:r>
      <w:r w:rsidRPr="006B6D4C">
        <w:rPr>
          <w:rFonts w:ascii="Times New Roman" w:hAnsi="Times New Roman"/>
          <w:sz w:val="24"/>
          <w:szCs w:val="24"/>
        </w:rPr>
        <w:softHyphen/>
        <w:t>ект, представленный в виде стереометрического чертежа с пунктирными (невидимыми) линиями, которые, попадая в поле видимости, становятся сплошными. В этом случае уче</w:t>
      </w:r>
      <w:r w:rsidRPr="006B6D4C">
        <w:rPr>
          <w:rFonts w:ascii="Times New Roman" w:hAnsi="Times New Roman"/>
          <w:sz w:val="24"/>
          <w:szCs w:val="24"/>
        </w:rPr>
        <w:softHyphen/>
        <w:t>нику предоставляется возможность фиксировать на экране изображение трехмерного объекта в любой момент изменения его двухмерного стереометрического представление</w:t>
      </w:r>
    </w:p>
    <w:p w:rsidR="00B62EFA" w:rsidRPr="006B6D4C" w:rsidRDefault="00B62EFA"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Данный подход целесообразнее всего применять для повышения наглядности изложения учебного материала, для сокращения времени на выполнение рутин</w:t>
      </w:r>
      <w:r w:rsidRPr="006B6D4C">
        <w:rPr>
          <w:rFonts w:ascii="Times New Roman" w:hAnsi="Times New Roman"/>
          <w:sz w:val="24"/>
          <w:szCs w:val="24"/>
        </w:rPr>
        <w:softHyphen/>
        <w:t>ных вычислительных операций.</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Второй подход. Использование языков программирования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языков программирования высокого уров</w:t>
      </w:r>
      <w:r w:rsidRPr="006B6D4C">
        <w:rPr>
          <w:rFonts w:ascii="Times New Roman" w:hAnsi="Times New Roman"/>
          <w:sz w:val="24"/>
          <w:szCs w:val="24"/>
        </w:rPr>
        <w:softHyphen/>
        <w:t>ня, таких как С++,</w:t>
      </w:r>
      <w:r w:rsidRPr="006B6D4C">
        <w:rPr>
          <w:rStyle w:val="12"/>
          <w:rFonts w:ascii="Times New Roman" w:hAnsi="Times New Roman" w:cs="Times New Roman"/>
          <w:sz w:val="24"/>
          <w:szCs w:val="24"/>
        </w:rPr>
        <w:t xml:space="preserve"> Visual BASIC</w:t>
      </w:r>
      <w:r w:rsidRPr="006B6D4C">
        <w:rPr>
          <w:rFonts w:ascii="Times New Roman" w:hAnsi="Times New Roman"/>
          <w:sz w:val="24"/>
          <w:szCs w:val="24"/>
          <w:lang w:eastAsia="en-US"/>
        </w:rPr>
        <w:t xml:space="preserve"> </w:t>
      </w:r>
      <w:r w:rsidRPr="006B6D4C">
        <w:rPr>
          <w:rFonts w:ascii="Times New Roman" w:hAnsi="Times New Roman"/>
          <w:sz w:val="24"/>
          <w:szCs w:val="24"/>
        </w:rPr>
        <w:t>и др. (метод прямого про</w:t>
      </w:r>
      <w:r w:rsidRPr="006B6D4C">
        <w:rPr>
          <w:rFonts w:ascii="Times New Roman" w:hAnsi="Times New Roman"/>
          <w:sz w:val="24"/>
          <w:szCs w:val="24"/>
        </w:rPr>
        <w:softHyphen/>
        <w:t>граммирования), предоставляет наибольшую свободу разработ</w:t>
      </w:r>
      <w:r w:rsidRPr="006B6D4C">
        <w:rPr>
          <w:rFonts w:ascii="Times New Roman" w:hAnsi="Times New Roman"/>
          <w:sz w:val="24"/>
          <w:szCs w:val="24"/>
        </w:rPr>
        <w:softHyphen/>
        <w:t>чикам. Этот метод более всего подходит для реализации слож</w:t>
      </w:r>
      <w:r w:rsidRPr="006B6D4C">
        <w:rPr>
          <w:rFonts w:ascii="Times New Roman" w:hAnsi="Times New Roman"/>
          <w:sz w:val="24"/>
          <w:szCs w:val="24"/>
        </w:rPr>
        <w:softHyphen/>
        <w:t>ных программных средств учебного назначения, включая экспертные или интеллектуальные обучающие системы. В этом случае над созданием учебной программы должен работать пол</w:t>
      </w:r>
      <w:r w:rsidRPr="006B6D4C">
        <w:rPr>
          <w:rFonts w:ascii="Times New Roman" w:hAnsi="Times New Roman"/>
          <w:sz w:val="24"/>
          <w:szCs w:val="24"/>
        </w:rPr>
        <w:softHyphen/>
        <w:t>ноценный творческий коллектив или как минимум три-четыре специалиста: эксперт-педагог в данной предметной области, психолог, дизайнер, сценарист, программист. При этом необхо</w:t>
      </w:r>
      <w:r w:rsidRPr="006B6D4C">
        <w:rPr>
          <w:rFonts w:ascii="Times New Roman" w:hAnsi="Times New Roman"/>
          <w:sz w:val="24"/>
          <w:szCs w:val="24"/>
        </w:rPr>
        <w:softHyphen/>
        <w:t>димо, чтобы эксперт-педагог имел некоторые представления из области программирования, а программисту была знакома предметная область. В этом случае появится возможность со</w:t>
      </w:r>
      <w:r w:rsidRPr="006B6D4C">
        <w:rPr>
          <w:rFonts w:ascii="Times New Roman" w:hAnsi="Times New Roman"/>
          <w:sz w:val="24"/>
          <w:szCs w:val="24"/>
        </w:rPr>
        <w:softHyphen/>
        <w:t>вершенствования программы по ходу ее разработки.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настоящее время в связи с появлением таких мощных объектно-ориентированных средств разработки, как</w:t>
      </w:r>
      <w:r w:rsidRPr="006B6D4C">
        <w:rPr>
          <w:rStyle w:val="12"/>
          <w:rFonts w:ascii="Times New Roman" w:hAnsi="Times New Roman" w:cs="Times New Roman"/>
          <w:sz w:val="24"/>
          <w:szCs w:val="24"/>
        </w:rPr>
        <w:t xml:space="preserve"> Borland Delphi и</w:t>
      </w:r>
      <w:r w:rsidRPr="006B6D4C">
        <w:rPr>
          <w:rFonts w:ascii="Times New Roman" w:hAnsi="Times New Roman"/>
          <w:sz w:val="24"/>
          <w:szCs w:val="24"/>
        </w:rPr>
        <w:t xml:space="preserve"> С++</w:t>
      </w:r>
      <w:r w:rsidRPr="006B6D4C">
        <w:rPr>
          <w:rStyle w:val="12"/>
          <w:rFonts w:ascii="Times New Roman" w:hAnsi="Times New Roman" w:cs="Times New Roman"/>
          <w:sz w:val="24"/>
          <w:szCs w:val="24"/>
        </w:rPr>
        <w:t xml:space="preserve"> Builder,</w:t>
      </w:r>
      <w:r w:rsidRPr="006B6D4C">
        <w:rPr>
          <w:rFonts w:ascii="Times New Roman" w:hAnsi="Times New Roman"/>
          <w:sz w:val="24"/>
          <w:szCs w:val="24"/>
          <w:lang w:eastAsia="en-US"/>
        </w:rPr>
        <w:t xml:space="preserve"> </w:t>
      </w:r>
      <w:r w:rsidRPr="006B6D4C">
        <w:rPr>
          <w:rFonts w:ascii="Times New Roman" w:hAnsi="Times New Roman"/>
          <w:sz w:val="24"/>
          <w:szCs w:val="24"/>
        </w:rPr>
        <w:t>процесс создания обучающих про</w:t>
      </w:r>
      <w:r w:rsidRPr="006B6D4C">
        <w:rPr>
          <w:rFonts w:ascii="Times New Roman" w:hAnsi="Times New Roman"/>
          <w:sz w:val="24"/>
          <w:szCs w:val="24"/>
        </w:rPr>
        <w:softHyphen/>
        <w:t>грамм существенно упрощается. Дело в том, что программи</w:t>
      </w:r>
      <w:r w:rsidRPr="006B6D4C">
        <w:rPr>
          <w:rFonts w:ascii="Times New Roman" w:hAnsi="Times New Roman"/>
          <w:sz w:val="24"/>
          <w:szCs w:val="24"/>
        </w:rPr>
        <w:softHyphen/>
        <w:t>рование</w:t>
      </w:r>
      <w:r w:rsidRPr="006B6D4C">
        <w:rPr>
          <w:rStyle w:val="12"/>
          <w:rFonts w:ascii="Times New Roman" w:hAnsi="Times New Roman" w:cs="Times New Roman"/>
          <w:sz w:val="24"/>
          <w:szCs w:val="24"/>
        </w:rPr>
        <w:t xml:space="preserve"> Delphi</w:t>
      </w:r>
      <w:r w:rsidRPr="006B6D4C">
        <w:rPr>
          <w:rFonts w:ascii="Times New Roman" w:hAnsi="Times New Roman"/>
          <w:sz w:val="24"/>
          <w:szCs w:val="24"/>
          <w:lang w:eastAsia="en-US"/>
        </w:rPr>
        <w:t xml:space="preserve"> </w:t>
      </w:r>
      <w:r w:rsidRPr="006B6D4C">
        <w:rPr>
          <w:rFonts w:ascii="Times New Roman" w:hAnsi="Times New Roman"/>
          <w:sz w:val="24"/>
          <w:szCs w:val="24"/>
        </w:rPr>
        <w:t>и С++</w:t>
      </w:r>
      <w:r w:rsidRPr="006B6D4C">
        <w:rPr>
          <w:rStyle w:val="12"/>
          <w:rFonts w:ascii="Times New Roman" w:hAnsi="Times New Roman" w:cs="Times New Roman"/>
          <w:sz w:val="24"/>
          <w:szCs w:val="24"/>
        </w:rPr>
        <w:t xml:space="preserve"> Builder</w:t>
      </w:r>
      <w:r w:rsidRPr="006B6D4C">
        <w:rPr>
          <w:rFonts w:ascii="Times New Roman" w:hAnsi="Times New Roman"/>
          <w:sz w:val="24"/>
          <w:szCs w:val="24"/>
          <w:lang w:eastAsia="en-US"/>
        </w:rPr>
        <w:t xml:space="preserve"> </w:t>
      </w:r>
      <w:r w:rsidRPr="006B6D4C">
        <w:rPr>
          <w:rFonts w:ascii="Times New Roman" w:hAnsi="Times New Roman"/>
          <w:sz w:val="24"/>
          <w:szCs w:val="24"/>
        </w:rPr>
        <w:t>сводится к разработке опреде</w:t>
      </w:r>
      <w:r w:rsidRPr="006B6D4C">
        <w:rPr>
          <w:rFonts w:ascii="Times New Roman" w:hAnsi="Times New Roman"/>
          <w:sz w:val="24"/>
          <w:szCs w:val="24"/>
        </w:rPr>
        <w:softHyphen/>
        <w:t>ленных объектов и их дальнейшему многоразовому использо</w:t>
      </w:r>
      <w:r w:rsidRPr="006B6D4C">
        <w:rPr>
          <w:rFonts w:ascii="Times New Roman" w:hAnsi="Times New Roman"/>
          <w:sz w:val="24"/>
          <w:szCs w:val="24"/>
        </w:rPr>
        <w:softHyphen/>
        <w:t>ванию.</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Такие объекты могут осуществлять вывод графиков и век</w:t>
      </w:r>
      <w:r w:rsidRPr="006B6D4C">
        <w:rPr>
          <w:rFonts w:ascii="Times New Roman" w:hAnsi="Times New Roman"/>
          <w:sz w:val="24"/>
          <w:szCs w:val="24"/>
        </w:rPr>
        <w:softHyphen/>
        <w:t>торных диаграмм, ввод и проверку ответов обучаемого, в том числе ввод и проверку форму</w:t>
      </w:r>
      <w:r w:rsidR="00103B1F">
        <w:rPr>
          <w:rFonts w:ascii="Times New Roman" w:hAnsi="Times New Roman"/>
          <w:sz w:val="24"/>
          <w:szCs w:val="24"/>
        </w:rPr>
        <w:t>л в общем виде, моделировать ре</w:t>
      </w:r>
      <w:r w:rsidRPr="006B6D4C">
        <w:rPr>
          <w:rFonts w:ascii="Times New Roman" w:hAnsi="Times New Roman"/>
          <w:sz w:val="24"/>
          <w:szCs w:val="24"/>
        </w:rPr>
        <w:t>альные объекты и процессы, имитировать лабораторные стен</w:t>
      </w:r>
      <w:r w:rsidRPr="006B6D4C">
        <w:rPr>
          <w:rFonts w:ascii="Times New Roman" w:hAnsi="Times New Roman"/>
          <w:sz w:val="24"/>
          <w:szCs w:val="24"/>
        </w:rPr>
        <w:softHyphen/>
        <w:t>ды и т. п.</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Например, язык объектно-ориентированного программи</w:t>
      </w:r>
      <w:r w:rsidRPr="006B6D4C">
        <w:rPr>
          <w:rFonts w:ascii="Times New Roman" w:hAnsi="Times New Roman"/>
          <w:sz w:val="24"/>
          <w:szCs w:val="24"/>
        </w:rPr>
        <w:softHyphen/>
        <w:t>рования</w:t>
      </w:r>
      <w:r w:rsidRPr="006B6D4C">
        <w:rPr>
          <w:rStyle w:val="12"/>
          <w:rFonts w:ascii="Times New Roman" w:hAnsi="Times New Roman" w:cs="Times New Roman"/>
          <w:sz w:val="24"/>
          <w:szCs w:val="24"/>
        </w:rPr>
        <w:t xml:space="preserve"> Delphi</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осуществлять разработку много</w:t>
      </w:r>
      <w:r w:rsidRPr="006B6D4C">
        <w:rPr>
          <w:rFonts w:ascii="Times New Roman" w:hAnsi="Times New Roman"/>
          <w:sz w:val="24"/>
          <w:szCs w:val="24"/>
        </w:rPr>
        <w:softHyphen/>
        <w:t>оконных пользовательских приложений; создавать много</w:t>
      </w:r>
      <w:r w:rsidRPr="006B6D4C">
        <w:rPr>
          <w:rFonts w:ascii="Times New Roman" w:hAnsi="Times New Roman"/>
          <w:sz w:val="24"/>
          <w:szCs w:val="24"/>
        </w:rPr>
        <w:softHyphen/>
        <w:t>функциональные системы общего назначения; проектировать базы данных любой сложности и средств управления базами данных; разработку систем обработки текстовой, графической, видеоинформации и звука; создавать графические опе</w:t>
      </w:r>
      <w:r w:rsidRPr="006B6D4C">
        <w:rPr>
          <w:rFonts w:ascii="Times New Roman" w:hAnsi="Times New Roman"/>
          <w:sz w:val="24"/>
          <w:szCs w:val="24"/>
        </w:rPr>
        <w:softHyphen/>
        <w:t>рационные оболочки; создавать одно- и многопользователь</w:t>
      </w:r>
      <w:r w:rsidRPr="006B6D4C">
        <w:rPr>
          <w:rFonts w:ascii="Times New Roman" w:hAnsi="Times New Roman"/>
          <w:sz w:val="24"/>
          <w:szCs w:val="24"/>
        </w:rPr>
        <w:softHyphen/>
        <w:t>ские интерфейсы; разрабатывать сетевые приложения; разрабатывать мультимедийные приложения, средства разработки мультимедийных приложений и многое другое.</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данном пособии авторы не ставили перед собой задачу подробного описания вопросов программирования для создания электронных средств учебного назначения — это задача специализированного учебного пособия по тому или иному языку программирования. Большинство педагогов не знают языков программирования, но способны дать обучающим про</w:t>
      </w:r>
      <w:r w:rsidRPr="006B6D4C">
        <w:rPr>
          <w:rFonts w:ascii="Times New Roman" w:hAnsi="Times New Roman"/>
          <w:sz w:val="24"/>
          <w:szCs w:val="24"/>
        </w:rPr>
        <w:softHyphen/>
        <w:t>граммам полноценное с точки зрения методики информацион</w:t>
      </w:r>
      <w:r w:rsidRPr="006B6D4C">
        <w:rPr>
          <w:rFonts w:ascii="Times New Roman" w:hAnsi="Times New Roman"/>
          <w:sz w:val="24"/>
          <w:szCs w:val="24"/>
        </w:rPr>
        <w:softHyphen/>
        <w:t>ное наполнение. Без помощи профессионального программиста педагог, как правило, не может довести свои идеи до стадии пригодного к эксплуатации программного продукта. Для профессиональных же программистов, напротив, не затруднительно создать высококлассную «оболочку», но ее наполнение очень редко пригодно для использования в учебных заведениях. Одним из компромиссных путей выхода из создавшейся ситуации является использование для создания программных средств учебного назначения специализированных инструментальных систем.</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Третий подход. Использование специализированных</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инструментальных систем для создания</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педагогических приложений</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Отметим, что возможности современных средств обработ</w:t>
      </w:r>
      <w:r w:rsidRPr="006B6D4C">
        <w:rPr>
          <w:rFonts w:ascii="Times New Roman" w:hAnsi="Times New Roman"/>
          <w:sz w:val="24"/>
          <w:szCs w:val="24"/>
        </w:rPr>
        <w:softHyphen/>
        <w:t>ки аудиовизуальной информации позволяют создавать педа</w:t>
      </w:r>
      <w:r w:rsidRPr="006B6D4C">
        <w:rPr>
          <w:rFonts w:ascii="Times New Roman" w:hAnsi="Times New Roman"/>
          <w:sz w:val="24"/>
          <w:szCs w:val="24"/>
        </w:rPr>
        <w:softHyphen/>
        <w:t>гогические приложения, использующие средства мультиме</w:t>
      </w:r>
      <w:r w:rsidRPr="006B6D4C">
        <w:rPr>
          <w:rFonts w:ascii="Times New Roman" w:hAnsi="Times New Roman"/>
          <w:sz w:val="24"/>
          <w:szCs w:val="24"/>
        </w:rPr>
        <w:softHyphen/>
        <w:t>диа, не прибегая при этом к прямому программированию. Данный подход дает возможность учителям самостоятельно разрабатывать необходимые учебные программы, обладая лишь навыками пользователя. С этой целью создан ряд про</w:t>
      </w:r>
      <w:r w:rsidRPr="006B6D4C">
        <w:rPr>
          <w:rFonts w:ascii="Times New Roman" w:hAnsi="Times New Roman"/>
          <w:sz w:val="24"/>
          <w:szCs w:val="24"/>
        </w:rPr>
        <w:softHyphen/>
        <w:t>граммных пакетов, базирующихся на идеологии «программи</w:t>
      </w:r>
      <w:r w:rsidRPr="006B6D4C">
        <w:rPr>
          <w:rFonts w:ascii="Times New Roman" w:hAnsi="Times New Roman"/>
          <w:sz w:val="24"/>
          <w:szCs w:val="24"/>
        </w:rPr>
        <w:softHyphen/>
        <w:t>рование без программирования» (идеологии ПБП).</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 системам, построенным на базе идеологии «программи</w:t>
      </w:r>
      <w:r w:rsidRPr="006B6D4C">
        <w:rPr>
          <w:rFonts w:ascii="Times New Roman" w:hAnsi="Times New Roman"/>
          <w:sz w:val="24"/>
          <w:szCs w:val="24"/>
        </w:rPr>
        <w:softHyphen/>
        <w:t>рование без программирования», относят программные паке</w:t>
      </w:r>
      <w:r w:rsidRPr="006B6D4C">
        <w:rPr>
          <w:rFonts w:ascii="Times New Roman" w:hAnsi="Times New Roman"/>
          <w:sz w:val="24"/>
          <w:szCs w:val="24"/>
        </w:rPr>
        <w:softHyphen/>
        <w:t>ты, предоставляющие пользователю возможность создавать более или менее полноценные интерактивные приложения без написания собственно программного кода на языке програм</w:t>
      </w:r>
      <w:r w:rsidRPr="006B6D4C">
        <w:rPr>
          <w:rFonts w:ascii="Times New Roman" w:hAnsi="Times New Roman"/>
          <w:sz w:val="24"/>
          <w:szCs w:val="24"/>
        </w:rPr>
        <w:softHyphen/>
        <w:t>мирования. В пакетах представлены инструменты для осу</w:t>
      </w:r>
      <w:r w:rsidRPr="006B6D4C">
        <w:rPr>
          <w:rFonts w:ascii="Times New Roman" w:hAnsi="Times New Roman"/>
          <w:sz w:val="24"/>
          <w:szCs w:val="24"/>
        </w:rPr>
        <w:softHyphen/>
        <w:t>ществления в той или иной степени процессов администриро- иания, коммуникации, оценки знаний, разработки ЭСОН. Как правило, подобные системы представляют собой рабочую сре</w:t>
      </w:r>
      <w:r w:rsidRPr="006B6D4C">
        <w:rPr>
          <w:rFonts w:ascii="Times New Roman" w:hAnsi="Times New Roman"/>
          <w:sz w:val="24"/>
          <w:szCs w:val="24"/>
        </w:rPr>
        <w:softHyphen/>
        <w:t>ду, позволяющую сформировать набор рабочих окон (фрей</w:t>
      </w:r>
      <w:r w:rsidRPr="006B6D4C">
        <w:rPr>
          <w:rFonts w:ascii="Times New Roman" w:hAnsi="Times New Roman"/>
          <w:sz w:val="24"/>
          <w:szCs w:val="24"/>
        </w:rPr>
        <w:softHyphen/>
        <w:t>мов), содержащих произвольный фон, ряд управляющих объ</w:t>
      </w:r>
      <w:r w:rsidRPr="006B6D4C">
        <w:rPr>
          <w:rFonts w:ascii="Times New Roman" w:hAnsi="Times New Roman"/>
          <w:sz w:val="24"/>
          <w:szCs w:val="24"/>
        </w:rPr>
        <w:softHyphen/>
        <w:t>ектов (типа кнопок), а также объектов, воспроизведение кото</w:t>
      </w:r>
      <w:r w:rsidRPr="006B6D4C">
        <w:rPr>
          <w:rFonts w:ascii="Times New Roman" w:hAnsi="Times New Roman"/>
          <w:sz w:val="24"/>
          <w:szCs w:val="24"/>
        </w:rPr>
        <w:softHyphen/>
        <w:t>рых представляет собой один из видов действий. Кнопкам присваиваются типовые действия из предоставляемого в от</w:t>
      </w:r>
      <w:r w:rsidRPr="006B6D4C">
        <w:rPr>
          <w:rFonts w:ascii="Times New Roman" w:hAnsi="Times New Roman"/>
          <w:sz w:val="24"/>
          <w:szCs w:val="24"/>
        </w:rPr>
        <w:softHyphen/>
        <w:t>дельном меню набора, среди которых переход к другому окну, носпроизведение звука, анимации, видео и т. п.</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качестве простейшего и наиболее часто используемого инструмента для создания простейших педагогических при</w:t>
      </w:r>
      <w:r w:rsidRPr="006B6D4C">
        <w:rPr>
          <w:rFonts w:ascii="Times New Roman" w:hAnsi="Times New Roman"/>
          <w:sz w:val="24"/>
          <w:szCs w:val="24"/>
        </w:rPr>
        <w:softHyphen/>
        <w:t>ложений используется мастер создания презентаций</w:t>
      </w:r>
      <w:r w:rsidRPr="006B6D4C">
        <w:rPr>
          <w:rStyle w:val="af0"/>
          <w:rFonts w:ascii="Times New Roman" w:hAnsi="Times New Roman" w:cs="Times New Roman"/>
          <w:sz w:val="24"/>
          <w:szCs w:val="24"/>
        </w:rPr>
        <w:t xml:space="preserve"> MS </w:t>
      </w:r>
      <w:r w:rsidRPr="006B6D4C">
        <w:rPr>
          <w:rStyle w:val="12"/>
          <w:rFonts w:ascii="Times New Roman" w:hAnsi="Times New Roman" w:cs="Times New Roman"/>
          <w:sz w:val="24"/>
          <w:szCs w:val="24"/>
        </w:rPr>
        <w:t>PowerPoint.</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Типовой пакет, предназначенный для создания педагоги</w:t>
      </w:r>
      <w:r w:rsidRPr="006B6D4C">
        <w:rPr>
          <w:rFonts w:ascii="Times New Roman" w:hAnsi="Times New Roman"/>
          <w:sz w:val="24"/>
          <w:szCs w:val="24"/>
        </w:rPr>
        <w:softHyphen/>
        <w:t>ческих приложений, представляет собой интерактивную систему (мультимедиа-конструктор) для разработки программ (сценариев) в основном демонстрационного характера. Боль</w:t>
      </w:r>
      <w:r w:rsidRPr="006B6D4C">
        <w:rPr>
          <w:rFonts w:ascii="Times New Roman" w:hAnsi="Times New Roman"/>
          <w:sz w:val="24"/>
          <w:szCs w:val="24"/>
        </w:rPr>
        <w:softHyphen/>
        <w:t>шая часть подобных пакетов позволяет реализовать в создаваемом программном продукте технологии мультимедиа, ги</w:t>
      </w:r>
      <w:r w:rsidRPr="006B6D4C">
        <w:rPr>
          <w:rFonts w:ascii="Times New Roman" w:hAnsi="Times New Roman"/>
          <w:sz w:val="24"/>
          <w:szCs w:val="24"/>
        </w:rPr>
        <w:softHyphen/>
        <w:t>пертекст, гипермедиа, размещать созданные программы как на</w:t>
      </w:r>
      <w:r w:rsidRPr="006B6D4C">
        <w:rPr>
          <w:rStyle w:val="12"/>
          <w:rFonts w:ascii="Times New Roman" w:hAnsi="Times New Roman" w:cs="Times New Roman"/>
          <w:sz w:val="24"/>
          <w:szCs w:val="24"/>
        </w:rPr>
        <w:t xml:space="preserve"> CD-ROM</w:t>
      </w:r>
      <w:r w:rsidRPr="006B6D4C">
        <w:rPr>
          <w:rFonts w:ascii="Times New Roman" w:hAnsi="Times New Roman"/>
          <w:sz w:val="24"/>
          <w:szCs w:val="24"/>
        </w:rPr>
        <w:t>, так и в виде он-лайн-публикации, причем безо всякой доработки.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Набор возможных действий и объектов, как правило, жестко задан, включая возможность воспроизводить на экра</w:t>
      </w:r>
      <w:r w:rsidRPr="006B6D4C">
        <w:rPr>
          <w:rFonts w:ascii="Times New Roman" w:hAnsi="Times New Roman"/>
          <w:sz w:val="24"/>
          <w:szCs w:val="24"/>
        </w:rPr>
        <w:softHyphen/>
        <w:t>не текст (в том числе содержащий гиперссылки), графические изображения, звук, анимации и видеофрагменты. В ряде па</w:t>
      </w:r>
      <w:r w:rsidRPr="006B6D4C">
        <w:rPr>
          <w:rFonts w:ascii="Times New Roman" w:hAnsi="Times New Roman"/>
          <w:sz w:val="24"/>
          <w:szCs w:val="24"/>
        </w:rPr>
        <w:softHyphen/>
        <w:t>кетов предусматривается встроенный язык программирова</w:t>
      </w:r>
      <w:r w:rsidRPr="006B6D4C">
        <w:rPr>
          <w:rFonts w:ascii="Times New Roman" w:hAnsi="Times New Roman"/>
          <w:sz w:val="24"/>
          <w:szCs w:val="24"/>
        </w:rPr>
        <w:softHyphen/>
        <w:t>ния, аналогичный какому-либо языку высокого уровня или языку макрокоманд. Этот встроенный язык позволяет про</w:t>
      </w:r>
      <w:r w:rsidRPr="006B6D4C">
        <w:rPr>
          <w:rFonts w:ascii="Times New Roman" w:hAnsi="Times New Roman"/>
          <w:sz w:val="24"/>
          <w:szCs w:val="24"/>
        </w:rPr>
        <w:softHyphen/>
        <w:t>граммировать действия различных объектов, а иногда и со</w:t>
      </w:r>
      <w:r w:rsidRPr="006B6D4C">
        <w:rPr>
          <w:rFonts w:ascii="Times New Roman" w:hAnsi="Times New Roman"/>
          <w:sz w:val="24"/>
          <w:szCs w:val="24"/>
        </w:rPr>
        <w:softHyphen/>
      </w:r>
      <w:r w:rsidRPr="006B6D4C">
        <w:rPr>
          <w:rStyle w:val="8pt"/>
          <w:sz w:val="24"/>
          <w:szCs w:val="24"/>
        </w:rPr>
        <w:t>здавать</w:t>
      </w:r>
      <w:r w:rsidRPr="006B6D4C">
        <w:rPr>
          <w:rFonts w:ascii="Times New Roman" w:hAnsi="Times New Roman"/>
          <w:sz w:val="24"/>
          <w:szCs w:val="24"/>
        </w:rPr>
        <w:t xml:space="preserve"> новые объекты. Правда, при работе с подобным язы</w:t>
      </w:r>
      <w:r w:rsidRPr="006B6D4C">
        <w:rPr>
          <w:rFonts w:ascii="Times New Roman" w:hAnsi="Times New Roman"/>
          <w:sz w:val="24"/>
          <w:szCs w:val="24"/>
        </w:rPr>
        <w:softHyphen/>
        <w:t>ком программирования преимущества идеологии «програм</w:t>
      </w:r>
      <w:r w:rsidRPr="006B6D4C">
        <w:rPr>
          <w:rFonts w:ascii="Times New Roman" w:hAnsi="Times New Roman"/>
          <w:sz w:val="24"/>
          <w:szCs w:val="24"/>
        </w:rPr>
        <w:softHyphen/>
        <w:t>мирование без программирования» в значительной мере утрачиваются.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Следовательно, если предполагается, что разработкой </w:t>
      </w:r>
      <w:r w:rsidRPr="006B6D4C">
        <w:rPr>
          <w:rFonts w:ascii="Times New Roman" w:hAnsi="Times New Roman"/>
          <w:sz w:val="24"/>
          <w:szCs w:val="24"/>
          <w:lang w:val="en-US" w:eastAsia="en-US"/>
        </w:rPr>
        <w:t>DCOH</w:t>
      </w:r>
      <w:r w:rsidRPr="006B6D4C">
        <w:rPr>
          <w:rFonts w:ascii="Times New Roman" w:hAnsi="Times New Roman"/>
          <w:sz w:val="24"/>
          <w:szCs w:val="24"/>
          <w:lang w:eastAsia="en-US"/>
        </w:rPr>
        <w:t xml:space="preserve"> </w:t>
      </w:r>
      <w:r w:rsidRPr="006B6D4C">
        <w:rPr>
          <w:rFonts w:ascii="Times New Roman" w:hAnsi="Times New Roman"/>
          <w:sz w:val="24"/>
          <w:szCs w:val="24"/>
        </w:rPr>
        <w:t>в вашем учебном заведении будут заниматься педагоги, обладающие только знаниями в области информатики на уровне пользователя ПЭВМ, то на выходе не стоит ожидать качественных программных продуктов. И наоборот, если раз</w:t>
      </w:r>
      <w:r w:rsidRPr="006B6D4C">
        <w:rPr>
          <w:rFonts w:ascii="Times New Roman" w:hAnsi="Times New Roman"/>
          <w:sz w:val="24"/>
          <w:szCs w:val="24"/>
        </w:rPr>
        <w:softHyphen/>
        <w:t>работкой электронных учебных материалов занимается ко</w:t>
      </w:r>
      <w:r w:rsidRPr="006B6D4C">
        <w:rPr>
          <w:rFonts w:ascii="Times New Roman" w:hAnsi="Times New Roman"/>
          <w:sz w:val="24"/>
          <w:szCs w:val="24"/>
        </w:rPr>
        <w:softHyphen/>
        <w:t>манда профессионалов, отлично владеющих учебным предме</w:t>
      </w:r>
      <w:r w:rsidRPr="006B6D4C">
        <w:rPr>
          <w:rFonts w:ascii="Times New Roman" w:hAnsi="Times New Roman"/>
          <w:sz w:val="24"/>
          <w:szCs w:val="24"/>
        </w:rPr>
        <w:softHyphen/>
        <w:t>том, компьютерным дизайном, программированием, то в создаваемом программном продукте возможна реализация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интерактивного взаимодействия между пользователем и сис</w:t>
      </w:r>
      <w:r w:rsidRPr="006B6D4C">
        <w:rPr>
          <w:rFonts w:ascii="Times New Roman" w:hAnsi="Times New Roman"/>
          <w:sz w:val="24"/>
          <w:szCs w:val="24"/>
        </w:rPr>
        <w:softHyphen/>
        <w:t>темой, различных видов тестирования с ведением баз данных, имитация работы какого-либо агрегата или механизма.</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Остановимся более подробно на описании возможностей некоторых специализированных инструментальных систем в области создания педагогических приложений.</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Система HyperStudio</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Программа</w:t>
      </w:r>
      <w:r w:rsidRPr="006B6D4C">
        <w:rPr>
          <w:rStyle w:val="af0"/>
          <w:rFonts w:ascii="Times New Roman" w:hAnsi="Times New Roman" w:cs="Times New Roman"/>
          <w:sz w:val="24"/>
          <w:szCs w:val="24"/>
        </w:rPr>
        <w:t xml:space="preserve"> HyperStudio</w:t>
      </w:r>
      <w:r w:rsidRPr="006B6D4C">
        <w:rPr>
          <w:rFonts w:ascii="Times New Roman" w:hAnsi="Times New Roman"/>
          <w:sz w:val="24"/>
          <w:szCs w:val="24"/>
          <w:lang w:eastAsia="en-US"/>
        </w:rPr>
        <w:t xml:space="preserve"> </w:t>
      </w:r>
      <w:r w:rsidRPr="006B6D4C">
        <w:rPr>
          <w:rFonts w:ascii="Times New Roman" w:hAnsi="Times New Roman"/>
          <w:sz w:val="24"/>
          <w:szCs w:val="24"/>
        </w:rPr>
        <w:t>(разработчик — фирма</w:t>
      </w:r>
      <w:r w:rsidRPr="006B6D4C">
        <w:rPr>
          <w:rStyle w:val="af0"/>
          <w:rFonts w:ascii="Times New Roman" w:hAnsi="Times New Roman" w:cs="Times New Roman"/>
          <w:sz w:val="24"/>
          <w:szCs w:val="24"/>
        </w:rPr>
        <w:t xml:space="preserve"> Roger Wagner,</w:t>
      </w:r>
      <w:r w:rsidRPr="006B6D4C">
        <w:rPr>
          <w:rFonts w:ascii="Times New Roman" w:hAnsi="Times New Roman"/>
          <w:sz w:val="24"/>
          <w:szCs w:val="24"/>
          <w:lang w:eastAsia="en-US"/>
        </w:rPr>
        <w:t xml:space="preserve"> </w:t>
      </w:r>
      <w:r w:rsidRPr="006B6D4C">
        <w:rPr>
          <w:rFonts w:ascii="Times New Roman" w:hAnsi="Times New Roman"/>
          <w:sz w:val="24"/>
          <w:szCs w:val="24"/>
        </w:rPr>
        <w:t>Великобритания) является интерактивной системой для самостоятельной разработки учителем электронных средств учебного или образовательного назначения. В создан</w:t>
      </w:r>
      <w:r w:rsidRPr="006B6D4C">
        <w:rPr>
          <w:rFonts w:ascii="Times New Roman" w:hAnsi="Times New Roman"/>
          <w:sz w:val="24"/>
          <w:szCs w:val="24"/>
        </w:rPr>
        <w:softHyphen/>
        <w:t>ных программах реализуется возможность воспроизводить на экране текст (в том числе гипертекст), графические изображе</w:t>
      </w:r>
      <w:r w:rsidRPr="006B6D4C">
        <w:rPr>
          <w:rFonts w:ascii="Times New Roman" w:hAnsi="Times New Roman"/>
          <w:sz w:val="24"/>
          <w:szCs w:val="24"/>
        </w:rPr>
        <w:softHyphen/>
        <w:t>ния, звук, анимации и видеофрагменты.</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основе работы с данным пакетом заложена идея «про- ■ граммирования без программирования». В данном случае пользователь, создающий в среде</w:t>
      </w:r>
      <w:r w:rsidRPr="006B6D4C">
        <w:rPr>
          <w:rStyle w:val="af0"/>
          <w:rFonts w:ascii="Times New Roman" w:hAnsi="Times New Roman" w:cs="Times New Roman"/>
          <w:sz w:val="24"/>
          <w:szCs w:val="24"/>
        </w:rPr>
        <w:t xml:space="preserve"> HyperStudio</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собственную программную разработку, по сути, выбирает объекты («актив- ; ные зоны») и присваивает этим объектам определенные функ- </w:t>
      </w:r>
      <w:r w:rsidRPr="006B6D4C">
        <w:rPr>
          <w:rFonts w:ascii="Times New Roman" w:hAnsi="Times New Roman"/>
          <w:sz w:val="24"/>
          <w:szCs w:val="24"/>
          <w:lang w:val="en-US" w:eastAsia="en-US"/>
        </w:rPr>
        <w:t>i</w:t>
      </w:r>
      <w:r w:rsidRPr="006B6D4C">
        <w:rPr>
          <w:rFonts w:ascii="Times New Roman" w:hAnsi="Times New Roman"/>
          <w:sz w:val="24"/>
          <w:szCs w:val="24"/>
          <w:lang w:eastAsia="en-US"/>
        </w:rPr>
        <w:t xml:space="preserve"> </w:t>
      </w:r>
      <w:r w:rsidRPr="006B6D4C">
        <w:rPr>
          <w:rFonts w:ascii="Times New Roman" w:hAnsi="Times New Roman"/>
          <w:sz w:val="24"/>
          <w:szCs w:val="24"/>
        </w:rPr>
        <w:t>ции (действия) из имеющегося набора. Ученик, который ис</w:t>
      </w:r>
      <w:r w:rsidRPr="006B6D4C">
        <w:rPr>
          <w:rFonts w:ascii="Times New Roman" w:hAnsi="Times New Roman"/>
          <w:sz w:val="24"/>
          <w:szCs w:val="24"/>
        </w:rPr>
        <w:softHyphen/>
        <w:t>пользует данную программу на уроке, осуществляет только однократный щелчок мышью на изображенной на экране ак</w:t>
      </w:r>
      <w:r w:rsidRPr="006B6D4C">
        <w:rPr>
          <w:rFonts w:ascii="Times New Roman" w:hAnsi="Times New Roman"/>
          <w:sz w:val="24"/>
          <w:szCs w:val="24"/>
        </w:rPr>
        <w:softHyphen/>
        <w:t>тивной зоне, что вызывает исполнение какого-либо запро</w:t>
      </w:r>
      <w:r w:rsidRPr="006B6D4C">
        <w:rPr>
          <w:rFonts w:ascii="Times New Roman" w:hAnsi="Times New Roman"/>
          <w:sz w:val="24"/>
          <w:szCs w:val="24"/>
        </w:rPr>
        <w:softHyphen/>
        <w:t>граммированного действия. Вообще, в</w:t>
      </w:r>
      <w:r w:rsidRPr="006B6D4C">
        <w:rPr>
          <w:rStyle w:val="af0"/>
          <w:rFonts w:ascii="Times New Roman" w:hAnsi="Times New Roman" w:cs="Times New Roman"/>
          <w:sz w:val="24"/>
          <w:szCs w:val="24"/>
        </w:rPr>
        <w:t xml:space="preserve"> HyperStudio</w:t>
      </w:r>
      <w:r w:rsidRPr="006B6D4C">
        <w:rPr>
          <w:rFonts w:ascii="Times New Roman" w:hAnsi="Times New Roman"/>
          <w:sz w:val="24"/>
          <w:szCs w:val="24"/>
          <w:lang w:eastAsia="en-US"/>
        </w:rPr>
        <w:t xml:space="preserve"> </w:t>
      </w:r>
      <w:r w:rsidRPr="006B6D4C">
        <w:rPr>
          <w:rFonts w:ascii="Times New Roman" w:hAnsi="Times New Roman"/>
          <w:sz w:val="24"/>
          <w:szCs w:val="24"/>
        </w:rPr>
        <w:t>преду</w:t>
      </w:r>
      <w:r w:rsidRPr="006B6D4C">
        <w:rPr>
          <w:rFonts w:ascii="Times New Roman" w:hAnsi="Times New Roman"/>
          <w:sz w:val="24"/>
          <w:szCs w:val="24"/>
        </w:rPr>
        <w:softHyphen/>
        <w:t>смотрены следующие виды действий: переход с одного экрана (слайда) на другой; воспроизведение звука (загруженного из звукового файла или записанного с микрофона); запуск ани</w:t>
      </w:r>
      <w:r w:rsidRPr="006B6D4C">
        <w:rPr>
          <w:rFonts w:ascii="Times New Roman" w:hAnsi="Times New Roman"/>
          <w:sz w:val="24"/>
          <w:szCs w:val="24"/>
        </w:rPr>
        <w:softHyphen/>
        <w:t>мации или воспроизведение видеофрагмента; произвольное действие, запрограммированное пользователем с помощью языка</w:t>
      </w:r>
      <w:r w:rsidRPr="006B6D4C">
        <w:rPr>
          <w:rStyle w:val="af0"/>
          <w:rFonts w:ascii="Times New Roman" w:hAnsi="Times New Roman" w:cs="Times New Roman"/>
          <w:sz w:val="24"/>
          <w:szCs w:val="24"/>
        </w:rPr>
        <w:t xml:space="preserve"> HyperLogo.</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ходе разработки ЭСОН программная реализация этих функций полностью скрыта как от разработчика, так и от его будущих пользователей.</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Пакет</w:t>
      </w:r>
      <w:r w:rsidRPr="006B6D4C">
        <w:rPr>
          <w:rStyle w:val="af0"/>
          <w:rFonts w:ascii="Times New Roman" w:hAnsi="Times New Roman" w:cs="Times New Roman"/>
          <w:sz w:val="24"/>
          <w:szCs w:val="24"/>
        </w:rPr>
        <w:t xml:space="preserve"> HyperStudio</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создавать системы гиперме</w:t>
      </w:r>
      <w:r w:rsidRPr="006B6D4C">
        <w:rPr>
          <w:rFonts w:ascii="Times New Roman" w:hAnsi="Times New Roman"/>
          <w:sz w:val="24"/>
          <w:szCs w:val="24"/>
        </w:rPr>
        <w:softHyphen/>
        <w:t>диа различного объема и сложности. Возможна также запись и редактирование собственных видеофрагментов, воспроизве</w:t>
      </w:r>
      <w:r w:rsidRPr="006B6D4C">
        <w:rPr>
          <w:rFonts w:ascii="Times New Roman" w:hAnsi="Times New Roman"/>
          <w:sz w:val="24"/>
          <w:szCs w:val="24"/>
        </w:rPr>
        <w:softHyphen/>
        <w:t>дение цифровых видеозаписей и использование цифровых ви</w:t>
      </w:r>
      <w:r w:rsidRPr="006B6D4C">
        <w:rPr>
          <w:rFonts w:ascii="Times New Roman" w:hAnsi="Times New Roman"/>
          <w:sz w:val="24"/>
          <w:szCs w:val="24"/>
        </w:rPr>
        <w:softHyphen/>
        <w:t>деозаписей в</w:t>
      </w:r>
      <w:r w:rsidRPr="006B6D4C">
        <w:rPr>
          <w:rStyle w:val="af0"/>
          <w:rFonts w:ascii="Times New Roman" w:hAnsi="Times New Roman" w:cs="Times New Roman"/>
          <w:sz w:val="24"/>
          <w:szCs w:val="24"/>
        </w:rPr>
        <w:t xml:space="preserve"> HyperStudio.</w:t>
      </w:r>
      <w:r w:rsidRPr="006B6D4C">
        <w:rPr>
          <w:rFonts w:ascii="Times New Roman" w:hAnsi="Times New Roman"/>
          <w:sz w:val="24"/>
          <w:szCs w:val="24"/>
          <w:lang w:eastAsia="en-US"/>
        </w:rPr>
        <w:t xml:space="preserve"> </w:t>
      </w:r>
      <w:r w:rsidRPr="006B6D4C">
        <w:rPr>
          <w:rFonts w:ascii="Times New Roman" w:hAnsi="Times New Roman"/>
          <w:sz w:val="24"/>
          <w:szCs w:val="24"/>
        </w:rPr>
        <w:t>К недостаткам системы следует отнести ограниченный набор действий, требуемых для созда</w:t>
      </w:r>
      <w:r w:rsidRPr="006B6D4C">
        <w:rPr>
          <w:rFonts w:ascii="Times New Roman" w:hAnsi="Times New Roman"/>
          <w:sz w:val="24"/>
          <w:szCs w:val="24"/>
        </w:rPr>
        <w:softHyphen/>
        <w:t>ния тестирующих приложений. Кроме того, неудобством яв</w:t>
      </w:r>
      <w:r w:rsidRPr="006B6D4C">
        <w:rPr>
          <w:rFonts w:ascii="Times New Roman" w:hAnsi="Times New Roman"/>
          <w:sz w:val="24"/>
          <w:szCs w:val="24"/>
        </w:rPr>
        <w:softHyphen/>
        <w:t>ляется хранение готового сценария в виде неавтономного до</w:t>
      </w:r>
      <w:r w:rsidRPr="006B6D4C">
        <w:rPr>
          <w:rFonts w:ascii="Times New Roman" w:hAnsi="Times New Roman"/>
          <w:sz w:val="24"/>
          <w:szCs w:val="24"/>
        </w:rPr>
        <w:softHyphen/>
        <w:t>кумента, для просмотра которого требуется сам пакет или его усеченная версия.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Хотя в целом программа</w:t>
      </w:r>
      <w:r w:rsidRPr="006B6D4C">
        <w:rPr>
          <w:rStyle w:val="12"/>
          <w:rFonts w:ascii="Times New Roman" w:hAnsi="Times New Roman" w:cs="Times New Roman"/>
          <w:sz w:val="24"/>
          <w:szCs w:val="24"/>
        </w:rPr>
        <w:t xml:space="preserve"> HyperStudio</w:t>
      </w:r>
      <w:r w:rsidRPr="006B6D4C">
        <w:rPr>
          <w:rFonts w:ascii="Times New Roman" w:hAnsi="Times New Roman"/>
          <w:sz w:val="24"/>
          <w:szCs w:val="24"/>
          <w:lang w:eastAsia="en-US"/>
        </w:rPr>
        <w:t xml:space="preserve"> </w:t>
      </w:r>
      <w:r w:rsidRPr="006B6D4C">
        <w:rPr>
          <w:rFonts w:ascii="Times New Roman" w:hAnsi="Times New Roman"/>
          <w:sz w:val="24"/>
          <w:szCs w:val="24"/>
        </w:rPr>
        <w:t>является достаточ</w:t>
      </w:r>
      <w:r w:rsidRPr="006B6D4C">
        <w:rPr>
          <w:rFonts w:ascii="Times New Roman" w:hAnsi="Times New Roman"/>
          <w:sz w:val="24"/>
          <w:szCs w:val="24"/>
        </w:rPr>
        <w:softHyphen/>
        <w:t>но надежной системой разработки мультимедиа-приложений (особенно благодаря возможности работы с языком</w:t>
      </w:r>
      <w:r w:rsidRPr="006B6D4C">
        <w:rPr>
          <w:rStyle w:val="12"/>
          <w:rFonts w:ascii="Times New Roman" w:hAnsi="Times New Roman" w:cs="Times New Roman"/>
          <w:sz w:val="24"/>
          <w:szCs w:val="24"/>
        </w:rPr>
        <w:t xml:space="preserve"> Hyper- Logo),</w:t>
      </w:r>
      <w:r w:rsidRPr="006B6D4C">
        <w:rPr>
          <w:rFonts w:ascii="Times New Roman" w:hAnsi="Times New Roman"/>
          <w:sz w:val="24"/>
          <w:szCs w:val="24"/>
          <w:lang w:eastAsia="en-US"/>
        </w:rPr>
        <w:t xml:space="preserve"> </w:t>
      </w:r>
      <w:r w:rsidRPr="006B6D4C">
        <w:rPr>
          <w:rFonts w:ascii="Times New Roman" w:hAnsi="Times New Roman"/>
          <w:sz w:val="24"/>
          <w:szCs w:val="24"/>
        </w:rPr>
        <w:t>можно отметить, что для создания более сложных !)СОН потребуется специальная подготовка учителя и более детальное изучение программного пакета.</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Пакет HyperMetod</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Разработчик пакета:</w:t>
      </w:r>
      <w:r w:rsidRPr="006B6D4C">
        <w:rPr>
          <w:rStyle w:val="12"/>
          <w:rFonts w:ascii="Times New Roman" w:hAnsi="Times New Roman" w:cs="Times New Roman"/>
          <w:sz w:val="24"/>
          <w:szCs w:val="24"/>
        </w:rPr>
        <w:t xml:space="preserve"> HyperMetod Company</w:t>
      </w:r>
      <w:r w:rsidRPr="006B6D4C">
        <w:rPr>
          <w:rFonts w:ascii="Times New Roman" w:hAnsi="Times New Roman"/>
          <w:sz w:val="24"/>
          <w:szCs w:val="24"/>
          <w:lang w:eastAsia="en-US"/>
        </w:rPr>
        <w:t xml:space="preserve"> </w:t>
      </w:r>
      <w:r w:rsidRPr="006B6D4C">
        <w:rPr>
          <w:rFonts w:ascii="Times New Roman" w:hAnsi="Times New Roman"/>
          <w:sz w:val="24"/>
          <w:szCs w:val="24"/>
        </w:rPr>
        <w:t>(Санкт-Пе</w:t>
      </w:r>
      <w:r w:rsidRPr="006B6D4C">
        <w:rPr>
          <w:rFonts w:ascii="Times New Roman" w:hAnsi="Times New Roman"/>
          <w:sz w:val="24"/>
          <w:szCs w:val="24"/>
        </w:rPr>
        <w:softHyphen/>
        <w:t>тербург). Назначение пакета: создание электронных катало</w:t>
      </w:r>
      <w:r w:rsidRPr="006B6D4C">
        <w:rPr>
          <w:rFonts w:ascii="Times New Roman" w:hAnsi="Times New Roman"/>
          <w:sz w:val="24"/>
          <w:szCs w:val="24"/>
        </w:rPr>
        <w:softHyphen/>
        <w:t>гов, написание разного рода мультимедиа-приложений и про</w:t>
      </w:r>
      <w:r w:rsidRPr="006B6D4C">
        <w:rPr>
          <w:rFonts w:ascii="Times New Roman" w:hAnsi="Times New Roman"/>
          <w:sz w:val="24"/>
          <w:szCs w:val="24"/>
        </w:rPr>
        <w:softHyphen/>
        <w:t>граммных средств учебного назначения, создание публикаций и Интернете.</w:t>
      </w:r>
      <w:r w:rsidRPr="006B6D4C">
        <w:rPr>
          <w:rStyle w:val="12"/>
          <w:rFonts w:ascii="Times New Roman" w:hAnsi="Times New Roman" w:cs="Times New Roman"/>
          <w:sz w:val="24"/>
          <w:szCs w:val="24"/>
        </w:rPr>
        <w:t xml:space="preserve"> HyperMetod</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создавать мультиме</w:t>
      </w:r>
      <w:r w:rsidRPr="006B6D4C">
        <w:rPr>
          <w:rFonts w:ascii="Times New Roman" w:hAnsi="Times New Roman"/>
          <w:sz w:val="24"/>
          <w:szCs w:val="24"/>
        </w:rPr>
        <w:softHyphen/>
        <w:t>диа-приложения, объединяющие в одно целое звук, видео, ри</w:t>
      </w:r>
      <w:r w:rsidRPr="006B6D4C">
        <w:rPr>
          <w:rFonts w:ascii="Times New Roman" w:hAnsi="Times New Roman"/>
          <w:sz w:val="24"/>
          <w:szCs w:val="24"/>
        </w:rPr>
        <w:softHyphen/>
        <w:t>сунки, анимацию, текст и гипертекст.</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Основным преимуществом пакета</w:t>
      </w:r>
      <w:r w:rsidRPr="006B6D4C">
        <w:rPr>
          <w:rStyle w:val="12"/>
          <w:rFonts w:ascii="Times New Roman" w:hAnsi="Times New Roman" w:cs="Times New Roman"/>
          <w:sz w:val="24"/>
          <w:szCs w:val="24"/>
        </w:rPr>
        <w:t xml:space="preserve"> HyperMetod</w:t>
      </w:r>
      <w:r w:rsidRPr="006B6D4C">
        <w:rPr>
          <w:rFonts w:ascii="Times New Roman" w:hAnsi="Times New Roman"/>
          <w:sz w:val="24"/>
          <w:szCs w:val="24"/>
          <w:lang w:eastAsia="en-US"/>
        </w:rPr>
        <w:t xml:space="preserve"> </w:t>
      </w:r>
      <w:r w:rsidRPr="006B6D4C">
        <w:rPr>
          <w:rFonts w:ascii="Times New Roman" w:hAnsi="Times New Roman"/>
          <w:sz w:val="24"/>
          <w:szCs w:val="24"/>
        </w:rPr>
        <w:t>является широкий набор возможностей, необходимых при разработке обучающих систем, автоматическое создание самостоятельно работающего дистрибутива созданного приложения и мощ</w:t>
      </w:r>
      <w:r w:rsidRPr="006B6D4C">
        <w:rPr>
          <w:rFonts w:ascii="Times New Roman" w:hAnsi="Times New Roman"/>
          <w:sz w:val="24"/>
          <w:szCs w:val="24"/>
        </w:rPr>
        <w:softHyphen/>
        <w:t>нейший бейсикподобный язык. Кроме того, весьма полезна козможность задания произвольного размера, положения и фона (в том числе строки заголовка) любого окна.</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пакете присутствуют возможности, которые необходимы мри разработке обучающих систем, например: возможность анализа структуры, автоматическое генерирование гипертекс</w:t>
      </w:r>
      <w:r w:rsidRPr="006B6D4C">
        <w:rPr>
          <w:rFonts w:ascii="Times New Roman" w:hAnsi="Times New Roman"/>
          <w:sz w:val="24"/>
          <w:szCs w:val="24"/>
        </w:rPr>
        <w:softHyphen/>
        <w:t>тов и связей. Однако при этом следует отметить слабую реали</w:t>
      </w:r>
      <w:r w:rsidRPr="006B6D4C">
        <w:rPr>
          <w:rFonts w:ascii="Times New Roman" w:hAnsi="Times New Roman"/>
          <w:sz w:val="24"/>
          <w:szCs w:val="24"/>
        </w:rPr>
        <w:softHyphen/>
        <w:t>зацию именно интерактивной среды конструктора программ, что делает этот пакет недоступным большинству непрофесси</w:t>
      </w:r>
      <w:r w:rsidRPr="006B6D4C">
        <w:rPr>
          <w:rFonts w:ascii="Times New Roman" w:hAnsi="Times New Roman"/>
          <w:sz w:val="24"/>
          <w:szCs w:val="24"/>
        </w:rPr>
        <w:softHyphen/>
        <w:t>ональных пользователей, и отсутствие возможности полно</w:t>
      </w:r>
      <w:r w:rsidRPr="006B6D4C">
        <w:rPr>
          <w:rFonts w:ascii="Times New Roman" w:hAnsi="Times New Roman"/>
          <w:sz w:val="24"/>
          <w:szCs w:val="24"/>
        </w:rPr>
        <w:softHyphen/>
        <w:t>ценной реализации тестирующих программ с анализом результатов тестирования. Эти обстоятельства не позволяют использовать</w:t>
      </w:r>
      <w:r w:rsidRPr="006B6D4C">
        <w:rPr>
          <w:rStyle w:val="12"/>
          <w:rFonts w:ascii="Times New Roman" w:hAnsi="Times New Roman" w:cs="Times New Roman"/>
          <w:sz w:val="24"/>
          <w:szCs w:val="24"/>
        </w:rPr>
        <w:t xml:space="preserve"> HyperMethod</w:t>
      </w:r>
      <w:r w:rsidRPr="006B6D4C">
        <w:rPr>
          <w:rFonts w:ascii="Times New Roman" w:hAnsi="Times New Roman"/>
          <w:sz w:val="24"/>
          <w:szCs w:val="24"/>
          <w:lang w:eastAsia="en-US"/>
        </w:rPr>
        <w:t xml:space="preserve"> </w:t>
      </w:r>
      <w:r w:rsidRPr="006B6D4C">
        <w:rPr>
          <w:rFonts w:ascii="Times New Roman" w:hAnsi="Times New Roman"/>
          <w:sz w:val="24"/>
          <w:szCs w:val="24"/>
        </w:rPr>
        <w:t>для разработки качественной обучающей системы.</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целом пакет</w:t>
      </w:r>
      <w:r w:rsidRPr="006B6D4C">
        <w:rPr>
          <w:rStyle w:val="12"/>
          <w:rFonts w:ascii="Times New Roman" w:hAnsi="Times New Roman" w:cs="Times New Roman"/>
          <w:sz w:val="24"/>
          <w:szCs w:val="24"/>
        </w:rPr>
        <w:t xml:space="preserve"> HyperMetod</w:t>
      </w:r>
      <w:r w:rsidRPr="006B6D4C">
        <w:rPr>
          <w:rFonts w:ascii="Times New Roman" w:hAnsi="Times New Roman"/>
          <w:sz w:val="24"/>
          <w:szCs w:val="24"/>
          <w:lang w:eastAsia="en-US"/>
        </w:rPr>
        <w:t xml:space="preserve"> </w:t>
      </w:r>
      <w:r w:rsidRPr="006B6D4C">
        <w:rPr>
          <w:rFonts w:ascii="Times New Roman" w:hAnsi="Times New Roman"/>
          <w:sz w:val="24"/>
          <w:szCs w:val="24"/>
        </w:rPr>
        <w:t>представляет собой достаточ</w:t>
      </w:r>
      <w:r w:rsidRPr="006B6D4C">
        <w:rPr>
          <w:rFonts w:ascii="Times New Roman" w:hAnsi="Times New Roman"/>
          <w:sz w:val="24"/>
          <w:szCs w:val="24"/>
        </w:rPr>
        <w:softHyphen/>
        <w:t>но мощное средство для разработки практически любых муль</w:t>
      </w:r>
      <w:r w:rsidRPr="006B6D4C">
        <w:rPr>
          <w:rFonts w:ascii="Times New Roman" w:hAnsi="Times New Roman"/>
          <w:sz w:val="24"/>
          <w:szCs w:val="24"/>
        </w:rPr>
        <w:softHyphen/>
        <w:t>тимедиа-приложений, в том числе и для сферы образования, по предназначенное почти исключительно для професси</w:t>
      </w:r>
      <w:r w:rsidRPr="006B6D4C">
        <w:rPr>
          <w:rFonts w:ascii="Times New Roman" w:hAnsi="Times New Roman"/>
          <w:sz w:val="24"/>
          <w:szCs w:val="24"/>
        </w:rPr>
        <w:softHyphen/>
        <w:t>ональных программистов и немногим менее сложное, чем язык</w:t>
      </w:r>
      <w:r w:rsidRPr="006B6D4C">
        <w:rPr>
          <w:rStyle w:val="12"/>
          <w:rFonts w:ascii="Times New Roman" w:hAnsi="Times New Roman" w:cs="Times New Roman"/>
          <w:sz w:val="24"/>
          <w:szCs w:val="24"/>
        </w:rPr>
        <w:t xml:space="preserve"> Visual Basic.</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eLearning Office 3000</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Программный пакет</w:t>
      </w:r>
      <w:r w:rsidRPr="006B6D4C">
        <w:rPr>
          <w:rStyle w:val="aa"/>
          <w:rFonts w:ascii="Times New Roman" w:hAnsi="Times New Roman" w:cs="Times New Roman"/>
          <w:sz w:val="24"/>
          <w:szCs w:val="24"/>
        </w:rPr>
        <w:t xml:space="preserve"> eLearning Office 3000</w:t>
      </w:r>
      <w:r w:rsidRPr="006B6D4C">
        <w:rPr>
          <w:rFonts w:ascii="Times New Roman" w:hAnsi="Times New Roman"/>
          <w:sz w:val="24"/>
          <w:szCs w:val="24"/>
        </w:rPr>
        <w:t xml:space="preserve"> компании </w:t>
      </w:r>
      <w:r w:rsidRPr="006B6D4C">
        <w:rPr>
          <w:rStyle w:val="12"/>
          <w:rFonts w:ascii="Times New Roman" w:hAnsi="Times New Roman" w:cs="Times New Roman"/>
          <w:sz w:val="24"/>
          <w:szCs w:val="24"/>
        </w:rPr>
        <w:t>HyperMethod Company</w:t>
      </w:r>
      <w:r w:rsidRPr="006B6D4C">
        <w:rPr>
          <w:rFonts w:ascii="Times New Roman" w:hAnsi="Times New Roman"/>
          <w:sz w:val="24"/>
          <w:szCs w:val="24"/>
          <w:lang w:eastAsia="en-US"/>
        </w:rPr>
        <w:t xml:space="preserve"> </w:t>
      </w:r>
      <w:r w:rsidRPr="006B6D4C">
        <w:rPr>
          <w:rFonts w:ascii="Times New Roman" w:hAnsi="Times New Roman"/>
          <w:sz w:val="24"/>
          <w:szCs w:val="24"/>
        </w:rPr>
        <w:t>(</w:t>
      </w:r>
      <w:hyperlink r:id="rId20" w:history="1">
        <w:r w:rsidRPr="006B6D4C">
          <w:rPr>
            <w:rStyle w:val="a3"/>
            <w:rFonts w:ascii="Times New Roman" w:hAnsi="Times New Roman"/>
            <w:b/>
            <w:bCs/>
            <w:i/>
            <w:iCs/>
            <w:spacing w:val="20"/>
            <w:sz w:val="24"/>
            <w:szCs w:val="24"/>
            <w:lang w:val="en-US" w:eastAsia="en-US"/>
          </w:rPr>
          <w:t>http</w:t>
        </w:r>
        <w:r w:rsidRPr="006B6D4C">
          <w:rPr>
            <w:rStyle w:val="a3"/>
            <w:rFonts w:ascii="Times New Roman" w:hAnsi="Times New Roman"/>
            <w:b/>
            <w:bCs/>
            <w:i/>
            <w:iCs/>
            <w:spacing w:val="20"/>
            <w:sz w:val="24"/>
            <w:szCs w:val="24"/>
            <w:lang w:eastAsia="en-US"/>
          </w:rPr>
          <w:t>://</w:t>
        </w:r>
        <w:r w:rsidRPr="006B6D4C">
          <w:rPr>
            <w:rStyle w:val="a3"/>
            <w:rFonts w:ascii="Times New Roman" w:hAnsi="Times New Roman"/>
            <w:b/>
            <w:bCs/>
            <w:i/>
            <w:iCs/>
            <w:spacing w:val="20"/>
            <w:sz w:val="24"/>
            <w:szCs w:val="24"/>
            <w:lang w:val="en-US" w:eastAsia="en-US"/>
          </w:rPr>
          <w:t>www</w:t>
        </w:r>
        <w:r w:rsidRPr="006B6D4C">
          <w:rPr>
            <w:rStyle w:val="a3"/>
            <w:rFonts w:ascii="Times New Roman" w:hAnsi="Times New Roman"/>
            <w:b/>
            <w:bCs/>
            <w:i/>
            <w:iCs/>
            <w:spacing w:val="20"/>
            <w:sz w:val="24"/>
            <w:szCs w:val="24"/>
            <w:lang w:eastAsia="en-US"/>
          </w:rPr>
          <w:t>.</w:t>
        </w:r>
        <w:r w:rsidRPr="006B6D4C">
          <w:rPr>
            <w:rStyle w:val="a3"/>
            <w:rFonts w:ascii="Times New Roman" w:hAnsi="Times New Roman"/>
            <w:b/>
            <w:bCs/>
            <w:i/>
            <w:iCs/>
            <w:spacing w:val="20"/>
            <w:sz w:val="24"/>
            <w:szCs w:val="24"/>
            <w:lang w:val="en-US" w:eastAsia="en-US"/>
          </w:rPr>
          <w:t>hypermethod</w:t>
        </w:r>
        <w:r w:rsidRPr="006B6D4C">
          <w:rPr>
            <w:rStyle w:val="a3"/>
            <w:rFonts w:ascii="Times New Roman" w:hAnsi="Times New Roman"/>
            <w:b/>
            <w:bCs/>
            <w:i/>
            <w:iCs/>
            <w:spacing w:val="20"/>
            <w:sz w:val="24"/>
            <w:szCs w:val="24"/>
            <w:lang w:eastAsia="en-US"/>
          </w:rPr>
          <w:t>.</w:t>
        </w:r>
        <w:r w:rsidRPr="006B6D4C">
          <w:rPr>
            <w:rStyle w:val="a3"/>
            <w:rFonts w:ascii="Times New Roman" w:hAnsi="Times New Roman"/>
            <w:b/>
            <w:bCs/>
            <w:i/>
            <w:iCs/>
            <w:spacing w:val="20"/>
            <w:sz w:val="24"/>
            <w:szCs w:val="24"/>
            <w:lang w:val="en-US" w:eastAsia="en-US"/>
          </w:rPr>
          <w:t>ru</w:t>
        </w:r>
        <w:r w:rsidRPr="006B6D4C">
          <w:rPr>
            <w:rStyle w:val="a3"/>
            <w:rFonts w:ascii="Times New Roman" w:hAnsi="Times New Roman"/>
            <w:b/>
            <w:bCs/>
            <w:i/>
            <w:iCs/>
            <w:spacing w:val="20"/>
            <w:sz w:val="24"/>
            <w:szCs w:val="24"/>
          </w:rPr>
          <w:t>/</w:t>
        </w:r>
      </w:hyperlink>
      <w:r w:rsidRPr="006B6D4C">
        <w:rPr>
          <w:rStyle w:val="aa"/>
          <w:rFonts w:ascii="Times New Roman" w:hAnsi="Times New Roman" w:cs="Times New Roman"/>
          <w:sz w:val="24"/>
          <w:szCs w:val="24"/>
        </w:rPr>
        <w:t xml:space="preserve">) </w:t>
      </w:r>
      <w:r w:rsidRPr="006B6D4C">
        <w:rPr>
          <w:rFonts w:ascii="Times New Roman" w:hAnsi="Times New Roman"/>
          <w:sz w:val="24"/>
          <w:szCs w:val="24"/>
        </w:rPr>
        <w:t>является более поздней разработкой компании. Пакет, так же как и предыдущая версия</w:t>
      </w:r>
      <w:r w:rsidRPr="006B6D4C">
        <w:rPr>
          <w:rStyle w:val="12"/>
          <w:rFonts w:ascii="Times New Roman" w:hAnsi="Times New Roman" w:cs="Times New Roman"/>
          <w:sz w:val="24"/>
          <w:szCs w:val="24"/>
        </w:rPr>
        <w:t xml:space="preserve"> HyperMethod,</w:t>
      </w:r>
      <w:r w:rsidRPr="006B6D4C">
        <w:rPr>
          <w:rFonts w:ascii="Times New Roman" w:hAnsi="Times New Roman"/>
          <w:sz w:val="24"/>
          <w:szCs w:val="24"/>
          <w:lang w:eastAsia="en-US"/>
        </w:rPr>
        <w:t xml:space="preserve"> </w:t>
      </w:r>
      <w:r w:rsidRPr="006B6D4C">
        <w:rPr>
          <w:rFonts w:ascii="Times New Roman" w:hAnsi="Times New Roman"/>
          <w:sz w:val="24"/>
          <w:szCs w:val="24"/>
        </w:rPr>
        <w:t>предназначен для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создания электронных учебных пособий, дистанционных мультимедийных курсов, систем для тестирования знаний. В пакете заложены возможности управления интерактивны</w:t>
      </w:r>
      <w:r w:rsidRPr="006B6D4C">
        <w:rPr>
          <w:rFonts w:ascii="Times New Roman" w:hAnsi="Times New Roman"/>
          <w:sz w:val="24"/>
          <w:szCs w:val="24"/>
        </w:rPr>
        <w:softHyphen/>
        <w:t>ми лекциями, семинарами, конференциями в сети Интернет.</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Платформа 1С: Образование</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Платформа</w:t>
      </w:r>
      <w:r w:rsidRPr="006B6D4C">
        <w:rPr>
          <w:rStyle w:val="aa"/>
          <w:rFonts w:ascii="Times New Roman" w:hAnsi="Times New Roman" w:cs="Times New Roman"/>
          <w:sz w:val="24"/>
          <w:szCs w:val="24"/>
        </w:rPr>
        <w:t xml:space="preserve"> 1С: Образование</w:t>
      </w:r>
      <w:r w:rsidRPr="006B6D4C">
        <w:rPr>
          <w:rFonts w:ascii="Times New Roman" w:hAnsi="Times New Roman"/>
          <w:sz w:val="24"/>
          <w:szCs w:val="24"/>
        </w:rPr>
        <w:t xml:space="preserve"> разработана известной фир</w:t>
      </w:r>
      <w:r w:rsidRPr="006B6D4C">
        <w:rPr>
          <w:rFonts w:ascii="Times New Roman" w:hAnsi="Times New Roman"/>
          <w:sz w:val="24"/>
          <w:szCs w:val="24"/>
        </w:rPr>
        <w:softHyphen/>
        <w:t>мой «1С» (</w:t>
      </w:r>
      <w:hyperlink r:id="rId21" w:history="1">
        <w:r w:rsidRPr="006B6D4C">
          <w:rPr>
            <w:rStyle w:val="a3"/>
            <w:rFonts w:ascii="Times New Roman" w:hAnsi="Times New Roman"/>
            <w:b/>
            <w:bCs/>
            <w:i/>
            <w:iCs/>
            <w:sz w:val="24"/>
            <w:szCs w:val="24"/>
            <w:lang w:val="en-US" w:eastAsia="en-US"/>
          </w:rPr>
          <w:t>http</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repetiton</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lc</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ru</w:t>
        </w:r>
      </w:hyperlink>
      <w:r w:rsidRPr="006B6D4C">
        <w:rPr>
          <w:rFonts w:ascii="Times New Roman" w:hAnsi="Times New Roman"/>
          <w:sz w:val="24"/>
          <w:szCs w:val="24"/>
        </w:rPr>
        <w:t>). Это универсальное средст</w:t>
      </w:r>
      <w:r w:rsidRPr="006B6D4C">
        <w:rPr>
          <w:rFonts w:ascii="Times New Roman" w:hAnsi="Times New Roman"/>
          <w:sz w:val="24"/>
          <w:szCs w:val="24"/>
        </w:rPr>
        <w:softHyphen/>
        <w:t>во, позволяющее разработчику или преподавателю, професси</w:t>
      </w:r>
      <w:r w:rsidRPr="006B6D4C">
        <w:rPr>
          <w:rFonts w:ascii="Times New Roman" w:hAnsi="Times New Roman"/>
          <w:sz w:val="24"/>
          <w:szCs w:val="24"/>
        </w:rPr>
        <w:softHyphen/>
        <w:t>онально владеющему компьютером, создавать свои учебные курсы и системы тестов.</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«УРОК»</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a"/>
          <w:rFonts w:ascii="Times New Roman" w:hAnsi="Times New Roman" w:cs="Times New Roman"/>
          <w:sz w:val="24"/>
          <w:szCs w:val="24"/>
        </w:rPr>
        <w:t>Универсальный Редактор Обучения Курсов</w:t>
      </w:r>
      <w:r w:rsidRPr="006B6D4C">
        <w:rPr>
          <w:rFonts w:ascii="Times New Roman" w:hAnsi="Times New Roman"/>
          <w:sz w:val="24"/>
          <w:szCs w:val="24"/>
        </w:rPr>
        <w:t xml:space="preserve"> — со</w:t>
      </w:r>
      <w:r w:rsidRPr="006B6D4C">
        <w:rPr>
          <w:rFonts w:ascii="Times New Roman" w:hAnsi="Times New Roman"/>
          <w:sz w:val="24"/>
          <w:szCs w:val="24"/>
        </w:rPr>
        <w:softHyphen/>
        <w:t>кращенно «УРОК». Система «УРОК» разработана НПФ Ди- Софт (г. Москва), ведущая версия — 6.00, введена в эксплу</w:t>
      </w:r>
      <w:r w:rsidRPr="006B6D4C">
        <w:rPr>
          <w:rFonts w:ascii="Times New Roman" w:hAnsi="Times New Roman"/>
          <w:sz w:val="24"/>
          <w:szCs w:val="24"/>
        </w:rPr>
        <w:softHyphen/>
        <w:t>атацию в 2001 г. Система предназначена для учителей и пре</w:t>
      </w:r>
      <w:r w:rsidRPr="006B6D4C">
        <w:rPr>
          <w:rFonts w:ascii="Times New Roman" w:hAnsi="Times New Roman"/>
          <w:sz w:val="24"/>
          <w:szCs w:val="24"/>
        </w:rPr>
        <w:softHyphen/>
        <w:t>подавателей. Данная инструментальная система представляет собой программный комплекс, обеспечивающий создание электронных средств учебного и образовательного назначения контрольных заданий в различных предметных областях, проведение тестирования. «УРОК» может быть также исполь</w:t>
      </w:r>
      <w:r w:rsidRPr="006B6D4C">
        <w:rPr>
          <w:rFonts w:ascii="Times New Roman" w:hAnsi="Times New Roman"/>
          <w:sz w:val="24"/>
          <w:szCs w:val="24"/>
        </w:rPr>
        <w:softHyphen/>
        <w:t>зован для создания презентационных, демонстрационных комплексов и проектов.</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Система </w:t>
      </w:r>
      <w:r w:rsidRPr="006B6D4C">
        <w:rPr>
          <w:rFonts w:ascii="Times New Roman" w:hAnsi="Times New Roman"/>
          <w:sz w:val="24"/>
          <w:szCs w:val="24"/>
          <w:lang w:val="en-US" w:eastAsia="en-US"/>
        </w:rPr>
        <w:t>Authorware</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Инструментальное программное средство</w:t>
      </w:r>
      <w:r w:rsidRPr="006B6D4C">
        <w:rPr>
          <w:rStyle w:val="aa"/>
          <w:rFonts w:ascii="Times New Roman" w:hAnsi="Times New Roman" w:cs="Times New Roman"/>
          <w:sz w:val="24"/>
          <w:szCs w:val="24"/>
        </w:rPr>
        <w:t xml:space="preserve"> Authorware (Macromedia)</w:t>
      </w:r>
      <w:r w:rsidRPr="006B6D4C">
        <w:rPr>
          <w:rFonts w:ascii="Times New Roman" w:hAnsi="Times New Roman"/>
          <w:sz w:val="24"/>
          <w:szCs w:val="24"/>
          <w:lang w:eastAsia="en-US"/>
        </w:rPr>
        <w:t xml:space="preserve"> </w:t>
      </w:r>
      <w:r w:rsidRPr="006B6D4C">
        <w:rPr>
          <w:rFonts w:ascii="Times New Roman" w:hAnsi="Times New Roman"/>
          <w:sz w:val="24"/>
          <w:szCs w:val="24"/>
        </w:rPr>
        <w:t>специально ориентировано на создание разно</w:t>
      </w:r>
      <w:r w:rsidRPr="006B6D4C">
        <w:rPr>
          <w:rFonts w:ascii="Times New Roman" w:hAnsi="Times New Roman"/>
          <w:sz w:val="24"/>
          <w:szCs w:val="24"/>
        </w:rPr>
        <w:softHyphen/>
        <w:t>го рода электронных средств учебного назначения.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Программа позволяет создавать гипертекстовые и гипер- </w:t>
      </w:r>
      <w:r w:rsidRPr="006B6D4C">
        <w:rPr>
          <w:rFonts w:ascii="Times New Roman" w:hAnsi="Times New Roman"/>
          <w:sz w:val="24"/>
          <w:szCs w:val="24"/>
          <w:vertAlign w:val="superscript"/>
        </w:rPr>
        <w:t xml:space="preserve">! </w:t>
      </w:r>
      <w:r w:rsidRPr="006B6D4C">
        <w:rPr>
          <w:rFonts w:ascii="Times New Roman" w:hAnsi="Times New Roman"/>
          <w:sz w:val="24"/>
          <w:szCs w:val="24"/>
        </w:rPr>
        <w:t>медийные программные продукты. Следовательно, текст мо</w:t>
      </w:r>
      <w:r w:rsidRPr="006B6D4C">
        <w:rPr>
          <w:rFonts w:ascii="Times New Roman" w:hAnsi="Times New Roman"/>
          <w:sz w:val="24"/>
          <w:szCs w:val="24"/>
        </w:rPr>
        <w:softHyphen/>
        <w:t>жет сопровождаться звуком, включать в себя анимационные ролики и видеофрагменты.</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Основными объектами системы</w:t>
      </w:r>
      <w:r w:rsidRPr="006B6D4C">
        <w:rPr>
          <w:rStyle w:val="aa"/>
          <w:rFonts w:ascii="Times New Roman" w:hAnsi="Times New Roman" w:cs="Times New Roman"/>
          <w:sz w:val="24"/>
          <w:szCs w:val="24"/>
        </w:rPr>
        <w:t xml:space="preserve"> Authorware</w:t>
      </w:r>
      <w:r w:rsidRPr="006B6D4C">
        <w:rPr>
          <w:rFonts w:ascii="Times New Roman" w:hAnsi="Times New Roman"/>
          <w:sz w:val="24"/>
          <w:szCs w:val="24"/>
          <w:lang w:eastAsia="en-US"/>
        </w:rPr>
        <w:t xml:space="preserve"> </w:t>
      </w:r>
      <w:r w:rsidRPr="006B6D4C">
        <w:rPr>
          <w:rFonts w:ascii="Times New Roman" w:hAnsi="Times New Roman"/>
          <w:sz w:val="24"/>
          <w:szCs w:val="24"/>
        </w:rPr>
        <w:t>являются: дисплейный блок, определяющий внешний вид окна прило</w:t>
      </w:r>
      <w:r w:rsidRPr="006B6D4C">
        <w:rPr>
          <w:rFonts w:ascii="Times New Roman" w:hAnsi="Times New Roman"/>
          <w:sz w:val="24"/>
          <w:szCs w:val="24"/>
        </w:rPr>
        <w:softHyphen/>
        <w:t>жения или его части; стирающий блок, с помощью которого можно стирать полученные предыдущим блоком изображе</w:t>
      </w:r>
      <w:r w:rsidRPr="006B6D4C">
        <w:rPr>
          <w:rFonts w:ascii="Times New Roman" w:hAnsi="Times New Roman"/>
          <w:sz w:val="24"/>
          <w:szCs w:val="24"/>
        </w:rPr>
        <w:softHyphen/>
        <w:t>ния и их части, а также блоки, обеспечивающие паузу, ветв</w:t>
      </w:r>
      <w:r w:rsidRPr="006B6D4C">
        <w:rPr>
          <w:rFonts w:ascii="Times New Roman" w:hAnsi="Times New Roman"/>
          <w:sz w:val="24"/>
          <w:szCs w:val="24"/>
        </w:rPr>
        <w:softHyphen/>
        <w:t>ление, и блоки, содержащие в себе расчетные части. К части этих объектов могут быть привязаны общие переменные, а также описания для указания взаимодействия этого объекта с другими объектами и с системой, однако большая часть имею</w:t>
      </w:r>
      <w:r w:rsidRPr="006B6D4C">
        <w:rPr>
          <w:rFonts w:ascii="Times New Roman" w:hAnsi="Times New Roman"/>
          <w:sz w:val="24"/>
          <w:szCs w:val="24"/>
        </w:rPr>
        <w:softHyphen/>
        <w:t>щихся возможностей сосредоточена в привязанных к каждо</w:t>
      </w:r>
      <w:r w:rsidRPr="006B6D4C">
        <w:rPr>
          <w:rFonts w:ascii="Times New Roman" w:hAnsi="Times New Roman"/>
          <w:sz w:val="24"/>
          <w:szCs w:val="24"/>
        </w:rPr>
        <w:softHyphen/>
        <w:t>му блоку контекстных систем меню и подменю. Кроме этого, имеются блоки для подключения звуковых ресурсов, анима</w:t>
      </w:r>
      <w:r w:rsidRPr="006B6D4C">
        <w:rPr>
          <w:rFonts w:ascii="Times New Roman" w:hAnsi="Times New Roman"/>
          <w:sz w:val="24"/>
          <w:szCs w:val="24"/>
        </w:rPr>
        <w:softHyphen/>
        <w:t>ции и видео. В системе имеется возможность создания отдельно работающих приложений. Приложения и расширения в формате внешних процедур</w:t>
      </w:r>
      <w:r w:rsidRPr="006B6D4C">
        <w:rPr>
          <w:rStyle w:val="11"/>
          <w:rFonts w:ascii="Times New Roman" w:hAnsi="Times New Roman" w:cs="Times New Roman"/>
          <w:sz w:val="24"/>
          <w:szCs w:val="24"/>
        </w:rPr>
        <w:t xml:space="preserve"> XCMD</w:t>
      </w:r>
      <w:r w:rsidRPr="006B6D4C">
        <w:rPr>
          <w:rFonts w:ascii="Times New Roman" w:hAnsi="Times New Roman"/>
          <w:sz w:val="24"/>
          <w:szCs w:val="24"/>
          <w:lang w:eastAsia="en-US"/>
        </w:rPr>
        <w:t xml:space="preserve"> </w:t>
      </w:r>
      <w:r w:rsidRPr="006B6D4C">
        <w:rPr>
          <w:rFonts w:ascii="Times New Roman" w:hAnsi="Times New Roman"/>
          <w:sz w:val="24"/>
          <w:szCs w:val="24"/>
        </w:rPr>
        <w:t>и функций</w:t>
      </w:r>
      <w:r w:rsidRPr="006B6D4C">
        <w:rPr>
          <w:rStyle w:val="11"/>
          <w:rFonts w:ascii="Times New Roman" w:hAnsi="Times New Roman" w:cs="Times New Roman"/>
          <w:sz w:val="24"/>
          <w:szCs w:val="24"/>
        </w:rPr>
        <w:t xml:space="preserve"> XFCN</w:t>
      </w:r>
      <w:r w:rsidRPr="006B6D4C">
        <w:rPr>
          <w:rFonts w:ascii="Times New Roman" w:hAnsi="Times New Roman"/>
          <w:sz w:val="24"/>
          <w:szCs w:val="24"/>
          <w:lang w:eastAsia="en-US"/>
        </w:rPr>
        <w:t xml:space="preserve"> </w:t>
      </w:r>
      <w:r w:rsidRPr="006B6D4C">
        <w:rPr>
          <w:rFonts w:ascii="Times New Roman" w:hAnsi="Times New Roman"/>
          <w:sz w:val="24"/>
          <w:szCs w:val="24"/>
        </w:rPr>
        <w:t>также могут импортироваться системой</w:t>
      </w:r>
      <w:r w:rsidRPr="006B6D4C">
        <w:rPr>
          <w:rStyle w:val="11"/>
          <w:rFonts w:ascii="Times New Roman" w:hAnsi="Times New Roman" w:cs="Times New Roman"/>
          <w:sz w:val="24"/>
          <w:szCs w:val="24"/>
        </w:rPr>
        <w:t xml:space="preserve"> Authorware.</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Достоинства пакета:</w:t>
      </w:r>
    </w:p>
    <w:p w:rsidR="00B62EFA" w:rsidRPr="006B6D4C" w:rsidRDefault="00B62EFA"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в процессе создания средства оно «собирается» при по</w:t>
      </w:r>
      <w:r w:rsidRPr="006B6D4C">
        <w:rPr>
          <w:rFonts w:ascii="Times New Roman" w:hAnsi="Times New Roman"/>
          <w:sz w:val="24"/>
          <w:szCs w:val="24"/>
        </w:rPr>
        <w:softHyphen/>
        <w:t>мощи мыши путем перетаскивания объектов с панели инстру</w:t>
      </w:r>
      <w:r w:rsidRPr="006B6D4C">
        <w:rPr>
          <w:rFonts w:ascii="Times New Roman" w:hAnsi="Times New Roman"/>
          <w:sz w:val="24"/>
          <w:szCs w:val="24"/>
        </w:rPr>
        <w:softHyphen/>
        <w:t>ментов в окно блок-схемы приложения;</w:t>
      </w:r>
    </w:p>
    <w:p w:rsidR="00B62EFA" w:rsidRPr="006B6D4C" w:rsidRDefault="00B62EFA"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создаваемое средство может быть «проиграно» в окне приложения;</w:t>
      </w:r>
    </w:p>
    <w:p w:rsidR="00B62EFA" w:rsidRPr="006B6D4C" w:rsidRDefault="00B62EFA"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программа позволяет работать с базами данных, осу</w:t>
      </w:r>
      <w:r w:rsidRPr="006B6D4C">
        <w:rPr>
          <w:rFonts w:ascii="Times New Roman" w:hAnsi="Times New Roman"/>
          <w:sz w:val="24"/>
          <w:szCs w:val="24"/>
        </w:rPr>
        <w:softHyphen/>
        <w:t>ществлять статистическую обработку информации, накопле</w:t>
      </w:r>
      <w:r w:rsidRPr="006B6D4C">
        <w:rPr>
          <w:rFonts w:ascii="Times New Roman" w:hAnsi="Times New Roman"/>
          <w:sz w:val="24"/>
          <w:szCs w:val="24"/>
        </w:rPr>
        <w:softHyphen/>
        <w:t>ние и хранение полученной статистической информации. На</w:t>
      </w:r>
      <w:r w:rsidRPr="006B6D4C">
        <w:rPr>
          <w:rFonts w:ascii="Times New Roman" w:hAnsi="Times New Roman"/>
          <w:sz w:val="24"/>
          <w:szCs w:val="24"/>
        </w:rPr>
        <w:softHyphen/>
        <w:t>пример, в базу данных заносятся результаты тестирования обучаемых, количество правильных и неправильных ответов на поставленные вопросы;</w:t>
      </w:r>
    </w:p>
    <w:p w:rsidR="00B62EFA" w:rsidRPr="006B6D4C" w:rsidRDefault="00B62EFA"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программный продукт позволяет запускать внешние мо</w:t>
      </w:r>
      <w:r w:rsidRPr="006B6D4C">
        <w:rPr>
          <w:rFonts w:ascii="Times New Roman" w:hAnsi="Times New Roman"/>
          <w:sz w:val="24"/>
          <w:szCs w:val="24"/>
        </w:rPr>
        <w:softHyphen/>
        <w:t>дули (файлы с расширением</w:t>
      </w:r>
      <w:r w:rsidRPr="006B6D4C">
        <w:rPr>
          <w:rStyle w:val="11"/>
          <w:rFonts w:ascii="Times New Roman" w:hAnsi="Times New Roman" w:cs="Times New Roman"/>
          <w:sz w:val="24"/>
          <w:szCs w:val="24"/>
        </w:rPr>
        <w:t xml:space="preserve"> .ехе</w:t>
      </w:r>
      <w:r w:rsidRPr="006B6D4C">
        <w:rPr>
          <w:rFonts w:ascii="Times New Roman" w:hAnsi="Times New Roman"/>
          <w:sz w:val="24"/>
          <w:szCs w:val="24"/>
        </w:rPr>
        <w:t xml:space="preserve"> и т. д.). Эти готовые модули могут содержать текст, графику (всех известных форматов), анимацию, звук, видеофрагменты, расчеты и т. п.;</w:t>
      </w:r>
    </w:p>
    <w:p w:rsidR="00B62EFA" w:rsidRPr="006B6D4C" w:rsidRDefault="00B62EFA"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программный продукт содержит встроенный объект</w:t>
      </w:r>
      <w:r w:rsidRPr="006B6D4C">
        <w:rPr>
          <w:rFonts w:ascii="Times New Roman" w:hAnsi="Times New Roman"/>
          <w:sz w:val="24"/>
          <w:szCs w:val="24"/>
        </w:rPr>
        <w:softHyphen/>
        <w:t>но-ориентированный язык программирования, но это обсто</w:t>
      </w:r>
      <w:r w:rsidRPr="006B6D4C">
        <w:rPr>
          <w:rFonts w:ascii="Times New Roman" w:hAnsi="Times New Roman"/>
          <w:sz w:val="24"/>
          <w:szCs w:val="24"/>
        </w:rPr>
        <w:softHyphen/>
        <w:t>ятельство требует и специальной подготовки пользователя в области программирования.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Ввиду того что</w:t>
      </w:r>
      <w:r w:rsidRPr="006B6D4C">
        <w:rPr>
          <w:rStyle w:val="11"/>
          <w:rFonts w:ascii="Times New Roman" w:hAnsi="Times New Roman" w:cs="Times New Roman"/>
          <w:sz w:val="24"/>
          <w:szCs w:val="24"/>
        </w:rPr>
        <w:t xml:space="preserve"> Authorware</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создавать электрон</w:t>
      </w:r>
      <w:r w:rsidRPr="006B6D4C">
        <w:rPr>
          <w:rFonts w:ascii="Times New Roman" w:hAnsi="Times New Roman"/>
          <w:sz w:val="24"/>
          <w:szCs w:val="24"/>
        </w:rPr>
        <w:softHyphen/>
        <w:t>ные средства учебного или образовательного назначения раз</w:t>
      </w:r>
      <w:r w:rsidRPr="006B6D4C">
        <w:rPr>
          <w:rFonts w:ascii="Times New Roman" w:hAnsi="Times New Roman"/>
          <w:sz w:val="24"/>
          <w:szCs w:val="24"/>
        </w:rPr>
        <w:softHyphen/>
        <w:t>личной степени сложности, то и требования к квалификации разработчиков зависят от того, какой программный продукт планируется создать. Создание с помощью</w:t>
      </w:r>
      <w:r w:rsidRPr="006B6D4C">
        <w:rPr>
          <w:rStyle w:val="11"/>
          <w:rFonts w:ascii="Times New Roman" w:hAnsi="Times New Roman" w:cs="Times New Roman"/>
          <w:sz w:val="24"/>
          <w:szCs w:val="24"/>
        </w:rPr>
        <w:t xml:space="preserve"> Authorware</w:t>
      </w:r>
      <w:r w:rsidRPr="006B6D4C">
        <w:rPr>
          <w:rFonts w:ascii="Times New Roman" w:hAnsi="Times New Roman"/>
          <w:sz w:val="24"/>
          <w:szCs w:val="24"/>
          <w:lang w:eastAsia="en-US"/>
        </w:rPr>
        <w:t xml:space="preserve"> </w:t>
      </w:r>
      <w:r w:rsidRPr="006B6D4C">
        <w:rPr>
          <w:rFonts w:ascii="Times New Roman" w:hAnsi="Times New Roman"/>
          <w:sz w:val="24"/>
          <w:szCs w:val="24"/>
        </w:rPr>
        <w:t>не</w:t>
      </w:r>
      <w:r w:rsidRPr="006B6D4C">
        <w:rPr>
          <w:rFonts w:ascii="Times New Roman" w:hAnsi="Times New Roman"/>
          <w:sz w:val="24"/>
          <w:szCs w:val="24"/>
        </w:rPr>
        <w:softHyphen/>
        <w:t>сложных гипертекстов, презентаций, демонстраций не потребу</w:t>
      </w:r>
      <w:r w:rsidRPr="006B6D4C">
        <w:rPr>
          <w:rFonts w:ascii="Times New Roman" w:hAnsi="Times New Roman"/>
          <w:sz w:val="24"/>
          <w:szCs w:val="24"/>
        </w:rPr>
        <w:softHyphen/>
        <w:t>ет длительной специальной подготовки пользователя. Однако написание тестирующей программы, сложноорганизованной гипертекстовой или гипермедийной информационно-справоч</w:t>
      </w:r>
      <w:r w:rsidRPr="006B6D4C">
        <w:rPr>
          <w:rFonts w:ascii="Times New Roman" w:hAnsi="Times New Roman"/>
          <w:sz w:val="24"/>
          <w:szCs w:val="24"/>
        </w:rPr>
        <w:softHyphen/>
        <w:t>ной системы потребует специальной дополнительной подго</w:t>
      </w:r>
      <w:r w:rsidRPr="006B6D4C">
        <w:rPr>
          <w:rFonts w:ascii="Times New Roman" w:hAnsi="Times New Roman"/>
          <w:sz w:val="24"/>
          <w:szCs w:val="24"/>
        </w:rPr>
        <w:softHyphen/>
        <w:t>товки или помощи инженера. Конечно, освоение данного про</w:t>
      </w:r>
      <w:r w:rsidRPr="006B6D4C">
        <w:rPr>
          <w:rFonts w:ascii="Times New Roman" w:hAnsi="Times New Roman"/>
          <w:sz w:val="24"/>
          <w:szCs w:val="24"/>
        </w:rPr>
        <w:softHyphen/>
        <w:t>граммного продукта преподавателем потребует меньше време</w:t>
      </w:r>
      <w:r w:rsidRPr="006B6D4C">
        <w:rPr>
          <w:rFonts w:ascii="Times New Roman" w:hAnsi="Times New Roman"/>
          <w:sz w:val="24"/>
          <w:szCs w:val="24"/>
        </w:rPr>
        <w:softHyphen/>
        <w:t>ни, чем освоение современных языков программирования, но правильней было бы к созданию электронных средств образо</w:t>
      </w:r>
      <w:r w:rsidRPr="006B6D4C">
        <w:rPr>
          <w:rFonts w:ascii="Times New Roman" w:hAnsi="Times New Roman"/>
          <w:sz w:val="24"/>
          <w:szCs w:val="24"/>
        </w:rPr>
        <w:softHyphen/>
        <w:t>вательного назначения подключать профессиональных разра</w:t>
      </w:r>
      <w:r w:rsidRPr="006B6D4C">
        <w:rPr>
          <w:rFonts w:ascii="Times New Roman" w:hAnsi="Times New Roman"/>
          <w:sz w:val="24"/>
          <w:szCs w:val="24"/>
        </w:rPr>
        <w:softHyphen/>
        <w:t>ботчиков.</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Система ToolBook</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ToolBook</w:t>
      </w:r>
      <w:r w:rsidRPr="006B6D4C">
        <w:rPr>
          <w:rStyle w:val="3CenturySchoolbook"/>
          <w:rFonts w:ascii="Times New Roman" w:hAnsi="Times New Roman" w:cs="Times New Roman"/>
          <w:b w:val="0"/>
          <w:bCs w:val="0"/>
          <w:i w:val="0"/>
          <w:iCs w:val="0"/>
          <w:sz w:val="24"/>
          <w:szCs w:val="24"/>
        </w:rPr>
        <w:t xml:space="preserve"> является продуктом компании</w:t>
      </w:r>
      <w:r w:rsidRPr="006B6D4C">
        <w:rPr>
          <w:rFonts w:ascii="Times New Roman" w:hAnsi="Times New Roman"/>
          <w:sz w:val="24"/>
          <w:szCs w:val="24"/>
        </w:rPr>
        <w:t xml:space="preserve"> Asymetrix (</w:t>
      </w:r>
      <w:hyperlink r:id="rId22" w:history="1">
        <w:r w:rsidRPr="006B6D4C">
          <w:rPr>
            <w:rStyle w:val="a3"/>
            <w:rFonts w:ascii="Times New Roman" w:hAnsi="Times New Roman"/>
            <w:sz w:val="24"/>
            <w:szCs w:val="24"/>
          </w:rPr>
          <w:t>http://home.click2learn.com/</w:t>
        </w:r>
      </w:hyperlink>
      <w:r w:rsidRPr="006B6D4C">
        <w:rPr>
          <w:rFonts w:ascii="Times New Roman" w:hAnsi="Times New Roman"/>
          <w:sz w:val="24"/>
          <w:szCs w:val="24"/>
        </w:rPr>
        <w:t xml:space="preserve">, </w:t>
      </w:r>
      <w:hyperlink r:id="rId23" w:history="1">
        <w:r w:rsidRPr="006B6D4C">
          <w:rPr>
            <w:rStyle w:val="a3"/>
            <w:rFonts w:ascii="Times New Roman" w:hAnsi="Times New Roman"/>
            <w:sz w:val="24"/>
            <w:szCs w:val="24"/>
          </w:rPr>
          <w:t>www.asymetrix.com</w:t>
        </w:r>
      </w:hyperlink>
      <w:r w:rsidRPr="006B6D4C">
        <w:rPr>
          <w:rFonts w:ascii="Times New Roman" w:hAnsi="Times New Roman"/>
          <w:sz w:val="24"/>
          <w:szCs w:val="24"/>
        </w:rPr>
        <w:t>).</w:t>
      </w:r>
      <w:r w:rsidRPr="006B6D4C">
        <w:rPr>
          <w:rStyle w:val="3CenturySchoolbook"/>
          <w:rFonts w:ascii="Times New Roman" w:hAnsi="Times New Roman" w:cs="Times New Roman"/>
          <w:b w:val="0"/>
          <w:bCs w:val="0"/>
          <w:i w:val="0"/>
          <w:iCs w:val="0"/>
          <w:sz w:val="24"/>
          <w:szCs w:val="24"/>
        </w:rPr>
        <w:t xml:space="preserve"> Это</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программный продукт для профессиональных разработчиков.</w:t>
      </w:r>
    </w:p>
    <w:p w:rsidR="00B62EFA" w:rsidRPr="006B6D4C" w:rsidRDefault="00B62EFA"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9 - 9625</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 является гибкой и мощной средой разработки педаго</w:t>
      </w:r>
      <w:r w:rsidRPr="006B6D4C">
        <w:rPr>
          <w:rFonts w:ascii="Times New Roman" w:hAnsi="Times New Roman"/>
          <w:sz w:val="24"/>
          <w:szCs w:val="24"/>
        </w:rPr>
        <w:softHyphen/>
        <w:t>гических приложений. Система позволяет разрабатывать про</w:t>
      </w:r>
      <w:r w:rsidRPr="006B6D4C">
        <w:rPr>
          <w:rFonts w:ascii="Times New Roman" w:hAnsi="Times New Roman"/>
          <w:sz w:val="24"/>
          <w:szCs w:val="24"/>
        </w:rPr>
        <w:softHyphen/>
        <w:t>фессиональные мультимедиа-приложения, реализующие интерактивное обучение; программировать базы данных и базы знаний; разрабатывать документы, представленные в не</w:t>
      </w:r>
      <w:r w:rsidRPr="006B6D4C">
        <w:rPr>
          <w:rFonts w:ascii="Times New Roman" w:hAnsi="Times New Roman"/>
          <w:sz w:val="24"/>
          <w:szCs w:val="24"/>
        </w:rPr>
        <w:softHyphen/>
        <w:t>скольких средах (гиперсреда), создавать гипертекстовые приложения. Страницы таких приложений связаны через «активные» слова и кнопки, что дает возможность каждому чита</w:t>
      </w:r>
      <w:r w:rsidRPr="006B6D4C">
        <w:rPr>
          <w:rFonts w:ascii="Times New Roman" w:hAnsi="Times New Roman"/>
          <w:sz w:val="24"/>
          <w:szCs w:val="24"/>
        </w:rPr>
        <w:softHyphen/>
        <w:t>телю изучать некоторый предмет в темпе, определенном его индивидуальными способностями.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 позволяет поддерживать графические режимы, звуковое и музыкальное сопровождение, видеоданные в раз</w:t>
      </w:r>
      <w:r w:rsidRPr="006B6D4C">
        <w:rPr>
          <w:rFonts w:ascii="Times New Roman" w:hAnsi="Times New Roman"/>
          <w:sz w:val="24"/>
          <w:szCs w:val="24"/>
        </w:rPr>
        <w:softHyphen/>
        <w:t>личных форматах. Все это способствует улучшению внешнего вида приложений, увеличению их функциональности, и в ко</w:t>
      </w:r>
      <w:r w:rsidRPr="006B6D4C">
        <w:rPr>
          <w:rFonts w:ascii="Times New Roman" w:hAnsi="Times New Roman"/>
          <w:sz w:val="24"/>
          <w:szCs w:val="24"/>
        </w:rPr>
        <w:softHyphen/>
        <w:t>нечном счете ведет к общему повышению качества разрабаты</w:t>
      </w:r>
      <w:r w:rsidRPr="006B6D4C">
        <w:rPr>
          <w:rFonts w:ascii="Times New Roman" w:hAnsi="Times New Roman"/>
          <w:sz w:val="24"/>
          <w:szCs w:val="24"/>
        </w:rPr>
        <w:softHyphen/>
        <w:t>ваемых мультимедиа-приложений.</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Пакет</w:t>
      </w:r>
      <w:r w:rsidRPr="006B6D4C">
        <w:rPr>
          <w:rStyle w:val="af0"/>
          <w:rFonts w:ascii="Times New Roman" w:hAnsi="Times New Roman" w:cs="Times New Roman"/>
          <w:sz w:val="24"/>
          <w:szCs w:val="24"/>
        </w:rPr>
        <w:t xml:space="preserve"> ToolBook Assistant</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преподавателям со</w:t>
      </w:r>
      <w:r w:rsidRPr="006B6D4C">
        <w:rPr>
          <w:rFonts w:ascii="Times New Roman" w:hAnsi="Times New Roman"/>
          <w:sz w:val="24"/>
          <w:szCs w:val="24"/>
        </w:rPr>
        <w:softHyphen/>
        <w:t>здавать и распространять обучающие приложения на основе шаблонов или с помощью методики, которая используется для создания стандартных офисных документов. Для этой це</w:t>
      </w:r>
      <w:r w:rsidRPr="006B6D4C">
        <w:rPr>
          <w:rFonts w:ascii="Times New Roman" w:hAnsi="Times New Roman"/>
          <w:sz w:val="24"/>
          <w:szCs w:val="24"/>
        </w:rPr>
        <w:softHyphen/>
        <w:t>ли авторами разработан специальный интерфейс</w:t>
      </w:r>
      <w:r w:rsidRPr="006B6D4C">
        <w:rPr>
          <w:rStyle w:val="af0"/>
          <w:rFonts w:ascii="Times New Roman" w:hAnsi="Times New Roman" w:cs="Times New Roman"/>
          <w:sz w:val="24"/>
          <w:szCs w:val="24"/>
        </w:rPr>
        <w:t xml:space="preserve"> drag-and- drop</w:t>
      </w:r>
      <w:r w:rsidRPr="006B6D4C">
        <w:rPr>
          <w:rFonts w:ascii="Times New Roman" w:hAnsi="Times New Roman"/>
          <w:sz w:val="24"/>
          <w:szCs w:val="24"/>
          <w:lang w:eastAsia="en-US"/>
        </w:rPr>
        <w:t xml:space="preserve"> </w:t>
      </w:r>
      <w:r w:rsidRPr="006B6D4C">
        <w:rPr>
          <w:rFonts w:ascii="Times New Roman" w:hAnsi="Times New Roman"/>
          <w:sz w:val="24"/>
          <w:szCs w:val="24"/>
        </w:rPr>
        <w:t>программы</w:t>
      </w:r>
      <w:r w:rsidRPr="006B6D4C">
        <w:rPr>
          <w:rStyle w:val="af0"/>
          <w:rFonts w:ascii="Times New Roman" w:hAnsi="Times New Roman" w:cs="Times New Roman"/>
          <w:sz w:val="24"/>
          <w:szCs w:val="24"/>
        </w:rPr>
        <w:t xml:space="preserve"> Assistant.</w:t>
      </w:r>
      <w:r w:rsidRPr="006B6D4C">
        <w:rPr>
          <w:rFonts w:ascii="Times New Roman" w:hAnsi="Times New Roman"/>
          <w:sz w:val="24"/>
          <w:szCs w:val="24"/>
          <w:lang w:eastAsia="en-US"/>
        </w:rPr>
        <w:t xml:space="preserve"> </w:t>
      </w:r>
      <w:r w:rsidRPr="006B6D4C">
        <w:rPr>
          <w:rFonts w:ascii="Times New Roman" w:hAnsi="Times New Roman"/>
          <w:sz w:val="24"/>
          <w:szCs w:val="24"/>
        </w:rPr>
        <w:t>Созданные с помощью</w:t>
      </w:r>
      <w:r w:rsidRPr="006B6D4C">
        <w:rPr>
          <w:rStyle w:val="af0"/>
          <w:rFonts w:ascii="Times New Roman" w:hAnsi="Times New Roman" w:cs="Times New Roman"/>
          <w:sz w:val="24"/>
          <w:szCs w:val="24"/>
        </w:rPr>
        <w:t xml:space="preserve"> Assistant </w:t>
      </w:r>
      <w:r w:rsidRPr="006B6D4C">
        <w:rPr>
          <w:rFonts w:ascii="Times New Roman" w:hAnsi="Times New Roman"/>
          <w:sz w:val="24"/>
          <w:szCs w:val="24"/>
        </w:rPr>
        <w:t>обучающие материалы можно размещать в локальной сети, Интернете или на</w:t>
      </w:r>
      <w:r w:rsidRPr="006B6D4C">
        <w:rPr>
          <w:rStyle w:val="af0"/>
          <w:rFonts w:ascii="Times New Roman" w:hAnsi="Times New Roman" w:cs="Times New Roman"/>
          <w:sz w:val="24"/>
          <w:szCs w:val="24"/>
        </w:rPr>
        <w:t xml:space="preserve"> CD-ROM</w:t>
      </w:r>
      <w:r w:rsidRPr="006B6D4C">
        <w:rPr>
          <w:rFonts w:ascii="Times New Roman" w:hAnsi="Times New Roman"/>
          <w:sz w:val="24"/>
          <w:szCs w:val="24"/>
        </w:rPr>
        <w:t xml:space="preserve">, пользуясь механизмом доставки </w:t>
      </w:r>
      <w:r w:rsidRPr="006B6D4C">
        <w:rPr>
          <w:rStyle w:val="af0"/>
          <w:rFonts w:ascii="Times New Roman" w:hAnsi="Times New Roman" w:cs="Times New Roman"/>
          <w:sz w:val="24"/>
          <w:szCs w:val="24"/>
        </w:rPr>
        <w:t>HTML</w:t>
      </w:r>
      <w:r w:rsidRPr="006B6D4C">
        <w:rPr>
          <w:rFonts w:ascii="Times New Roman" w:hAnsi="Times New Roman"/>
          <w:sz w:val="24"/>
          <w:szCs w:val="24"/>
          <w:lang w:eastAsia="en-US"/>
        </w:rPr>
        <w:t xml:space="preserve"> </w:t>
      </w:r>
      <w:r w:rsidRPr="006B6D4C">
        <w:rPr>
          <w:rFonts w:ascii="Times New Roman" w:hAnsi="Times New Roman"/>
          <w:sz w:val="24"/>
          <w:szCs w:val="24"/>
        </w:rPr>
        <w:t>и</w:t>
      </w:r>
      <w:r w:rsidRPr="006B6D4C">
        <w:rPr>
          <w:rStyle w:val="af0"/>
          <w:rFonts w:ascii="Times New Roman" w:hAnsi="Times New Roman" w:cs="Times New Roman"/>
          <w:sz w:val="24"/>
          <w:szCs w:val="24"/>
        </w:rPr>
        <w:t xml:space="preserve"> JAVA.</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ToolBook Instructor</w:t>
      </w:r>
      <w:r w:rsidRPr="006B6D4C">
        <w:rPr>
          <w:rFonts w:ascii="Times New Roman" w:hAnsi="Times New Roman"/>
          <w:sz w:val="24"/>
          <w:szCs w:val="24"/>
          <w:lang w:eastAsia="en-US"/>
        </w:rPr>
        <w:t xml:space="preserve"> </w:t>
      </w:r>
      <w:r w:rsidRPr="006B6D4C">
        <w:rPr>
          <w:rFonts w:ascii="Times New Roman" w:hAnsi="Times New Roman"/>
          <w:sz w:val="24"/>
          <w:szCs w:val="24"/>
        </w:rPr>
        <w:t>является более сложной програм</w:t>
      </w:r>
      <w:r w:rsidRPr="006B6D4C">
        <w:rPr>
          <w:rFonts w:ascii="Times New Roman" w:hAnsi="Times New Roman"/>
          <w:sz w:val="24"/>
          <w:szCs w:val="24"/>
        </w:rPr>
        <w:softHyphen/>
        <w:t>мой для создания обучающих приложений. Эта программа предназначена в основном для профессиональных разработ</w:t>
      </w:r>
      <w:r w:rsidRPr="006B6D4C">
        <w:rPr>
          <w:rFonts w:ascii="Times New Roman" w:hAnsi="Times New Roman"/>
          <w:sz w:val="24"/>
          <w:szCs w:val="24"/>
        </w:rPr>
        <w:softHyphen/>
        <w:t>чиков. Следовательно, от преподавателя, решившего разра</w:t>
      </w:r>
      <w:r w:rsidRPr="006B6D4C">
        <w:rPr>
          <w:rFonts w:ascii="Times New Roman" w:hAnsi="Times New Roman"/>
          <w:sz w:val="24"/>
          <w:szCs w:val="24"/>
        </w:rPr>
        <w:softHyphen/>
        <w:t>ботать электронное средство образовательного назначения по своему предмету, потребуется определенная подготовка. До</w:t>
      </w:r>
      <w:r w:rsidRPr="006B6D4C">
        <w:rPr>
          <w:rFonts w:ascii="Times New Roman" w:hAnsi="Times New Roman"/>
          <w:sz w:val="24"/>
          <w:szCs w:val="24"/>
        </w:rPr>
        <w:softHyphen/>
        <w:t>стоинством данного программного продукта является воз</w:t>
      </w:r>
      <w:r w:rsidRPr="006B6D4C">
        <w:rPr>
          <w:rFonts w:ascii="Times New Roman" w:hAnsi="Times New Roman"/>
          <w:sz w:val="24"/>
          <w:szCs w:val="24"/>
        </w:rPr>
        <w:softHyphen/>
        <w:t>можность одновременного использования шаблонов, готовых объектов и полноценного языка программирования</w:t>
      </w:r>
      <w:r w:rsidRPr="006B6D4C">
        <w:rPr>
          <w:rStyle w:val="af0"/>
          <w:rFonts w:ascii="Times New Roman" w:hAnsi="Times New Roman" w:cs="Times New Roman"/>
          <w:sz w:val="24"/>
          <w:szCs w:val="24"/>
        </w:rPr>
        <w:t xml:space="preserve"> Open Script.</w:t>
      </w:r>
      <w:r w:rsidRPr="006B6D4C">
        <w:rPr>
          <w:rFonts w:ascii="Times New Roman" w:hAnsi="Times New Roman"/>
          <w:sz w:val="24"/>
          <w:szCs w:val="24"/>
          <w:lang w:eastAsia="en-US"/>
        </w:rPr>
        <w:t xml:space="preserve"> </w:t>
      </w:r>
      <w:r w:rsidRPr="006B6D4C">
        <w:rPr>
          <w:rFonts w:ascii="Times New Roman" w:hAnsi="Times New Roman"/>
          <w:sz w:val="24"/>
          <w:szCs w:val="24"/>
        </w:rPr>
        <w:t>Система позволяет вызывать из написанных пользо</w:t>
      </w:r>
      <w:r w:rsidRPr="006B6D4C">
        <w:rPr>
          <w:rFonts w:ascii="Times New Roman" w:hAnsi="Times New Roman"/>
          <w:sz w:val="24"/>
          <w:szCs w:val="24"/>
        </w:rPr>
        <w:softHyphen/>
        <w:t>вателем приложений любую другую программу, поддержи</w:t>
      </w:r>
      <w:r w:rsidRPr="006B6D4C">
        <w:rPr>
          <w:rFonts w:ascii="Times New Roman" w:hAnsi="Times New Roman"/>
          <w:sz w:val="24"/>
          <w:szCs w:val="24"/>
        </w:rPr>
        <w:softHyphen/>
        <w:t>вающую данный протокол, будь то</w:t>
      </w:r>
      <w:r w:rsidRPr="006B6D4C">
        <w:rPr>
          <w:rStyle w:val="af0"/>
          <w:rFonts w:ascii="Times New Roman" w:hAnsi="Times New Roman" w:cs="Times New Roman"/>
          <w:sz w:val="24"/>
          <w:szCs w:val="24"/>
        </w:rPr>
        <w:t xml:space="preserve"> MS Word</w:t>
      </w:r>
      <w:r w:rsidRPr="006B6D4C">
        <w:rPr>
          <w:rFonts w:ascii="Times New Roman" w:hAnsi="Times New Roman"/>
          <w:sz w:val="24"/>
          <w:szCs w:val="24"/>
          <w:lang w:eastAsia="en-US"/>
        </w:rPr>
        <w:t xml:space="preserve"> </w:t>
      </w:r>
      <w:r w:rsidRPr="006B6D4C">
        <w:rPr>
          <w:rFonts w:ascii="Times New Roman" w:hAnsi="Times New Roman"/>
          <w:sz w:val="24"/>
          <w:szCs w:val="24"/>
        </w:rPr>
        <w:t>или</w:t>
      </w:r>
      <w:r w:rsidRPr="006B6D4C">
        <w:rPr>
          <w:rStyle w:val="af0"/>
          <w:rFonts w:ascii="Times New Roman" w:hAnsi="Times New Roman" w:cs="Times New Roman"/>
          <w:sz w:val="24"/>
          <w:szCs w:val="24"/>
        </w:rPr>
        <w:t xml:space="preserve"> MS Excel. </w:t>
      </w:r>
      <w:r w:rsidRPr="006B6D4C">
        <w:rPr>
          <w:rFonts w:ascii="Times New Roman" w:hAnsi="Times New Roman"/>
          <w:sz w:val="24"/>
          <w:szCs w:val="24"/>
        </w:rPr>
        <w:t>Обучающие материалы, созданные с помощью пакета</w:t>
      </w:r>
      <w:r w:rsidRPr="006B6D4C">
        <w:rPr>
          <w:rStyle w:val="af0"/>
          <w:rFonts w:ascii="Times New Roman" w:hAnsi="Times New Roman" w:cs="Times New Roman"/>
          <w:sz w:val="24"/>
          <w:szCs w:val="24"/>
        </w:rPr>
        <w:t xml:space="preserve"> Tool</w:t>
      </w:r>
      <w:r w:rsidRPr="006B6D4C">
        <w:rPr>
          <w:rStyle w:val="af0"/>
          <w:rFonts w:ascii="Times New Roman" w:hAnsi="Times New Roman" w:cs="Times New Roman"/>
          <w:sz w:val="24"/>
          <w:szCs w:val="24"/>
        </w:rPr>
        <w:softHyphen/>
        <w:t>Book Instructor,</w:t>
      </w:r>
      <w:r w:rsidRPr="006B6D4C">
        <w:rPr>
          <w:rFonts w:ascii="Times New Roman" w:hAnsi="Times New Roman"/>
          <w:sz w:val="24"/>
          <w:szCs w:val="24"/>
          <w:lang w:eastAsia="en-US"/>
        </w:rPr>
        <w:t xml:space="preserve"> </w:t>
      </w:r>
      <w:r w:rsidRPr="006B6D4C">
        <w:rPr>
          <w:rFonts w:ascii="Times New Roman" w:hAnsi="Times New Roman"/>
          <w:sz w:val="24"/>
          <w:szCs w:val="24"/>
        </w:rPr>
        <w:t>также можно размещать в локальной сети, Интернете или на</w:t>
      </w:r>
      <w:r w:rsidRPr="006B6D4C">
        <w:rPr>
          <w:rStyle w:val="af0"/>
          <w:rFonts w:ascii="Times New Roman" w:hAnsi="Times New Roman" w:cs="Times New Roman"/>
          <w:sz w:val="24"/>
          <w:szCs w:val="24"/>
        </w:rPr>
        <w:t xml:space="preserve"> CD-ROM,</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пользуясь механизмом доставки </w:t>
      </w:r>
      <w:r w:rsidRPr="006B6D4C">
        <w:rPr>
          <w:rStyle w:val="af0"/>
          <w:rFonts w:ascii="Times New Roman" w:hAnsi="Times New Roman" w:cs="Times New Roman"/>
          <w:sz w:val="24"/>
          <w:szCs w:val="24"/>
        </w:rPr>
        <w:t>HTML</w:t>
      </w:r>
      <w:r w:rsidRPr="006B6D4C">
        <w:rPr>
          <w:rFonts w:ascii="Times New Roman" w:hAnsi="Times New Roman"/>
          <w:sz w:val="24"/>
          <w:szCs w:val="24"/>
          <w:lang w:eastAsia="en-US"/>
        </w:rPr>
        <w:t xml:space="preserve"> </w:t>
      </w:r>
      <w:r w:rsidRPr="006B6D4C">
        <w:rPr>
          <w:rFonts w:ascii="Times New Roman" w:hAnsi="Times New Roman"/>
          <w:sz w:val="24"/>
          <w:szCs w:val="24"/>
        </w:rPr>
        <w:t>и</w:t>
      </w:r>
      <w:r w:rsidRPr="006B6D4C">
        <w:rPr>
          <w:rStyle w:val="af0"/>
          <w:rFonts w:ascii="Times New Roman" w:hAnsi="Times New Roman" w:cs="Times New Roman"/>
          <w:sz w:val="24"/>
          <w:szCs w:val="24"/>
        </w:rPr>
        <w:t xml:space="preserve"> JAVA.</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Learning Space</w:t>
      </w:r>
      <w:r w:rsidRPr="006B6D4C">
        <w:rPr>
          <w:rStyle w:val="29"/>
          <w:rFonts w:ascii="Times New Roman" w:hAnsi="Times New Roman" w:cs="Times New Roman"/>
          <w:b/>
          <w:bCs/>
          <w:i w:val="0"/>
          <w:iCs w:val="0"/>
          <w:sz w:val="24"/>
          <w:szCs w:val="24"/>
        </w:rPr>
        <w:t xml:space="preserve"> 4.0</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w:t>
      </w:r>
      <w:r w:rsidRPr="006B6D4C">
        <w:rPr>
          <w:rStyle w:val="aa"/>
          <w:rFonts w:ascii="Times New Roman" w:hAnsi="Times New Roman" w:cs="Times New Roman"/>
          <w:sz w:val="24"/>
          <w:szCs w:val="24"/>
        </w:rPr>
        <w:t xml:space="preserve"> Learning Space</w:t>
      </w:r>
      <w:r w:rsidRPr="006B6D4C">
        <w:rPr>
          <w:rStyle w:val="12"/>
          <w:rFonts w:ascii="Times New Roman" w:hAnsi="Times New Roman" w:cs="Times New Roman"/>
          <w:sz w:val="24"/>
          <w:szCs w:val="24"/>
        </w:rPr>
        <w:t xml:space="preserve"> 4.0</w:t>
      </w:r>
      <w:r w:rsidRPr="006B6D4C">
        <w:rPr>
          <w:rFonts w:ascii="Times New Roman" w:hAnsi="Times New Roman"/>
          <w:sz w:val="24"/>
          <w:szCs w:val="24"/>
        </w:rPr>
        <w:t xml:space="preserve"> компании</w:t>
      </w:r>
      <w:r w:rsidRPr="006B6D4C">
        <w:rPr>
          <w:rStyle w:val="12"/>
          <w:rFonts w:ascii="Times New Roman" w:hAnsi="Times New Roman" w:cs="Times New Roman"/>
          <w:sz w:val="24"/>
          <w:szCs w:val="24"/>
        </w:rPr>
        <w:t xml:space="preserve"> IBM</w:t>
      </w:r>
      <w:r w:rsidRPr="006B6D4C">
        <w:rPr>
          <w:rStyle w:val="aa"/>
          <w:rFonts w:ascii="Times New Roman" w:hAnsi="Times New Roman" w:cs="Times New Roman"/>
          <w:sz w:val="24"/>
          <w:szCs w:val="24"/>
        </w:rPr>
        <w:t xml:space="preserve"> (http:// </w:t>
      </w:r>
      <w:r w:rsidRPr="00455F0E">
        <w:rPr>
          <w:rStyle w:val="aa"/>
          <w:rFonts w:ascii="Times New Roman" w:hAnsi="Times New Roman" w:cs="Times New Roman"/>
          <w:sz w:val="24"/>
          <w:szCs w:val="24"/>
          <w:lang w:val="en-US" w:eastAsia="en-US"/>
        </w:rPr>
        <w:t>www</w:t>
      </w:r>
      <w:r w:rsidRPr="00455F0E">
        <w:rPr>
          <w:rStyle w:val="aa"/>
          <w:rFonts w:ascii="Times New Roman" w:hAnsi="Times New Roman" w:cs="Times New Roman"/>
          <w:sz w:val="24"/>
          <w:szCs w:val="24"/>
          <w:lang w:eastAsia="en-US"/>
        </w:rPr>
        <w:t>.</w:t>
      </w:r>
      <w:r w:rsidRPr="00455F0E">
        <w:rPr>
          <w:rStyle w:val="aa"/>
          <w:rFonts w:ascii="Times New Roman" w:hAnsi="Times New Roman" w:cs="Times New Roman"/>
          <w:sz w:val="24"/>
          <w:szCs w:val="24"/>
          <w:lang w:val="en-US" w:eastAsia="en-US"/>
        </w:rPr>
        <w:t>lotus</w:t>
      </w:r>
      <w:r w:rsidRPr="00455F0E">
        <w:rPr>
          <w:rStyle w:val="aa"/>
          <w:rFonts w:ascii="Times New Roman" w:hAnsi="Times New Roman" w:cs="Times New Roman"/>
          <w:sz w:val="24"/>
          <w:szCs w:val="24"/>
          <w:lang w:eastAsia="en-US"/>
        </w:rPr>
        <w:t>.</w:t>
      </w:r>
      <w:r w:rsidRPr="00455F0E">
        <w:rPr>
          <w:rStyle w:val="aa"/>
          <w:rFonts w:ascii="Times New Roman" w:hAnsi="Times New Roman" w:cs="Times New Roman"/>
          <w:sz w:val="24"/>
          <w:szCs w:val="24"/>
          <w:lang w:val="en-US" w:eastAsia="en-US"/>
        </w:rPr>
        <w:t>com</w:t>
      </w:r>
      <w:r w:rsidRPr="00455F0E">
        <w:rPr>
          <w:rStyle w:val="aa"/>
          <w:rFonts w:ascii="Times New Roman" w:hAnsi="Times New Roman" w:cs="Times New Roman"/>
          <w:sz w:val="24"/>
          <w:szCs w:val="24"/>
          <w:lang w:eastAsia="en-US"/>
        </w:rPr>
        <w:t>/</w:t>
      </w:r>
      <w:r w:rsidRPr="00455F0E">
        <w:rPr>
          <w:rStyle w:val="aa"/>
          <w:rFonts w:ascii="Times New Roman" w:hAnsi="Times New Roman" w:cs="Times New Roman"/>
          <w:sz w:val="24"/>
          <w:szCs w:val="24"/>
          <w:lang w:val="en-US" w:eastAsia="en-US"/>
        </w:rPr>
        <w:t>home</w:t>
      </w:r>
      <w:r w:rsidRPr="00455F0E">
        <w:rPr>
          <w:rStyle w:val="aa"/>
          <w:rFonts w:ascii="Times New Roman" w:hAnsi="Times New Roman" w:cs="Times New Roman"/>
          <w:sz w:val="24"/>
          <w:szCs w:val="24"/>
          <w:lang w:eastAsia="en-US"/>
        </w:rPr>
        <w:t>.</w:t>
      </w:r>
      <w:r w:rsidRPr="00455F0E">
        <w:rPr>
          <w:rStyle w:val="aa"/>
          <w:rFonts w:ascii="Times New Roman" w:hAnsi="Times New Roman" w:cs="Times New Roman"/>
          <w:sz w:val="24"/>
          <w:szCs w:val="24"/>
          <w:lang w:val="en-US" w:eastAsia="en-US"/>
        </w:rPr>
        <w:t>nsf</w:t>
      </w:r>
      <w:r w:rsidRPr="00455F0E">
        <w:rPr>
          <w:rStyle w:val="aa"/>
          <w:rFonts w:ascii="Times New Roman" w:hAnsi="Times New Roman" w:cs="Times New Roman"/>
          <w:sz w:val="24"/>
          <w:szCs w:val="24"/>
          <w:lang w:eastAsia="en-US"/>
        </w:rPr>
        <w:t>/</w:t>
      </w:r>
      <w:r w:rsidRPr="00455F0E">
        <w:rPr>
          <w:rStyle w:val="aa"/>
          <w:rFonts w:ascii="Times New Roman" w:hAnsi="Times New Roman" w:cs="Times New Roman"/>
          <w:sz w:val="24"/>
          <w:szCs w:val="24"/>
          <w:lang w:val="en-US" w:eastAsia="en-US"/>
        </w:rPr>
        <w:t>welcome</w:t>
      </w:r>
      <w:r w:rsidRPr="00455F0E">
        <w:rPr>
          <w:rStyle w:val="aa"/>
          <w:rFonts w:ascii="Times New Roman" w:hAnsi="Times New Roman" w:cs="Times New Roman"/>
          <w:sz w:val="24"/>
          <w:szCs w:val="24"/>
          <w:lang w:eastAsia="en-US"/>
        </w:rPr>
        <w:t>/</w:t>
      </w:r>
      <w:r w:rsidRPr="00455F0E">
        <w:rPr>
          <w:rStyle w:val="aa"/>
          <w:rFonts w:ascii="Times New Roman" w:hAnsi="Times New Roman" w:cs="Times New Roman"/>
          <w:sz w:val="24"/>
          <w:szCs w:val="24"/>
          <w:lang w:val="en-US" w:eastAsia="en-US"/>
        </w:rPr>
        <w:t>learnspace</w:t>
      </w:r>
      <w:r w:rsidRPr="006B6D4C">
        <w:rPr>
          <w:rStyle w:val="aa"/>
          <w:rFonts w:ascii="Times New Roman" w:hAnsi="Times New Roman" w:cs="Times New Roman"/>
          <w:sz w:val="24"/>
          <w:szCs w:val="24"/>
        </w:rPr>
        <w:t>).</w:t>
      </w:r>
      <w:r w:rsidRPr="006B6D4C">
        <w:rPr>
          <w:rFonts w:ascii="Times New Roman" w:hAnsi="Times New Roman"/>
          <w:sz w:val="24"/>
          <w:szCs w:val="24"/>
          <w:lang w:eastAsia="en-US"/>
        </w:rPr>
        <w:t xml:space="preserve"> </w:t>
      </w:r>
      <w:r w:rsidRPr="006B6D4C">
        <w:rPr>
          <w:rFonts w:ascii="Times New Roman" w:hAnsi="Times New Roman"/>
          <w:sz w:val="24"/>
          <w:szCs w:val="24"/>
        </w:rPr>
        <w:t>Это про</w:t>
      </w:r>
      <w:r w:rsidRPr="006B6D4C">
        <w:rPr>
          <w:rFonts w:ascii="Times New Roman" w:hAnsi="Times New Roman"/>
          <w:sz w:val="24"/>
          <w:szCs w:val="24"/>
        </w:rPr>
        <w:softHyphen/>
        <w:t>граммная обучающая среда, использующая современные И^е&amp;технологии. Она объединяет возможности традиционно</w:t>
      </w:r>
      <w:r w:rsidRPr="006B6D4C">
        <w:rPr>
          <w:rFonts w:ascii="Times New Roman" w:hAnsi="Times New Roman"/>
          <w:sz w:val="24"/>
          <w:szCs w:val="24"/>
        </w:rPr>
        <w:softHyphen/>
        <w:t>го обучения с современными информационными технология</w:t>
      </w:r>
      <w:r w:rsidRPr="006B6D4C">
        <w:rPr>
          <w:rFonts w:ascii="Times New Roman" w:hAnsi="Times New Roman"/>
          <w:sz w:val="24"/>
          <w:szCs w:val="24"/>
        </w:rPr>
        <w:softHyphen/>
        <w:t>ми, основанными на автоматизации взаимодействия препода</w:t>
      </w:r>
      <w:r w:rsidRPr="006B6D4C">
        <w:rPr>
          <w:rFonts w:ascii="Times New Roman" w:hAnsi="Times New Roman"/>
          <w:sz w:val="24"/>
          <w:szCs w:val="24"/>
        </w:rPr>
        <w:softHyphen/>
        <w:t>вателя со студентами. Разработчик может создавать содержа</w:t>
      </w:r>
      <w:r w:rsidRPr="006B6D4C">
        <w:rPr>
          <w:rFonts w:ascii="Times New Roman" w:hAnsi="Times New Roman"/>
          <w:sz w:val="24"/>
          <w:szCs w:val="24"/>
        </w:rPr>
        <w:softHyphen/>
        <w:t>ние курса в любых приложениях и затем размещать этот материал в</w:t>
      </w:r>
      <w:r w:rsidRPr="006B6D4C">
        <w:rPr>
          <w:rStyle w:val="12"/>
          <w:rFonts w:ascii="Times New Roman" w:hAnsi="Times New Roman" w:cs="Times New Roman"/>
          <w:sz w:val="24"/>
          <w:szCs w:val="24"/>
        </w:rPr>
        <w:t xml:space="preserve"> Leaning Space 4.0.</w:t>
      </w:r>
      <w:r w:rsidRPr="006B6D4C">
        <w:rPr>
          <w:rFonts w:ascii="Times New Roman" w:hAnsi="Times New Roman"/>
          <w:sz w:val="24"/>
          <w:szCs w:val="24"/>
        </w:rPr>
        <w:t xml:space="preserve"> Программа имеет гибкую сис</w:t>
      </w:r>
      <w:r w:rsidRPr="006B6D4C">
        <w:rPr>
          <w:rFonts w:ascii="Times New Roman" w:hAnsi="Times New Roman"/>
          <w:sz w:val="24"/>
          <w:szCs w:val="24"/>
        </w:rPr>
        <w:softHyphen/>
        <w:t>тему редактирования и администрирования, позволяет выби</w:t>
      </w:r>
      <w:r w:rsidRPr="006B6D4C">
        <w:rPr>
          <w:rFonts w:ascii="Times New Roman" w:hAnsi="Times New Roman"/>
          <w:sz w:val="24"/>
          <w:szCs w:val="24"/>
        </w:rPr>
        <w:softHyphen/>
        <w:t>рать различные режимы преподавания и следить за текущими результатами работы учащихся.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Более поздняя версия данного программного продукта на</w:t>
      </w:r>
      <w:r w:rsidRPr="006B6D4C">
        <w:rPr>
          <w:rFonts w:ascii="Times New Roman" w:hAnsi="Times New Roman"/>
          <w:sz w:val="24"/>
          <w:szCs w:val="24"/>
        </w:rPr>
        <w:softHyphen/>
        <w:t>зывается</w:t>
      </w:r>
      <w:r w:rsidRPr="006B6D4C">
        <w:rPr>
          <w:rStyle w:val="aa"/>
          <w:rFonts w:ascii="Times New Roman" w:hAnsi="Times New Roman" w:cs="Times New Roman"/>
          <w:sz w:val="24"/>
          <w:szCs w:val="24"/>
        </w:rPr>
        <w:t xml:space="preserve"> Learning Space</w:t>
      </w:r>
      <w:r w:rsidRPr="006B6D4C">
        <w:rPr>
          <w:rStyle w:val="12"/>
          <w:rFonts w:ascii="Times New Roman" w:hAnsi="Times New Roman" w:cs="Times New Roman"/>
          <w:sz w:val="24"/>
          <w:szCs w:val="24"/>
        </w:rPr>
        <w:t xml:space="preserve"> 5.0</w:t>
      </w:r>
      <w:r w:rsidRPr="006B6D4C">
        <w:rPr>
          <w:rStyle w:val="aa"/>
          <w:rFonts w:ascii="Times New Roman" w:hAnsi="Times New Roman" w:cs="Times New Roman"/>
          <w:sz w:val="24"/>
          <w:szCs w:val="24"/>
        </w:rPr>
        <w:t xml:space="preserve"> (Lotus Learning Space). </w:t>
      </w:r>
      <w:r w:rsidRPr="006B6D4C">
        <w:rPr>
          <w:rFonts w:ascii="Times New Roman" w:hAnsi="Times New Roman"/>
          <w:sz w:val="24"/>
          <w:szCs w:val="24"/>
        </w:rPr>
        <w:t>Программная обучающая среда (</w:t>
      </w:r>
      <w:r w:rsidRPr="006B6D4C">
        <w:rPr>
          <w:rStyle w:val="12"/>
          <w:rFonts w:ascii="Times New Roman" w:hAnsi="Times New Roman" w:cs="Times New Roman"/>
          <w:sz w:val="24"/>
          <w:szCs w:val="24"/>
        </w:rPr>
        <w:t>Lotus/IBM</w:t>
      </w:r>
      <w:r w:rsidRPr="006B6D4C">
        <w:rPr>
          <w:rFonts w:ascii="Times New Roman" w:hAnsi="Times New Roman"/>
          <w:sz w:val="24"/>
          <w:szCs w:val="24"/>
        </w:rPr>
        <w:t>) дает возмож</w:t>
      </w:r>
      <w:r w:rsidRPr="006B6D4C">
        <w:rPr>
          <w:rFonts w:ascii="Times New Roman" w:hAnsi="Times New Roman"/>
          <w:sz w:val="24"/>
          <w:szCs w:val="24"/>
        </w:rPr>
        <w:softHyphen/>
        <w:t>ность учиться и преподавать в асинхронном режиме (обраща</w:t>
      </w:r>
      <w:r w:rsidRPr="006B6D4C">
        <w:rPr>
          <w:rFonts w:ascii="Times New Roman" w:hAnsi="Times New Roman"/>
          <w:sz w:val="24"/>
          <w:szCs w:val="24"/>
        </w:rPr>
        <w:softHyphen/>
        <w:t xml:space="preserve">ясь к материалам курсов в удобное время) и участвовать в </w:t>
      </w:r>
      <w:r w:rsidRPr="006B6D4C">
        <w:rPr>
          <w:rStyle w:val="12"/>
          <w:rFonts w:ascii="Times New Roman" w:hAnsi="Times New Roman" w:cs="Times New Roman"/>
          <w:sz w:val="24"/>
          <w:szCs w:val="24"/>
        </w:rPr>
        <w:t>он-лайн-</w:t>
      </w:r>
      <w:r w:rsidRPr="006B6D4C">
        <w:rPr>
          <w:rFonts w:ascii="Times New Roman" w:hAnsi="Times New Roman"/>
          <w:sz w:val="24"/>
          <w:szCs w:val="24"/>
        </w:rPr>
        <w:t>занятиях в режиме реального времени. Пользователь может создавать содержание курса в любых приложениях и затем размещать созданный материал</w:t>
      </w:r>
      <w:r w:rsidRPr="006B6D4C">
        <w:rPr>
          <w:rStyle w:val="12"/>
          <w:rFonts w:ascii="Times New Roman" w:hAnsi="Times New Roman" w:cs="Times New Roman"/>
          <w:sz w:val="24"/>
          <w:szCs w:val="24"/>
        </w:rPr>
        <w:t xml:space="preserve"> Learning Space </w:t>
      </w:r>
      <w:r w:rsidRPr="006B6D4C">
        <w:rPr>
          <w:rStyle w:val="100"/>
          <w:rFonts w:ascii="Times New Roman" w:hAnsi="Times New Roman" w:cs="Times New Roman"/>
          <w:sz w:val="24"/>
          <w:szCs w:val="24"/>
        </w:rPr>
        <w:t>5.0.</w:t>
      </w:r>
      <w:r w:rsidRPr="006B6D4C">
        <w:rPr>
          <w:rFonts w:ascii="Times New Roman" w:hAnsi="Times New Roman"/>
          <w:sz w:val="24"/>
          <w:szCs w:val="24"/>
        </w:rPr>
        <w:t xml:space="preserve"> Программа имеет гибкую систему редактирования и ад</w:t>
      </w:r>
      <w:r w:rsidRPr="006B6D4C">
        <w:rPr>
          <w:rFonts w:ascii="Times New Roman" w:hAnsi="Times New Roman"/>
          <w:sz w:val="24"/>
          <w:szCs w:val="24"/>
        </w:rPr>
        <w:softHyphen/>
        <w:t>министрирования курса, позволяет выбирать различные ре</w:t>
      </w:r>
      <w:r w:rsidRPr="006B6D4C">
        <w:rPr>
          <w:rFonts w:ascii="Times New Roman" w:hAnsi="Times New Roman"/>
          <w:sz w:val="24"/>
          <w:szCs w:val="24"/>
        </w:rPr>
        <w:softHyphen/>
        <w:t>жимы преподавания и следить за текущими результатами ра</w:t>
      </w:r>
      <w:r w:rsidRPr="006B6D4C">
        <w:rPr>
          <w:rFonts w:ascii="Times New Roman" w:hAnsi="Times New Roman"/>
          <w:sz w:val="24"/>
          <w:szCs w:val="24"/>
        </w:rPr>
        <w:softHyphen/>
        <w:t>боты учащихся.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специализированных инструментальных систем для создания педагогических приложений может быть рекомендовано педагогам-пользователям, не желающим при</w:t>
      </w:r>
      <w:r w:rsidRPr="006B6D4C">
        <w:rPr>
          <w:rFonts w:ascii="Times New Roman" w:hAnsi="Times New Roman"/>
          <w:sz w:val="24"/>
          <w:szCs w:val="24"/>
        </w:rPr>
        <w:softHyphen/>
        <w:t>бегать к помощи программистов, для самостоятельного со</w:t>
      </w:r>
      <w:r w:rsidRPr="006B6D4C">
        <w:rPr>
          <w:rFonts w:ascii="Times New Roman" w:hAnsi="Times New Roman"/>
          <w:sz w:val="24"/>
          <w:szCs w:val="24"/>
        </w:rPr>
        <w:softHyphen/>
        <w:t>ставления относительно несложных обучающих и тестирую</w:t>
      </w:r>
      <w:r w:rsidRPr="006B6D4C">
        <w:rPr>
          <w:rFonts w:ascii="Times New Roman" w:hAnsi="Times New Roman"/>
          <w:sz w:val="24"/>
          <w:szCs w:val="24"/>
        </w:rPr>
        <w:softHyphen/>
        <w:t>щих программ по различным предметам. Для создания разно</w:t>
      </w:r>
      <w:r w:rsidRPr="006B6D4C">
        <w:rPr>
          <w:rFonts w:ascii="Times New Roman" w:hAnsi="Times New Roman"/>
          <w:sz w:val="24"/>
          <w:szCs w:val="24"/>
        </w:rPr>
        <w:softHyphen/>
        <w:t>го рода демонстраций могут быть использованы и многие другие программы или программные системы, имеющие мощ</w:t>
      </w:r>
      <w:r w:rsidRPr="006B6D4C">
        <w:rPr>
          <w:rFonts w:ascii="Times New Roman" w:hAnsi="Times New Roman"/>
          <w:sz w:val="24"/>
          <w:szCs w:val="24"/>
        </w:rPr>
        <w:softHyphen/>
        <w:t>ные выразительные средства представления информации и возможность организации гиперссылок.</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Основным достоинством перечисленных выше инструмен</w:t>
      </w:r>
      <w:r w:rsidRPr="006B6D4C">
        <w:rPr>
          <w:rFonts w:ascii="Times New Roman" w:hAnsi="Times New Roman"/>
          <w:sz w:val="24"/>
          <w:szCs w:val="24"/>
        </w:rPr>
        <w:softHyphen/>
        <w:t>тальных систем является то, что при создании несложных обу</w:t>
      </w:r>
      <w:r w:rsidRPr="006B6D4C">
        <w:rPr>
          <w:rFonts w:ascii="Times New Roman" w:hAnsi="Times New Roman"/>
          <w:sz w:val="24"/>
          <w:szCs w:val="24"/>
        </w:rPr>
        <w:softHyphen/>
        <w:t>чающих программ от пользователя не требуется знание языков программирования. В качестве основного недостатка следует отметить тот факт, что подобные инструментальные системы, иногда называемые «оболочками» или «визуальными среда</w:t>
      </w:r>
      <w:r w:rsidRPr="006B6D4C">
        <w:rPr>
          <w:rFonts w:ascii="Times New Roman" w:hAnsi="Times New Roman"/>
          <w:sz w:val="24"/>
          <w:szCs w:val="24"/>
        </w:rPr>
        <w:softHyphen/>
        <w:t>ми», предоставляют лишь весьма ограниченные возможности создания ЭСОН неподготовленными пользователями.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учет особенностей восприятия изучаемого материала. Реали</w:t>
      </w:r>
      <w:r w:rsidRPr="006B6D4C">
        <w:rPr>
          <w:rFonts w:ascii="Times New Roman" w:hAnsi="Times New Roman"/>
          <w:sz w:val="24"/>
          <w:szCs w:val="24"/>
        </w:rPr>
        <w:softHyphen/>
        <w:t>зация адаптивности может обеспечиваться различными сред</w:t>
      </w:r>
      <w:r w:rsidRPr="006B6D4C">
        <w:rPr>
          <w:rFonts w:ascii="Times New Roman" w:hAnsi="Times New Roman"/>
          <w:sz w:val="24"/>
          <w:szCs w:val="24"/>
        </w:rPr>
        <w:softHyphen/>
        <w:t>ствами наглядности, дифференциации предъявляемого учеб</w:t>
      </w:r>
      <w:r w:rsidRPr="006B6D4C">
        <w:rPr>
          <w:rFonts w:ascii="Times New Roman" w:hAnsi="Times New Roman"/>
          <w:sz w:val="24"/>
          <w:szCs w:val="24"/>
        </w:rPr>
        <w:softHyphen/>
        <w:t>ного материала по сложности, объему, содержанию.</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Требование обеспечения</w:t>
      </w:r>
      <w:r w:rsidRPr="006B6D4C">
        <w:rPr>
          <w:rStyle w:val="aa"/>
          <w:rFonts w:ascii="Times New Roman" w:hAnsi="Times New Roman" w:cs="Times New Roman"/>
          <w:sz w:val="24"/>
          <w:szCs w:val="24"/>
        </w:rPr>
        <w:t xml:space="preserve"> систематичности и после</w:t>
      </w:r>
      <w:r w:rsidRPr="006B6D4C">
        <w:rPr>
          <w:rStyle w:val="aa"/>
          <w:rFonts w:ascii="Times New Roman" w:hAnsi="Times New Roman" w:cs="Times New Roman"/>
          <w:sz w:val="24"/>
          <w:szCs w:val="24"/>
        </w:rPr>
        <w:softHyphen/>
        <w:t>довательности обучения</w:t>
      </w:r>
      <w:r w:rsidRPr="006B6D4C">
        <w:rPr>
          <w:rFonts w:ascii="Times New Roman" w:hAnsi="Times New Roman"/>
          <w:sz w:val="24"/>
          <w:szCs w:val="24"/>
        </w:rPr>
        <w:t xml:space="preserve"> с использованием ЭСОН предпо</w:t>
      </w:r>
      <w:r w:rsidRPr="006B6D4C">
        <w:rPr>
          <w:rFonts w:ascii="Times New Roman" w:hAnsi="Times New Roman"/>
          <w:sz w:val="24"/>
          <w:szCs w:val="24"/>
        </w:rPr>
        <w:softHyphen/>
        <w:t>лагает необходимость усвоения обучаемым системы понятий, фактов и способов деятельности в их логической связи с целью обеспечения последовательности и преемственности в овладении знаниями, умениями и навыками.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Требование обеспечения</w:t>
      </w:r>
      <w:r w:rsidRPr="006B6D4C">
        <w:rPr>
          <w:rStyle w:val="aa"/>
          <w:rFonts w:ascii="Times New Roman" w:hAnsi="Times New Roman" w:cs="Times New Roman"/>
          <w:sz w:val="24"/>
          <w:szCs w:val="24"/>
        </w:rPr>
        <w:t xml:space="preserve"> компьютерной визуализа</w:t>
      </w:r>
      <w:r w:rsidRPr="006B6D4C">
        <w:rPr>
          <w:rStyle w:val="aa"/>
          <w:rFonts w:ascii="Times New Roman" w:hAnsi="Times New Roman" w:cs="Times New Roman"/>
          <w:sz w:val="24"/>
          <w:szCs w:val="24"/>
        </w:rPr>
        <w:softHyphen/>
        <w:t>ции учебной информации,</w:t>
      </w:r>
      <w:r w:rsidRPr="006B6D4C">
        <w:rPr>
          <w:rFonts w:ascii="Times New Roman" w:hAnsi="Times New Roman"/>
          <w:sz w:val="24"/>
          <w:szCs w:val="24"/>
        </w:rPr>
        <w:t xml:space="preserve"> предъявляемой ЭСОН, предпо</w:t>
      </w:r>
      <w:r w:rsidRPr="006B6D4C">
        <w:rPr>
          <w:rFonts w:ascii="Times New Roman" w:hAnsi="Times New Roman"/>
          <w:sz w:val="24"/>
          <w:szCs w:val="24"/>
        </w:rPr>
        <w:softHyphen/>
        <w:t>лагает реализацию возможностей современных средств визу</w:t>
      </w:r>
      <w:r w:rsidRPr="006B6D4C">
        <w:rPr>
          <w:rFonts w:ascii="Times New Roman" w:hAnsi="Times New Roman"/>
          <w:sz w:val="24"/>
          <w:szCs w:val="24"/>
        </w:rPr>
        <w:softHyphen/>
        <w:t>ализации (например, средств компьютерной графики, техно</w:t>
      </w:r>
      <w:r w:rsidRPr="006B6D4C">
        <w:rPr>
          <w:rFonts w:ascii="Times New Roman" w:hAnsi="Times New Roman"/>
          <w:sz w:val="24"/>
          <w:szCs w:val="24"/>
        </w:rPr>
        <w:softHyphen/>
        <w:t>логии мультимедиа) объектов, процессов, явлений (как реальных, так и «виртуальных»), а также их моделей, пред</w:t>
      </w:r>
      <w:r w:rsidRPr="006B6D4C">
        <w:rPr>
          <w:rFonts w:ascii="Times New Roman" w:hAnsi="Times New Roman"/>
          <w:sz w:val="24"/>
          <w:szCs w:val="24"/>
        </w:rPr>
        <w:softHyphen/>
        <w:t>ставление их в динамике развития, во временном и простран</w:t>
      </w:r>
      <w:r w:rsidRPr="006B6D4C">
        <w:rPr>
          <w:rFonts w:ascii="Times New Roman" w:hAnsi="Times New Roman"/>
          <w:sz w:val="24"/>
          <w:szCs w:val="24"/>
        </w:rPr>
        <w:softHyphen/>
        <w:t>ственном движении, с сохранением возможности диалогового общения с программой.</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Требование обеспечения</w:t>
      </w:r>
      <w:r w:rsidRPr="006B6D4C">
        <w:rPr>
          <w:rStyle w:val="aa"/>
          <w:rFonts w:ascii="Times New Roman" w:hAnsi="Times New Roman" w:cs="Times New Roman"/>
          <w:sz w:val="24"/>
          <w:szCs w:val="24"/>
        </w:rPr>
        <w:t xml:space="preserve"> сознательности</w:t>
      </w:r>
      <w:r w:rsidRPr="006B6D4C">
        <w:rPr>
          <w:rStyle w:val="af0"/>
          <w:rFonts w:ascii="Times New Roman" w:hAnsi="Times New Roman" w:cs="Times New Roman"/>
          <w:sz w:val="24"/>
          <w:szCs w:val="24"/>
        </w:rPr>
        <w:t xml:space="preserve"> обучения, </w:t>
      </w:r>
      <w:r w:rsidRPr="006B6D4C">
        <w:rPr>
          <w:rStyle w:val="aa"/>
          <w:rFonts w:ascii="Times New Roman" w:hAnsi="Times New Roman" w:cs="Times New Roman"/>
          <w:sz w:val="24"/>
          <w:szCs w:val="24"/>
        </w:rPr>
        <w:t xml:space="preserve">самостоятельности и активизации деятельности </w:t>
      </w:r>
      <w:r w:rsidRPr="006B6D4C">
        <w:rPr>
          <w:rStyle w:val="af0"/>
          <w:rFonts w:ascii="Times New Roman" w:hAnsi="Times New Roman" w:cs="Times New Roman"/>
          <w:sz w:val="24"/>
          <w:szCs w:val="24"/>
        </w:rPr>
        <w:t>обучаемого</w:t>
      </w:r>
      <w:r w:rsidRPr="006B6D4C">
        <w:rPr>
          <w:rFonts w:ascii="Times New Roman" w:hAnsi="Times New Roman"/>
          <w:sz w:val="24"/>
          <w:szCs w:val="24"/>
        </w:rPr>
        <w:t xml:space="preserve"> предполагает обеспечение средствами ЭСОН само</w:t>
      </w:r>
      <w:r w:rsidRPr="006B6D4C">
        <w:rPr>
          <w:rFonts w:ascii="Times New Roman" w:hAnsi="Times New Roman"/>
          <w:sz w:val="24"/>
          <w:szCs w:val="24"/>
        </w:rPr>
        <w:softHyphen/>
        <w:t>стоятельных действий по извлечению учебной информации при четком понимании конкретных целей и задач учебной де</w:t>
      </w:r>
      <w:r w:rsidRPr="006B6D4C">
        <w:rPr>
          <w:rFonts w:ascii="Times New Roman" w:hAnsi="Times New Roman"/>
          <w:sz w:val="24"/>
          <w:szCs w:val="24"/>
        </w:rPr>
        <w:softHyphen/>
        <w:t>ятельности. Активизация деятельности обучаемого может обеспечиваться возможностью: самостоятельного управления ситуацией на экране; выбора режима учебной деятельности; вариативности действий в случае принятия самостоятельного решения; создания позитивных стимулов, побуждающих к учебной деятельности, повышающих мотивацию обучения (например, вкрапление игровых ситуаций, юмор, доброжела</w:t>
      </w:r>
      <w:r w:rsidRPr="006B6D4C">
        <w:rPr>
          <w:rFonts w:ascii="Times New Roman" w:hAnsi="Times New Roman"/>
          <w:sz w:val="24"/>
          <w:szCs w:val="24"/>
        </w:rPr>
        <w:softHyphen/>
        <w:t>тельность при общении, использование различных средств ви</w:t>
      </w:r>
      <w:r w:rsidRPr="006B6D4C">
        <w:rPr>
          <w:rFonts w:ascii="Times New Roman" w:hAnsi="Times New Roman"/>
          <w:sz w:val="24"/>
          <w:szCs w:val="24"/>
        </w:rPr>
        <w:softHyphen/>
        <w:t>зуализации).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Требование обеспечения</w:t>
      </w:r>
      <w:r w:rsidRPr="006B6D4C">
        <w:rPr>
          <w:rStyle w:val="aa"/>
          <w:rFonts w:ascii="Times New Roman" w:hAnsi="Times New Roman" w:cs="Times New Roman"/>
          <w:sz w:val="24"/>
          <w:szCs w:val="24"/>
        </w:rPr>
        <w:t xml:space="preserve"> прочности усвоения ре</w:t>
      </w:r>
      <w:r w:rsidRPr="006B6D4C">
        <w:rPr>
          <w:rStyle w:val="aa"/>
          <w:rFonts w:ascii="Times New Roman" w:hAnsi="Times New Roman" w:cs="Times New Roman"/>
          <w:sz w:val="24"/>
          <w:szCs w:val="24"/>
        </w:rPr>
        <w:softHyphen/>
        <w:t>зультатов обучения</w:t>
      </w:r>
      <w:r w:rsidRPr="006B6D4C">
        <w:rPr>
          <w:rFonts w:ascii="Times New Roman" w:hAnsi="Times New Roman"/>
          <w:sz w:val="24"/>
          <w:szCs w:val="24"/>
        </w:rPr>
        <w:t xml:space="preserve"> предполагает обеспечение средствами программы осознанного усвоения обучаемым содержания, внутренней логики и структуры учебного материала, пред</w:t>
      </w:r>
      <w:r w:rsidRPr="006B6D4C">
        <w:rPr>
          <w:rFonts w:ascii="Times New Roman" w:hAnsi="Times New Roman"/>
          <w:sz w:val="24"/>
          <w:szCs w:val="24"/>
        </w:rPr>
        <w:softHyphen/>
        <w:t>ставляемого с помощью ЭСОН. Это требование достигается осуществлением самоконтроля и самокоррекции; обеспечени</w:t>
      </w:r>
      <w:r w:rsidRPr="006B6D4C">
        <w:rPr>
          <w:rFonts w:ascii="Times New Roman" w:hAnsi="Times New Roman"/>
          <w:sz w:val="24"/>
          <w:szCs w:val="24"/>
        </w:rPr>
        <w:softHyphen/>
        <w:t>ем контроля на основе обратной связи, тестированием с диаг</w:t>
      </w:r>
      <w:r w:rsidRPr="006B6D4C">
        <w:rPr>
          <w:rFonts w:ascii="Times New Roman" w:hAnsi="Times New Roman"/>
          <w:sz w:val="24"/>
          <w:szCs w:val="24"/>
        </w:rPr>
        <w:softHyphen/>
        <w:t>ностикой ошибок по результатам обучения и оценкой резуль</w:t>
      </w:r>
      <w:r w:rsidRPr="006B6D4C">
        <w:rPr>
          <w:rFonts w:ascii="Times New Roman" w:hAnsi="Times New Roman"/>
          <w:sz w:val="24"/>
          <w:szCs w:val="24"/>
        </w:rPr>
        <w:softHyphen/>
        <w:t>татов учебной деятельности, объяснением сущности допущен</w:t>
      </w:r>
      <w:r w:rsidRPr="006B6D4C">
        <w:rPr>
          <w:rFonts w:ascii="Times New Roman" w:hAnsi="Times New Roman"/>
          <w:sz w:val="24"/>
          <w:szCs w:val="24"/>
        </w:rPr>
        <w:softHyphen/>
        <w:t>ной ошибки.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Требование обеспечения</w:t>
      </w:r>
      <w:r w:rsidRPr="006B6D4C">
        <w:rPr>
          <w:rStyle w:val="11"/>
          <w:rFonts w:ascii="Times New Roman" w:hAnsi="Times New Roman" w:cs="Times New Roman"/>
          <w:sz w:val="24"/>
          <w:szCs w:val="24"/>
        </w:rPr>
        <w:t xml:space="preserve"> интерактивного диалога </w:t>
      </w:r>
      <w:r w:rsidRPr="006B6D4C">
        <w:rPr>
          <w:rFonts w:ascii="Times New Roman" w:hAnsi="Times New Roman"/>
          <w:sz w:val="24"/>
          <w:szCs w:val="24"/>
        </w:rPr>
        <w:t>предполагает необходимость его организации при условии обеспечения возможности выбора вариантов содержания изу</w:t>
      </w:r>
      <w:r w:rsidRPr="006B6D4C">
        <w:rPr>
          <w:rFonts w:ascii="Times New Roman" w:hAnsi="Times New Roman"/>
          <w:sz w:val="24"/>
          <w:szCs w:val="24"/>
        </w:rPr>
        <w:softHyphen/>
        <w:t>чаемого* исследуемого учебного материала, а также режима учебной деятельности, осуществляемой с помощью ЭСОН.</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Требование</w:t>
      </w:r>
      <w:r w:rsidRPr="006B6D4C">
        <w:rPr>
          <w:rStyle w:val="11"/>
          <w:rFonts w:ascii="Times New Roman" w:hAnsi="Times New Roman" w:cs="Times New Roman"/>
          <w:sz w:val="24"/>
          <w:szCs w:val="24"/>
        </w:rPr>
        <w:t xml:space="preserve"> развития интеллектуального потен</w:t>
      </w:r>
      <w:r w:rsidRPr="006B6D4C">
        <w:rPr>
          <w:rStyle w:val="11"/>
          <w:rFonts w:ascii="Times New Roman" w:hAnsi="Times New Roman" w:cs="Times New Roman"/>
          <w:sz w:val="24"/>
          <w:szCs w:val="24"/>
        </w:rPr>
        <w:softHyphen/>
        <w:t>циала</w:t>
      </w:r>
      <w:r w:rsidRPr="006B6D4C">
        <w:rPr>
          <w:rFonts w:ascii="Times New Roman" w:hAnsi="Times New Roman"/>
          <w:sz w:val="24"/>
          <w:szCs w:val="24"/>
        </w:rPr>
        <w:t xml:space="preserve"> обучаемого предполагает обеспечение: развития мыш</w:t>
      </w:r>
      <w:r w:rsidRPr="006B6D4C">
        <w:rPr>
          <w:rFonts w:ascii="Times New Roman" w:hAnsi="Times New Roman"/>
          <w:sz w:val="24"/>
          <w:szCs w:val="24"/>
        </w:rPr>
        <w:softHyphen/>
        <w:t>ления; формирования умения принимать оптимальное реше</w:t>
      </w:r>
      <w:r w:rsidRPr="006B6D4C">
        <w:rPr>
          <w:rFonts w:ascii="Times New Roman" w:hAnsi="Times New Roman"/>
          <w:sz w:val="24"/>
          <w:szCs w:val="24"/>
        </w:rPr>
        <w:softHyphen/>
        <w:t>ние или вариативные решения в сложной ситуации; формиро</w:t>
      </w:r>
      <w:r w:rsidRPr="006B6D4C">
        <w:rPr>
          <w:rFonts w:ascii="Times New Roman" w:hAnsi="Times New Roman"/>
          <w:sz w:val="24"/>
          <w:szCs w:val="24"/>
        </w:rPr>
        <w:softHyphen/>
        <w:t>вания умений по обработке информации (например, на основе использования систем обработки данных, информационно-по</w:t>
      </w:r>
      <w:r w:rsidRPr="006B6D4C">
        <w:rPr>
          <w:rFonts w:ascii="Times New Roman" w:hAnsi="Times New Roman"/>
          <w:sz w:val="24"/>
          <w:szCs w:val="24"/>
        </w:rPr>
        <w:softHyphen/>
        <w:t>исковых систем, баз данных).</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Требование обеспечения</w:t>
      </w:r>
      <w:r w:rsidRPr="006B6D4C">
        <w:rPr>
          <w:rStyle w:val="11"/>
          <w:rFonts w:ascii="Times New Roman" w:hAnsi="Times New Roman" w:cs="Times New Roman"/>
          <w:sz w:val="24"/>
          <w:szCs w:val="24"/>
        </w:rPr>
        <w:t xml:space="preserve"> суггестивной</w:t>
      </w:r>
      <w:r w:rsidRPr="006B6D4C">
        <w:rPr>
          <w:rFonts w:ascii="Times New Roman" w:hAnsi="Times New Roman"/>
          <w:sz w:val="24"/>
          <w:szCs w:val="24"/>
        </w:rPr>
        <w:t xml:space="preserve"> (от английского слова</w:t>
      </w:r>
      <w:r w:rsidRPr="006B6D4C">
        <w:rPr>
          <w:rStyle w:val="12"/>
          <w:rFonts w:ascii="Times New Roman" w:hAnsi="Times New Roman" w:cs="Times New Roman"/>
          <w:sz w:val="24"/>
          <w:szCs w:val="24"/>
        </w:rPr>
        <w:t xml:space="preserve"> </w:t>
      </w:r>
      <w:r w:rsidRPr="006B6D4C">
        <w:rPr>
          <w:rStyle w:val="12"/>
          <w:rFonts w:ascii="Times New Roman" w:hAnsi="Times New Roman" w:cs="Times New Roman"/>
          <w:sz w:val="24"/>
          <w:szCs w:val="24"/>
          <w:lang w:val="en-US" w:eastAsia="en-US"/>
        </w:rPr>
        <w:t>suggest</w:t>
      </w:r>
      <w:r w:rsidRPr="006B6D4C">
        <w:rPr>
          <w:rFonts w:ascii="Times New Roman" w:hAnsi="Times New Roman"/>
          <w:sz w:val="24"/>
          <w:szCs w:val="24"/>
          <w:lang w:eastAsia="en-US"/>
        </w:rPr>
        <w:t xml:space="preserve"> </w:t>
      </w:r>
      <w:r w:rsidRPr="006B6D4C">
        <w:rPr>
          <w:rFonts w:ascii="Times New Roman" w:hAnsi="Times New Roman"/>
          <w:sz w:val="24"/>
          <w:szCs w:val="24"/>
        </w:rPr>
        <w:t>— предлагать, советовать)</w:t>
      </w:r>
      <w:r w:rsidRPr="006B6D4C">
        <w:rPr>
          <w:rStyle w:val="11"/>
          <w:rFonts w:ascii="Times New Roman" w:hAnsi="Times New Roman" w:cs="Times New Roman"/>
          <w:sz w:val="24"/>
          <w:szCs w:val="24"/>
        </w:rPr>
        <w:t xml:space="preserve"> обратной связи </w:t>
      </w:r>
      <w:r w:rsidRPr="006B6D4C">
        <w:rPr>
          <w:rFonts w:ascii="Times New Roman" w:hAnsi="Times New Roman"/>
          <w:sz w:val="24"/>
          <w:szCs w:val="24"/>
        </w:rPr>
        <w:t>при работе с ЭСОН предполагает как обеспечение реакции программы на действия пользователя, в частности при конт</w:t>
      </w:r>
      <w:r w:rsidRPr="006B6D4C">
        <w:rPr>
          <w:rFonts w:ascii="Times New Roman" w:hAnsi="Times New Roman"/>
          <w:sz w:val="24"/>
          <w:szCs w:val="24"/>
        </w:rPr>
        <w:softHyphen/>
        <w:t>роле с диагностикой ошибок по результатам учебной деятель</w:t>
      </w:r>
      <w:r w:rsidRPr="006B6D4C">
        <w:rPr>
          <w:rFonts w:ascii="Times New Roman" w:hAnsi="Times New Roman"/>
          <w:sz w:val="24"/>
          <w:szCs w:val="24"/>
        </w:rPr>
        <w:softHyphen/>
        <w:t>ности на каждом логически законченном этапе работы по про</w:t>
      </w:r>
      <w:r w:rsidRPr="006B6D4C">
        <w:rPr>
          <w:rFonts w:ascii="Times New Roman" w:hAnsi="Times New Roman"/>
          <w:sz w:val="24"/>
          <w:szCs w:val="24"/>
        </w:rPr>
        <w:softHyphen/>
        <w:t>грамме, так и возможность получить предлагаемый програм</w:t>
      </w:r>
      <w:r w:rsidRPr="006B6D4C">
        <w:rPr>
          <w:rFonts w:ascii="Times New Roman" w:hAnsi="Times New Roman"/>
          <w:sz w:val="24"/>
          <w:szCs w:val="24"/>
        </w:rPr>
        <w:softHyphen/>
        <w:t>мой совет, рекомендацию о дальнейших действиях или комментированное подтверждение (опровержение) выдвину</w:t>
      </w:r>
      <w:r w:rsidRPr="006B6D4C">
        <w:rPr>
          <w:rFonts w:ascii="Times New Roman" w:hAnsi="Times New Roman"/>
          <w:sz w:val="24"/>
          <w:szCs w:val="24"/>
        </w:rPr>
        <w:softHyphen/>
        <w:t>той гипотезы или предположения. При этом целесообразно обеспечить возможность приема и выдачи вариантов ответа, анализа ошибок и их коррекции.</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Рекомендации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процессе разработки, модернизации и адаптации про</w:t>
      </w:r>
      <w:r w:rsidRPr="006B6D4C">
        <w:rPr>
          <w:rFonts w:ascii="Times New Roman" w:hAnsi="Times New Roman"/>
          <w:sz w:val="24"/>
          <w:szCs w:val="24"/>
        </w:rPr>
        <w:softHyphen/>
        <w:t>граммных средств учебного назначения педагогу необходимо ориентироваться не на отдельные требования, а на их систе</w:t>
      </w:r>
      <w:r w:rsidRPr="006B6D4C">
        <w:rPr>
          <w:rFonts w:ascii="Times New Roman" w:hAnsi="Times New Roman"/>
          <w:sz w:val="24"/>
          <w:szCs w:val="24"/>
        </w:rPr>
        <w:softHyphen/>
      </w:r>
      <w:r w:rsidRPr="006B6D4C">
        <w:rPr>
          <w:rStyle w:val="100"/>
          <w:rFonts w:ascii="Times New Roman" w:hAnsi="Times New Roman" w:cs="Times New Roman"/>
          <w:sz w:val="24"/>
          <w:szCs w:val="24"/>
        </w:rPr>
        <w:t>му,</w:t>
      </w:r>
      <w:r w:rsidRPr="006B6D4C">
        <w:rPr>
          <w:rFonts w:ascii="Times New Roman" w:hAnsi="Times New Roman"/>
          <w:sz w:val="24"/>
          <w:szCs w:val="24"/>
        </w:rPr>
        <w:t xml:space="preserve"> что обеспечивает научно обоснованный выбор целей, со</w:t>
      </w:r>
      <w:r w:rsidRPr="006B6D4C">
        <w:rPr>
          <w:rFonts w:ascii="Times New Roman" w:hAnsi="Times New Roman"/>
          <w:sz w:val="24"/>
          <w:szCs w:val="24"/>
        </w:rPr>
        <w:softHyphen/>
        <w:t>держания и методов организации учебной деятельности.</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Этапы создания авторских разработок</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Разработка учебных средств включает в себя несколько :&gt;тапов, которые мы условно разделили на педагогические эта</w:t>
      </w:r>
      <w:r w:rsidRPr="006B6D4C">
        <w:rPr>
          <w:rFonts w:ascii="Times New Roman" w:hAnsi="Times New Roman"/>
          <w:sz w:val="24"/>
          <w:szCs w:val="24"/>
        </w:rPr>
        <w:softHyphen/>
        <w:t>пы (1, 2, 3, 4, 6) и компьютерный этап (5). Педагогические :&gt;тапы разработки выполняются преподавателем, а на компью</w:t>
      </w:r>
      <w:r w:rsidRPr="006B6D4C">
        <w:rPr>
          <w:rFonts w:ascii="Times New Roman" w:hAnsi="Times New Roman"/>
          <w:sz w:val="24"/>
          <w:szCs w:val="24"/>
        </w:rPr>
        <w:softHyphen/>
        <w:t>терном этапе, как правило, к работе над программами под</w:t>
      </w:r>
      <w:r w:rsidRPr="006B6D4C">
        <w:rPr>
          <w:rFonts w:ascii="Times New Roman" w:hAnsi="Times New Roman"/>
          <w:sz w:val="24"/>
          <w:szCs w:val="24"/>
        </w:rPr>
        <w:softHyphen/>
        <w:t>ключается профессиональный программист.</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1-й этап.</w:t>
      </w:r>
      <w:r w:rsidRPr="006B6D4C">
        <w:rPr>
          <w:rFonts w:ascii="Times New Roman" w:hAnsi="Times New Roman"/>
          <w:sz w:val="24"/>
          <w:szCs w:val="24"/>
        </w:rPr>
        <w:t xml:space="preserve"> Выявление возможностей данного типа элек</w:t>
      </w:r>
      <w:r w:rsidRPr="006B6D4C">
        <w:rPr>
          <w:rFonts w:ascii="Times New Roman" w:hAnsi="Times New Roman"/>
          <w:sz w:val="24"/>
          <w:szCs w:val="24"/>
        </w:rPr>
        <w:softHyphen/>
        <w:t>тронно-вычислительной техники, средств информатизации и коммуникации; анализ содержания дисциплины и выявление</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наиболее сложных разделов и тем; определение видов заня</w:t>
      </w:r>
      <w:r w:rsidRPr="006B6D4C">
        <w:rPr>
          <w:rFonts w:ascii="Times New Roman" w:hAnsi="Times New Roman"/>
          <w:sz w:val="24"/>
          <w:szCs w:val="24"/>
        </w:rPr>
        <w:softHyphen/>
        <w:t>тий, на которых целесообразно использовать информацион</w:t>
      </w:r>
      <w:r w:rsidRPr="006B6D4C">
        <w:rPr>
          <w:rFonts w:ascii="Times New Roman" w:hAnsi="Times New Roman"/>
          <w:sz w:val="24"/>
          <w:szCs w:val="24"/>
        </w:rPr>
        <w:softHyphen/>
        <w:t>ные технологии. Определение задач обучения с применением средств информатизации и коммуникации, дидактических целей их применения на занятиях.</w:t>
      </w:r>
    </w:p>
    <w:p w:rsidR="00B62EFA" w:rsidRPr="006B6D4C" w:rsidRDefault="00B62EFA" w:rsidP="006B6D4C">
      <w:pPr>
        <w:pStyle w:val="a5"/>
        <w:numPr>
          <w:ilvl w:val="0"/>
          <w:numId w:val="1"/>
        </w:numPr>
        <w:shd w:val="clear" w:color="auto" w:fill="auto"/>
        <w:tabs>
          <w:tab w:val="left" w:pos="918"/>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й</w:t>
      </w:r>
      <w:r w:rsidRPr="006B6D4C">
        <w:rPr>
          <w:rStyle w:val="af0"/>
          <w:rFonts w:ascii="Times New Roman" w:hAnsi="Times New Roman" w:cs="Times New Roman"/>
          <w:sz w:val="24"/>
          <w:szCs w:val="24"/>
        </w:rPr>
        <w:tab/>
        <w:t>этап.</w:t>
      </w:r>
      <w:r w:rsidRPr="006B6D4C">
        <w:rPr>
          <w:rFonts w:ascii="Times New Roman" w:hAnsi="Times New Roman"/>
          <w:sz w:val="24"/>
          <w:szCs w:val="24"/>
        </w:rPr>
        <w:t xml:space="preserve"> Изучение и анализ передового опыта, со</w:t>
      </w:r>
      <w:r w:rsidRPr="006B6D4C">
        <w:rPr>
          <w:rFonts w:ascii="Times New Roman" w:hAnsi="Times New Roman"/>
          <w:sz w:val="24"/>
          <w:szCs w:val="24"/>
        </w:rPr>
        <w:softHyphen/>
        <w:t>зданных и используемых в других вузах программных средств учебного назначения, разработка или выбор нужного типа программных средств учебного назначения, гипертек</w:t>
      </w:r>
      <w:r w:rsidRPr="006B6D4C">
        <w:rPr>
          <w:rFonts w:ascii="Times New Roman" w:hAnsi="Times New Roman"/>
          <w:sz w:val="24"/>
          <w:szCs w:val="24"/>
        </w:rPr>
        <w:softHyphen/>
        <w:t>стовых систем, электронных учебников или многофункци</w:t>
      </w:r>
      <w:r w:rsidRPr="006B6D4C">
        <w:rPr>
          <w:rFonts w:ascii="Times New Roman" w:hAnsi="Times New Roman"/>
          <w:sz w:val="24"/>
          <w:szCs w:val="24"/>
        </w:rPr>
        <w:softHyphen/>
        <w:t>ональных предметно-ориентированных учебно-информаци</w:t>
      </w:r>
      <w:r w:rsidRPr="006B6D4C">
        <w:rPr>
          <w:rFonts w:ascii="Times New Roman" w:hAnsi="Times New Roman"/>
          <w:sz w:val="24"/>
          <w:szCs w:val="24"/>
        </w:rPr>
        <w:softHyphen/>
        <w:t>онных средств.</w:t>
      </w:r>
    </w:p>
    <w:p w:rsidR="00B62EFA" w:rsidRPr="006B6D4C" w:rsidRDefault="00B62EFA" w:rsidP="006B6D4C">
      <w:pPr>
        <w:pStyle w:val="a5"/>
        <w:numPr>
          <w:ilvl w:val="0"/>
          <w:numId w:val="1"/>
        </w:numPr>
        <w:shd w:val="clear" w:color="auto" w:fill="auto"/>
        <w:tabs>
          <w:tab w:val="left" w:pos="846"/>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й</w:t>
      </w:r>
      <w:r w:rsidRPr="006B6D4C">
        <w:rPr>
          <w:rStyle w:val="af0"/>
          <w:rFonts w:ascii="Times New Roman" w:hAnsi="Times New Roman" w:cs="Times New Roman"/>
          <w:sz w:val="24"/>
          <w:szCs w:val="24"/>
        </w:rPr>
        <w:tab/>
        <w:t>этап.</w:t>
      </w:r>
      <w:r w:rsidRPr="006B6D4C">
        <w:rPr>
          <w:rFonts w:ascii="Times New Roman" w:hAnsi="Times New Roman"/>
          <w:sz w:val="24"/>
          <w:szCs w:val="24"/>
        </w:rPr>
        <w:t xml:space="preserve"> Разработка сценария и методики проведения данного занятия, определение функций обучаемого, препода</w:t>
      </w:r>
      <w:r w:rsidRPr="006B6D4C">
        <w:rPr>
          <w:rFonts w:ascii="Times New Roman" w:hAnsi="Times New Roman"/>
          <w:sz w:val="24"/>
          <w:szCs w:val="24"/>
        </w:rPr>
        <w:softHyphen/>
        <w:t>вателя и системы на каждом этапе занятия. Особое внимание должно быть уделено написанию сценария занятий. Под</w:t>
      </w:r>
      <w:r w:rsidRPr="006B6D4C">
        <w:rPr>
          <w:rStyle w:val="af0"/>
          <w:rFonts w:ascii="Times New Roman" w:hAnsi="Times New Roman" w:cs="Times New Roman"/>
          <w:sz w:val="24"/>
          <w:szCs w:val="24"/>
        </w:rPr>
        <w:t xml:space="preserve"> сце</w:t>
      </w:r>
      <w:r w:rsidRPr="006B6D4C">
        <w:rPr>
          <w:rStyle w:val="af0"/>
          <w:rFonts w:ascii="Times New Roman" w:hAnsi="Times New Roman" w:cs="Times New Roman"/>
          <w:sz w:val="24"/>
          <w:szCs w:val="24"/>
        </w:rPr>
        <w:softHyphen/>
        <w:t>нарием</w:t>
      </w:r>
      <w:r w:rsidRPr="006B6D4C">
        <w:rPr>
          <w:rFonts w:ascii="Times New Roman" w:hAnsi="Times New Roman"/>
          <w:sz w:val="24"/>
          <w:szCs w:val="24"/>
        </w:rPr>
        <w:t xml:space="preserve"> будем понимать детальное описание процесса взаимо</w:t>
      </w:r>
      <w:r w:rsidRPr="006B6D4C">
        <w:rPr>
          <w:rFonts w:ascii="Times New Roman" w:hAnsi="Times New Roman"/>
          <w:sz w:val="24"/>
          <w:szCs w:val="24"/>
        </w:rPr>
        <w:softHyphen/>
        <w:t>действия ученика с данным средством, включающее, во-пер</w:t>
      </w:r>
      <w:r w:rsidRPr="006B6D4C">
        <w:rPr>
          <w:rFonts w:ascii="Times New Roman" w:hAnsi="Times New Roman"/>
          <w:sz w:val="24"/>
          <w:szCs w:val="24"/>
        </w:rPr>
        <w:softHyphen/>
        <w:t>вых, описание последовательности представления ученику на экране фрагментов учебной информации (в виде слайдов, кадров, экранов, элементов анимации и т. д.). Размер фрагментов (количество строк фрагмента, количество симво</w:t>
      </w:r>
      <w:r w:rsidRPr="006B6D4C">
        <w:rPr>
          <w:rFonts w:ascii="Times New Roman" w:hAnsi="Times New Roman"/>
          <w:sz w:val="24"/>
          <w:szCs w:val="24"/>
        </w:rPr>
        <w:softHyphen/>
        <w:t>лов в строке) должны соответствовать СанПИН [26, 27, 28]. Далее необходимо перейти к описанию алгоритма действия программы в зависимости от любого возможного шага уче</w:t>
      </w:r>
      <w:r w:rsidRPr="006B6D4C">
        <w:rPr>
          <w:rFonts w:ascii="Times New Roman" w:hAnsi="Times New Roman"/>
          <w:sz w:val="24"/>
          <w:szCs w:val="24"/>
        </w:rPr>
        <w:softHyphen/>
        <w:t>ника.</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сценарии должны быть отражены все этапы занятия, а также подробно расписаны функции системы, работа обу</w:t>
      </w:r>
      <w:r w:rsidRPr="006B6D4C">
        <w:rPr>
          <w:rFonts w:ascii="Times New Roman" w:hAnsi="Times New Roman"/>
          <w:sz w:val="24"/>
          <w:szCs w:val="24"/>
        </w:rPr>
        <w:softHyphen/>
        <w:t>чаемых и работа преподавателя на всех этапах занятия, опре</w:t>
      </w:r>
      <w:r w:rsidRPr="006B6D4C">
        <w:rPr>
          <w:rFonts w:ascii="Times New Roman" w:hAnsi="Times New Roman"/>
          <w:sz w:val="24"/>
          <w:szCs w:val="24"/>
        </w:rPr>
        <w:softHyphen/>
        <w:t>делены те функции преподавателя и обучаемого, которые предстоит автоматизировать. Выделяют следующие типы та</w:t>
      </w:r>
      <w:r w:rsidRPr="006B6D4C">
        <w:rPr>
          <w:rFonts w:ascii="Times New Roman" w:hAnsi="Times New Roman"/>
          <w:sz w:val="24"/>
          <w:szCs w:val="24"/>
        </w:rPr>
        <w:softHyphen/>
        <w:t>ких функций:</w:t>
      </w:r>
    </w:p>
    <w:p w:rsidR="00B62EFA" w:rsidRPr="006B6D4C" w:rsidRDefault="00B62EFA"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положительных мотивов, объяснение, показ и фиксация формируемой деятельности и входящих в нее зна ний;</w:t>
      </w:r>
    </w:p>
    <w:p w:rsidR="00B62EFA" w:rsidRPr="006B6D4C" w:rsidRDefault="00B62EFA" w:rsidP="006B6D4C">
      <w:pPr>
        <w:pStyle w:val="a5"/>
        <w:numPr>
          <w:ilvl w:val="1"/>
          <w:numId w:val="1"/>
        </w:numPr>
        <w:shd w:val="clear" w:color="auto" w:fill="auto"/>
        <w:tabs>
          <w:tab w:val="left" w:pos="605"/>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и контроль деятельности обучаемых;</w:t>
      </w:r>
    </w:p>
    <w:p w:rsidR="00B62EFA" w:rsidRPr="006B6D4C" w:rsidRDefault="00B62EFA"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передача системе рутинной части учебной деятельнос</w:t>
      </w:r>
      <w:r w:rsidRPr="006B6D4C">
        <w:rPr>
          <w:rFonts w:ascii="Times New Roman" w:hAnsi="Times New Roman"/>
          <w:sz w:val="24"/>
          <w:szCs w:val="24"/>
        </w:rPr>
        <w:softHyphen/>
        <w:t>ти;</w:t>
      </w:r>
    </w:p>
    <w:p w:rsidR="00B62EFA" w:rsidRPr="006B6D4C" w:rsidRDefault="00B62EFA"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составление и предъявление учебных заданий, соответ</w:t>
      </w:r>
      <w:r w:rsidRPr="006B6D4C">
        <w:rPr>
          <w:rFonts w:ascii="Times New Roman" w:hAnsi="Times New Roman"/>
          <w:sz w:val="24"/>
          <w:szCs w:val="24"/>
        </w:rPr>
        <w:softHyphen/>
        <w:t>ствующих различным этапам процесса обучения, а также ин</w:t>
      </w:r>
      <w:r w:rsidRPr="006B6D4C">
        <w:rPr>
          <w:rFonts w:ascii="Times New Roman" w:hAnsi="Times New Roman"/>
          <w:sz w:val="24"/>
          <w:szCs w:val="24"/>
        </w:rPr>
        <w:softHyphen/>
        <w:t>дивидуальным особенностям обучаемого и состоянию его де</w:t>
      </w:r>
      <w:r w:rsidRPr="006B6D4C">
        <w:rPr>
          <w:rFonts w:ascii="Times New Roman" w:hAnsi="Times New Roman"/>
          <w:sz w:val="24"/>
          <w:szCs w:val="24"/>
        </w:rPr>
        <w:softHyphen/>
        <w:t>ятельности в данный момент.</w:t>
      </w:r>
    </w:p>
    <w:p w:rsidR="00B62EFA" w:rsidRPr="006B6D4C" w:rsidRDefault="00B62EFA" w:rsidP="006B6D4C">
      <w:pPr>
        <w:pStyle w:val="a5"/>
        <w:numPr>
          <w:ilvl w:val="0"/>
          <w:numId w:val="1"/>
        </w:numPr>
        <w:shd w:val="clear" w:color="auto" w:fill="auto"/>
        <w:tabs>
          <w:tab w:val="left" w:pos="807"/>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й</w:t>
      </w:r>
      <w:r w:rsidRPr="006B6D4C">
        <w:rPr>
          <w:rStyle w:val="12"/>
          <w:rFonts w:ascii="Times New Roman" w:hAnsi="Times New Roman" w:cs="Times New Roman"/>
          <w:sz w:val="24"/>
          <w:szCs w:val="24"/>
        </w:rPr>
        <w:tab/>
        <w:t>этап.</w:t>
      </w:r>
      <w:r w:rsidRPr="006B6D4C">
        <w:rPr>
          <w:rFonts w:ascii="Times New Roman" w:hAnsi="Times New Roman"/>
          <w:sz w:val="24"/>
          <w:szCs w:val="24"/>
        </w:rPr>
        <w:t xml:space="preserve"> Проведение предварительного психолого-педа</w:t>
      </w:r>
      <w:r w:rsidRPr="006B6D4C">
        <w:rPr>
          <w:rFonts w:ascii="Times New Roman" w:hAnsi="Times New Roman"/>
          <w:sz w:val="24"/>
          <w:szCs w:val="24"/>
        </w:rPr>
        <w:softHyphen/>
        <w:t>гогического анализа предполагаемого позитивного измене</w:t>
      </w:r>
      <w:r w:rsidRPr="006B6D4C">
        <w:rPr>
          <w:rFonts w:ascii="Times New Roman" w:hAnsi="Times New Roman"/>
          <w:sz w:val="24"/>
          <w:szCs w:val="24"/>
        </w:rPr>
        <w:softHyphen/>
        <w:t>ния в обучении при использовании средств информатизации образования.</w:t>
      </w:r>
    </w:p>
    <w:p w:rsidR="00B62EFA" w:rsidRPr="006B6D4C" w:rsidRDefault="00B62EFA" w:rsidP="006B6D4C">
      <w:pPr>
        <w:pStyle w:val="a5"/>
        <w:numPr>
          <w:ilvl w:val="0"/>
          <w:numId w:val="1"/>
        </w:numPr>
        <w:shd w:val="clear" w:color="auto" w:fill="auto"/>
        <w:tabs>
          <w:tab w:val="left" w:pos="783"/>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й</w:t>
      </w:r>
      <w:r w:rsidRPr="006B6D4C">
        <w:rPr>
          <w:rStyle w:val="12"/>
          <w:rFonts w:ascii="Times New Roman" w:hAnsi="Times New Roman" w:cs="Times New Roman"/>
          <w:sz w:val="24"/>
          <w:szCs w:val="24"/>
        </w:rPr>
        <w:tab/>
        <w:t>этап.</w:t>
      </w:r>
      <w:r w:rsidRPr="006B6D4C">
        <w:rPr>
          <w:rFonts w:ascii="Times New Roman" w:hAnsi="Times New Roman"/>
          <w:sz w:val="24"/>
          <w:szCs w:val="24"/>
        </w:rPr>
        <w:t xml:space="preserve"> Программирование (или создание педагогиче</w:t>
      </w:r>
      <w:r w:rsidRPr="006B6D4C">
        <w:rPr>
          <w:rFonts w:ascii="Times New Roman" w:hAnsi="Times New Roman"/>
          <w:sz w:val="24"/>
          <w:szCs w:val="24"/>
        </w:rPr>
        <w:softHyphen/>
        <w:t>ских программных средств) с помощью специальных «оболо</w:t>
      </w:r>
      <w:r w:rsidRPr="006B6D4C">
        <w:rPr>
          <w:rFonts w:ascii="Times New Roman" w:hAnsi="Times New Roman"/>
          <w:sz w:val="24"/>
          <w:szCs w:val="24"/>
        </w:rPr>
        <w:softHyphen/>
        <w:t>чек», анализ и корректировка содержания курса, программ и сценариев.</w:t>
      </w:r>
    </w:p>
    <w:p w:rsidR="00B62EFA" w:rsidRPr="006B6D4C" w:rsidRDefault="00B62EFA" w:rsidP="006B6D4C">
      <w:pPr>
        <w:pStyle w:val="a5"/>
        <w:numPr>
          <w:ilvl w:val="0"/>
          <w:numId w:val="1"/>
        </w:numPr>
        <w:shd w:val="clear" w:color="auto" w:fill="auto"/>
        <w:tabs>
          <w:tab w:val="left" w:pos="855"/>
        </w:tabs>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й</w:t>
      </w:r>
      <w:r w:rsidRPr="006B6D4C">
        <w:rPr>
          <w:rStyle w:val="12"/>
          <w:rFonts w:ascii="Times New Roman" w:hAnsi="Times New Roman" w:cs="Times New Roman"/>
          <w:sz w:val="24"/>
          <w:szCs w:val="24"/>
        </w:rPr>
        <w:tab/>
        <w:t>этап.</w:t>
      </w:r>
      <w:r w:rsidRPr="006B6D4C">
        <w:rPr>
          <w:rFonts w:ascii="Times New Roman" w:hAnsi="Times New Roman"/>
          <w:sz w:val="24"/>
          <w:szCs w:val="24"/>
        </w:rPr>
        <w:t xml:space="preserve"> Подготовка методической документации для практического применения. Авторам необходимо разработать методические указания для учителей, которые будут исполь</w:t>
      </w:r>
      <w:r w:rsidRPr="006B6D4C">
        <w:rPr>
          <w:rFonts w:ascii="Times New Roman" w:hAnsi="Times New Roman"/>
          <w:sz w:val="24"/>
          <w:szCs w:val="24"/>
        </w:rPr>
        <w:softHyphen/>
        <w:t>зовать данный программный продукт в учебном процессе (с подробным описанием методики проведения занятий), ин</w:t>
      </w:r>
      <w:r w:rsidRPr="006B6D4C">
        <w:rPr>
          <w:rFonts w:ascii="Times New Roman" w:hAnsi="Times New Roman"/>
          <w:sz w:val="24"/>
          <w:szCs w:val="24"/>
        </w:rPr>
        <w:softHyphen/>
        <w:t>струкцию пользователя программой и при необходимости ме</w:t>
      </w:r>
      <w:r w:rsidRPr="006B6D4C">
        <w:rPr>
          <w:rFonts w:ascii="Times New Roman" w:hAnsi="Times New Roman"/>
          <w:sz w:val="24"/>
          <w:szCs w:val="24"/>
        </w:rPr>
        <w:softHyphen/>
        <w:t>тодические указания для обучаемых.</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Рекомендации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 этапе проектирования электронного средства образова</w:t>
      </w:r>
      <w:r w:rsidRPr="006B6D4C">
        <w:rPr>
          <w:rFonts w:ascii="Times New Roman" w:hAnsi="Times New Roman"/>
          <w:sz w:val="24"/>
          <w:szCs w:val="24"/>
        </w:rPr>
        <w:softHyphen/>
        <w:t>тельного или учебного назначения авторам следует обратить внимание на следующие рекомендации:</w:t>
      </w:r>
    </w:p>
    <w:p w:rsidR="00B62EFA" w:rsidRPr="006B6D4C" w:rsidRDefault="00B62EFA" w:rsidP="006B6D4C">
      <w:pPr>
        <w:pStyle w:val="a5"/>
        <w:numPr>
          <w:ilvl w:val="1"/>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создаваемое ЭСОН должно быть простым в использова</w:t>
      </w:r>
      <w:r w:rsidRPr="006B6D4C">
        <w:rPr>
          <w:rFonts w:ascii="Times New Roman" w:hAnsi="Times New Roman"/>
          <w:sz w:val="24"/>
          <w:szCs w:val="24"/>
        </w:rPr>
        <w:softHyphen/>
        <w:t>нии преподавателями и обучаемыми;</w:t>
      </w:r>
    </w:p>
    <w:p w:rsidR="00B62EFA" w:rsidRPr="006B6D4C" w:rsidRDefault="00B62EFA" w:rsidP="006B6D4C">
      <w:pPr>
        <w:pStyle w:val="a5"/>
        <w:numPr>
          <w:ilvl w:val="1"/>
          <w:numId w:val="1"/>
        </w:numPr>
        <w:shd w:val="clear" w:color="auto" w:fill="auto"/>
        <w:tabs>
          <w:tab w:val="left" w:pos="596"/>
        </w:tabs>
        <w:spacing w:before="0" w:line="240" w:lineRule="auto"/>
        <w:ind w:firstLine="567"/>
        <w:rPr>
          <w:rFonts w:ascii="Times New Roman" w:hAnsi="Times New Roman"/>
          <w:sz w:val="24"/>
          <w:szCs w:val="24"/>
        </w:rPr>
      </w:pPr>
      <w:r w:rsidRPr="006B6D4C">
        <w:rPr>
          <w:rFonts w:ascii="Times New Roman" w:hAnsi="Times New Roman"/>
          <w:sz w:val="24"/>
          <w:szCs w:val="24"/>
        </w:rPr>
        <w:t>в создаваемом ЭСОН постарайтесь реализовать макси</w:t>
      </w:r>
      <w:r w:rsidRPr="006B6D4C">
        <w:rPr>
          <w:rFonts w:ascii="Times New Roman" w:hAnsi="Times New Roman"/>
          <w:sz w:val="24"/>
          <w:szCs w:val="24"/>
        </w:rPr>
        <w:softHyphen/>
        <w:t>мум дидактических возможностей информационных и комму</w:t>
      </w:r>
      <w:r w:rsidRPr="006B6D4C">
        <w:rPr>
          <w:rFonts w:ascii="Times New Roman" w:hAnsi="Times New Roman"/>
          <w:sz w:val="24"/>
          <w:szCs w:val="24"/>
        </w:rPr>
        <w:softHyphen/>
        <w:t>никационных технологий (гл. I, § 3);</w:t>
      </w:r>
    </w:p>
    <w:p w:rsidR="00B62EFA" w:rsidRPr="006B6D4C" w:rsidRDefault="00B62EFA" w:rsidP="006B6D4C">
      <w:pPr>
        <w:pStyle w:val="a5"/>
        <w:numPr>
          <w:ilvl w:val="1"/>
          <w:numId w:val="1"/>
        </w:numPr>
        <w:shd w:val="clear" w:color="auto" w:fill="auto"/>
        <w:tabs>
          <w:tab w:val="left" w:pos="591"/>
        </w:tabs>
        <w:spacing w:before="0" w:line="240" w:lineRule="auto"/>
        <w:ind w:firstLine="567"/>
        <w:rPr>
          <w:rFonts w:ascii="Times New Roman" w:hAnsi="Times New Roman"/>
          <w:sz w:val="24"/>
          <w:szCs w:val="24"/>
        </w:rPr>
      </w:pPr>
      <w:r w:rsidRPr="006B6D4C">
        <w:rPr>
          <w:rFonts w:ascii="Times New Roman" w:hAnsi="Times New Roman"/>
          <w:sz w:val="24"/>
          <w:szCs w:val="24"/>
        </w:rPr>
        <w:t>продумайте возможности использования данного ЭСОН в различных видах учебной деятельности;</w:t>
      </w:r>
    </w:p>
    <w:p w:rsidR="00B62EFA" w:rsidRPr="006B6D4C" w:rsidRDefault="00B62EFA" w:rsidP="006B6D4C">
      <w:pPr>
        <w:pStyle w:val="a5"/>
        <w:numPr>
          <w:ilvl w:val="1"/>
          <w:numId w:val="1"/>
        </w:numPr>
        <w:shd w:val="clear" w:color="auto" w:fill="auto"/>
        <w:tabs>
          <w:tab w:val="left" w:pos="591"/>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программный продукт должен иметь доступную для уч</w:t>
      </w:r>
      <w:r w:rsidRPr="006B6D4C">
        <w:rPr>
          <w:rFonts w:ascii="Times New Roman" w:hAnsi="Times New Roman"/>
          <w:sz w:val="24"/>
          <w:szCs w:val="24"/>
        </w:rPr>
        <w:softHyphen/>
        <w:t>реждений образования стоимость;</w:t>
      </w:r>
    </w:p>
    <w:p w:rsidR="00B62EFA" w:rsidRPr="006B6D4C" w:rsidRDefault="00B62EFA"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программный продукт должен иметь возможность вне</w:t>
      </w:r>
      <w:r w:rsidRPr="006B6D4C">
        <w:rPr>
          <w:rFonts w:ascii="Times New Roman" w:hAnsi="Times New Roman"/>
          <w:sz w:val="24"/>
          <w:szCs w:val="24"/>
        </w:rPr>
        <w:softHyphen/>
        <w:t>сения изменений и дополнений в программу и методику его применения в учебном процессе;</w:t>
      </w:r>
    </w:p>
    <w:p w:rsidR="00B62EFA" w:rsidRPr="006B6D4C" w:rsidRDefault="00B62EFA" w:rsidP="006B6D4C">
      <w:pPr>
        <w:pStyle w:val="a5"/>
        <w:numPr>
          <w:ilvl w:val="1"/>
          <w:numId w:val="1"/>
        </w:numPr>
        <w:shd w:val="clear" w:color="auto" w:fill="auto"/>
        <w:tabs>
          <w:tab w:val="left" w:pos="596"/>
        </w:tabs>
        <w:spacing w:before="0" w:line="240" w:lineRule="auto"/>
        <w:ind w:firstLine="567"/>
        <w:rPr>
          <w:rFonts w:ascii="Times New Roman" w:hAnsi="Times New Roman"/>
          <w:sz w:val="24"/>
          <w:szCs w:val="24"/>
        </w:rPr>
      </w:pPr>
      <w:r w:rsidRPr="006B6D4C">
        <w:rPr>
          <w:rFonts w:ascii="Times New Roman" w:hAnsi="Times New Roman"/>
          <w:sz w:val="24"/>
          <w:szCs w:val="24"/>
        </w:rPr>
        <w:t>обратите внимание на то, чтобы создаваемое средство формировало положительное отношение обучаемых к работе с компьютером.</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62EFA" w:rsidRPr="006B6D4C" w:rsidRDefault="00B62EFA" w:rsidP="006B6D4C">
      <w:pPr>
        <w:pStyle w:val="a5"/>
        <w:numPr>
          <w:ilvl w:val="2"/>
          <w:numId w:val="1"/>
        </w:numPr>
        <w:shd w:val="clear" w:color="auto" w:fill="auto"/>
        <w:tabs>
          <w:tab w:val="left" w:pos="585"/>
        </w:tabs>
        <w:spacing w:before="0" w:line="240" w:lineRule="auto"/>
        <w:ind w:firstLine="567"/>
        <w:rPr>
          <w:rFonts w:ascii="Times New Roman" w:hAnsi="Times New Roman"/>
          <w:sz w:val="24"/>
          <w:szCs w:val="24"/>
        </w:rPr>
      </w:pPr>
      <w:r w:rsidRPr="006B6D4C">
        <w:rPr>
          <w:rFonts w:ascii="Times New Roman" w:hAnsi="Times New Roman"/>
          <w:sz w:val="24"/>
          <w:szCs w:val="24"/>
        </w:rPr>
        <w:t>Что необходимо учитывать при разработке ИРОН?</w:t>
      </w:r>
    </w:p>
    <w:p w:rsidR="00B62EFA" w:rsidRPr="006B6D4C" w:rsidRDefault="00B62EFA" w:rsidP="006B6D4C">
      <w:pPr>
        <w:pStyle w:val="a5"/>
        <w:numPr>
          <w:ilvl w:val="2"/>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Для чего педагогу нужно знать основы проектирования и создания ИРОН?</w:t>
      </w:r>
    </w:p>
    <w:p w:rsidR="00B62EFA" w:rsidRPr="006B6D4C" w:rsidRDefault="00B62EFA" w:rsidP="006B6D4C">
      <w:pPr>
        <w:pStyle w:val="a5"/>
        <w:numPr>
          <w:ilvl w:val="2"/>
          <w:numId w:val="1"/>
        </w:numPr>
        <w:shd w:val="clear" w:color="auto" w:fill="auto"/>
        <w:tabs>
          <w:tab w:val="left" w:pos="591"/>
        </w:tabs>
        <w:spacing w:before="0" w:line="240" w:lineRule="auto"/>
        <w:ind w:firstLine="567"/>
        <w:rPr>
          <w:rFonts w:ascii="Times New Roman" w:hAnsi="Times New Roman"/>
          <w:sz w:val="24"/>
          <w:szCs w:val="24"/>
        </w:rPr>
      </w:pPr>
      <w:r w:rsidRPr="006B6D4C">
        <w:rPr>
          <w:rFonts w:ascii="Times New Roman" w:hAnsi="Times New Roman"/>
          <w:sz w:val="24"/>
          <w:szCs w:val="24"/>
        </w:rPr>
        <w:t>Какие основные подходы существуют в настоящее вре</w:t>
      </w:r>
      <w:r w:rsidRPr="006B6D4C">
        <w:rPr>
          <w:rFonts w:ascii="Times New Roman" w:hAnsi="Times New Roman"/>
          <w:sz w:val="24"/>
          <w:szCs w:val="24"/>
        </w:rPr>
        <w:softHyphen/>
        <w:t>мя к разработке ИРОН и чем они отличаются?</w:t>
      </w:r>
    </w:p>
    <w:p w:rsidR="00B62EFA" w:rsidRPr="006B6D4C" w:rsidRDefault="00B62EFA" w:rsidP="006B6D4C">
      <w:pPr>
        <w:pStyle w:val="25"/>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62EFA" w:rsidRPr="006B6D4C" w:rsidRDefault="00B62EFA" w:rsidP="006B6D4C">
      <w:pPr>
        <w:pStyle w:val="a5"/>
        <w:numPr>
          <w:ilvl w:val="0"/>
          <w:numId w:val="1"/>
        </w:numPr>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Попробуйте самостоятельно спроектировать и разрабо</w:t>
      </w:r>
      <w:r w:rsidRPr="006B6D4C">
        <w:rPr>
          <w:rFonts w:ascii="Times New Roman" w:hAnsi="Times New Roman"/>
          <w:sz w:val="24"/>
          <w:szCs w:val="24"/>
        </w:rPr>
        <w:softHyphen/>
        <w:t>тать информационный образовательный ресурс в соответствии с определенными вами педагогическими целями и аргументи</w:t>
      </w:r>
      <w:r w:rsidRPr="006B6D4C">
        <w:rPr>
          <w:rFonts w:ascii="Times New Roman" w:hAnsi="Times New Roman"/>
          <w:sz w:val="24"/>
          <w:szCs w:val="24"/>
        </w:rPr>
        <w:softHyphen/>
        <w:t>руйте возможность его использования в учебно-воспитатель</w:t>
      </w:r>
      <w:r w:rsidRPr="006B6D4C">
        <w:rPr>
          <w:rFonts w:ascii="Times New Roman" w:hAnsi="Times New Roman"/>
          <w:sz w:val="24"/>
          <w:szCs w:val="24"/>
        </w:rPr>
        <w:softHyphen/>
        <w:t>ном процессе.</w:t>
      </w:r>
    </w:p>
    <w:p w:rsidR="00B62EFA" w:rsidRPr="006B6D4C" w:rsidRDefault="00B62EFA"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Что должно входить в методические рекомендации по использованию информационного образовательного ресурса на уроке?</w:t>
      </w:r>
    </w:p>
    <w:p w:rsidR="00B62EFA" w:rsidRPr="006B6D4C" w:rsidRDefault="00B62EFA" w:rsidP="006B6D4C">
      <w:pPr>
        <w:pStyle w:val="a5"/>
        <w:numPr>
          <w:ilvl w:val="0"/>
          <w:numId w:val="1"/>
        </w:numPr>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Какими дидактическими возможностями обладает вы</w:t>
      </w:r>
      <w:r w:rsidRPr="006B6D4C">
        <w:rPr>
          <w:rFonts w:ascii="Times New Roman" w:hAnsi="Times New Roman"/>
          <w:sz w:val="24"/>
          <w:szCs w:val="24"/>
        </w:rPr>
        <w:softHyphen/>
        <w:t>бранный вами рекомендованный к использованию в системе образования информационный образовательный ресурс?</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3. Оценка качества электронных средств учебного назначения</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Важнейшим аспектом, связанным с разработкой и реше</w:t>
      </w:r>
      <w:r w:rsidRPr="006B6D4C">
        <w:rPr>
          <w:rFonts w:ascii="Times New Roman" w:hAnsi="Times New Roman"/>
          <w:sz w:val="24"/>
          <w:szCs w:val="24"/>
        </w:rPr>
        <w:softHyphen/>
        <w:t>нием вопроса об использовании в системе образования элек</w:t>
      </w:r>
      <w:r w:rsidRPr="006B6D4C">
        <w:rPr>
          <w:rFonts w:ascii="Times New Roman" w:hAnsi="Times New Roman"/>
          <w:sz w:val="24"/>
          <w:szCs w:val="24"/>
        </w:rPr>
        <w:softHyphen/>
        <w:t>тронных средств образовательного назначения, является оценка качества этих средств. Современная практика разра</w:t>
      </w:r>
      <w:r w:rsidRPr="006B6D4C">
        <w:rPr>
          <w:rFonts w:ascii="Times New Roman" w:hAnsi="Times New Roman"/>
          <w:sz w:val="24"/>
          <w:szCs w:val="24"/>
        </w:rPr>
        <w:softHyphen/>
        <w:t>ботки ЭСОН, ЭИОН и их внедрения в образование такова, что наряду с высококачественными с психолого-педагогической точки зрения программными продуктами учебным заведени</w:t>
      </w:r>
      <w:r w:rsidRPr="006B6D4C">
        <w:rPr>
          <w:rFonts w:ascii="Times New Roman" w:hAnsi="Times New Roman"/>
          <w:sz w:val="24"/>
          <w:szCs w:val="24"/>
        </w:rPr>
        <w:softHyphen/>
        <w:t>ям зачастую предлагаются такие ЭСОН, использование кото</w:t>
      </w:r>
      <w:r w:rsidRPr="006B6D4C">
        <w:rPr>
          <w:rFonts w:ascii="Times New Roman" w:hAnsi="Times New Roman"/>
          <w:sz w:val="24"/>
          <w:szCs w:val="24"/>
        </w:rPr>
        <w:softHyphen/>
        <w:t>рых не обеспечивает повышения качества обучения [3, 23].</w:t>
      </w:r>
    </w:p>
    <w:p w:rsidR="00B62EFA" w:rsidRPr="006B6D4C" w:rsidRDefault="00B62EFA"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Набор показателей для оценки качества</w:t>
      </w:r>
    </w:p>
    <w:p w:rsidR="00B62EFA" w:rsidRPr="006B6D4C" w:rsidRDefault="00B62EFA"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электронного средства учебного назначения</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особенности оценки качества различных</w:t>
      </w:r>
      <w:r w:rsidRPr="006B6D4C">
        <w:rPr>
          <w:rStyle w:val="af0"/>
          <w:rFonts w:ascii="Times New Roman" w:hAnsi="Times New Roman" w:cs="Times New Roman"/>
          <w:sz w:val="24"/>
          <w:szCs w:val="24"/>
        </w:rPr>
        <w:t xml:space="preserve"> элек</w:t>
      </w:r>
      <w:r w:rsidRPr="006B6D4C">
        <w:rPr>
          <w:rStyle w:val="af0"/>
          <w:rFonts w:ascii="Times New Roman" w:hAnsi="Times New Roman" w:cs="Times New Roman"/>
          <w:sz w:val="24"/>
          <w:szCs w:val="24"/>
        </w:rPr>
        <w:softHyphen/>
        <w:t>тронных средств учебного и образовательного назна</w:t>
      </w:r>
      <w:r w:rsidRPr="006B6D4C">
        <w:rPr>
          <w:rStyle w:val="af0"/>
          <w:rFonts w:ascii="Times New Roman" w:hAnsi="Times New Roman" w:cs="Times New Roman"/>
          <w:sz w:val="24"/>
          <w:szCs w:val="24"/>
        </w:rPr>
        <w:softHyphen/>
        <w:t>чения,</w:t>
      </w:r>
      <w:r w:rsidRPr="006B6D4C">
        <w:rPr>
          <w:rFonts w:ascii="Times New Roman" w:hAnsi="Times New Roman"/>
          <w:sz w:val="24"/>
          <w:szCs w:val="24"/>
        </w:rPr>
        <w:t xml:space="preserve"> которые могут обеспечивать выполнение следующих действий:</w:t>
      </w:r>
    </w:p>
    <w:p w:rsidR="00B62EFA" w:rsidRPr="006B6D4C" w:rsidRDefault="00B62EFA"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предоставление учебной информации с привлечением средств технологий мультимедиа, гипертекст, гипермедиа;</w:t>
      </w:r>
    </w:p>
    <w:p w:rsidR="00B62EFA" w:rsidRPr="006B6D4C" w:rsidRDefault="00B62EFA"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обратной связи с пользователем при интер</w:t>
      </w:r>
      <w:r w:rsidRPr="006B6D4C">
        <w:rPr>
          <w:rFonts w:ascii="Times New Roman" w:hAnsi="Times New Roman"/>
          <w:sz w:val="24"/>
          <w:szCs w:val="24"/>
        </w:rPr>
        <w:softHyphen/>
        <w:t>активном взаимодействии;</w:t>
      </w:r>
    </w:p>
    <w:p w:rsidR="00B62EFA" w:rsidRPr="006B6D4C" w:rsidRDefault="00B62EFA" w:rsidP="006B6D4C">
      <w:pPr>
        <w:pStyle w:val="a5"/>
        <w:numPr>
          <w:ilvl w:val="0"/>
          <w:numId w:val="37"/>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автоматизацию контроля результатов обучения и про</w:t>
      </w:r>
      <w:r w:rsidRPr="006B6D4C">
        <w:rPr>
          <w:rFonts w:ascii="Times New Roman" w:hAnsi="Times New Roman"/>
          <w:sz w:val="24"/>
          <w:szCs w:val="24"/>
        </w:rPr>
        <w:softHyphen/>
        <w:t>движения в учении;</w:t>
      </w:r>
    </w:p>
    <w:p w:rsidR="00B62EFA" w:rsidRPr="006B6D4C" w:rsidRDefault="00B62EFA"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автоматизацию процессов информационно-методическо- го обеспечения учебно-воспитательного процесса и организа</w:t>
      </w:r>
      <w:r w:rsidRPr="006B6D4C">
        <w:rPr>
          <w:rFonts w:ascii="Times New Roman" w:hAnsi="Times New Roman"/>
          <w:sz w:val="24"/>
          <w:szCs w:val="24"/>
        </w:rPr>
        <w:softHyphen/>
        <w:t>ционного управления учебным заведением.</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Возможны несколько подходов к проблеме оценки качест</w:t>
      </w:r>
      <w:r w:rsidRPr="006B6D4C">
        <w:rPr>
          <w:rFonts w:ascii="Times New Roman" w:hAnsi="Times New Roman"/>
          <w:sz w:val="24"/>
          <w:szCs w:val="24"/>
        </w:rPr>
        <w:softHyphen/>
        <w:t>ва (ЭСОН, ЭИУН, ЭСУН):</w:t>
      </w:r>
    </w:p>
    <w:p w:rsidR="00B62EFA" w:rsidRPr="006B6D4C" w:rsidRDefault="00B62EFA" w:rsidP="006B6D4C">
      <w:pPr>
        <w:pStyle w:val="a5"/>
        <w:numPr>
          <w:ilvl w:val="0"/>
          <w:numId w:val="37"/>
        </w:numPr>
        <w:shd w:val="clear" w:color="auto" w:fill="auto"/>
        <w:tabs>
          <w:tab w:val="left" w:pos="566"/>
        </w:tabs>
        <w:spacing w:before="0" w:line="240" w:lineRule="auto"/>
        <w:ind w:firstLine="567"/>
        <w:rPr>
          <w:rFonts w:ascii="Times New Roman" w:hAnsi="Times New Roman"/>
          <w:sz w:val="24"/>
          <w:szCs w:val="24"/>
        </w:rPr>
      </w:pPr>
      <w:r w:rsidRPr="006B6D4C">
        <w:rPr>
          <w:rFonts w:ascii="Times New Roman" w:hAnsi="Times New Roman"/>
          <w:sz w:val="24"/>
          <w:szCs w:val="24"/>
        </w:rPr>
        <w:t>экспериментальная;</w:t>
      </w:r>
    </w:p>
    <w:p w:rsidR="00B62EFA" w:rsidRPr="006B6D4C" w:rsidRDefault="00B62EFA" w:rsidP="006B6D4C">
      <w:pPr>
        <w:pStyle w:val="a5"/>
        <w:numPr>
          <w:ilvl w:val="0"/>
          <w:numId w:val="37"/>
        </w:numPr>
        <w:shd w:val="clear" w:color="auto" w:fill="auto"/>
        <w:tabs>
          <w:tab w:val="left" w:pos="566"/>
        </w:tabs>
        <w:spacing w:before="0" w:line="240" w:lineRule="auto"/>
        <w:ind w:firstLine="567"/>
        <w:rPr>
          <w:rFonts w:ascii="Times New Roman" w:hAnsi="Times New Roman"/>
          <w:sz w:val="24"/>
          <w:szCs w:val="24"/>
        </w:rPr>
      </w:pPr>
      <w:r w:rsidRPr="006B6D4C">
        <w:rPr>
          <w:rFonts w:ascii="Times New Roman" w:hAnsi="Times New Roman"/>
          <w:sz w:val="24"/>
          <w:szCs w:val="24"/>
        </w:rPr>
        <w:t>критериальная;</w:t>
      </w:r>
    </w:p>
    <w:p w:rsidR="00B62EFA" w:rsidRPr="006B6D4C" w:rsidRDefault="00B62EFA" w:rsidP="006B6D4C">
      <w:pPr>
        <w:pStyle w:val="a5"/>
        <w:numPr>
          <w:ilvl w:val="0"/>
          <w:numId w:val="37"/>
        </w:numPr>
        <w:shd w:val="clear" w:color="auto" w:fill="auto"/>
        <w:tabs>
          <w:tab w:val="left" w:pos="561"/>
        </w:tabs>
        <w:spacing w:before="0" w:line="240" w:lineRule="auto"/>
        <w:ind w:firstLine="567"/>
        <w:rPr>
          <w:rFonts w:ascii="Times New Roman" w:hAnsi="Times New Roman"/>
          <w:sz w:val="24"/>
          <w:szCs w:val="24"/>
        </w:rPr>
      </w:pPr>
      <w:r w:rsidRPr="006B6D4C">
        <w:rPr>
          <w:rFonts w:ascii="Times New Roman" w:hAnsi="Times New Roman"/>
          <w:sz w:val="24"/>
          <w:szCs w:val="24"/>
        </w:rPr>
        <w:t>экспертная;</w:t>
      </w:r>
    </w:p>
    <w:p w:rsidR="00B62EFA" w:rsidRPr="006B6D4C" w:rsidRDefault="00B62EFA" w:rsidP="006B6D4C">
      <w:pPr>
        <w:pStyle w:val="a5"/>
        <w:numPr>
          <w:ilvl w:val="0"/>
          <w:numId w:val="37"/>
        </w:numPr>
        <w:shd w:val="clear" w:color="auto" w:fill="auto"/>
        <w:tabs>
          <w:tab w:val="left" w:pos="566"/>
        </w:tabs>
        <w:spacing w:before="0" w:line="240" w:lineRule="auto"/>
        <w:ind w:firstLine="567"/>
        <w:rPr>
          <w:rFonts w:ascii="Times New Roman" w:hAnsi="Times New Roman"/>
          <w:sz w:val="24"/>
          <w:szCs w:val="24"/>
        </w:rPr>
      </w:pPr>
      <w:r w:rsidRPr="006B6D4C">
        <w:rPr>
          <w:rFonts w:ascii="Times New Roman" w:hAnsi="Times New Roman"/>
          <w:sz w:val="24"/>
          <w:szCs w:val="24"/>
        </w:rPr>
        <w:t>комплексная.</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Каждый из перечисленных подходов имеет как свои досто</w:t>
      </w:r>
      <w:r w:rsidRPr="006B6D4C">
        <w:rPr>
          <w:rFonts w:ascii="Times New Roman" w:hAnsi="Times New Roman"/>
          <w:sz w:val="24"/>
          <w:szCs w:val="24"/>
        </w:rPr>
        <w:softHyphen/>
        <w:t>инства, так и определенные недостатки. При этом необходимо учитывать и то, что сама процедура оценки качества ЭСОН может осуществляться на различных этапах создания про</w:t>
      </w:r>
      <w:r w:rsidRPr="006B6D4C">
        <w:rPr>
          <w:rFonts w:ascii="Times New Roman" w:hAnsi="Times New Roman"/>
          <w:sz w:val="24"/>
          <w:szCs w:val="24"/>
        </w:rPr>
        <w:softHyphen/>
        <w:t>граммного средства и его внедрения в образовательный про</w:t>
      </w:r>
      <w:r w:rsidRPr="006B6D4C">
        <w:rPr>
          <w:rFonts w:ascii="Times New Roman" w:hAnsi="Times New Roman"/>
          <w:sz w:val="24"/>
          <w:szCs w:val="24"/>
        </w:rPr>
        <w:softHyphen/>
        <w:t>цесс.</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Сравнение преимуществ использования средств ИКТ по сравнению с традиционными средствами обучения, выбор лучшего ЭСОН из нескольких предложенных зачастую не мо</w:t>
      </w:r>
      <w:r w:rsidRPr="006B6D4C">
        <w:rPr>
          <w:rFonts w:ascii="Times New Roman" w:hAnsi="Times New Roman"/>
          <w:sz w:val="24"/>
          <w:szCs w:val="24"/>
        </w:rPr>
        <w:softHyphen/>
        <w:t>гут быть решены однозначно. Вообще, вряд ли можно утверж</w:t>
      </w:r>
      <w:r w:rsidRPr="006B6D4C">
        <w:rPr>
          <w:rFonts w:ascii="Times New Roman" w:hAnsi="Times New Roman"/>
          <w:sz w:val="24"/>
          <w:szCs w:val="24"/>
        </w:rPr>
        <w:softHyphen/>
        <w:t>дать, что использование средств ИКТ должно обеспечивать программу традиционного учебного курса и соответствовать традиционным целям обучения. Тем более что сама по себе ра</w:t>
      </w:r>
      <w:r w:rsidRPr="006B6D4C">
        <w:rPr>
          <w:rFonts w:ascii="Times New Roman" w:hAnsi="Times New Roman"/>
          <w:sz w:val="24"/>
          <w:szCs w:val="24"/>
        </w:rPr>
        <w:softHyphen/>
        <w:t>бота со средствами ИКТ предполагает нетрадиционные подхо</w:t>
      </w:r>
      <w:r w:rsidRPr="006B6D4C">
        <w:rPr>
          <w:rFonts w:ascii="Times New Roman" w:hAnsi="Times New Roman"/>
          <w:sz w:val="24"/>
          <w:szCs w:val="24"/>
        </w:rPr>
        <w:softHyphen/>
        <w:t>ды к обучению, сокращает время на изучение учебного мате</w:t>
      </w:r>
      <w:r w:rsidRPr="006B6D4C">
        <w:rPr>
          <w:rFonts w:ascii="Times New Roman" w:hAnsi="Times New Roman"/>
          <w:sz w:val="24"/>
          <w:szCs w:val="24"/>
        </w:rPr>
        <w:softHyphen/>
        <w:t>риала, обучает различным методам самостоятельной обработ</w:t>
      </w:r>
      <w:r w:rsidRPr="006B6D4C">
        <w:rPr>
          <w:rFonts w:ascii="Times New Roman" w:hAnsi="Times New Roman"/>
          <w:sz w:val="24"/>
          <w:szCs w:val="24"/>
        </w:rPr>
        <w:softHyphen/>
        <w:t>ки информации, поиску учебной информации, инициирует формирование экспериментально-исследовательских умений и навыков, способствует развитию определенных типов мыш</w:t>
      </w:r>
      <w:r w:rsidRPr="006B6D4C">
        <w:rPr>
          <w:rFonts w:ascii="Times New Roman" w:hAnsi="Times New Roman"/>
          <w:sz w:val="24"/>
          <w:szCs w:val="24"/>
        </w:rPr>
        <w:softHyphen/>
        <w:t>ления. Следовательно, оценка качества ЭСОН — достаточно сложный процесс.</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перечисленные выше подходы более подроб</w:t>
      </w:r>
      <w:r w:rsidRPr="006B6D4C">
        <w:rPr>
          <w:rFonts w:ascii="Times New Roman" w:hAnsi="Times New Roman"/>
          <w:sz w:val="24"/>
          <w:szCs w:val="24"/>
        </w:rPr>
        <w:softHyphen/>
        <w:t>но.</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Style w:val="12"/>
          <w:rFonts w:ascii="Times New Roman" w:hAnsi="Times New Roman" w:cs="Times New Roman"/>
          <w:sz w:val="24"/>
          <w:szCs w:val="24"/>
        </w:rPr>
        <w:t>Экспериментальная</w:t>
      </w:r>
      <w:r w:rsidRPr="006B6D4C">
        <w:rPr>
          <w:rFonts w:ascii="Times New Roman" w:hAnsi="Times New Roman"/>
          <w:sz w:val="24"/>
          <w:szCs w:val="24"/>
        </w:rPr>
        <w:t xml:space="preserve"> проверка педагогической целесооб</w:t>
      </w:r>
      <w:r w:rsidRPr="006B6D4C">
        <w:rPr>
          <w:rFonts w:ascii="Times New Roman" w:hAnsi="Times New Roman"/>
          <w:sz w:val="24"/>
          <w:szCs w:val="24"/>
        </w:rPr>
        <w:softHyphen/>
        <w:t>разности использования ЭСОН основана на практической ап</w:t>
      </w:r>
      <w:r w:rsidRPr="006B6D4C">
        <w:rPr>
          <w:rFonts w:ascii="Times New Roman" w:hAnsi="Times New Roman"/>
          <w:sz w:val="24"/>
          <w:szCs w:val="24"/>
        </w:rPr>
        <w:softHyphen/>
        <w:t>робации его применения в процессе обучения в течение опре</w:t>
      </w:r>
      <w:r w:rsidRPr="006B6D4C">
        <w:rPr>
          <w:rFonts w:ascii="Times New Roman" w:hAnsi="Times New Roman"/>
          <w:sz w:val="24"/>
          <w:szCs w:val="24"/>
        </w:rPr>
        <w:softHyphen/>
        <w:t>деленного периода. Педагоги, взявшие на вооружение этот способ оценки, неизбежно столкнутся с тем, что эксперимен</w:t>
      </w:r>
      <w:r w:rsidRPr="006B6D4C">
        <w:rPr>
          <w:rFonts w:ascii="Times New Roman" w:hAnsi="Times New Roman"/>
          <w:sz w:val="24"/>
          <w:szCs w:val="24"/>
        </w:rPr>
        <w:softHyphen/>
        <w:t>тальная проверка качества ЭСОН на протяжении значитель</w:t>
      </w:r>
      <w:r w:rsidRPr="006B6D4C">
        <w:rPr>
          <w:rFonts w:ascii="Times New Roman" w:hAnsi="Times New Roman"/>
          <w:sz w:val="24"/>
          <w:szCs w:val="24"/>
        </w:rPr>
        <w:softHyphen/>
        <w:t>ного времени (например, учебного года) не всегда педагогиче</w:t>
      </w:r>
      <w:r w:rsidRPr="006B6D4C">
        <w:rPr>
          <w:rFonts w:ascii="Times New Roman" w:hAnsi="Times New Roman"/>
          <w:sz w:val="24"/>
          <w:szCs w:val="24"/>
        </w:rPr>
        <w:softHyphen/>
        <w:t>ски оправдана, поскольку при использовании такого средства меняется технология преподавания учебного предмета, а ре</w:t>
      </w:r>
      <w:r w:rsidRPr="006B6D4C">
        <w:rPr>
          <w:rFonts w:ascii="Times New Roman" w:hAnsi="Times New Roman"/>
          <w:sz w:val="24"/>
          <w:szCs w:val="24"/>
        </w:rPr>
        <w:softHyphen/>
        <w:t>зультат обучения при этом не всегда может быть спрогнозиро</w:t>
      </w:r>
      <w:r w:rsidRPr="006B6D4C">
        <w:rPr>
          <w:rFonts w:ascii="Times New Roman" w:hAnsi="Times New Roman"/>
          <w:sz w:val="24"/>
          <w:szCs w:val="24"/>
        </w:rPr>
        <w:softHyphen/>
        <w:t>ван. Если же экспериментально проверяется качество ЭСОН типа «электронная энциклопедия» или программного средст</w:t>
      </w:r>
      <w:r w:rsidRPr="006B6D4C">
        <w:rPr>
          <w:rFonts w:ascii="Times New Roman" w:hAnsi="Times New Roman"/>
          <w:sz w:val="24"/>
          <w:szCs w:val="24"/>
        </w:rPr>
        <w:softHyphen/>
        <w:t>ва, предназначенного для автоматизации информационно-ме-</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тодического обеспечения деятельности учебного заведения, то в этом случае возможные последствия от отрицательного ре</w:t>
      </w:r>
      <w:r w:rsidRPr="006B6D4C">
        <w:rPr>
          <w:rFonts w:ascii="Times New Roman" w:hAnsi="Times New Roman"/>
          <w:sz w:val="24"/>
          <w:szCs w:val="24"/>
        </w:rPr>
        <w:softHyphen/>
        <w:t>зультата оценки качества ЭСОН по отношению к обучаемому не столь «опасны».</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Критериальная</w:t>
      </w:r>
      <w:r w:rsidRPr="006B6D4C">
        <w:rPr>
          <w:rFonts w:ascii="Times New Roman" w:hAnsi="Times New Roman"/>
          <w:sz w:val="24"/>
          <w:szCs w:val="24"/>
        </w:rPr>
        <w:t xml:space="preserve"> оценка методической пригодности ЭСОН основывается на использовании критериев оценки качества адекватно разного рода требованиям.</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Остановимся на основных технико-технологических, эрго</w:t>
      </w:r>
      <w:r w:rsidRPr="006B6D4C">
        <w:rPr>
          <w:rFonts w:ascii="Times New Roman" w:hAnsi="Times New Roman"/>
          <w:sz w:val="24"/>
          <w:szCs w:val="24"/>
        </w:rPr>
        <w:softHyphen/>
        <w:t>номических и содержательно-педагогических характеристи</w:t>
      </w:r>
      <w:r w:rsidRPr="006B6D4C">
        <w:rPr>
          <w:rFonts w:ascii="Times New Roman" w:hAnsi="Times New Roman"/>
          <w:sz w:val="24"/>
          <w:szCs w:val="24"/>
        </w:rPr>
        <w:softHyphen/>
        <w:t>ках и методах оценки электронных средств (изданий) образо</w:t>
      </w:r>
      <w:r w:rsidRPr="006B6D4C">
        <w:rPr>
          <w:rFonts w:ascii="Times New Roman" w:hAnsi="Times New Roman"/>
          <w:sz w:val="24"/>
          <w:szCs w:val="24"/>
        </w:rPr>
        <w:softHyphen/>
        <w:t>вательного назначения.</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Оценочный лист качества электронного средства</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учебного назначения[23]</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Экспертная</w:t>
      </w:r>
      <w:r w:rsidRPr="006B6D4C">
        <w:rPr>
          <w:rFonts w:ascii="Times New Roman" w:hAnsi="Times New Roman"/>
          <w:sz w:val="24"/>
          <w:szCs w:val="24"/>
        </w:rPr>
        <w:t xml:space="preserve"> оценка качества ЭСОН основана на компе</w:t>
      </w:r>
      <w:r w:rsidRPr="006B6D4C">
        <w:rPr>
          <w:rFonts w:ascii="Times New Roman" w:hAnsi="Times New Roman"/>
          <w:sz w:val="24"/>
          <w:szCs w:val="24"/>
        </w:rPr>
        <w:softHyphen/>
        <w:t>тентном мнении экспертов, знающих данную область и имею</w:t>
      </w:r>
      <w:r w:rsidRPr="006B6D4C">
        <w:rPr>
          <w:rFonts w:ascii="Times New Roman" w:hAnsi="Times New Roman"/>
          <w:sz w:val="24"/>
          <w:szCs w:val="24"/>
        </w:rPr>
        <w:softHyphen/>
        <w:t>щих научно-практический потенциал для принятия реше</w:t>
      </w:r>
      <w:r w:rsidRPr="006B6D4C">
        <w:rPr>
          <w:rFonts w:ascii="Times New Roman" w:hAnsi="Times New Roman"/>
          <w:sz w:val="24"/>
          <w:szCs w:val="24"/>
        </w:rPr>
        <w:softHyphen/>
        <w:t>ния. Экспертная оценка является наиболее часто используе</w:t>
      </w:r>
      <w:r w:rsidRPr="006B6D4C">
        <w:rPr>
          <w:rFonts w:ascii="Times New Roman" w:hAnsi="Times New Roman"/>
          <w:sz w:val="24"/>
          <w:szCs w:val="24"/>
        </w:rPr>
        <w:softHyphen/>
        <w:t>мой формой оценки качества электронного учебника, информационно-справочной системы или любого другого ЭСОН, приобретенного в известных фирмах или самостоя</w:t>
      </w:r>
      <w:r w:rsidRPr="006B6D4C">
        <w:rPr>
          <w:rFonts w:ascii="Times New Roman" w:hAnsi="Times New Roman"/>
          <w:sz w:val="24"/>
          <w:szCs w:val="24"/>
        </w:rPr>
        <w:softHyphen/>
        <w:t>тельно разработанного учителями. В данном случае экспер</w:t>
      </w:r>
      <w:r w:rsidRPr="006B6D4C">
        <w:rPr>
          <w:rFonts w:ascii="Times New Roman" w:hAnsi="Times New Roman"/>
          <w:sz w:val="24"/>
          <w:szCs w:val="24"/>
        </w:rPr>
        <w:softHyphen/>
        <w:t>тиза ЭСОН состоит в утверждении компетентного мнения большинства экспертов.</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Одним из основных технологических приемов при осу</w:t>
      </w:r>
      <w:r w:rsidRPr="006B6D4C">
        <w:rPr>
          <w:rFonts w:ascii="Times New Roman" w:hAnsi="Times New Roman"/>
          <w:sz w:val="24"/>
          <w:szCs w:val="24"/>
        </w:rPr>
        <w:softHyphen/>
        <w:t>ществлении экспертной оценки психолого-педагогического и программно-технического качества ЭСОН является использо</w:t>
      </w:r>
      <w:r w:rsidRPr="006B6D4C">
        <w:rPr>
          <w:rFonts w:ascii="Times New Roman" w:hAnsi="Times New Roman"/>
          <w:sz w:val="24"/>
          <w:szCs w:val="24"/>
        </w:rPr>
        <w:softHyphen/>
        <w:t>вание оценочных листов качества электронного средства об</w:t>
      </w:r>
      <w:r w:rsidRPr="006B6D4C">
        <w:rPr>
          <w:rFonts w:ascii="Times New Roman" w:hAnsi="Times New Roman"/>
          <w:sz w:val="24"/>
          <w:szCs w:val="24"/>
        </w:rPr>
        <w:softHyphen/>
        <w:t>разовательного назначения, заполняемых экспертами. В ка</w:t>
      </w:r>
      <w:r w:rsidRPr="006B6D4C">
        <w:rPr>
          <w:rFonts w:ascii="Times New Roman" w:hAnsi="Times New Roman"/>
          <w:sz w:val="24"/>
          <w:szCs w:val="24"/>
        </w:rPr>
        <w:softHyphen/>
        <w:t>честве компонентов таких оценочных листов, служащих для формирования резюме о пригодности или непригодности ЭСОН для применения в образовательном процессе на основе ответов эксперта, могут, например, выступать следующие: область применения; возможный возраст учащихся; тип ЭСОН; модель использования ЭСОН; соответствие требовани</w:t>
      </w:r>
      <w:r w:rsidRPr="006B6D4C">
        <w:rPr>
          <w:rFonts w:ascii="Times New Roman" w:hAnsi="Times New Roman"/>
          <w:sz w:val="24"/>
          <w:szCs w:val="24"/>
        </w:rPr>
        <w:softHyphen/>
        <w:t>ям к ЭСОН и др. Помимо этого, на основе собственного мне</w:t>
      </w:r>
      <w:r w:rsidRPr="006B6D4C">
        <w:rPr>
          <w:rFonts w:ascii="Times New Roman" w:hAnsi="Times New Roman"/>
          <w:sz w:val="24"/>
          <w:szCs w:val="24"/>
        </w:rPr>
        <w:softHyphen/>
        <w:t>ния по каждому из приведенных разделов (результатов за</w:t>
      </w:r>
      <w:r w:rsidRPr="006B6D4C">
        <w:rPr>
          <w:rFonts w:ascii="Times New Roman" w:hAnsi="Times New Roman"/>
          <w:sz w:val="24"/>
          <w:szCs w:val="24"/>
        </w:rPr>
        <w:softHyphen/>
        <w:t>полнения оценочного листа) эксперт дает интегрированную оценку ЭСОН. Если каждому из компонентов оценочного лис</w:t>
      </w:r>
      <w:r w:rsidRPr="006B6D4C">
        <w:rPr>
          <w:rFonts w:ascii="Times New Roman" w:hAnsi="Times New Roman"/>
          <w:sz w:val="24"/>
          <w:szCs w:val="24"/>
        </w:rPr>
        <w:softHyphen/>
        <w:t>та присвоены некоторые оценочные баллы («весовые коэффи</w:t>
      </w:r>
      <w:r w:rsidRPr="006B6D4C">
        <w:rPr>
          <w:rFonts w:ascii="Times New Roman" w:hAnsi="Times New Roman"/>
          <w:sz w:val="24"/>
          <w:szCs w:val="24"/>
        </w:rPr>
        <w:softHyphen/>
        <w:t>циенты»), то такая интегрированная оценка может иметь числовую характеристику.</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Ниже мы приводим упрощенные оценочные листы качест</w:t>
      </w:r>
      <w:r w:rsidRPr="006B6D4C">
        <w:rPr>
          <w:rFonts w:ascii="Times New Roman" w:hAnsi="Times New Roman"/>
          <w:sz w:val="24"/>
          <w:szCs w:val="24"/>
        </w:rPr>
        <w:softHyphen/>
        <w:t>ва ЭСОН, использование которых на практике может обеспе</w:t>
      </w:r>
      <w:r w:rsidRPr="006B6D4C">
        <w:rPr>
          <w:rFonts w:ascii="Times New Roman" w:hAnsi="Times New Roman"/>
          <w:sz w:val="24"/>
          <w:szCs w:val="24"/>
        </w:rPr>
        <w:softHyphen/>
        <w:t>чить проведение объективной экспертизы.</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приведенных оценочных листах мы предлагаем, во-пер</w:t>
      </w:r>
      <w:r w:rsidRPr="006B6D4C">
        <w:rPr>
          <w:rFonts w:ascii="Times New Roman" w:hAnsi="Times New Roman"/>
          <w:sz w:val="24"/>
          <w:szCs w:val="24"/>
        </w:rPr>
        <w:softHyphen/>
        <w:t>вых, вариант проведения содержательно-педагогической экс</w:t>
      </w:r>
      <w:r w:rsidRPr="006B6D4C">
        <w:rPr>
          <w:rFonts w:ascii="Times New Roman" w:hAnsi="Times New Roman"/>
          <w:sz w:val="24"/>
          <w:szCs w:val="24"/>
        </w:rPr>
        <w:softHyphen/>
        <w:t>пертизы ЭСОН, во-вторых, вариант проведения технической экспертизы.</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структуре и функциональном наполнении оценочных листов отражены все важнейшие показатели, характеризую</w:t>
      </w:r>
      <w:r w:rsidRPr="006B6D4C">
        <w:rPr>
          <w:rFonts w:ascii="Times New Roman" w:hAnsi="Times New Roman"/>
          <w:sz w:val="24"/>
          <w:szCs w:val="24"/>
        </w:rPr>
        <w:softHyphen/>
        <w:t>щие ЭСОН с учетом системы предъявляемых к ним требова</w:t>
      </w:r>
      <w:r w:rsidRPr="006B6D4C">
        <w:rPr>
          <w:rFonts w:ascii="Times New Roman" w:hAnsi="Times New Roman"/>
          <w:sz w:val="24"/>
          <w:szCs w:val="24"/>
        </w:rPr>
        <w:softHyphen/>
        <w:t>ний и оценочный лист качества.</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Набор показателей для характеристики ЭСОН</w:t>
      </w:r>
    </w:p>
    <w:p w:rsidR="00B62EFA" w:rsidRPr="006B6D4C" w:rsidRDefault="00B62EFA" w:rsidP="006B6D4C">
      <w:pPr>
        <w:pStyle w:val="a5"/>
        <w:shd w:val="clear" w:color="auto" w:fill="auto"/>
        <w:tabs>
          <w:tab w:val="left" w:leader="underscore" w:pos="6379"/>
        </w:tabs>
        <w:spacing w:line="240" w:lineRule="auto"/>
        <w:ind w:firstLine="567"/>
        <w:rPr>
          <w:rFonts w:ascii="Times New Roman" w:hAnsi="Times New Roman"/>
          <w:sz w:val="24"/>
          <w:szCs w:val="24"/>
        </w:rPr>
      </w:pPr>
      <w:r w:rsidRPr="006B6D4C">
        <w:rPr>
          <w:rFonts w:ascii="Times New Roman" w:hAnsi="Times New Roman"/>
          <w:sz w:val="24"/>
          <w:szCs w:val="24"/>
        </w:rPr>
        <w:t>Разработчик(и)/авторы</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84"/>
        </w:tabs>
        <w:spacing w:line="240" w:lineRule="auto"/>
        <w:ind w:firstLine="567"/>
        <w:rPr>
          <w:rFonts w:ascii="Times New Roman" w:hAnsi="Times New Roman"/>
          <w:sz w:val="24"/>
          <w:szCs w:val="24"/>
        </w:rPr>
      </w:pPr>
      <w:r w:rsidRPr="006B6D4C">
        <w:rPr>
          <w:rFonts w:ascii="Times New Roman" w:hAnsi="Times New Roman"/>
          <w:sz w:val="24"/>
          <w:szCs w:val="24"/>
        </w:rPr>
        <w:t>Учебный предмет</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79"/>
        </w:tabs>
        <w:spacing w:line="240" w:lineRule="auto"/>
        <w:ind w:firstLine="567"/>
        <w:rPr>
          <w:rFonts w:ascii="Times New Roman" w:hAnsi="Times New Roman"/>
          <w:sz w:val="24"/>
          <w:szCs w:val="24"/>
        </w:rPr>
      </w:pPr>
      <w:r w:rsidRPr="006B6D4C">
        <w:rPr>
          <w:rFonts w:ascii="Times New Roman" w:hAnsi="Times New Roman"/>
          <w:sz w:val="24"/>
          <w:szCs w:val="24"/>
        </w:rPr>
        <w:t>Наименование ЭСОН</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79"/>
        </w:tabs>
        <w:spacing w:line="240" w:lineRule="auto"/>
        <w:ind w:firstLine="567"/>
        <w:rPr>
          <w:rFonts w:ascii="Times New Roman" w:hAnsi="Times New Roman"/>
          <w:sz w:val="24"/>
          <w:szCs w:val="24"/>
        </w:rPr>
      </w:pPr>
      <w:r w:rsidRPr="006B6D4C">
        <w:rPr>
          <w:rFonts w:ascii="Times New Roman" w:hAnsi="Times New Roman"/>
          <w:sz w:val="24"/>
          <w:szCs w:val="24"/>
        </w:rPr>
        <w:t>Тип или функциональное назначение ЭСОН</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85"/>
        </w:tabs>
        <w:spacing w:line="240" w:lineRule="auto"/>
        <w:ind w:firstLine="567"/>
        <w:rPr>
          <w:rFonts w:ascii="Times New Roman" w:hAnsi="Times New Roman"/>
          <w:sz w:val="24"/>
          <w:szCs w:val="24"/>
        </w:rPr>
      </w:pPr>
      <w:r w:rsidRPr="006B6D4C">
        <w:rPr>
          <w:rFonts w:ascii="Times New Roman" w:hAnsi="Times New Roman"/>
          <w:sz w:val="24"/>
          <w:szCs w:val="24"/>
        </w:rPr>
        <w:t>Обеспечение деятельности с помощью ЭСОН (преподавате</w:t>
      </w:r>
      <w:r w:rsidRPr="006B6D4C">
        <w:rPr>
          <w:rFonts w:ascii="Times New Roman" w:hAnsi="Times New Roman"/>
          <w:sz w:val="24"/>
          <w:szCs w:val="24"/>
        </w:rPr>
        <w:softHyphen/>
        <w:t>лем; обучаемым; преподавателем и обучаемым)</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85"/>
        </w:tabs>
        <w:spacing w:line="240" w:lineRule="auto"/>
        <w:ind w:firstLine="567"/>
        <w:rPr>
          <w:rFonts w:ascii="Times New Roman" w:hAnsi="Times New Roman"/>
          <w:sz w:val="24"/>
          <w:szCs w:val="24"/>
        </w:rPr>
      </w:pPr>
      <w:r w:rsidRPr="006B6D4C">
        <w:rPr>
          <w:rFonts w:ascii="Times New Roman" w:hAnsi="Times New Roman"/>
          <w:sz w:val="24"/>
          <w:szCs w:val="24"/>
        </w:rPr>
        <w:t>Виды учебной деятельности, обеспечиваемой ЭСОН (инди</w:t>
      </w:r>
      <w:r w:rsidRPr="006B6D4C">
        <w:rPr>
          <w:rFonts w:ascii="Times New Roman" w:hAnsi="Times New Roman"/>
          <w:sz w:val="24"/>
          <w:szCs w:val="24"/>
        </w:rPr>
        <w:softHyphen/>
        <w:t>видуальная; групповая; коллективная)</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Рекомендуемая деятельность с использованием ЭСОН</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Краткая аннотация ЭСОН</w:t>
      </w:r>
    </w:p>
    <w:p w:rsidR="00B62EFA" w:rsidRPr="006B6D4C" w:rsidRDefault="00B62EFA"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Психолого-педагогическая цель использования ЭСОН (нужное подчеркнуть): развитие мышления; формирование базовых знаний по основам наук; формирование умений и (или) навыков учебной деятельности; формирование информа</w:t>
      </w:r>
      <w:r w:rsidRPr="006B6D4C">
        <w:rPr>
          <w:rFonts w:ascii="Times New Roman" w:hAnsi="Times New Roman"/>
          <w:sz w:val="24"/>
          <w:szCs w:val="24"/>
        </w:rPr>
        <w:softHyphen/>
        <w:t>ционной культуры (перечень формируемых знаний, умений,</w:t>
      </w:r>
    </w:p>
    <w:p w:rsidR="00B62EFA" w:rsidRPr="006B6D4C" w:rsidRDefault="00B62EFA" w:rsidP="006B6D4C">
      <w:pPr>
        <w:pStyle w:val="a5"/>
        <w:shd w:val="clear" w:color="auto" w:fill="auto"/>
        <w:tabs>
          <w:tab w:val="left" w:leader="underscore" w:pos="6390"/>
        </w:tabs>
        <w:spacing w:line="240" w:lineRule="auto"/>
        <w:ind w:firstLine="567"/>
        <w:rPr>
          <w:rFonts w:ascii="Times New Roman" w:hAnsi="Times New Roman"/>
          <w:sz w:val="24"/>
          <w:szCs w:val="24"/>
        </w:rPr>
      </w:pPr>
      <w:r w:rsidRPr="006B6D4C">
        <w:rPr>
          <w:rFonts w:ascii="Times New Roman" w:hAnsi="Times New Roman"/>
          <w:sz w:val="24"/>
          <w:szCs w:val="24"/>
        </w:rPr>
        <w:t>навыков)</w:t>
      </w:r>
      <w:r w:rsidRPr="006B6D4C">
        <w:rPr>
          <w:rFonts w:ascii="Times New Roman" w:hAnsi="Times New Roman"/>
          <w:sz w:val="24"/>
          <w:szCs w:val="24"/>
        </w:rPr>
        <w:tab/>
      </w:r>
    </w:p>
    <w:p w:rsidR="00B62EFA" w:rsidRPr="006B6D4C" w:rsidRDefault="00B62EFA" w:rsidP="006B6D4C">
      <w:pPr>
        <w:pStyle w:val="a5"/>
        <w:numPr>
          <w:ilvl w:val="0"/>
          <w:numId w:val="1"/>
        </w:numPr>
        <w:shd w:val="clear" w:color="auto" w:fill="auto"/>
        <w:tabs>
          <w:tab w:val="left" w:pos="614"/>
          <w:tab w:val="left" w:leader="underscore" w:pos="6389"/>
        </w:tabs>
        <w:spacing w:before="0" w:line="240" w:lineRule="auto"/>
        <w:ind w:firstLine="567"/>
        <w:rPr>
          <w:rFonts w:ascii="Times New Roman" w:hAnsi="Times New Roman"/>
          <w:sz w:val="24"/>
          <w:szCs w:val="24"/>
        </w:rPr>
      </w:pPr>
      <w:r w:rsidRPr="006B6D4C">
        <w:rPr>
          <w:rFonts w:ascii="Times New Roman" w:hAnsi="Times New Roman"/>
          <w:sz w:val="24"/>
          <w:szCs w:val="24"/>
        </w:rPr>
        <w:t>Сопутствующий учебный материал</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98"/>
        </w:tabs>
        <w:spacing w:line="240" w:lineRule="auto"/>
        <w:ind w:firstLine="567"/>
        <w:rPr>
          <w:rFonts w:ascii="Times New Roman" w:hAnsi="Times New Roman"/>
          <w:sz w:val="24"/>
          <w:szCs w:val="24"/>
        </w:rPr>
      </w:pPr>
      <w:r w:rsidRPr="006B6D4C">
        <w:rPr>
          <w:rFonts w:ascii="Times New Roman" w:hAnsi="Times New Roman"/>
          <w:sz w:val="24"/>
          <w:szCs w:val="24"/>
        </w:rPr>
        <w:t>Опыт применения ЭСОН: имеется/не имеется</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408"/>
        </w:tabs>
        <w:spacing w:line="240" w:lineRule="auto"/>
        <w:ind w:firstLine="567"/>
        <w:rPr>
          <w:rFonts w:ascii="Times New Roman" w:hAnsi="Times New Roman"/>
          <w:sz w:val="24"/>
          <w:szCs w:val="24"/>
        </w:rPr>
      </w:pPr>
      <w:r w:rsidRPr="006B6D4C">
        <w:rPr>
          <w:rFonts w:ascii="Times New Roman" w:hAnsi="Times New Roman"/>
          <w:sz w:val="24"/>
          <w:szCs w:val="24"/>
        </w:rPr>
        <w:t>Активное время работы обучаемого с ЭСОН</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3. Набор показателей, характеризующих программно-ап- паратные средства ПЭВМ.</w:t>
      </w:r>
    </w:p>
    <w:p w:rsidR="00B62EFA" w:rsidRPr="006B6D4C" w:rsidRDefault="00B62EFA" w:rsidP="006B6D4C">
      <w:pPr>
        <w:pStyle w:val="a5"/>
        <w:shd w:val="clear" w:color="auto" w:fill="auto"/>
        <w:tabs>
          <w:tab w:val="left" w:leader="underscore" w:pos="1871"/>
          <w:tab w:val="left" w:leader="underscore" w:pos="3671"/>
          <w:tab w:val="left" w:leader="underscore" w:pos="4031"/>
          <w:tab w:val="left" w:leader="underscore" w:pos="6345"/>
        </w:tabs>
        <w:spacing w:line="240" w:lineRule="auto"/>
        <w:ind w:firstLine="567"/>
        <w:rPr>
          <w:rFonts w:ascii="Times New Roman" w:hAnsi="Times New Roman"/>
          <w:sz w:val="24"/>
          <w:szCs w:val="24"/>
        </w:rPr>
      </w:pPr>
      <w:r w:rsidRPr="006B6D4C">
        <w:rPr>
          <w:rFonts w:ascii="Times New Roman" w:hAnsi="Times New Roman"/>
          <w:sz w:val="24"/>
          <w:szCs w:val="24"/>
        </w:rPr>
        <w:t xml:space="preserve">Тип ПЭВМ </w:t>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30"/>
        </w:tabs>
        <w:spacing w:line="240" w:lineRule="auto"/>
        <w:ind w:firstLine="567"/>
        <w:rPr>
          <w:rFonts w:ascii="Times New Roman" w:hAnsi="Times New Roman"/>
          <w:sz w:val="24"/>
          <w:szCs w:val="24"/>
        </w:rPr>
      </w:pPr>
      <w:r w:rsidRPr="006B6D4C">
        <w:rPr>
          <w:rFonts w:ascii="Times New Roman" w:hAnsi="Times New Roman"/>
          <w:sz w:val="24"/>
          <w:szCs w:val="24"/>
        </w:rPr>
        <w:t>Наличие графики: ДА/НЕТ</w:t>
      </w:r>
      <w:r w:rsidRPr="006B6D4C">
        <w:rPr>
          <w:rFonts w:ascii="Times New Roman" w:hAnsi="Times New Roman"/>
          <w:sz w:val="24"/>
          <w:szCs w:val="24"/>
        </w:rPr>
        <w:tab/>
      </w:r>
      <w:r w:rsidRPr="006B6D4C">
        <w:rPr>
          <w:rFonts w:ascii="Times New Roman" w:hAnsi="Times New Roman"/>
          <w:sz w:val="24"/>
          <w:szCs w:val="24"/>
          <w:lang w:val="en-US" w:eastAsia="en-US"/>
        </w:rPr>
        <w:t>J</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Используемые графические пакеты, инструментальные</w:t>
      </w:r>
    </w:p>
    <w:p w:rsidR="00B62EFA" w:rsidRPr="006B6D4C" w:rsidRDefault="00B62EFA" w:rsidP="006B6D4C">
      <w:pPr>
        <w:pStyle w:val="a5"/>
        <w:shd w:val="clear" w:color="auto" w:fill="auto"/>
        <w:tabs>
          <w:tab w:val="left" w:leader="underscore" w:pos="3845"/>
          <w:tab w:val="left" w:leader="underscore" w:pos="5482"/>
          <w:tab w:val="left" w:leader="underscore" w:pos="6240"/>
          <w:tab w:val="left" w:leader="underscore" w:pos="6341"/>
        </w:tabs>
        <w:spacing w:line="240" w:lineRule="auto"/>
        <w:ind w:firstLine="567"/>
        <w:rPr>
          <w:rFonts w:ascii="Times New Roman" w:hAnsi="Times New Roman"/>
          <w:sz w:val="24"/>
          <w:szCs w:val="24"/>
        </w:rPr>
      </w:pPr>
      <w:r w:rsidRPr="006B6D4C">
        <w:rPr>
          <w:rFonts w:ascii="Times New Roman" w:hAnsi="Times New Roman"/>
          <w:sz w:val="24"/>
          <w:szCs w:val="24"/>
        </w:rPr>
        <w:t>программные средства</w:t>
      </w:r>
      <w:r w:rsidRPr="006B6D4C">
        <w:rPr>
          <w:rFonts w:ascii="Times New Roman" w:hAnsi="Times New Roman"/>
          <w:sz w:val="24"/>
          <w:szCs w:val="24"/>
        </w:rPr>
        <w:tab/>
      </w:r>
      <w:r w:rsidRPr="006B6D4C">
        <w:rPr>
          <w:rFonts w:ascii="Times New Roman" w:hAnsi="Times New Roman"/>
          <w:sz w:val="24"/>
          <w:szCs w:val="24"/>
          <w:u w:val="single"/>
        </w:rPr>
        <w:t>■</w:t>
      </w:r>
      <w:r w:rsidRPr="006B6D4C">
        <w:rPr>
          <w:rFonts w:ascii="Times New Roman" w:hAnsi="Times New Roman"/>
          <w:sz w:val="24"/>
          <w:szCs w:val="24"/>
        </w:rPr>
        <w:t xml:space="preserve"> </w:t>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254"/>
          <w:tab w:val="left" w:leader="underscore" w:pos="6335"/>
        </w:tabs>
        <w:spacing w:line="240" w:lineRule="auto"/>
        <w:ind w:firstLine="567"/>
        <w:rPr>
          <w:rFonts w:ascii="Times New Roman" w:hAnsi="Times New Roman"/>
          <w:sz w:val="24"/>
          <w:szCs w:val="24"/>
        </w:rPr>
      </w:pPr>
      <w:r w:rsidRPr="006B6D4C">
        <w:rPr>
          <w:rFonts w:ascii="Times New Roman" w:hAnsi="Times New Roman"/>
          <w:sz w:val="24"/>
          <w:szCs w:val="24"/>
        </w:rPr>
        <w:t>Наличие звука: ДА/НЕТ</w:t>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273"/>
          <w:tab w:val="left" w:leader="underscore" w:pos="6340"/>
        </w:tabs>
        <w:spacing w:line="240" w:lineRule="auto"/>
        <w:ind w:firstLine="567"/>
        <w:rPr>
          <w:rFonts w:ascii="Times New Roman" w:hAnsi="Times New Roman"/>
          <w:sz w:val="24"/>
          <w:szCs w:val="24"/>
        </w:rPr>
      </w:pPr>
      <w:r w:rsidRPr="006B6D4C">
        <w:rPr>
          <w:rFonts w:ascii="Times New Roman" w:hAnsi="Times New Roman"/>
          <w:sz w:val="24"/>
          <w:szCs w:val="24"/>
        </w:rPr>
        <w:t>Периферийное оборудование</w:t>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40"/>
        </w:tabs>
        <w:spacing w:line="240" w:lineRule="auto"/>
        <w:ind w:firstLine="567"/>
        <w:rPr>
          <w:rFonts w:ascii="Times New Roman" w:hAnsi="Times New Roman"/>
          <w:sz w:val="24"/>
          <w:szCs w:val="24"/>
        </w:rPr>
      </w:pPr>
      <w:r w:rsidRPr="006B6D4C">
        <w:rPr>
          <w:rFonts w:ascii="Times New Roman" w:hAnsi="Times New Roman"/>
          <w:sz w:val="24"/>
          <w:szCs w:val="24"/>
        </w:rPr>
        <w:t>Специальное оборудование, сопрягаемое с ПЭВМ</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Наличие документации: ДА/НЕТ ________________</w:t>
      </w:r>
    </w:p>
    <w:p w:rsidR="00B62EFA" w:rsidRPr="006B6D4C" w:rsidRDefault="00B62EFA" w:rsidP="006B6D4C">
      <w:pPr>
        <w:pStyle w:val="a5"/>
        <w:shd w:val="clear" w:color="auto" w:fill="auto"/>
        <w:tabs>
          <w:tab w:val="left" w:leader="underscore" w:pos="6340"/>
        </w:tabs>
        <w:spacing w:line="240" w:lineRule="auto"/>
        <w:ind w:firstLine="567"/>
        <w:rPr>
          <w:rFonts w:ascii="Times New Roman" w:hAnsi="Times New Roman"/>
          <w:sz w:val="24"/>
          <w:szCs w:val="24"/>
        </w:rPr>
      </w:pPr>
      <w:r w:rsidRPr="006B6D4C">
        <w:rPr>
          <w:rFonts w:ascii="Times New Roman" w:hAnsi="Times New Roman"/>
          <w:sz w:val="24"/>
          <w:szCs w:val="24"/>
        </w:rPr>
        <w:t>Наличие инструкции пользователя: ДА/НЕТ</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Наличие методических рекомендаций по использованию</w:t>
      </w:r>
    </w:p>
    <w:p w:rsidR="00B62EFA" w:rsidRPr="006B6D4C" w:rsidRDefault="00B62EFA" w:rsidP="006B6D4C">
      <w:pPr>
        <w:pStyle w:val="a5"/>
        <w:shd w:val="clear" w:color="auto" w:fill="auto"/>
        <w:tabs>
          <w:tab w:val="left" w:leader="underscore" w:pos="4397"/>
          <w:tab w:val="left" w:leader="underscore" w:pos="6298"/>
          <w:tab w:val="left" w:leader="underscore" w:pos="6350"/>
        </w:tabs>
        <w:spacing w:line="240" w:lineRule="auto"/>
        <w:ind w:firstLine="567"/>
        <w:rPr>
          <w:rFonts w:ascii="Times New Roman" w:hAnsi="Times New Roman"/>
          <w:sz w:val="24"/>
          <w:szCs w:val="24"/>
        </w:rPr>
      </w:pPr>
      <w:r w:rsidRPr="006B6D4C">
        <w:rPr>
          <w:rFonts w:ascii="Times New Roman" w:hAnsi="Times New Roman"/>
          <w:sz w:val="24"/>
          <w:szCs w:val="24"/>
        </w:rPr>
        <w:t>ДА/НЕТ</w:t>
      </w:r>
      <w:r w:rsidRPr="006B6D4C">
        <w:rPr>
          <w:rFonts w:ascii="Times New Roman" w:hAnsi="Times New Roman"/>
          <w:sz w:val="24"/>
          <w:szCs w:val="24"/>
        </w:rPr>
        <w:tab/>
        <w:t>:</w:t>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2025"/>
          <w:tab w:val="left" w:leader="underscore" w:pos="6297"/>
        </w:tabs>
        <w:spacing w:line="240" w:lineRule="auto"/>
        <w:ind w:firstLine="567"/>
        <w:rPr>
          <w:rFonts w:ascii="Times New Roman" w:hAnsi="Times New Roman"/>
          <w:sz w:val="24"/>
          <w:szCs w:val="24"/>
        </w:rPr>
      </w:pPr>
      <w:r w:rsidRPr="006B6D4C">
        <w:rPr>
          <w:rFonts w:ascii="Times New Roman" w:hAnsi="Times New Roman"/>
          <w:sz w:val="24"/>
          <w:szCs w:val="24"/>
        </w:rPr>
        <w:t>Цена</w:t>
      </w:r>
      <w:r w:rsidRPr="006B6D4C">
        <w:rPr>
          <w:rFonts w:ascii="Times New Roman" w:hAnsi="Times New Roman"/>
          <w:sz w:val="24"/>
          <w:szCs w:val="24"/>
        </w:rPr>
        <w:tab/>
      </w:r>
      <w:r w:rsidRPr="006B6D4C">
        <w:rPr>
          <w:rFonts w:ascii="Times New Roman" w:hAnsi="Times New Roman"/>
          <w:sz w:val="24"/>
          <w:szCs w:val="24"/>
        </w:rPr>
        <w:tab/>
        <w:t>.</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Оценочный лист качества ЭСОН</w:t>
      </w:r>
    </w:p>
    <w:p w:rsidR="00B62EFA" w:rsidRPr="006B6D4C" w:rsidRDefault="00B62EFA" w:rsidP="006B6D4C">
      <w:pPr>
        <w:pStyle w:val="a5"/>
        <w:shd w:val="clear" w:color="auto" w:fill="auto"/>
        <w:tabs>
          <w:tab w:val="left" w:leader="underscore" w:pos="6254"/>
        </w:tabs>
        <w:spacing w:line="240" w:lineRule="auto"/>
        <w:ind w:firstLine="567"/>
        <w:rPr>
          <w:rFonts w:ascii="Times New Roman" w:hAnsi="Times New Roman"/>
          <w:sz w:val="24"/>
          <w:szCs w:val="24"/>
        </w:rPr>
      </w:pPr>
      <w:r w:rsidRPr="006B6D4C">
        <w:rPr>
          <w:rFonts w:ascii="Times New Roman" w:hAnsi="Times New Roman"/>
          <w:sz w:val="24"/>
          <w:szCs w:val="24"/>
        </w:rPr>
        <w:t>Оценивающий (ФИО, должность, звание)</w:t>
      </w:r>
      <w:r w:rsidRPr="006B6D4C">
        <w:rPr>
          <w:rFonts w:ascii="Times New Roman" w:hAnsi="Times New Roman"/>
          <w:sz w:val="24"/>
          <w:szCs w:val="24"/>
        </w:rPr>
        <w:tab/>
      </w:r>
      <w:r w:rsidRPr="006B6D4C">
        <w:rPr>
          <w:rStyle w:val="1014"/>
          <w:rFonts w:ascii="Times New Roman" w:hAnsi="Times New Roman" w:cs="Times New Roman"/>
          <w:sz w:val="24"/>
          <w:szCs w:val="24"/>
          <w:lang w:val="en-US" w:eastAsia="en-US"/>
        </w:rPr>
        <w:t>J</w:t>
      </w:r>
    </w:p>
    <w:p w:rsidR="00B62EFA" w:rsidRPr="006B6D4C" w:rsidRDefault="00B62EFA" w:rsidP="006B6D4C">
      <w:pPr>
        <w:pStyle w:val="a5"/>
        <w:shd w:val="clear" w:color="auto" w:fill="auto"/>
        <w:tabs>
          <w:tab w:val="left" w:leader="underscore" w:pos="6345"/>
        </w:tabs>
        <w:spacing w:line="240" w:lineRule="auto"/>
        <w:ind w:firstLine="567"/>
        <w:rPr>
          <w:rFonts w:ascii="Times New Roman" w:hAnsi="Times New Roman"/>
          <w:sz w:val="24"/>
          <w:szCs w:val="24"/>
        </w:rPr>
      </w:pPr>
      <w:r w:rsidRPr="006B6D4C">
        <w:rPr>
          <w:rFonts w:ascii="Times New Roman" w:hAnsi="Times New Roman"/>
          <w:sz w:val="24"/>
          <w:szCs w:val="24"/>
        </w:rPr>
        <w:t>Дата</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45"/>
        </w:tabs>
        <w:spacing w:line="240" w:lineRule="auto"/>
        <w:ind w:firstLine="567"/>
        <w:rPr>
          <w:rFonts w:ascii="Times New Roman" w:hAnsi="Times New Roman"/>
          <w:sz w:val="24"/>
          <w:szCs w:val="24"/>
        </w:rPr>
      </w:pPr>
      <w:r w:rsidRPr="006B6D4C">
        <w:rPr>
          <w:rFonts w:ascii="Times New Roman" w:hAnsi="Times New Roman"/>
          <w:sz w:val="24"/>
          <w:szCs w:val="24"/>
        </w:rPr>
        <w:t>Оценка (+ +; + -; —) или баллы</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a"/>
          <w:rFonts w:ascii="Times New Roman" w:hAnsi="Times New Roman" w:cs="Times New Roman"/>
          <w:sz w:val="24"/>
          <w:szCs w:val="24"/>
        </w:rPr>
        <w:t>1. Технический уровень</w:t>
      </w:r>
      <w:r w:rsidRPr="006B6D4C">
        <w:rPr>
          <w:rFonts w:ascii="Times New Roman" w:hAnsi="Times New Roman"/>
          <w:sz w:val="24"/>
          <w:szCs w:val="24"/>
        </w:rPr>
        <w:t xml:space="preserve"> (соответствие техническим требо</w:t>
      </w:r>
      <w:r w:rsidRPr="006B6D4C">
        <w:rPr>
          <w:rFonts w:ascii="Times New Roman" w:hAnsi="Times New Roman"/>
          <w:sz w:val="24"/>
          <w:szCs w:val="24"/>
        </w:rPr>
        <w:softHyphen/>
        <w:t>ваниям к ЭСОН учебного назначения).</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1.1. Прогон программы (запуск, ввод данных, управ</w:t>
      </w:r>
      <w:r w:rsidRPr="006B6D4C">
        <w:rPr>
          <w:rFonts w:ascii="Times New Roman" w:hAnsi="Times New Roman"/>
          <w:sz w:val="24"/>
          <w:szCs w:val="24"/>
        </w:rPr>
        <w:softHyphen/>
        <w:t>ление, вывод информации).</w:t>
      </w:r>
    </w:p>
    <w:p w:rsidR="00B62EFA" w:rsidRPr="006B6D4C" w:rsidRDefault="00B62EFA" w:rsidP="006B6D4C">
      <w:pPr>
        <w:pStyle w:val="a5"/>
        <w:shd w:val="clear" w:color="auto" w:fill="auto"/>
        <w:tabs>
          <w:tab w:val="left" w:leader="underscore" w:pos="6335"/>
        </w:tabs>
        <w:spacing w:line="240" w:lineRule="auto"/>
        <w:ind w:firstLine="567"/>
        <w:rPr>
          <w:rFonts w:ascii="Times New Roman" w:hAnsi="Times New Roman"/>
          <w:sz w:val="24"/>
          <w:szCs w:val="24"/>
        </w:rPr>
      </w:pPr>
      <w:r w:rsidRPr="006B6D4C">
        <w:rPr>
          <w:rFonts w:ascii="Times New Roman" w:hAnsi="Times New Roman"/>
          <w:sz w:val="24"/>
          <w:szCs w:val="24"/>
        </w:rPr>
        <w:t>Наличие автозагрузки</w:t>
      </w:r>
      <w:r w:rsidRPr="006B6D4C">
        <w:rPr>
          <w:rFonts w:ascii="Times New Roman" w:hAnsi="Times New Roman"/>
          <w:sz w:val="24"/>
          <w:szCs w:val="24"/>
        </w:rPr>
        <w:tab/>
        <w:t>.</w:t>
      </w:r>
    </w:p>
    <w:p w:rsidR="00B62EFA" w:rsidRPr="006B6D4C" w:rsidRDefault="00B62EFA" w:rsidP="006B6D4C">
      <w:pPr>
        <w:pStyle w:val="a5"/>
        <w:shd w:val="clear" w:color="auto" w:fill="auto"/>
        <w:tabs>
          <w:tab w:val="left" w:leader="underscore" w:pos="6345"/>
        </w:tabs>
        <w:spacing w:line="240" w:lineRule="auto"/>
        <w:ind w:firstLine="567"/>
        <w:rPr>
          <w:rFonts w:ascii="Times New Roman" w:hAnsi="Times New Roman"/>
          <w:sz w:val="24"/>
          <w:szCs w:val="24"/>
        </w:rPr>
      </w:pPr>
      <w:r w:rsidRPr="006B6D4C">
        <w:rPr>
          <w:rFonts w:ascii="Times New Roman" w:hAnsi="Times New Roman"/>
          <w:sz w:val="24"/>
          <w:szCs w:val="24"/>
        </w:rPr>
        <w:t>Надежность работы</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269"/>
          <w:tab w:val="left" w:leader="underscore" w:pos="6350"/>
        </w:tabs>
        <w:spacing w:line="240" w:lineRule="auto"/>
        <w:ind w:firstLine="567"/>
        <w:rPr>
          <w:rFonts w:ascii="Times New Roman" w:hAnsi="Times New Roman"/>
          <w:sz w:val="24"/>
          <w:szCs w:val="24"/>
        </w:rPr>
      </w:pPr>
      <w:r w:rsidRPr="006B6D4C">
        <w:rPr>
          <w:rFonts w:ascii="Times New Roman" w:hAnsi="Times New Roman"/>
          <w:sz w:val="24"/>
          <w:szCs w:val="24"/>
        </w:rPr>
        <w:t>Возможность демонстрационного прогона (с указанием па</w:t>
      </w:r>
      <w:r w:rsidRPr="006B6D4C">
        <w:rPr>
          <w:rFonts w:ascii="Times New Roman" w:hAnsi="Times New Roman"/>
          <w:sz w:val="24"/>
          <w:szCs w:val="24"/>
        </w:rPr>
        <w:softHyphen/>
        <w:t xml:space="preserve">раметров) </w:t>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Возможность повтора требуемых кадров программы</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Возможность отмены ввода</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1.2. Возможность подключения периферийного обо</w:t>
      </w:r>
      <w:r w:rsidRPr="006B6D4C">
        <w:rPr>
          <w:rFonts w:ascii="Times New Roman" w:hAnsi="Times New Roman"/>
          <w:sz w:val="24"/>
          <w:szCs w:val="24"/>
        </w:rPr>
        <w:softHyphen/>
        <w:t>рудования для:</w:t>
      </w:r>
    </w:p>
    <w:p w:rsidR="00B62EFA" w:rsidRPr="006B6D4C" w:rsidRDefault="00B62EFA"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распечатки информации, изображенной на экране;</w:t>
      </w:r>
    </w:p>
    <w:p w:rsidR="00B62EFA" w:rsidRPr="006B6D4C" w:rsidRDefault="00B62EFA"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распечатки результатов обработки информации;</w:t>
      </w:r>
    </w:p>
    <w:p w:rsidR="00B62EFA" w:rsidRPr="006B6D4C" w:rsidRDefault="00B62EFA"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ввода, измерения, вывода и визуализации информации о реально протекающем процессе.</w:t>
      </w:r>
    </w:p>
    <w:p w:rsidR="00B62EFA" w:rsidRPr="006B6D4C" w:rsidRDefault="00B62EFA"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Style w:val="11"/>
          <w:rFonts w:ascii="Times New Roman" w:hAnsi="Times New Roman" w:cs="Times New Roman"/>
          <w:sz w:val="24"/>
          <w:szCs w:val="24"/>
        </w:rPr>
        <w:t>Эргономический уровень</w:t>
      </w:r>
      <w:r w:rsidRPr="006B6D4C">
        <w:rPr>
          <w:rFonts w:ascii="Times New Roman" w:hAnsi="Times New Roman"/>
          <w:sz w:val="24"/>
          <w:szCs w:val="24"/>
        </w:rPr>
        <w:t xml:space="preserve"> (соответствие эргономическим требованиям к</w:t>
      </w:r>
      <w:r w:rsidRPr="006B6D4C">
        <w:rPr>
          <w:rStyle w:val="11"/>
          <w:rFonts w:ascii="Times New Roman" w:hAnsi="Times New Roman" w:cs="Times New Roman"/>
          <w:sz w:val="24"/>
          <w:szCs w:val="24"/>
        </w:rPr>
        <w:t xml:space="preserve"> ЭСОН</w:t>
      </w:r>
      <w:r w:rsidRPr="006B6D4C">
        <w:rPr>
          <w:rFonts w:ascii="Times New Roman" w:hAnsi="Times New Roman"/>
          <w:sz w:val="24"/>
          <w:szCs w:val="24"/>
        </w:rPr>
        <w:t xml:space="preserve"> учебного назначения).</w:t>
      </w:r>
    </w:p>
    <w:p w:rsidR="00B62EFA" w:rsidRPr="006B6D4C" w:rsidRDefault="00B62EFA" w:rsidP="006B6D4C">
      <w:pPr>
        <w:pStyle w:val="20"/>
        <w:numPr>
          <w:ilvl w:val="2"/>
          <w:numId w:val="1"/>
        </w:numPr>
        <w:shd w:val="clear" w:color="auto" w:fill="auto"/>
        <w:tabs>
          <w:tab w:val="left" w:pos="816"/>
        </w:tabs>
        <w:spacing w:after="0" w:line="240" w:lineRule="auto"/>
        <w:ind w:firstLine="567"/>
        <w:jc w:val="both"/>
        <w:rPr>
          <w:rFonts w:ascii="Times New Roman" w:hAnsi="Times New Roman"/>
          <w:sz w:val="24"/>
          <w:szCs w:val="24"/>
        </w:rPr>
      </w:pPr>
      <w:r w:rsidRPr="006B6D4C">
        <w:rPr>
          <w:rFonts w:ascii="Times New Roman" w:hAnsi="Times New Roman"/>
          <w:sz w:val="24"/>
          <w:szCs w:val="24"/>
        </w:rPr>
        <w:t>Сервис пользователя</w:t>
      </w:r>
    </w:p>
    <w:p w:rsidR="00B62EFA" w:rsidRPr="006B6D4C" w:rsidRDefault="00B62EFA" w:rsidP="006B6D4C">
      <w:pPr>
        <w:pStyle w:val="a5"/>
        <w:shd w:val="clear" w:color="auto" w:fill="auto"/>
        <w:tabs>
          <w:tab w:val="left" w:leader="underscore" w:pos="6355"/>
        </w:tabs>
        <w:spacing w:line="240" w:lineRule="auto"/>
        <w:ind w:firstLine="567"/>
        <w:rPr>
          <w:rFonts w:ascii="Times New Roman" w:hAnsi="Times New Roman"/>
          <w:sz w:val="24"/>
          <w:szCs w:val="24"/>
        </w:rPr>
      </w:pPr>
      <w:r w:rsidRPr="006B6D4C">
        <w:rPr>
          <w:rFonts w:ascii="Times New Roman" w:hAnsi="Times New Roman"/>
          <w:sz w:val="24"/>
          <w:szCs w:val="24"/>
        </w:rPr>
        <w:t>Простота доступа к информации</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Приемлемость для пользователя комбинаций нажатия</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клавиш</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55"/>
        </w:tabs>
        <w:spacing w:line="240" w:lineRule="auto"/>
        <w:ind w:firstLine="567"/>
        <w:rPr>
          <w:rFonts w:ascii="Times New Roman" w:hAnsi="Times New Roman"/>
          <w:sz w:val="24"/>
          <w:szCs w:val="24"/>
        </w:rPr>
      </w:pPr>
      <w:r w:rsidRPr="006B6D4C">
        <w:rPr>
          <w:rFonts w:ascii="Times New Roman" w:hAnsi="Times New Roman"/>
          <w:sz w:val="24"/>
          <w:szCs w:val="24"/>
        </w:rPr>
        <w:t>Наличие интерактивного диалога</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60"/>
        </w:tabs>
        <w:spacing w:line="240" w:lineRule="auto"/>
        <w:ind w:firstLine="567"/>
        <w:rPr>
          <w:rFonts w:ascii="Times New Roman" w:hAnsi="Times New Roman"/>
          <w:sz w:val="24"/>
          <w:szCs w:val="24"/>
        </w:rPr>
      </w:pPr>
      <w:r w:rsidRPr="006B6D4C">
        <w:rPr>
          <w:rFonts w:ascii="Times New Roman" w:hAnsi="Times New Roman"/>
          <w:sz w:val="24"/>
          <w:szCs w:val="24"/>
        </w:rPr>
        <w:t>Наличие возможности подсказки, комментария</w:t>
      </w:r>
      <w:r w:rsidRPr="006B6D4C">
        <w:rPr>
          <w:rFonts w:ascii="Times New Roman" w:hAnsi="Times New Roman"/>
          <w:sz w:val="24"/>
          <w:szCs w:val="24"/>
        </w:rPr>
        <w:tab/>
      </w:r>
    </w:p>
    <w:p w:rsidR="00B62EFA" w:rsidRPr="006B6D4C" w:rsidRDefault="00B62EFA" w:rsidP="006B6D4C">
      <w:pPr>
        <w:pStyle w:val="20"/>
        <w:numPr>
          <w:ilvl w:val="2"/>
          <w:numId w:val="1"/>
        </w:numPr>
        <w:shd w:val="clear" w:color="auto" w:fill="auto"/>
        <w:tabs>
          <w:tab w:val="left" w:pos="793"/>
        </w:tabs>
        <w:spacing w:after="0" w:line="240" w:lineRule="auto"/>
        <w:ind w:firstLine="567"/>
        <w:jc w:val="both"/>
        <w:rPr>
          <w:rFonts w:ascii="Times New Roman" w:hAnsi="Times New Roman"/>
          <w:sz w:val="24"/>
          <w:szCs w:val="24"/>
        </w:rPr>
      </w:pPr>
      <w:r w:rsidRPr="006B6D4C">
        <w:rPr>
          <w:rFonts w:ascii="Times New Roman" w:hAnsi="Times New Roman"/>
          <w:sz w:val="24"/>
          <w:szCs w:val="24"/>
        </w:rPr>
        <w:t>Качество представления информации на экра</w:t>
      </w:r>
      <w:r w:rsidRPr="006B6D4C">
        <w:rPr>
          <w:rFonts w:ascii="Times New Roman" w:hAnsi="Times New Roman"/>
          <w:sz w:val="24"/>
          <w:szCs w:val="24"/>
        </w:rPr>
        <w:softHyphen/>
        <w:t>не.</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Выполнение эргономических требований к представлению информации</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55"/>
        </w:tabs>
        <w:spacing w:line="240" w:lineRule="auto"/>
        <w:ind w:firstLine="567"/>
        <w:rPr>
          <w:rFonts w:ascii="Times New Roman" w:hAnsi="Times New Roman"/>
          <w:sz w:val="24"/>
          <w:szCs w:val="24"/>
        </w:rPr>
      </w:pPr>
      <w:r w:rsidRPr="006B6D4C">
        <w:rPr>
          <w:rFonts w:ascii="Times New Roman" w:hAnsi="Times New Roman"/>
          <w:sz w:val="24"/>
          <w:szCs w:val="24"/>
        </w:rPr>
        <w:t>Четкость изображения</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Оптимальность распределения информации на экране, ди</w:t>
      </w:r>
      <w:r w:rsidRPr="006B6D4C">
        <w:rPr>
          <w:rFonts w:ascii="Times New Roman" w:hAnsi="Times New Roman"/>
          <w:sz w:val="24"/>
          <w:szCs w:val="24"/>
        </w:rPr>
        <w:softHyphen/>
        <w:t xml:space="preserve">зайн </w:t>
      </w:r>
      <w:r w:rsidRPr="006B6D4C">
        <w:rPr>
          <w:rFonts w:ascii="Times New Roman" w:hAnsi="Times New Roman"/>
          <w:sz w:val="24"/>
          <w:szCs w:val="24"/>
        </w:rPr>
        <w:tab/>
      </w:r>
    </w:p>
    <w:p w:rsidR="00B62EFA" w:rsidRPr="006B6D4C" w:rsidRDefault="00B62EFA" w:rsidP="006B6D4C">
      <w:pPr>
        <w:pStyle w:val="20"/>
        <w:shd w:val="clear" w:color="auto" w:fill="auto"/>
        <w:tabs>
          <w:tab w:val="left" w:leader="underscore" w:pos="6365"/>
        </w:tabs>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Итоговая оценка </w:t>
      </w:r>
      <w:r w:rsidRPr="006B6D4C">
        <w:rPr>
          <w:rFonts w:ascii="Times New Roman" w:hAnsi="Times New Roman"/>
          <w:sz w:val="24"/>
          <w:szCs w:val="24"/>
        </w:rPr>
        <w:tab/>
      </w:r>
    </w:p>
    <w:p w:rsidR="00B62EFA" w:rsidRPr="006B6D4C" w:rsidRDefault="00B62EFA"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Style w:val="11"/>
          <w:rFonts w:ascii="Times New Roman" w:hAnsi="Times New Roman" w:cs="Times New Roman"/>
          <w:sz w:val="24"/>
          <w:szCs w:val="24"/>
        </w:rPr>
        <w:t>Педагогический уровень</w:t>
      </w:r>
      <w:r w:rsidRPr="006B6D4C">
        <w:rPr>
          <w:rFonts w:ascii="Times New Roman" w:hAnsi="Times New Roman"/>
          <w:sz w:val="24"/>
          <w:szCs w:val="24"/>
        </w:rPr>
        <w:t xml:space="preserve"> (соответствие педагогическим требованиям к ЭСОН).</w:t>
      </w:r>
    </w:p>
    <w:p w:rsidR="00B62EFA" w:rsidRPr="006B6D4C" w:rsidRDefault="00B62EFA" w:rsidP="006B6D4C">
      <w:pPr>
        <w:pStyle w:val="20"/>
        <w:numPr>
          <w:ilvl w:val="2"/>
          <w:numId w:val="1"/>
        </w:numPr>
        <w:shd w:val="clear" w:color="auto" w:fill="auto"/>
        <w:tabs>
          <w:tab w:val="left" w:pos="793"/>
        </w:tabs>
        <w:spacing w:after="0" w:line="240" w:lineRule="auto"/>
        <w:ind w:firstLine="567"/>
        <w:jc w:val="both"/>
        <w:rPr>
          <w:rFonts w:ascii="Times New Roman" w:hAnsi="Times New Roman"/>
          <w:sz w:val="24"/>
          <w:szCs w:val="24"/>
        </w:rPr>
      </w:pPr>
      <w:r w:rsidRPr="006B6D4C">
        <w:rPr>
          <w:rFonts w:ascii="Times New Roman" w:hAnsi="Times New Roman"/>
          <w:sz w:val="24"/>
          <w:szCs w:val="24"/>
        </w:rPr>
        <w:t>Цели использования ЭСОН, методы обучения с использованием ЭСОН.</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Обоснованность выбора педагогических целей использова</w:t>
      </w:r>
      <w:r w:rsidRPr="006B6D4C">
        <w:rPr>
          <w:rFonts w:ascii="Times New Roman" w:hAnsi="Times New Roman"/>
          <w:sz w:val="24"/>
          <w:szCs w:val="24"/>
        </w:rPr>
        <w:softHyphen/>
        <w:t>ния ЭСОН и содержания учебного материала</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1738"/>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Наличие новых организационных форм и методов обуче</w:t>
      </w:r>
      <w:r w:rsidRPr="006B6D4C">
        <w:rPr>
          <w:rFonts w:ascii="Times New Roman" w:hAnsi="Times New Roman"/>
          <w:sz w:val="24"/>
          <w:szCs w:val="24"/>
        </w:rPr>
        <w:softHyphen/>
        <w:t>ния, поддерживаемых средствами информационных техноло</w:t>
      </w:r>
      <w:r w:rsidRPr="006B6D4C">
        <w:rPr>
          <w:rFonts w:ascii="Times New Roman" w:hAnsi="Times New Roman"/>
          <w:sz w:val="24"/>
          <w:szCs w:val="24"/>
        </w:rPr>
        <w:softHyphen/>
        <w:t xml:space="preserve">гий </w:t>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Образовательная ценность (соответствие дидактическим</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требованиям к ЭСОН)</w:t>
      </w:r>
      <w:r w:rsidRPr="006B6D4C">
        <w:rPr>
          <w:rFonts w:ascii="Times New Roman" w:hAnsi="Times New Roman"/>
          <w:sz w:val="24"/>
          <w:szCs w:val="24"/>
        </w:rPr>
        <w:tab/>
      </w:r>
    </w:p>
    <w:p w:rsidR="00B62EFA" w:rsidRPr="006B6D4C" w:rsidRDefault="00B62EFA" w:rsidP="006B6D4C">
      <w:pPr>
        <w:pStyle w:val="a5"/>
        <w:numPr>
          <w:ilvl w:val="2"/>
          <w:numId w:val="1"/>
        </w:numPr>
        <w:shd w:val="clear" w:color="auto" w:fill="auto"/>
        <w:tabs>
          <w:tab w:val="left" w:pos="802"/>
          <w:tab w:val="left" w:leader="underscore" w:pos="6351"/>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 xml:space="preserve">Форма представления учебного материала </w:t>
      </w:r>
      <w:r w:rsidRPr="006B6D4C">
        <w:rPr>
          <w:rFonts w:ascii="Times New Roman" w:hAnsi="Times New Roman"/>
          <w:sz w:val="24"/>
          <w:szCs w:val="24"/>
        </w:rPr>
        <w:t>(текст, графика, таблицы, картинки, видео-, аудиоинформа</w:t>
      </w:r>
      <w:r w:rsidRPr="006B6D4C">
        <w:rPr>
          <w:rFonts w:ascii="Times New Roman" w:hAnsi="Times New Roman"/>
          <w:sz w:val="24"/>
          <w:szCs w:val="24"/>
        </w:rPr>
        <w:softHyphen/>
        <w:t>ция, анимация)</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56"/>
        </w:tabs>
        <w:spacing w:line="240" w:lineRule="auto"/>
        <w:ind w:firstLine="567"/>
        <w:rPr>
          <w:rFonts w:ascii="Times New Roman" w:hAnsi="Times New Roman"/>
          <w:sz w:val="24"/>
          <w:szCs w:val="24"/>
        </w:rPr>
      </w:pPr>
      <w:r w:rsidRPr="006B6D4C">
        <w:rPr>
          <w:rFonts w:ascii="Times New Roman" w:hAnsi="Times New Roman"/>
          <w:sz w:val="24"/>
          <w:szCs w:val="24"/>
        </w:rPr>
        <w:t>Оптимальность взаимосвязи между формой представления учебного материала и его содержанием</w:t>
      </w:r>
      <w:r w:rsidRPr="006B6D4C">
        <w:rPr>
          <w:rFonts w:ascii="Times New Roman" w:hAnsi="Times New Roman"/>
          <w:sz w:val="24"/>
          <w:szCs w:val="24"/>
        </w:rPr>
        <w:tab/>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3.3. Психолого-педагогическое воздействие.</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Формирование мышления, формирование учебного опыта самостоятельного приобретения знаний, умений, навыков, приобретение учебного опыта экспериментально-исследова</w:t>
      </w:r>
      <w:r w:rsidRPr="006B6D4C">
        <w:rPr>
          <w:rFonts w:ascii="Times New Roman" w:hAnsi="Times New Roman"/>
          <w:sz w:val="24"/>
          <w:szCs w:val="24"/>
        </w:rPr>
        <w:softHyphen/>
        <w:t>тельской деятельности, другое</w:t>
      </w:r>
      <w:r w:rsidRPr="006B6D4C">
        <w:rPr>
          <w:rFonts w:ascii="Times New Roman" w:hAnsi="Times New Roman"/>
          <w:sz w:val="24"/>
          <w:szCs w:val="24"/>
        </w:rPr>
        <w:tab/>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4. Уровень интерактивности.</w:t>
      </w:r>
    </w:p>
    <w:p w:rsidR="00B62EFA" w:rsidRPr="006B6D4C" w:rsidRDefault="00B62EFA" w:rsidP="006B6D4C">
      <w:pPr>
        <w:pStyle w:val="20"/>
        <w:numPr>
          <w:ilvl w:val="0"/>
          <w:numId w:val="1"/>
        </w:numPr>
        <w:shd w:val="clear" w:color="auto" w:fill="auto"/>
        <w:tabs>
          <w:tab w:val="left" w:pos="807"/>
        </w:tabs>
        <w:spacing w:after="0" w:line="240" w:lineRule="auto"/>
        <w:ind w:firstLine="567"/>
        <w:jc w:val="both"/>
        <w:rPr>
          <w:rFonts w:ascii="Times New Roman" w:hAnsi="Times New Roman"/>
          <w:sz w:val="24"/>
          <w:szCs w:val="24"/>
        </w:rPr>
      </w:pPr>
      <w:r w:rsidRPr="006B6D4C">
        <w:rPr>
          <w:rFonts w:ascii="Times New Roman" w:hAnsi="Times New Roman"/>
          <w:sz w:val="24"/>
          <w:szCs w:val="24"/>
        </w:rPr>
        <w:t>Возможность организации режима диалогового взаимодействия с развитыми средствами общения.</w:t>
      </w:r>
    </w:p>
    <w:p w:rsidR="00B62EFA" w:rsidRPr="006B6D4C" w:rsidRDefault="00B62EFA" w:rsidP="006B6D4C">
      <w:pPr>
        <w:pStyle w:val="a5"/>
        <w:shd w:val="clear" w:color="auto" w:fill="auto"/>
        <w:tabs>
          <w:tab w:val="left" w:leader="underscore" w:pos="6342"/>
        </w:tabs>
        <w:spacing w:line="240" w:lineRule="auto"/>
        <w:ind w:firstLine="567"/>
        <w:rPr>
          <w:rFonts w:ascii="Times New Roman" w:hAnsi="Times New Roman"/>
          <w:sz w:val="24"/>
          <w:szCs w:val="24"/>
        </w:rPr>
      </w:pPr>
      <w:r w:rsidRPr="006B6D4C">
        <w:rPr>
          <w:rFonts w:ascii="Times New Roman" w:hAnsi="Times New Roman"/>
          <w:sz w:val="24"/>
          <w:szCs w:val="24"/>
        </w:rPr>
        <w:t>Наличие разнообразных средств ведения диалога, возмож</w:t>
      </w:r>
      <w:r w:rsidRPr="006B6D4C">
        <w:rPr>
          <w:rFonts w:ascii="Times New Roman" w:hAnsi="Times New Roman"/>
          <w:sz w:val="24"/>
          <w:szCs w:val="24"/>
        </w:rPr>
        <w:softHyphen/>
        <w:t>ность задавать вопросы в произвольной форме, при наличии «ключевого» слова, в форме с ограниченным набором симво</w:t>
      </w:r>
      <w:r w:rsidRPr="006B6D4C">
        <w:rPr>
          <w:rFonts w:ascii="Times New Roman" w:hAnsi="Times New Roman"/>
          <w:sz w:val="24"/>
          <w:szCs w:val="24"/>
        </w:rPr>
        <w:softHyphen/>
        <w:t xml:space="preserve">лов </w:t>
      </w:r>
      <w:r w:rsidRPr="006B6D4C">
        <w:rPr>
          <w:rFonts w:ascii="Times New Roman" w:hAnsi="Times New Roman"/>
          <w:sz w:val="24"/>
          <w:szCs w:val="24"/>
        </w:rPr>
        <w:tab/>
        <w:t>.</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Наличие различных уровней трудности (сложности) при изложении учебного материала</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46"/>
        </w:tabs>
        <w:spacing w:line="240" w:lineRule="auto"/>
        <w:ind w:firstLine="567"/>
        <w:rPr>
          <w:rFonts w:ascii="Times New Roman" w:hAnsi="Times New Roman"/>
          <w:sz w:val="24"/>
          <w:szCs w:val="24"/>
        </w:rPr>
      </w:pPr>
      <w:r w:rsidRPr="006B6D4C">
        <w:rPr>
          <w:rFonts w:ascii="Times New Roman" w:hAnsi="Times New Roman"/>
          <w:sz w:val="24"/>
          <w:szCs w:val="24"/>
        </w:rPr>
        <w:t>Возможность выбора варианта содержания учебного мате</w:t>
      </w:r>
      <w:r w:rsidRPr="006B6D4C">
        <w:rPr>
          <w:rFonts w:ascii="Times New Roman" w:hAnsi="Times New Roman"/>
          <w:sz w:val="24"/>
          <w:szCs w:val="24"/>
        </w:rPr>
        <w:softHyphen/>
        <w:t xml:space="preserve">риала </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41"/>
        </w:tabs>
        <w:spacing w:line="240" w:lineRule="auto"/>
        <w:ind w:firstLine="567"/>
        <w:rPr>
          <w:rFonts w:ascii="Times New Roman" w:hAnsi="Times New Roman"/>
          <w:sz w:val="24"/>
          <w:szCs w:val="24"/>
        </w:rPr>
      </w:pPr>
      <w:r w:rsidRPr="006B6D4C">
        <w:rPr>
          <w:rFonts w:ascii="Times New Roman" w:hAnsi="Times New Roman"/>
          <w:sz w:val="24"/>
          <w:szCs w:val="24"/>
        </w:rPr>
        <w:t>Возможность выбора режима работы с ЭСОН</w:t>
      </w:r>
      <w:r w:rsidRPr="006B6D4C">
        <w:rPr>
          <w:rFonts w:ascii="Times New Roman" w:hAnsi="Times New Roman"/>
          <w:sz w:val="24"/>
          <w:szCs w:val="24"/>
        </w:rPr>
        <w:tab/>
        <w:t>.</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Возможность ввода и обработки параметров реально проте</w:t>
      </w:r>
      <w:r w:rsidRPr="006B6D4C">
        <w:rPr>
          <w:rFonts w:ascii="Times New Roman" w:hAnsi="Times New Roman"/>
          <w:sz w:val="24"/>
          <w:szCs w:val="24"/>
        </w:rPr>
        <w:softHyphen/>
        <w:t>кающих процессов</w:t>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20"/>
        <w:numPr>
          <w:ilvl w:val="0"/>
          <w:numId w:val="1"/>
        </w:numPr>
        <w:shd w:val="clear" w:color="auto" w:fill="auto"/>
        <w:tabs>
          <w:tab w:val="left" w:pos="806"/>
        </w:tabs>
        <w:spacing w:after="0" w:line="240" w:lineRule="auto"/>
        <w:ind w:firstLine="567"/>
        <w:jc w:val="both"/>
        <w:rPr>
          <w:rFonts w:ascii="Times New Roman" w:hAnsi="Times New Roman"/>
          <w:sz w:val="24"/>
          <w:szCs w:val="24"/>
        </w:rPr>
      </w:pPr>
      <w:r w:rsidRPr="006B6D4C">
        <w:rPr>
          <w:rFonts w:ascii="Times New Roman" w:hAnsi="Times New Roman"/>
          <w:sz w:val="24"/>
          <w:szCs w:val="24"/>
        </w:rPr>
        <w:t>Возможность обеспечения обратной связи.</w:t>
      </w:r>
    </w:p>
    <w:p w:rsidR="00B62EFA" w:rsidRPr="006B6D4C" w:rsidRDefault="00B62EFA" w:rsidP="006B6D4C">
      <w:pPr>
        <w:pStyle w:val="a5"/>
        <w:shd w:val="clear" w:color="auto" w:fill="auto"/>
        <w:tabs>
          <w:tab w:val="left" w:leader="underscore" w:pos="6355"/>
        </w:tabs>
        <w:spacing w:line="240" w:lineRule="auto"/>
        <w:ind w:firstLine="567"/>
        <w:rPr>
          <w:rFonts w:ascii="Times New Roman" w:hAnsi="Times New Roman"/>
          <w:sz w:val="24"/>
          <w:szCs w:val="24"/>
        </w:rPr>
      </w:pPr>
      <w:r w:rsidRPr="006B6D4C">
        <w:rPr>
          <w:rFonts w:ascii="Times New Roman" w:hAnsi="Times New Roman"/>
          <w:sz w:val="24"/>
          <w:szCs w:val="24"/>
        </w:rPr>
        <w:t>Прием и выдача вариантов ответа</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Наличие возможности анализа ошибок, их коррекции</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Наличие возможности диагностики ошибок по результа</w:t>
      </w:r>
      <w:r w:rsidRPr="006B6D4C">
        <w:rPr>
          <w:rFonts w:ascii="Times New Roman" w:hAnsi="Times New Roman"/>
          <w:sz w:val="24"/>
          <w:szCs w:val="24"/>
        </w:rPr>
        <w:softHyphen/>
        <w:t>там учебной деятельности</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50"/>
        </w:tabs>
        <w:spacing w:line="240" w:lineRule="auto"/>
        <w:ind w:firstLine="567"/>
        <w:rPr>
          <w:rFonts w:ascii="Times New Roman" w:hAnsi="Times New Roman"/>
          <w:sz w:val="24"/>
          <w:szCs w:val="24"/>
        </w:rPr>
      </w:pPr>
      <w:r w:rsidRPr="006B6D4C">
        <w:rPr>
          <w:rFonts w:ascii="Times New Roman" w:hAnsi="Times New Roman"/>
          <w:sz w:val="24"/>
          <w:szCs w:val="24"/>
        </w:rPr>
        <w:t>Ведение электронного журнала каждого ученика</w:t>
      </w:r>
      <w:r w:rsidRPr="006B6D4C">
        <w:rPr>
          <w:rFonts w:ascii="Times New Roman" w:hAnsi="Times New Roman"/>
          <w:sz w:val="24"/>
          <w:szCs w:val="24"/>
        </w:rPr>
        <w:tab/>
      </w:r>
    </w:p>
    <w:p w:rsidR="00B62EFA" w:rsidRPr="006B6D4C" w:rsidRDefault="00B62EFA" w:rsidP="006B6D4C">
      <w:pPr>
        <w:pStyle w:val="a5"/>
        <w:shd w:val="clear" w:color="auto" w:fill="auto"/>
        <w:tabs>
          <w:tab w:val="left" w:leader="underscore" w:pos="6355"/>
        </w:tabs>
        <w:spacing w:line="240" w:lineRule="auto"/>
        <w:ind w:firstLine="567"/>
        <w:rPr>
          <w:rFonts w:ascii="Times New Roman" w:hAnsi="Times New Roman"/>
          <w:sz w:val="24"/>
          <w:szCs w:val="24"/>
        </w:rPr>
      </w:pPr>
      <w:r w:rsidRPr="006B6D4C">
        <w:rPr>
          <w:rFonts w:ascii="Times New Roman" w:hAnsi="Times New Roman"/>
          <w:sz w:val="24"/>
          <w:szCs w:val="24"/>
        </w:rPr>
        <w:t>Возможность контроля траектории обучения</w:t>
      </w:r>
      <w:r w:rsidRPr="006B6D4C">
        <w:rPr>
          <w:rFonts w:ascii="Times New Roman" w:hAnsi="Times New Roman"/>
          <w:sz w:val="24"/>
          <w:szCs w:val="24"/>
        </w:rPr>
        <w:tab/>
      </w:r>
      <w:r w:rsidRPr="006B6D4C">
        <w:rPr>
          <w:rFonts w:ascii="Times New Roman" w:hAnsi="Times New Roman"/>
          <w:sz w:val="24"/>
          <w:szCs w:val="24"/>
        </w:rPr>
        <w:br w:type="page"/>
      </w:r>
    </w:p>
    <w:p w:rsidR="00B62EFA" w:rsidRPr="006B6D4C" w:rsidRDefault="00B62EFA" w:rsidP="006B6D4C">
      <w:pPr>
        <w:pStyle w:val="a5"/>
        <w:shd w:val="clear" w:color="auto" w:fill="auto"/>
        <w:tabs>
          <w:tab w:val="left" w:leader="underscore" w:pos="6178"/>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Предоставление преподавателю возможности выбора ин</w:t>
      </w:r>
      <w:r w:rsidRPr="006B6D4C">
        <w:rPr>
          <w:rFonts w:ascii="Times New Roman" w:hAnsi="Times New Roman"/>
          <w:sz w:val="24"/>
          <w:szCs w:val="24"/>
        </w:rPr>
        <w:softHyphen/>
        <w:t>дивидуальных обучающих воздействий</w:t>
      </w:r>
      <w:r w:rsidRPr="006B6D4C">
        <w:rPr>
          <w:rFonts w:ascii="Times New Roman" w:hAnsi="Times New Roman"/>
          <w:sz w:val="24"/>
          <w:szCs w:val="24"/>
        </w:rPr>
        <w:tab/>
      </w:r>
      <w:r w:rsidRPr="006B6D4C">
        <w:rPr>
          <w:rFonts w:ascii="Times New Roman" w:hAnsi="Times New Roman"/>
          <w:sz w:val="24"/>
          <w:szCs w:val="24"/>
        </w:rPr>
        <w:tab/>
      </w:r>
    </w:p>
    <w:p w:rsidR="00B62EFA" w:rsidRPr="006B6D4C" w:rsidRDefault="00B62EFA" w:rsidP="006B6D4C">
      <w:pPr>
        <w:pStyle w:val="10"/>
        <w:keepNext/>
        <w:keepLines/>
        <w:shd w:val="clear" w:color="auto" w:fill="auto"/>
        <w:tabs>
          <w:tab w:val="left" w:leader="underscore" w:pos="6335"/>
        </w:tabs>
        <w:spacing w:after="0" w:line="240" w:lineRule="auto"/>
        <w:ind w:firstLine="567"/>
        <w:jc w:val="both"/>
        <w:rPr>
          <w:rFonts w:ascii="Times New Roman" w:hAnsi="Times New Roman"/>
          <w:sz w:val="24"/>
          <w:szCs w:val="24"/>
        </w:rPr>
      </w:pPr>
      <w:r w:rsidRPr="006B6D4C">
        <w:rPr>
          <w:rFonts w:ascii="Times New Roman" w:hAnsi="Times New Roman"/>
          <w:sz w:val="24"/>
          <w:szCs w:val="24"/>
        </w:rPr>
        <w:t>Итоговая оценка</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Наличие эмпирических или критериальных данных о по- иышении эффективности процесса обучения и/или развитии</w:t>
      </w:r>
    </w:p>
    <w:p w:rsidR="00B62EFA" w:rsidRPr="006B6D4C" w:rsidRDefault="00B62EFA"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личности обучаемого</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Достижимость поставленных педагогических целей</w:t>
      </w:r>
    </w:p>
    <w:p w:rsidR="00B62EFA" w:rsidRPr="006B6D4C" w:rsidRDefault="00B62EFA" w:rsidP="006B6D4C">
      <w:pPr>
        <w:pStyle w:val="a5"/>
        <w:shd w:val="clear" w:color="auto" w:fill="auto"/>
        <w:tabs>
          <w:tab w:val="left" w:leader="underscore" w:pos="6346"/>
        </w:tabs>
        <w:spacing w:line="240" w:lineRule="auto"/>
        <w:ind w:firstLine="567"/>
        <w:rPr>
          <w:rFonts w:ascii="Times New Roman" w:hAnsi="Times New Roman"/>
          <w:sz w:val="24"/>
          <w:szCs w:val="24"/>
        </w:rPr>
      </w:pPr>
      <w:r w:rsidRPr="006B6D4C">
        <w:rPr>
          <w:rStyle w:val="100"/>
          <w:rFonts w:ascii="Times New Roman" w:hAnsi="Times New Roman" w:cs="Times New Roman"/>
          <w:sz w:val="24"/>
          <w:szCs w:val="24"/>
        </w:rPr>
        <w:t>Итоговое заключение эксперта</w:t>
      </w:r>
      <w:r w:rsidRPr="006B6D4C">
        <w:rPr>
          <w:rFonts w:ascii="Times New Roman" w:hAnsi="Times New Roman"/>
          <w:sz w:val="24"/>
          <w:szCs w:val="24"/>
        </w:rPr>
        <w:t xml:space="preserve"> (обобщенное впечатление об ЭСОН, его особенности)</w:t>
      </w:r>
      <w:r w:rsidRPr="006B6D4C">
        <w:rPr>
          <w:rFonts w:ascii="Times New Roman" w:hAnsi="Times New Roman"/>
          <w:sz w:val="24"/>
          <w:szCs w:val="24"/>
        </w:rPr>
        <w:tab/>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В заключение отметим, что экспертная оценка качества </w:t>
      </w:r>
      <w:r w:rsidRPr="006B6D4C">
        <w:rPr>
          <w:rFonts w:ascii="Times New Roman" w:hAnsi="Times New Roman"/>
          <w:sz w:val="24"/>
          <w:szCs w:val="24"/>
          <w:lang w:val="en-US" w:eastAsia="en-US"/>
        </w:rPr>
        <w:t>DCOH</w:t>
      </w:r>
      <w:r w:rsidRPr="006B6D4C">
        <w:rPr>
          <w:rFonts w:ascii="Times New Roman" w:hAnsi="Times New Roman"/>
          <w:sz w:val="24"/>
          <w:szCs w:val="24"/>
          <w:lang w:eastAsia="en-US"/>
        </w:rPr>
        <w:t xml:space="preserve"> </w:t>
      </w:r>
      <w:r w:rsidRPr="006B6D4C">
        <w:rPr>
          <w:rFonts w:ascii="Times New Roman" w:hAnsi="Times New Roman"/>
          <w:sz w:val="24"/>
          <w:szCs w:val="24"/>
        </w:rPr>
        <w:t>не дает гарантий от ошибок и возникновения противо</w:t>
      </w:r>
      <w:r w:rsidRPr="006B6D4C">
        <w:rPr>
          <w:rFonts w:ascii="Times New Roman" w:hAnsi="Times New Roman"/>
          <w:sz w:val="24"/>
          <w:szCs w:val="24"/>
        </w:rPr>
        <w:softHyphen/>
        <w:t>речий во мнениях разных экспертов. Так, часто решение о це</w:t>
      </w:r>
      <w:r w:rsidRPr="006B6D4C">
        <w:rPr>
          <w:rFonts w:ascii="Times New Roman" w:hAnsi="Times New Roman"/>
          <w:sz w:val="24"/>
          <w:szCs w:val="24"/>
        </w:rPr>
        <w:softHyphen/>
        <w:t>лесообразности применения уже разработанного средства при</w:t>
      </w:r>
      <w:r w:rsidRPr="006B6D4C">
        <w:rPr>
          <w:rFonts w:ascii="Times New Roman" w:hAnsi="Times New Roman"/>
          <w:sz w:val="24"/>
          <w:szCs w:val="24"/>
        </w:rPr>
        <w:softHyphen/>
        <w:t>нимает само учебное заведение. В этом случае решающее зна</w:t>
      </w:r>
      <w:r w:rsidRPr="006B6D4C">
        <w:rPr>
          <w:rFonts w:ascii="Times New Roman" w:hAnsi="Times New Roman"/>
          <w:sz w:val="24"/>
          <w:szCs w:val="24"/>
        </w:rPr>
        <w:softHyphen/>
        <w:t xml:space="preserve">чение имеет уровень компетентности педагогических кадров в области оценки качества ЭСОН. Здесь целесообразно привлечь нескольких экспертов к критериальной оценке качества </w:t>
      </w:r>
      <w:r w:rsidRPr="006B6D4C">
        <w:rPr>
          <w:rFonts w:ascii="Times New Roman" w:hAnsi="Times New Roman"/>
          <w:sz w:val="24"/>
          <w:szCs w:val="24"/>
          <w:lang w:val="en-US" w:eastAsia="en-US"/>
        </w:rPr>
        <w:t>DCOH</w:t>
      </w:r>
      <w:r w:rsidRPr="006B6D4C">
        <w:rPr>
          <w:rFonts w:ascii="Times New Roman" w:hAnsi="Times New Roman"/>
          <w:sz w:val="24"/>
          <w:szCs w:val="24"/>
          <w:lang w:eastAsia="en-US"/>
        </w:rPr>
        <w:t xml:space="preserve"> </w:t>
      </w:r>
      <w:r w:rsidRPr="006B6D4C">
        <w:rPr>
          <w:rFonts w:ascii="Times New Roman" w:hAnsi="Times New Roman"/>
          <w:sz w:val="24"/>
          <w:szCs w:val="24"/>
        </w:rPr>
        <w:t>на основе выполнения психолого-педагогических, эрго</w:t>
      </w:r>
      <w:r w:rsidRPr="006B6D4C">
        <w:rPr>
          <w:rFonts w:ascii="Times New Roman" w:hAnsi="Times New Roman"/>
          <w:sz w:val="24"/>
          <w:szCs w:val="24"/>
        </w:rPr>
        <w:softHyphen/>
        <w:t>номических, технических требований, после чего председа</w:t>
      </w:r>
      <w:r w:rsidRPr="006B6D4C">
        <w:rPr>
          <w:rFonts w:ascii="Times New Roman" w:hAnsi="Times New Roman"/>
          <w:sz w:val="24"/>
          <w:szCs w:val="24"/>
        </w:rPr>
        <w:softHyphen/>
        <w:t>тель комиссии или руководитель учебного заведения прини</w:t>
      </w:r>
      <w:r w:rsidRPr="006B6D4C">
        <w:rPr>
          <w:rFonts w:ascii="Times New Roman" w:hAnsi="Times New Roman"/>
          <w:sz w:val="24"/>
          <w:szCs w:val="24"/>
        </w:rPr>
        <w:softHyphen/>
        <w:t>мает окончательное решение.</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Комплексная</w:t>
      </w:r>
      <w:r w:rsidRPr="006B6D4C">
        <w:rPr>
          <w:rFonts w:ascii="Times New Roman" w:hAnsi="Times New Roman"/>
          <w:sz w:val="24"/>
          <w:szCs w:val="24"/>
        </w:rPr>
        <w:t xml:space="preserve"> оценка качества интегрирует все или неко</w:t>
      </w:r>
      <w:r w:rsidRPr="006B6D4C">
        <w:rPr>
          <w:rFonts w:ascii="Times New Roman" w:hAnsi="Times New Roman"/>
          <w:sz w:val="24"/>
          <w:szCs w:val="24"/>
        </w:rPr>
        <w:softHyphen/>
        <w:t xml:space="preserve">торые из вышеперечисленных подходов. Например, в ходе проведения экспертной оценки может быть предложено не только заполнение представленных выше оценочных листов, </w:t>
      </w:r>
      <w:r w:rsidRPr="006B6D4C">
        <w:rPr>
          <w:rStyle w:val="2pt"/>
          <w:rFonts w:ascii="Times New Roman" w:hAnsi="Times New Roman" w:cs="Times New Roman"/>
          <w:sz w:val="24"/>
          <w:szCs w:val="24"/>
        </w:rPr>
        <w:t>пои</w:t>
      </w:r>
      <w:r w:rsidRPr="006B6D4C">
        <w:rPr>
          <w:rFonts w:ascii="Times New Roman" w:hAnsi="Times New Roman"/>
          <w:sz w:val="24"/>
          <w:szCs w:val="24"/>
        </w:rPr>
        <w:t xml:space="preserve"> оценка (критериальная) эффективности его применения в учебном процессе.</w:t>
      </w:r>
    </w:p>
    <w:p w:rsidR="00B62EFA" w:rsidRPr="006B6D4C" w:rsidRDefault="00B62EFA" w:rsidP="006B6D4C">
      <w:pPr>
        <w:pStyle w:val="30"/>
        <w:framePr w:h="170" w:vSpace="186" w:wrap="auto" w:vAnchor="text" w:hAnchor="margin" w:x="6033" w:y="2505"/>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145</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Более высокий уровень оценки качества электронных (■редств учебного (образовательного) назначения предполагает осуществление психолого-педагогической, содержательно-ме</w:t>
      </w:r>
      <w:r w:rsidRPr="006B6D4C">
        <w:rPr>
          <w:rFonts w:ascii="Times New Roman" w:hAnsi="Times New Roman"/>
          <w:sz w:val="24"/>
          <w:szCs w:val="24"/>
        </w:rPr>
        <w:softHyphen/>
        <w:t>тодической, дизайн-эргономической и технико-технологиче- ской экспертизы, проводимой специальными органами по сер</w:t>
      </w:r>
      <w:r w:rsidRPr="006B6D4C">
        <w:rPr>
          <w:rFonts w:ascii="Times New Roman" w:hAnsi="Times New Roman"/>
          <w:sz w:val="24"/>
          <w:szCs w:val="24"/>
        </w:rPr>
        <w:softHyphen/>
        <w:t>тификации. Такой орган аккредитован Федеральным агентст- иом по техническому регулированию и метрологии (Институт информатизации образования Российской академии образова</w:t>
      </w:r>
      <w:r w:rsidRPr="006B6D4C">
        <w:rPr>
          <w:rFonts w:ascii="Times New Roman" w:hAnsi="Times New Roman"/>
          <w:sz w:val="24"/>
          <w:szCs w:val="24"/>
        </w:rPr>
        <w:softHyphen/>
        <w:t>ния) как Система добровольной сертификации аппаратно-про</w:t>
      </w:r>
      <w:r w:rsidRPr="006B6D4C">
        <w:rPr>
          <w:rFonts w:ascii="Times New Roman" w:hAnsi="Times New Roman"/>
          <w:sz w:val="24"/>
          <w:szCs w:val="24"/>
        </w:rPr>
        <w:softHyphen/>
        <w:t>граммных и информационных комплексов образовательного</w:t>
      </w:r>
    </w:p>
    <w:p w:rsidR="00B62EFA" w:rsidRPr="006B6D4C" w:rsidRDefault="00B62EFA"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lang w:val="en-US" w:eastAsia="en-US"/>
        </w:rPr>
        <w:t>III</w:t>
      </w:r>
      <w:r w:rsidRPr="006B6D4C">
        <w:rPr>
          <w:rFonts w:ascii="Times New Roman" w:hAnsi="Times New Roman"/>
          <w:sz w:val="24"/>
          <w:szCs w:val="24"/>
          <w:lang w:eastAsia="en-US"/>
        </w:rPr>
        <w:t xml:space="preserve"> </w:t>
      </w:r>
      <w:r w:rsidRPr="006B6D4C">
        <w:rPr>
          <w:rFonts w:ascii="Times New Roman" w:hAnsi="Times New Roman"/>
          <w:sz w:val="24"/>
          <w:szCs w:val="24"/>
        </w:rPr>
        <w:t>9625</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назначения (АПИКОН). Система предназначена для организа</w:t>
      </w:r>
      <w:r w:rsidRPr="006B6D4C">
        <w:rPr>
          <w:rFonts w:ascii="Times New Roman" w:hAnsi="Times New Roman"/>
          <w:sz w:val="24"/>
          <w:szCs w:val="24"/>
        </w:rPr>
        <w:softHyphen/>
        <w:t>ции и проведения добровольной сертификации продукции и обеспечивает независимую квалифицированную оценку ее со</w:t>
      </w:r>
      <w:r w:rsidRPr="006B6D4C">
        <w:rPr>
          <w:rFonts w:ascii="Times New Roman" w:hAnsi="Times New Roman"/>
          <w:sz w:val="24"/>
          <w:szCs w:val="24"/>
        </w:rPr>
        <w:softHyphen/>
        <w:t>ответствия требованиям действующих педагогико-эргономи- ческих стандартов и технических условий. В системе АПИКОН предусматривается сертификация следующих образцов про</w:t>
      </w:r>
      <w:r w:rsidRPr="006B6D4C">
        <w:rPr>
          <w:rFonts w:ascii="Times New Roman" w:hAnsi="Times New Roman"/>
          <w:sz w:val="24"/>
          <w:szCs w:val="24"/>
        </w:rPr>
        <w:softHyphen/>
        <w:t>дукции: электронные издания образовательного назначения; электронные средства учебного назначения; прикладные про</w:t>
      </w:r>
      <w:r w:rsidRPr="006B6D4C">
        <w:rPr>
          <w:rFonts w:ascii="Times New Roman" w:hAnsi="Times New Roman"/>
          <w:sz w:val="24"/>
          <w:szCs w:val="24"/>
        </w:rPr>
        <w:softHyphen/>
        <w:t>граммные средства и системы автоматизации информацион</w:t>
      </w:r>
      <w:r w:rsidRPr="006B6D4C">
        <w:rPr>
          <w:rFonts w:ascii="Times New Roman" w:hAnsi="Times New Roman"/>
          <w:sz w:val="24"/>
          <w:szCs w:val="24"/>
        </w:rPr>
        <w:softHyphen/>
        <w:t>но-методического обеспечения образовательного процесса и управления образовательным учреждением; учебно-методи- ческие комплексы, включающие электронные издания обра</w:t>
      </w:r>
      <w:r w:rsidRPr="006B6D4C">
        <w:rPr>
          <w:rFonts w:ascii="Times New Roman" w:hAnsi="Times New Roman"/>
          <w:sz w:val="24"/>
          <w:szCs w:val="24"/>
        </w:rPr>
        <w:softHyphen/>
        <w:t>зовательного и электронные средства учебного назначения; информационная сеть образовательного учреждения; распре</w:t>
      </w:r>
      <w:r w:rsidRPr="006B6D4C">
        <w:rPr>
          <w:rFonts w:ascii="Times New Roman" w:hAnsi="Times New Roman"/>
          <w:sz w:val="24"/>
          <w:szCs w:val="24"/>
        </w:rPr>
        <w:softHyphen/>
        <w:t>деленный информационный ресурс образовательного назначе</w:t>
      </w:r>
      <w:r w:rsidRPr="006B6D4C">
        <w:rPr>
          <w:rFonts w:ascii="Times New Roman" w:hAnsi="Times New Roman"/>
          <w:sz w:val="24"/>
          <w:szCs w:val="24"/>
        </w:rPr>
        <w:softHyphen/>
        <w:t>ния локальных и глобальной сетей; комплекты учебной вы</w:t>
      </w:r>
      <w:r w:rsidRPr="006B6D4C">
        <w:rPr>
          <w:rFonts w:ascii="Times New Roman" w:hAnsi="Times New Roman"/>
          <w:sz w:val="24"/>
          <w:szCs w:val="24"/>
        </w:rPr>
        <w:softHyphen/>
        <w:t>числительной техники (КУВТ); учебное лабораторное обору</w:t>
      </w:r>
      <w:r w:rsidRPr="006B6D4C">
        <w:rPr>
          <w:rFonts w:ascii="Times New Roman" w:hAnsi="Times New Roman"/>
          <w:sz w:val="24"/>
          <w:szCs w:val="24"/>
        </w:rPr>
        <w:softHyphen/>
        <w:t>дование, сопрягаемое с ПЭВМ; автоматизированные рабочие места пользователя (работника образовательного учрежде</w:t>
      </w:r>
      <w:r w:rsidRPr="006B6D4C">
        <w:rPr>
          <w:rFonts w:ascii="Times New Roman" w:hAnsi="Times New Roman"/>
          <w:sz w:val="24"/>
          <w:szCs w:val="24"/>
        </w:rPr>
        <w:softHyphen/>
        <w:t>ния); видеомониторы для КУВТ. Сертификация в системе осу</w:t>
      </w:r>
      <w:r w:rsidRPr="006B6D4C">
        <w:rPr>
          <w:rFonts w:ascii="Times New Roman" w:hAnsi="Times New Roman"/>
          <w:sz w:val="24"/>
          <w:szCs w:val="24"/>
        </w:rPr>
        <w:softHyphen/>
        <w:t>ществляется на добровольной основе, на основании обраще</w:t>
      </w:r>
      <w:r w:rsidRPr="006B6D4C">
        <w:rPr>
          <w:rFonts w:ascii="Times New Roman" w:hAnsi="Times New Roman"/>
          <w:sz w:val="24"/>
          <w:szCs w:val="24"/>
        </w:rPr>
        <w:softHyphen/>
        <w:t>ния отечественных и зарубежных заявителей.</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При проведении испытаний в целях сертификации исполь</w:t>
      </w:r>
      <w:r w:rsidRPr="006B6D4C">
        <w:rPr>
          <w:rFonts w:ascii="Times New Roman" w:hAnsi="Times New Roman"/>
          <w:sz w:val="24"/>
          <w:szCs w:val="24"/>
        </w:rPr>
        <w:softHyphen/>
        <w:t>зуются методики испытаний, изложенные в государственных стандартах, отраслевых стандартах и других нормативных и технических документах.</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Система имеет собственную форму сертификата и знака соот</w:t>
      </w:r>
      <w:r w:rsidRPr="006B6D4C">
        <w:rPr>
          <w:rFonts w:ascii="Times New Roman" w:hAnsi="Times New Roman"/>
          <w:sz w:val="24"/>
          <w:szCs w:val="24"/>
        </w:rPr>
        <w:softHyphen/>
        <w:t>ветствия. Сертификат в данном случае является подтверждени</w:t>
      </w:r>
      <w:r w:rsidRPr="006B6D4C">
        <w:rPr>
          <w:rFonts w:ascii="Times New Roman" w:hAnsi="Times New Roman"/>
          <w:sz w:val="24"/>
          <w:szCs w:val="24"/>
        </w:rPr>
        <w:softHyphen/>
        <w:t>ем качества продукции и ее соответствия психолого-педагогиче</w:t>
      </w:r>
      <w:r w:rsidRPr="006B6D4C">
        <w:rPr>
          <w:rFonts w:ascii="Times New Roman" w:hAnsi="Times New Roman"/>
          <w:sz w:val="24"/>
          <w:szCs w:val="24"/>
        </w:rPr>
        <w:softHyphen/>
        <w:t>ским, содержательно-методическим, дизайн-эргономическим и технико-технологическим требованиям. Наличие сертификата у разработчика повышает конкурентоспособность продукции на рынке и подтверждает возможность эффективного ее исполь зования в образовательных учреждениях. Организационная структура системы включает: руководящий орган, координаци</w:t>
      </w:r>
      <w:r w:rsidRPr="006B6D4C">
        <w:rPr>
          <w:rFonts w:ascii="Times New Roman" w:hAnsi="Times New Roman"/>
          <w:sz w:val="24"/>
          <w:szCs w:val="24"/>
        </w:rPr>
        <w:softHyphen/>
        <w:t>онный совет, комиссию по апелляциям, орган по сертификации продукции, испытательные лаборатории. Экспертами по серти фикации являются специалисты, прошедшие подготовку и обу</w:t>
      </w:r>
      <w:r w:rsidRPr="006B6D4C">
        <w:rPr>
          <w:rFonts w:ascii="Times New Roman" w:hAnsi="Times New Roman"/>
          <w:sz w:val="24"/>
          <w:szCs w:val="24"/>
        </w:rPr>
        <w:softHyphen/>
        <w:t>чение в системе добровольной сертификации, и аттестованные руководящим органом в установленном порядке.</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Испытания для сертификации продукции проводятся испы тательными лабораториями (ИЛ), уполномоченными на прове дение испытаний, предусмотренных нормативными документа</w:t>
      </w:r>
      <w:r w:rsidRPr="006B6D4C">
        <w:rPr>
          <w:rFonts w:ascii="Times New Roman" w:hAnsi="Times New Roman"/>
          <w:sz w:val="24"/>
          <w:szCs w:val="24"/>
        </w:rPr>
        <w:br w:type="page"/>
        <w:t>ми, используемыми при сертификации продукции. В качестве испытательный лабораторий могут быть уполномочены сле</w:t>
      </w:r>
      <w:r w:rsidRPr="006B6D4C">
        <w:rPr>
          <w:rFonts w:ascii="Times New Roman" w:hAnsi="Times New Roman"/>
          <w:sz w:val="24"/>
          <w:szCs w:val="24"/>
        </w:rPr>
        <w:softHyphen/>
        <w:t>дующие организации: научно-исследовательские институты и другие организации, оснащенные необходимым оборудова</w:t>
      </w:r>
      <w:r w:rsidRPr="006B6D4C">
        <w:rPr>
          <w:rFonts w:ascii="Times New Roman" w:hAnsi="Times New Roman"/>
          <w:sz w:val="24"/>
          <w:szCs w:val="24"/>
        </w:rPr>
        <w:softHyphen/>
        <w:t>нием, обладающие независимостью от изготовителя (продав</w:t>
      </w:r>
      <w:r w:rsidRPr="006B6D4C">
        <w:rPr>
          <w:rFonts w:ascii="Times New Roman" w:hAnsi="Times New Roman"/>
          <w:sz w:val="24"/>
          <w:szCs w:val="24"/>
        </w:rPr>
        <w:softHyphen/>
        <w:t>ца, исполнителя) и потребителя (покупателя) и необходимой компетентностью в проведении испытаний в сфере деятель</w:t>
      </w:r>
      <w:r w:rsidRPr="006B6D4C">
        <w:rPr>
          <w:rFonts w:ascii="Times New Roman" w:hAnsi="Times New Roman"/>
          <w:sz w:val="24"/>
          <w:szCs w:val="24"/>
        </w:rPr>
        <w:softHyphen/>
        <w:t>ности системы. Испытательная лаборатория выполняет сле</w:t>
      </w:r>
      <w:r w:rsidRPr="006B6D4C">
        <w:rPr>
          <w:rFonts w:ascii="Times New Roman" w:hAnsi="Times New Roman"/>
          <w:sz w:val="24"/>
          <w:szCs w:val="24"/>
        </w:rPr>
        <w:softHyphen/>
        <w:t>дующие функции: проводит отбор и идентификацию образцов для испытания; проводит испытания для целей сертифика</w:t>
      </w:r>
      <w:r w:rsidRPr="006B6D4C">
        <w:rPr>
          <w:rFonts w:ascii="Times New Roman" w:hAnsi="Times New Roman"/>
          <w:sz w:val="24"/>
          <w:szCs w:val="24"/>
        </w:rPr>
        <w:softHyphen/>
        <w:t>ции; оформляет и выдает протоколы испытаний. Процедуры испытаний конкретных видов и типов аппаратно-програм</w:t>
      </w:r>
      <w:r w:rsidRPr="006B6D4C">
        <w:rPr>
          <w:rFonts w:ascii="Times New Roman" w:hAnsi="Times New Roman"/>
          <w:sz w:val="24"/>
          <w:szCs w:val="24"/>
        </w:rPr>
        <w:softHyphen/>
        <w:t>мных комплексов образовательного назначения приводятся в методиках испытаний, а организационно-технические вопро</w:t>
      </w:r>
      <w:r w:rsidRPr="006B6D4C">
        <w:rPr>
          <w:rFonts w:ascii="Times New Roman" w:hAnsi="Times New Roman"/>
          <w:sz w:val="24"/>
          <w:szCs w:val="24"/>
        </w:rPr>
        <w:softHyphen/>
        <w:t>сы и порядок проведения испытаний определяются в «Поло</w:t>
      </w:r>
      <w:r w:rsidRPr="006B6D4C">
        <w:rPr>
          <w:rFonts w:ascii="Times New Roman" w:hAnsi="Times New Roman"/>
          <w:sz w:val="24"/>
          <w:szCs w:val="24"/>
        </w:rPr>
        <w:softHyphen/>
        <w:t>жении об испытательных лабораториях», работающих в сис</w:t>
      </w:r>
      <w:r w:rsidRPr="006B6D4C">
        <w:rPr>
          <w:rFonts w:ascii="Times New Roman" w:hAnsi="Times New Roman"/>
          <w:sz w:val="24"/>
          <w:szCs w:val="24"/>
        </w:rPr>
        <w:softHyphen/>
        <w:t>теме. Такие подходы к оценке качества ЭИУН, ЭИОН, ЭСУН, ЭСОН гарантируют учителю качество продукции.</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Зарубежный опыт оценки и подбора электронных средств</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учебного назначения (на примере Великобритании)</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Teachers Evaluating Educational Multimedia — TEEM</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Великобритании создана специальная организация, ко</w:t>
      </w:r>
      <w:r w:rsidRPr="006B6D4C">
        <w:rPr>
          <w:rFonts w:ascii="Times New Roman" w:hAnsi="Times New Roman"/>
          <w:sz w:val="24"/>
          <w:szCs w:val="24"/>
        </w:rPr>
        <w:softHyphen/>
        <w:t>торая называется «Учителя, оценивающие образовательное мультимедиа» (</w:t>
      </w:r>
      <w:r w:rsidRPr="006B6D4C">
        <w:rPr>
          <w:rStyle w:val="af0"/>
          <w:rFonts w:ascii="Times New Roman" w:hAnsi="Times New Roman" w:cs="Times New Roman"/>
          <w:sz w:val="24"/>
          <w:szCs w:val="24"/>
        </w:rPr>
        <w:t>Teachers Evaluating Educational Multime</w:t>
      </w:r>
      <w:r w:rsidRPr="006B6D4C">
        <w:rPr>
          <w:rStyle w:val="af0"/>
          <w:rFonts w:ascii="Times New Roman" w:hAnsi="Times New Roman" w:cs="Times New Roman"/>
          <w:sz w:val="24"/>
          <w:szCs w:val="24"/>
        </w:rPr>
        <w:softHyphen/>
        <w:t xml:space="preserve">dia — </w:t>
      </w:r>
      <w:r w:rsidRPr="006B6D4C">
        <w:rPr>
          <w:rStyle w:val="12"/>
          <w:rFonts w:ascii="Times New Roman" w:hAnsi="Times New Roman" w:cs="Times New Roman"/>
          <w:sz w:val="24"/>
          <w:szCs w:val="24"/>
        </w:rPr>
        <w:t>TEEM).</w:t>
      </w:r>
      <w:r w:rsidRPr="006B6D4C">
        <w:rPr>
          <w:rFonts w:ascii="Times New Roman" w:hAnsi="Times New Roman"/>
          <w:sz w:val="24"/>
          <w:szCs w:val="24"/>
          <w:lang w:eastAsia="en-US"/>
        </w:rPr>
        <w:t xml:space="preserve"> </w:t>
      </w:r>
      <w:r w:rsidRPr="006B6D4C">
        <w:rPr>
          <w:rFonts w:ascii="Times New Roman" w:hAnsi="Times New Roman"/>
          <w:sz w:val="24"/>
          <w:szCs w:val="24"/>
        </w:rPr>
        <w:t>Эта организация объединяет независимых экспертов, которые проводят оценку цифровых материалов для обучения. Данная организация имеет правительственную поддержку и входит в состав</w:t>
      </w:r>
      <w:r w:rsidRPr="006B6D4C">
        <w:rPr>
          <w:rStyle w:val="af0"/>
          <w:rFonts w:ascii="Times New Roman" w:hAnsi="Times New Roman" w:cs="Times New Roman"/>
          <w:sz w:val="24"/>
          <w:szCs w:val="24"/>
        </w:rPr>
        <w:t xml:space="preserve"> Curriculum Online.</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Style w:val="aa"/>
          <w:rFonts w:ascii="Times New Roman" w:hAnsi="Times New Roman" w:cs="Times New Roman"/>
          <w:sz w:val="24"/>
          <w:szCs w:val="24"/>
        </w:rPr>
        <w:t>Цель</w:t>
      </w:r>
      <w:r w:rsidRPr="006B6D4C">
        <w:rPr>
          <w:rFonts w:ascii="Times New Roman" w:hAnsi="Times New Roman"/>
          <w:sz w:val="24"/>
          <w:szCs w:val="24"/>
        </w:rPr>
        <w:t xml:space="preserve"> этой организации — помочь учителям уверенно ис</w:t>
      </w:r>
      <w:r w:rsidRPr="006B6D4C">
        <w:rPr>
          <w:rFonts w:ascii="Times New Roman" w:hAnsi="Times New Roman"/>
          <w:sz w:val="24"/>
          <w:szCs w:val="24"/>
        </w:rPr>
        <w:softHyphen/>
        <w:t xml:space="preserve">пользовать цифровые обучающие ресурсы и способствовать более эффективному использованию их на уроках. </w:t>
      </w:r>
      <w:r w:rsidRPr="006B6D4C">
        <w:rPr>
          <w:rFonts w:ascii="Times New Roman" w:hAnsi="Times New Roman"/>
          <w:sz w:val="24"/>
          <w:szCs w:val="24"/>
          <w:lang w:val="en-US" w:eastAsia="en-US"/>
        </w:rPr>
        <w:t>TEEM</w:t>
      </w:r>
      <w:r w:rsidRPr="006B6D4C">
        <w:rPr>
          <w:rFonts w:ascii="Times New Roman" w:hAnsi="Times New Roman"/>
          <w:sz w:val="24"/>
          <w:szCs w:val="24"/>
          <w:lang w:eastAsia="en-US"/>
        </w:rPr>
        <w:t xml:space="preserve"> </w:t>
      </w:r>
      <w:r w:rsidRPr="006B6D4C">
        <w:rPr>
          <w:rFonts w:ascii="Times New Roman" w:hAnsi="Times New Roman"/>
          <w:sz w:val="24"/>
          <w:szCs w:val="24"/>
        </w:rPr>
        <w:t>ра</w:t>
      </w:r>
      <w:r w:rsidRPr="006B6D4C">
        <w:rPr>
          <w:rFonts w:ascii="Times New Roman" w:hAnsi="Times New Roman"/>
          <w:sz w:val="24"/>
          <w:szCs w:val="24"/>
        </w:rPr>
        <w:softHyphen/>
        <w:t>ботает в сотрудничестве с учителями, правительством и про</w:t>
      </w:r>
      <w:r w:rsidRPr="006B6D4C">
        <w:rPr>
          <w:rFonts w:ascii="Times New Roman" w:hAnsi="Times New Roman"/>
          <w:sz w:val="24"/>
          <w:szCs w:val="24"/>
        </w:rPr>
        <w:softHyphen/>
        <w:t>изводителями программного обеспечения для того, чтобы да- иать наиболее объективные оценки цифровых ресурсов.</w:t>
      </w:r>
    </w:p>
    <w:p w:rsidR="00B62EFA" w:rsidRPr="006B6D4C" w:rsidRDefault="00B62EFA"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xml:space="preserve">Оценщики </w:t>
      </w:r>
      <w:r w:rsidRPr="006B6D4C">
        <w:rPr>
          <w:rFonts w:ascii="Times New Roman" w:hAnsi="Times New Roman"/>
          <w:sz w:val="24"/>
          <w:szCs w:val="24"/>
          <w:lang w:val="en-US" w:eastAsia="en-US"/>
        </w:rPr>
        <w:t>TEEM</w:t>
      </w:r>
      <w:r w:rsidRPr="006B6D4C">
        <w:rPr>
          <w:rFonts w:ascii="Times New Roman" w:hAnsi="Times New Roman"/>
          <w:sz w:val="24"/>
          <w:szCs w:val="24"/>
          <w:lang w:eastAsia="en-US"/>
        </w:rPr>
        <w:t xml:space="preserve"> </w:t>
      </w:r>
      <w:r w:rsidRPr="006B6D4C">
        <w:rPr>
          <w:rFonts w:ascii="Times New Roman" w:hAnsi="Times New Roman"/>
          <w:sz w:val="24"/>
          <w:szCs w:val="24"/>
        </w:rPr>
        <w:t>— это учителя, специалисты в своих областях, которых специально подготовили для оценивания.</w:t>
      </w:r>
    </w:p>
    <w:p w:rsidR="00B62EFA" w:rsidRPr="006B6D4C" w:rsidRDefault="007E5FF0"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xml:space="preserve">На </w:t>
      </w:r>
      <w:r w:rsidRPr="006B6D4C">
        <w:rPr>
          <w:rFonts w:ascii="Times New Roman" w:hAnsi="Times New Roman"/>
          <w:i/>
          <w:sz w:val="24"/>
          <w:szCs w:val="24"/>
          <w:lang w:val="en-US"/>
        </w:rPr>
        <w:t>Web</w:t>
      </w:r>
      <w:r w:rsidR="00B62EFA" w:rsidRPr="006B6D4C">
        <w:rPr>
          <w:rFonts w:ascii="Times New Roman" w:hAnsi="Times New Roman"/>
          <w:sz w:val="24"/>
          <w:szCs w:val="24"/>
        </w:rPr>
        <w:t xml:space="preserve">-сайте </w:t>
      </w:r>
      <w:r w:rsidR="00B62EFA" w:rsidRPr="006B6D4C">
        <w:rPr>
          <w:rFonts w:ascii="Times New Roman" w:hAnsi="Times New Roman"/>
          <w:sz w:val="24"/>
          <w:szCs w:val="24"/>
          <w:lang w:val="en-US" w:eastAsia="en-US"/>
        </w:rPr>
        <w:t>TEEM</w:t>
      </w:r>
      <w:r w:rsidR="00B62EFA" w:rsidRPr="006B6D4C">
        <w:rPr>
          <w:rFonts w:ascii="Times New Roman" w:hAnsi="Times New Roman"/>
          <w:sz w:val="24"/>
          <w:szCs w:val="24"/>
          <w:lang w:eastAsia="en-US"/>
        </w:rPr>
        <w:t xml:space="preserve"> </w:t>
      </w:r>
      <w:r w:rsidR="00B62EFA" w:rsidRPr="006B6D4C">
        <w:rPr>
          <w:rFonts w:ascii="Times New Roman" w:hAnsi="Times New Roman"/>
          <w:sz w:val="24"/>
          <w:szCs w:val="24"/>
        </w:rPr>
        <w:t xml:space="preserve">можно найти более 500 оценок </w:t>
      </w:r>
      <w:r w:rsidR="00B62EFA" w:rsidRPr="006B6D4C">
        <w:rPr>
          <w:rStyle w:val="af0"/>
          <w:rFonts w:ascii="Times New Roman" w:hAnsi="Times New Roman" w:cs="Times New Roman"/>
          <w:sz w:val="24"/>
          <w:szCs w:val="24"/>
        </w:rPr>
        <w:t>CD-ROMoe</w:t>
      </w:r>
      <w:r w:rsidR="00B62EFA" w:rsidRPr="006B6D4C">
        <w:rPr>
          <w:rFonts w:ascii="Times New Roman" w:hAnsi="Times New Roman"/>
          <w:sz w:val="24"/>
          <w:szCs w:val="24"/>
          <w:lang w:eastAsia="en-US"/>
        </w:rPr>
        <w:t xml:space="preserve"> </w:t>
      </w:r>
      <w:r w:rsidR="00B62EFA" w:rsidRPr="006B6D4C">
        <w:rPr>
          <w:rFonts w:ascii="Times New Roman" w:hAnsi="Times New Roman"/>
          <w:sz w:val="24"/>
          <w:szCs w:val="24"/>
        </w:rPr>
        <w:t>и</w:t>
      </w:r>
      <w:r w:rsidR="00B62EFA" w:rsidRPr="006B6D4C">
        <w:rPr>
          <w:rStyle w:val="af0"/>
          <w:rFonts w:ascii="Times New Roman" w:hAnsi="Times New Roman" w:cs="Times New Roman"/>
          <w:sz w:val="24"/>
          <w:szCs w:val="24"/>
        </w:rPr>
        <w:t xml:space="preserve"> Web-</w:t>
      </w:r>
      <w:r w:rsidR="00B62EFA" w:rsidRPr="006B6D4C">
        <w:rPr>
          <w:rFonts w:ascii="Times New Roman" w:hAnsi="Times New Roman"/>
          <w:sz w:val="24"/>
          <w:szCs w:val="24"/>
        </w:rPr>
        <w:t>сайтов, которые были написаны учителя</w:t>
      </w:r>
      <w:r w:rsidR="00B62EFA" w:rsidRPr="006B6D4C">
        <w:rPr>
          <w:rFonts w:ascii="Times New Roman" w:hAnsi="Times New Roman"/>
          <w:sz w:val="24"/>
          <w:szCs w:val="24"/>
        </w:rPr>
        <w:softHyphen/>
        <w:t>ми и для учителей, и которые можно использовать бесплатно.</w:t>
      </w:r>
    </w:p>
    <w:p w:rsidR="009654D1" w:rsidRPr="006B6D4C" w:rsidRDefault="00B62EFA" w:rsidP="006B6D4C">
      <w:pPr>
        <w:pStyle w:val="a5"/>
        <w:shd w:val="clear" w:color="auto" w:fill="auto"/>
        <w:spacing w:before="0" w:line="240" w:lineRule="auto"/>
        <w:ind w:firstLine="567"/>
        <w:rPr>
          <w:rFonts w:ascii="Times New Roman" w:hAnsi="Times New Roman"/>
          <w:sz w:val="24"/>
          <w:szCs w:val="24"/>
        </w:rPr>
        <w:sectPr w:rsidR="009654D1" w:rsidRPr="006B6D4C" w:rsidSect="002E610E">
          <w:footerReference w:type="default" r:id="rId24"/>
          <w:type w:val="nextColumn"/>
          <w:pgSz w:w="11907" w:h="16840" w:code="9"/>
          <w:pgMar w:top="1134" w:right="1134" w:bottom="1134" w:left="1134" w:header="0" w:footer="3" w:gutter="0"/>
          <w:cols w:space="720"/>
          <w:noEndnote/>
          <w:docGrid w:linePitch="360"/>
        </w:sectPr>
      </w:pPr>
      <w:r w:rsidRPr="006B6D4C">
        <w:rPr>
          <w:rFonts w:ascii="Times New Roman" w:hAnsi="Times New Roman"/>
          <w:sz w:val="24"/>
          <w:szCs w:val="24"/>
        </w:rPr>
        <w:t>Поиск мнения экспертов по тому или иному программному продукту для образования проходит следующим образом:</w:t>
      </w:r>
      <w:r w:rsidR="009654D1" w:rsidRPr="006B6D4C">
        <w:rPr>
          <w:rFonts w:ascii="Times New Roman" w:hAnsi="Times New Roman"/>
          <w:sz w:val="24"/>
          <w:szCs w:val="24"/>
        </w:rPr>
        <w:t xml:space="preserve"> </w:t>
      </w:r>
    </w:p>
    <w:p w:rsidR="00B62EFA" w:rsidRPr="006B6D4C" w:rsidRDefault="00B62EFA" w:rsidP="006B6D4C">
      <w:pPr>
        <w:pStyle w:val="a5"/>
        <w:framePr w:h="200" w:wrap="auto" w:vAnchor="text" w:hAnchor="margin" w:x="-5994" w:y="-10"/>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10*</w:t>
      </w:r>
    </w:p>
    <w:p w:rsidR="00B62EFA" w:rsidRPr="006B6D4C" w:rsidRDefault="00B62EFA"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147</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пользователю предлагается выбрать интересующий его пред</w:t>
      </w:r>
      <w:r w:rsidRPr="006B6D4C">
        <w:rPr>
          <w:rFonts w:ascii="Times New Roman" w:hAnsi="Times New Roman"/>
          <w:sz w:val="24"/>
          <w:szCs w:val="24"/>
        </w:rPr>
        <w:softHyphen/>
        <w:t>мет, возрастную группу и формат продукта (</w:t>
      </w:r>
      <w:r w:rsidRPr="006B6D4C">
        <w:rPr>
          <w:rStyle w:val="af0"/>
          <w:rFonts w:ascii="Times New Roman" w:hAnsi="Times New Roman" w:cs="Times New Roman"/>
          <w:sz w:val="24"/>
          <w:szCs w:val="24"/>
        </w:rPr>
        <w:t>CD-ROM</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или </w:t>
      </w:r>
      <w:r w:rsidRPr="006B6D4C">
        <w:rPr>
          <w:rStyle w:val="af0"/>
          <w:rFonts w:ascii="Times New Roman" w:hAnsi="Times New Roman" w:cs="Times New Roman"/>
          <w:sz w:val="24"/>
          <w:szCs w:val="24"/>
        </w:rPr>
        <w:t>Web-</w:t>
      </w:r>
      <w:r w:rsidRPr="006B6D4C">
        <w:rPr>
          <w:rFonts w:ascii="Times New Roman" w:hAnsi="Times New Roman"/>
          <w:sz w:val="24"/>
          <w:szCs w:val="24"/>
        </w:rPr>
        <w:t>сайт). Затем следует нажать на кнопку поиска и ждать ре</w:t>
      </w:r>
      <w:r w:rsidRPr="006B6D4C">
        <w:rPr>
          <w:rFonts w:ascii="Times New Roman" w:hAnsi="Times New Roman"/>
          <w:sz w:val="24"/>
          <w:szCs w:val="24"/>
        </w:rPr>
        <w:softHyphen/>
        <w:t>зультатов. Результаты поиска система выводит на специальную страницу. На данной странице все результаты сведены в табли</w:t>
      </w:r>
      <w:r w:rsidRPr="006B6D4C">
        <w:rPr>
          <w:rFonts w:ascii="Times New Roman" w:hAnsi="Times New Roman"/>
          <w:sz w:val="24"/>
          <w:szCs w:val="24"/>
        </w:rPr>
        <w:softHyphen/>
        <w:t>цу со следующими заголовками столбцов:</w:t>
      </w:r>
      <w:r w:rsidRPr="006B6D4C">
        <w:rPr>
          <w:rStyle w:val="aa"/>
          <w:rFonts w:ascii="Times New Roman" w:hAnsi="Times New Roman" w:cs="Times New Roman"/>
          <w:sz w:val="24"/>
          <w:szCs w:val="24"/>
        </w:rPr>
        <w:t xml:space="preserve"> название, формат, издатель, возрастная группа, предмет, оценка</w:t>
      </w:r>
      <w:r w:rsidRPr="006B6D4C">
        <w:rPr>
          <w:rFonts w:ascii="Times New Roman" w:hAnsi="Times New Roman"/>
          <w:sz w:val="24"/>
          <w:szCs w:val="24"/>
        </w:rPr>
        <w:t xml:space="preserve"> (здесь имеется в виду, оценен продукт или нет). Около некоторых названий име</w:t>
      </w:r>
      <w:r w:rsidRPr="006B6D4C">
        <w:rPr>
          <w:rFonts w:ascii="Times New Roman" w:hAnsi="Times New Roman"/>
          <w:sz w:val="24"/>
          <w:szCs w:val="24"/>
        </w:rPr>
        <w:softHyphen/>
        <w:t>ется метка</w:t>
      </w:r>
      <w:r w:rsidRPr="006B6D4C">
        <w:rPr>
          <w:rStyle w:val="af0"/>
          <w:rFonts w:ascii="Times New Roman" w:hAnsi="Times New Roman" w:cs="Times New Roman"/>
          <w:sz w:val="24"/>
          <w:szCs w:val="24"/>
        </w:rPr>
        <w:t xml:space="preserve"> new,</w:t>
      </w:r>
      <w:r w:rsidRPr="006B6D4C">
        <w:rPr>
          <w:rFonts w:ascii="Times New Roman" w:hAnsi="Times New Roman"/>
          <w:sz w:val="24"/>
          <w:szCs w:val="24"/>
          <w:lang w:eastAsia="en-US"/>
        </w:rPr>
        <w:t xml:space="preserve"> </w:t>
      </w:r>
      <w:r w:rsidRPr="006B6D4C">
        <w:rPr>
          <w:rFonts w:ascii="Times New Roman" w:hAnsi="Times New Roman"/>
          <w:sz w:val="24"/>
          <w:szCs w:val="24"/>
        </w:rPr>
        <w:t>которая означает, что это новый продукт.</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удобства поиска мнения экспертов (комментариев и оценки) названия программных продуктов оформлены в виде ссылки. Щелчок мыши на данную ссылку открывает нужную страницу, на которой содержится следующая информация: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26"/>
          <w:rFonts w:ascii="Times New Roman" w:hAnsi="Times New Roman" w:cs="Times New Roman"/>
          <w:sz w:val="24"/>
          <w:szCs w:val="24"/>
        </w:rPr>
        <w:t>описание</w:t>
      </w:r>
      <w:r w:rsidRPr="006B6D4C">
        <w:rPr>
          <w:rFonts w:ascii="Times New Roman" w:hAnsi="Times New Roman"/>
          <w:sz w:val="24"/>
          <w:szCs w:val="24"/>
        </w:rPr>
        <w:t xml:space="preserve"> — само описание, необходимая документация, техническая поддержка, учительский контроль;</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26"/>
          <w:rFonts w:ascii="Times New Roman" w:hAnsi="Times New Roman" w:cs="Times New Roman"/>
          <w:sz w:val="24"/>
          <w:szCs w:val="24"/>
        </w:rPr>
        <w:t>соответствие национальному образовательному стандарту</w:t>
      </w:r>
      <w:r w:rsidRPr="006B6D4C">
        <w:rPr>
          <w:rFonts w:ascii="Times New Roman" w:hAnsi="Times New Roman"/>
          <w:sz w:val="24"/>
          <w:szCs w:val="24"/>
        </w:rPr>
        <w:t xml:space="preserve"> — цель программы, соответствие учебному пла</w:t>
      </w:r>
      <w:r w:rsidRPr="006B6D4C">
        <w:rPr>
          <w:rFonts w:ascii="Times New Roman" w:hAnsi="Times New Roman"/>
          <w:sz w:val="24"/>
          <w:szCs w:val="24"/>
        </w:rPr>
        <w:softHyphen/>
        <w:t>ну по данному предмету, степень соответствия;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Style w:val="26"/>
          <w:rFonts w:ascii="Times New Roman" w:hAnsi="Times New Roman" w:cs="Times New Roman"/>
          <w:sz w:val="24"/>
          <w:szCs w:val="24"/>
        </w:rPr>
        <w:t>анализ содержания</w:t>
      </w:r>
      <w:r w:rsidRPr="006B6D4C">
        <w:rPr>
          <w:rFonts w:ascii="Times New Roman" w:hAnsi="Times New Roman"/>
          <w:sz w:val="24"/>
          <w:szCs w:val="24"/>
        </w:rPr>
        <w:t xml:space="preserve"> — уместность, структура информа</w:t>
      </w:r>
      <w:r w:rsidRPr="006B6D4C">
        <w:rPr>
          <w:rFonts w:ascii="Times New Roman" w:hAnsi="Times New Roman"/>
          <w:sz w:val="24"/>
          <w:szCs w:val="24"/>
        </w:rPr>
        <w:softHyphen/>
        <w:t>ции, качество;</w:t>
      </w:r>
    </w:p>
    <w:p w:rsidR="00B62EFA" w:rsidRPr="006B6D4C" w:rsidRDefault="00B62EFA"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отличительные особенности; общий итог; общая информация.</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Предлагаемая информация о всех</w:t>
      </w:r>
      <w:r w:rsidRPr="006B6D4C">
        <w:rPr>
          <w:rStyle w:val="af0"/>
          <w:rFonts w:ascii="Times New Roman" w:hAnsi="Times New Roman" w:cs="Times New Roman"/>
          <w:sz w:val="24"/>
          <w:szCs w:val="24"/>
        </w:rPr>
        <w:t xml:space="preserve"> CD-ROM</w:t>
      </w:r>
      <w:r w:rsidRPr="006B6D4C">
        <w:rPr>
          <w:rFonts w:ascii="Times New Roman" w:hAnsi="Times New Roman"/>
          <w:sz w:val="24"/>
          <w:szCs w:val="24"/>
          <w:lang w:eastAsia="en-US"/>
        </w:rPr>
        <w:t xml:space="preserve"> </w:t>
      </w:r>
      <w:r w:rsidRPr="006B6D4C">
        <w:rPr>
          <w:rFonts w:ascii="Times New Roman" w:hAnsi="Times New Roman"/>
          <w:sz w:val="24"/>
          <w:szCs w:val="24"/>
        </w:rPr>
        <w:t>или</w:t>
      </w:r>
      <w:r w:rsidRPr="006B6D4C">
        <w:rPr>
          <w:rStyle w:val="af0"/>
          <w:rFonts w:ascii="Times New Roman" w:hAnsi="Times New Roman" w:cs="Times New Roman"/>
          <w:sz w:val="24"/>
          <w:szCs w:val="24"/>
        </w:rPr>
        <w:t xml:space="preserve"> Web-cajk- </w:t>
      </w:r>
      <w:r w:rsidRPr="006B6D4C">
        <w:rPr>
          <w:rFonts w:ascii="Times New Roman" w:hAnsi="Times New Roman"/>
          <w:sz w:val="24"/>
          <w:szCs w:val="24"/>
        </w:rPr>
        <w:t>тах для образования, детальная оценка качества ЭСОН, не сомненно, способствуют выбору наиболее подходящего для конкретного учителя и школы программного продукта. Поми</w:t>
      </w:r>
      <w:r w:rsidRPr="006B6D4C">
        <w:rPr>
          <w:rFonts w:ascii="Times New Roman" w:hAnsi="Times New Roman"/>
          <w:sz w:val="24"/>
          <w:szCs w:val="24"/>
        </w:rPr>
        <w:softHyphen/>
        <w:t>мо этого, данный подход позволяет учителям обмениваться мнениями о том, как эти ресурсы могут быть наиболее эффек</w:t>
      </w:r>
      <w:r w:rsidRPr="006B6D4C">
        <w:rPr>
          <w:rFonts w:ascii="Times New Roman" w:hAnsi="Times New Roman"/>
          <w:sz w:val="24"/>
          <w:szCs w:val="24"/>
        </w:rPr>
        <w:softHyphen/>
        <w:t>тивно использованы в учебном процессе. Для этого пользова</w:t>
      </w:r>
      <w:r w:rsidRPr="006B6D4C">
        <w:rPr>
          <w:rFonts w:ascii="Times New Roman" w:hAnsi="Times New Roman"/>
          <w:sz w:val="24"/>
          <w:szCs w:val="24"/>
        </w:rPr>
        <w:softHyphen/>
        <w:t>телям, которые попробовали и проверили тот или иной про</w:t>
      </w:r>
      <w:r w:rsidRPr="006B6D4C">
        <w:rPr>
          <w:rFonts w:ascii="Times New Roman" w:hAnsi="Times New Roman"/>
          <w:sz w:val="24"/>
          <w:szCs w:val="24"/>
        </w:rPr>
        <w:softHyphen/>
        <w:t xml:space="preserve">дукт и хотят поделиться своим мнением, предоставляется возможность написать собственное впечатление. Мнения учи телей можно найти на странице «Информация о продукте» </w:t>
      </w:r>
      <w:r w:rsidRPr="006B6D4C">
        <w:rPr>
          <w:rStyle w:val="aa"/>
          <w:rFonts w:ascii="Times New Roman" w:hAnsi="Times New Roman" w:cs="Times New Roman"/>
          <w:sz w:val="24"/>
          <w:szCs w:val="24"/>
          <w:lang w:eastAsia="en-US"/>
        </w:rPr>
        <w:t>(</w:t>
      </w:r>
      <w:r w:rsidRPr="006B6D4C">
        <w:rPr>
          <w:rStyle w:val="aa"/>
          <w:rFonts w:ascii="Times New Roman" w:hAnsi="Times New Roman" w:cs="Times New Roman"/>
          <w:sz w:val="24"/>
          <w:szCs w:val="24"/>
          <w:lang w:val="en-US" w:eastAsia="en-US"/>
        </w:rPr>
        <w:t>product</w:t>
      </w:r>
      <w:r w:rsidRPr="006B6D4C">
        <w:rPr>
          <w:rStyle w:val="aa"/>
          <w:rFonts w:ascii="Times New Roman" w:hAnsi="Times New Roman" w:cs="Times New Roman"/>
          <w:sz w:val="24"/>
          <w:szCs w:val="24"/>
          <w:lang w:eastAsia="en-US"/>
        </w:rPr>
        <w:t xml:space="preserve"> </w:t>
      </w:r>
      <w:r w:rsidRPr="006B6D4C">
        <w:rPr>
          <w:rStyle w:val="aa"/>
          <w:rFonts w:ascii="Times New Roman" w:hAnsi="Times New Roman" w:cs="Times New Roman"/>
          <w:sz w:val="24"/>
          <w:szCs w:val="24"/>
          <w:lang w:val="en-US" w:eastAsia="en-US"/>
        </w:rPr>
        <w:t>information</w:t>
      </w:r>
      <w:r w:rsidRPr="006B6D4C">
        <w:rPr>
          <w:rStyle w:val="aa"/>
          <w:rFonts w:ascii="Times New Roman" w:hAnsi="Times New Roman" w:cs="Times New Roman"/>
          <w:sz w:val="24"/>
          <w:szCs w:val="24"/>
          <w:lang w:eastAsia="en-US"/>
        </w:rPr>
        <w:t>).</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Если какой-либо учитель захочет дать свою оценку тому или иному ЭСОН, то его попросят изложить свое мнение по следующим вопросам: новизна, дифференциация, мотивация, простота в использовании, дизайн и функциональность, соот ветствие определенному возрасту, организационные и управ ляющие особенности, соответствие учебному плану. Следует отметить, что здесь не идет речь о реализации дидактических возможностей ИКТ (гл. I, § 3).</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Заполняя форму</w:t>
      </w:r>
      <w:r w:rsidRPr="006B6D4C">
        <w:rPr>
          <w:rStyle w:val="11"/>
          <w:rFonts w:ascii="Times New Roman" w:hAnsi="Times New Roman" w:cs="Times New Roman"/>
          <w:sz w:val="24"/>
          <w:szCs w:val="24"/>
        </w:rPr>
        <w:t xml:space="preserve"> review</w:t>
      </w:r>
      <w:r w:rsidRPr="006B6D4C">
        <w:rPr>
          <w:rFonts w:ascii="Times New Roman" w:hAnsi="Times New Roman"/>
          <w:sz w:val="24"/>
          <w:szCs w:val="24"/>
          <w:lang w:eastAsia="en-US"/>
        </w:rPr>
        <w:t xml:space="preserve"> </w:t>
      </w:r>
      <w:r w:rsidRPr="006B6D4C">
        <w:rPr>
          <w:rFonts w:ascii="Times New Roman" w:hAnsi="Times New Roman"/>
          <w:sz w:val="24"/>
          <w:szCs w:val="24"/>
        </w:rPr>
        <w:t>учитель предоставляет информа</w:t>
      </w:r>
      <w:r w:rsidRPr="006B6D4C">
        <w:rPr>
          <w:rFonts w:ascii="Times New Roman" w:hAnsi="Times New Roman"/>
          <w:sz w:val="24"/>
          <w:szCs w:val="24"/>
        </w:rPr>
        <w:softHyphen/>
        <w:t>цию относительно того, как он использовал данный програм</w:t>
      </w:r>
      <w:r w:rsidRPr="006B6D4C">
        <w:rPr>
          <w:rFonts w:ascii="Times New Roman" w:hAnsi="Times New Roman"/>
          <w:sz w:val="24"/>
          <w:szCs w:val="24"/>
        </w:rPr>
        <w:softHyphen/>
        <w:t>мный продукт в учебном процессе, и свои комментарии.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Итак, портал</w:t>
      </w:r>
      <w:r w:rsidRPr="006B6D4C">
        <w:rPr>
          <w:rStyle w:val="12"/>
          <w:rFonts w:ascii="Times New Roman" w:hAnsi="Times New Roman" w:cs="Times New Roman"/>
          <w:sz w:val="24"/>
          <w:szCs w:val="24"/>
        </w:rPr>
        <w:t xml:space="preserve"> Curriculum Online</w:t>
      </w:r>
      <w:r w:rsidRPr="006B6D4C">
        <w:rPr>
          <w:rFonts w:ascii="Times New Roman" w:hAnsi="Times New Roman"/>
          <w:sz w:val="24"/>
          <w:szCs w:val="24"/>
          <w:lang w:eastAsia="en-US"/>
        </w:rPr>
        <w:t xml:space="preserve"> </w:t>
      </w:r>
      <w:r w:rsidRPr="006B6D4C">
        <w:rPr>
          <w:rFonts w:ascii="Times New Roman" w:hAnsi="Times New Roman"/>
          <w:sz w:val="24"/>
          <w:szCs w:val="24"/>
        </w:rPr>
        <w:t>предоставляет каждому учителю широкий спектр возможностей: возможность зна</w:t>
      </w:r>
      <w:r w:rsidRPr="006B6D4C">
        <w:rPr>
          <w:rFonts w:ascii="Times New Roman" w:hAnsi="Times New Roman"/>
          <w:sz w:val="24"/>
          <w:szCs w:val="24"/>
        </w:rPr>
        <w:softHyphen/>
        <w:t>комства с мнениями компетентных экспертов, возможность самостоятельного оценивания любых программных продук</w:t>
      </w:r>
      <w:r w:rsidRPr="006B6D4C">
        <w:rPr>
          <w:rFonts w:ascii="Times New Roman" w:hAnsi="Times New Roman"/>
          <w:sz w:val="24"/>
          <w:szCs w:val="24"/>
        </w:rPr>
        <w:softHyphen/>
        <w:t>тов и возможность поделиться своим мнением о том или ином программном продукте с другими учителями [7].</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Следует также добавить, что учитель в состоянии оценить </w:t>
      </w:r>
      <w:r w:rsidRPr="006B6D4C">
        <w:rPr>
          <w:rStyle w:val="12"/>
          <w:rFonts w:ascii="Times New Roman" w:hAnsi="Times New Roman" w:cs="Times New Roman"/>
          <w:sz w:val="24"/>
          <w:szCs w:val="24"/>
        </w:rPr>
        <w:t>CD-ROM</w:t>
      </w:r>
      <w:r w:rsidRPr="006B6D4C">
        <w:rPr>
          <w:rFonts w:ascii="Times New Roman" w:hAnsi="Times New Roman"/>
          <w:sz w:val="24"/>
          <w:szCs w:val="24"/>
          <w:lang w:eastAsia="en-US"/>
        </w:rPr>
        <w:t xml:space="preserve"> </w:t>
      </w:r>
      <w:r w:rsidRPr="006B6D4C">
        <w:rPr>
          <w:rFonts w:ascii="Times New Roman" w:hAnsi="Times New Roman"/>
          <w:sz w:val="24"/>
          <w:szCs w:val="24"/>
        </w:rPr>
        <w:t>только в соответствии со своим уровнем понимания психолого-педагогического и содержательно-методического качества, адекватно своему опыту и знаниям в своей профес</w:t>
      </w:r>
      <w:r w:rsidRPr="006B6D4C">
        <w:rPr>
          <w:rFonts w:ascii="Times New Roman" w:hAnsi="Times New Roman"/>
          <w:sz w:val="24"/>
          <w:szCs w:val="24"/>
        </w:rPr>
        <w:softHyphen/>
        <w:t>сиональной области. В оценке дизайн-эргономического, тех</w:t>
      </w:r>
      <w:r w:rsidRPr="006B6D4C">
        <w:rPr>
          <w:rFonts w:ascii="Times New Roman" w:hAnsi="Times New Roman"/>
          <w:sz w:val="24"/>
          <w:szCs w:val="24"/>
        </w:rPr>
        <w:softHyphen/>
        <w:t>нико-технологического качества</w:t>
      </w:r>
      <w:r w:rsidRPr="006B6D4C">
        <w:rPr>
          <w:rStyle w:val="12"/>
          <w:rFonts w:ascii="Times New Roman" w:hAnsi="Times New Roman" w:cs="Times New Roman"/>
          <w:sz w:val="24"/>
          <w:szCs w:val="24"/>
        </w:rPr>
        <w:t xml:space="preserve"> CD-ROM</w:t>
      </w:r>
      <w:r w:rsidRPr="006B6D4C">
        <w:rPr>
          <w:rFonts w:ascii="Times New Roman" w:hAnsi="Times New Roman"/>
          <w:sz w:val="24"/>
          <w:szCs w:val="24"/>
          <w:lang w:eastAsia="en-US"/>
        </w:rPr>
        <w:t xml:space="preserve"> </w:t>
      </w:r>
      <w:r w:rsidRPr="006B6D4C">
        <w:rPr>
          <w:rFonts w:ascii="Times New Roman" w:hAnsi="Times New Roman"/>
          <w:sz w:val="24"/>
          <w:szCs w:val="24"/>
        </w:rPr>
        <w:t>он не является профессионалом и поэтому ему нельзя доверять оценку по этим позициям. Кроме того, в любом случае профессиональ</w:t>
      </w:r>
      <w:r w:rsidRPr="006B6D4C">
        <w:rPr>
          <w:rFonts w:ascii="Times New Roman" w:hAnsi="Times New Roman"/>
          <w:sz w:val="24"/>
          <w:szCs w:val="24"/>
        </w:rPr>
        <w:softHyphen/>
        <w:t>ную оценку сертифицированных экспертов нельзя заменять оценкой непрофессионалов — это, несомненно, отрицательно характеризует рассматриваемый опыт оценки и подбора элек</w:t>
      </w:r>
      <w:r w:rsidRPr="006B6D4C">
        <w:rPr>
          <w:rFonts w:ascii="Times New Roman" w:hAnsi="Times New Roman"/>
          <w:sz w:val="24"/>
          <w:szCs w:val="24"/>
        </w:rPr>
        <w:softHyphen/>
        <w:t>тронных средств.</w:t>
      </w:r>
    </w:p>
    <w:p w:rsidR="00B62EFA" w:rsidRPr="006B6D4C" w:rsidRDefault="00B62EFA"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62EFA" w:rsidRPr="006B6D4C" w:rsidRDefault="00B62EFA" w:rsidP="006B6D4C">
      <w:pPr>
        <w:pStyle w:val="a5"/>
        <w:numPr>
          <w:ilvl w:val="0"/>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В чем суть основных подходов к проблеме оценки каче</w:t>
      </w:r>
      <w:r w:rsidRPr="006B6D4C">
        <w:rPr>
          <w:rFonts w:ascii="Times New Roman" w:hAnsi="Times New Roman"/>
          <w:sz w:val="24"/>
          <w:szCs w:val="24"/>
        </w:rPr>
        <w:softHyphen/>
        <w:t>ства электронных образовательных ресурсов?</w:t>
      </w:r>
    </w:p>
    <w:p w:rsidR="00B62EFA" w:rsidRPr="006B6D4C" w:rsidRDefault="00B62EFA" w:rsidP="006B6D4C">
      <w:pPr>
        <w:pStyle w:val="a5"/>
        <w:numPr>
          <w:ilvl w:val="0"/>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Какие требования к электронным образовательным ре</w:t>
      </w:r>
      <w:r w:rsidRPr="006B6D4C">
        <w:rPr>
          <w:rFonts w:ascii="Times New Roman" w:hAnsi="Times New Roman"/>
          <w:sz w:val="24"/>
          <w:szCs w:val="24"/>
        </w:rPr>
        <w:softHyphen/>
        <w:t>сурсам лежат в основе критериальной оценки?</w:t>
      </w:r>
    </w:p>
    <w:p w:rsidR="00B62EFA" w:rsidRPr="006B6D4C" w:rsidRDefault="00B62EFA"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62EFA" w:rsidRPr="006B6D4C" w:rsidRDefault="00B62EFA"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Какие требования, предъявляемые к электронным обра</w:t>
      </w:r>
      <w:r w:rsidRPr="006B6D4C">
        <w:rPr>
          <w:rFonts w:ascii="Times New Roman" w:hAnsi="Times New Roman"/>
          <w:sz w:val="24"/>
          <w:szCs w:val="24"/>
        </w:rPr>
        <w:softHyphen/>
        <w:t>зовательным ресурсам при оценке их качества, являются, по нашему мнению, самыми важными, а какие — второстепен</w:t>
      </w:r>
      <w:r w:rsidRPr="006B6D4C">
        <w:rPr>
          <w:rFonts w:ascii="Times New Roman" w:hAnsi="Times New Roman"/>
          <w:sz w:val="24"/>
          <w:szCs w:val="24"/>
        </w:rPr>
        <w:softHyphen/>
        <w:t>ными?</w:t>
      </w:r>
    </w:p>
    <w:p w:rsidR="00B62EFA" w:rsidRPr="006B6D4C" w:rsidRDefault="00B62EFA"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Выберите несколько рекомендованных к использованию и системе образования электронных образовательных ресур</w:t>
      </w:r>
      <w:r w:rsidRPr="006B6D4C">
        <w:rPr>
          <w:rFonts w:ascii="Times New Roman" w:hAnsi="Times New Roman"/>
          <w:sz w:val="24"/>
          <w:szCs w:val="24"/>
        </w:rPr>
        <w:softHyphen/>
        <w:t>сов и заполните для каждого оценочный лист. Проанализи</w:t>
      </w:r>
      <w:r w:rsidRPr="006B6D4C">
        <w:rPr>
          <w:rFonts w:ascii="Times New Roman" w:hAnsi="Times New Roman"/>
          <w:sz w:val="24"/>
          <w:szCs w:val="24"/>
        </w:rPr>
        <w:softHyphen/>
        <w:t>руйте полученные результаты и обсудите возможность ис</w:t>
      </w:r>
      <w:r w:rsidRPr="006B6D4C">
        <w:rPr>
          <w:rFonts w:ascii="Times New Roman" w:hAnsi="Times New Roman"/>
          <w:sz w:val="24"/>
          <w:szCs w:val="24"/>
        </w:rPr>
        <w:softHyphen/>
        <w:t>пользования этих ресурсов в учебном процессе.</w:t>
      </w:r>
    </w:p>
    <w:p w:rsidR="00B62EFA" w:rsidRPr="006B6D4C" w:rsidRDefault="00B62EFA"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sectPr w:rsidR="00B62EFA" w:rsidRPr="006B6D4C" w:rsidSect="002E610E">
          <w:footerReference w:type="even" r:id="rId25"/>
          <w:type w:val="nextColumn"/>
          <w:pgSz w:w="11907" w:h="16840" w:code="9"/>
          <w:pgMar w:top="1134" w:right="1134" w:bottom="1134" w:left="1134" w:header="0" w:footer="3" w:gutter="0"/>
          <w:pgNumType w:start="148"/>
          <w:cols w:space="720"/>
          <w:noEndnote/>
          <w:docGrid w:linePitch="360"/>
        </w:sectPr>
      </w:pPr>
      <w:r w:rsidRPr="006B6D4C">
        <w:rPr>
          <w:rFonts w:ascii="Times New Roman" w:hAnsi="Times New Roman"/>
          <w:sz w:val="24"/>
          <w:szCs w:val="24"/>
        </w:rPr>
        <w:t>Должен ли, по вашему мнению, учитель создавать элек</w:t>
      </w:r>
      <w:r w:rsidRPr="006B6D4C">
        <w:rPr>
          <w:rFonts w:ascii="Times New Roman" w:hAnsi="Times New Roman"/>
          <w:sz w:val="24"/>
          <w:szCs w:val="24"/>
        </w:rPr>
        <w:softHyphen/>
        <w:t>тронные образовательные ресурсы и в каких случаях?</w:t>
      </w:r>
    </w:p>
    <w:p w:rsidR="00B62EFA" w:rsidRPr="006B6D4C" w:rsidRDefault="00B62EFA"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Глава V</w:t>
      </w:r>
    </w:p>
    <w:p w:rsidR="00B62EFA" w:rsidRPr="006B6D4C" w:rsidRDefault="00B62EFA" w:rsidP="006B6D4C">
      <w:pPr>
        <w:pStyle w:val="44"/>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Методы и организационные формы обучения с использованием средств информационных и коммуникационных технологий</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Реализация идей информатизации образования требует разработки специальных подходов и организационных форм обучения, обеспечивающих переход от иллюстративно-объяс</w:t>
      </w:r>
      <w:r w:rsidRPr="006B6D4C">
        <w:rPr>
          <w:rFonts w:ascii="Times New Roman" w:hAnsi="Times New Roman"/>
          <w:sz w:val="24"/>
          <w:szCs w:val="24"/>
        </w:rPr>
        <w:softHyphen/>
        <w:t>нительных методов и механического усвоения знаний к овла</w:t>
      </w:r>
      <w:r w:rsidRPr="006B6D4C">
        <w:rPr>
          <w:rFonts w:ascii="Times New Roman" w:hAnsi="Times New Roman"/>
          <w:sz w:val="24"/>
          <w:szCs w:val="24"/>
        </w:rPr>
        <w:softHyphen/>
        <w:t>дению умением самостоятельно приобретать новое знание, пользуясь современными способами представления и извле</w:t>
      </w:r>
      <w:r w:rsidRPr="006B6D4C">
        <w:rPr>
          <w:rFonts w:ascii="Times New Roman" w:hAnsi="Times New Roman"/>
          <w:sz w:val="24"/>
          <w:szCs w:val="24"/>
        </w:rPr>
        <w:softHyphen/>
        <w:t>чения учебного материала и технологиями информационного взаимодействия. Расширяется спектр применения возмож</w:t>
      </w:r>
      <w:r w:rsidRPr="006B6D4C">
        <w:rPr>
          <w:rFonts w:ascii="Times New Roman" w:hAnsi="Times New Roman"/>
          <w:sz w:val="24"/>
          <w:szCs w:val="24"/>
        </w:rPr>
        <w:softHyphen/>
        <w:t>ностей средств ИКТ в учебном процессе, разрабатываются но</w:t>
      </w:r>
      <w:r w:rsidRPr="006B6D4C">
        <w:rPr>
          <w:rFonts w:ascii="Times New Roman" w:hAnsi="Times New Roman"/>
          <w:sz w:val="24"/>
          <w:szCs w:val="24"/>
        </w:rPr>
        <w:softHyphen/>
        <w:t>вые методы и формы обучения, модифицируются традицион</w:t>
      </w:r>
      <w:r w:rsidRPr="006B6D4C">
        <w:rPr>
          <w:rFonts w:ascii="Times New Roman" w:hAnsi="Times New Roman"/>
          <w:sz w:val="24"/>
          <w:szCs w:val="24"/>
        </w:rPr>
        <w:softHyphen/>
        <w:t>ные методики обучения различным предметам.</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Следует отметить, что не всегда в новых программных про</w:t>
      </w:r>
      <w:r w:rsidRPr="006B6D4C">
        <w:rPr>
          <w:rFonts w:ascii="Times New Roman" w:hAnsi="Times New Roman"/>
          <w:sz w:val="24"/>
          <w:szCs w:val="24"/>
        </w:rPr>
        <w:softHyphen/>
        <w:t>дуктах эффективно используются дидактические возможнос</w:t>
      </w:r>
      <w:r w:rsidRPr="006B6D4C">
        <w:rPr>
          <w:rFonts w:ascii="Times New Roman" w:hAnsi="Times New Roman"/>
          <w:sz w:val="24"/>
          <w:szCs w:val="24"/>
        </w:rPr>
        <w:softHyphen/>
        <w:t>ти ИКТ и поэтому они не всегда являются педагогически целе</w:t>
      </w:r>
      <w:r w:rsidRPr="006B6D4C">
        <w:rPr>
          <w:rFonts w:ascii="Times New Roman" w:hAnsi="Times New Roman"/>
          <w:sz w:val="24"/>
          <w:szCs w:val="24"/>
        </w:rPr>
        <w:softHyphen/>
        <w:t>сообразными. Следовательно, каждому учителю необходимо регулярно знакомиться с новинками в этой области, с опытом учителей-новаторов в целях выявления путей повышения эф</w:t>
      </w:r>
      <w:r w:rsidRPr="006B6D4C">
        <w:rPr>
          <w:rFonts w:ascii="Times New Roman" w:hAnsi="Times New Roman"/>
          <w:sz w:val="24"/>
          <w:szCs w:val="24"/>
        </w:rPr>
        <w:softHyphen/>
        <w:t>фективности использования средств ИКТ в обучении.</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Приступая к описанию методики использования средств ИКТ при проведении разного рода занятий, отметим следую щее:</w:t>
      </w:r>
    </w:p>
    <w:p w:rsidR="00B62EFA" w:rsidRPr="006B6D4C" w:rsidRDefault="00B62EFA" w:rsidP="006B6D4C">
      <w:pPr>
        <w:pStyle w:val="a5"/>
        <w:numPr>
          <w:ilvl w:val="2"/>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информатизация образования приводит к существен</w:t>
      </w:r>
      <w:r w:rsidRPr="006B6D4C">
        <w:rPr>
          <w:rFonts w:ascii="Times New Roman" w:hAnsi="Times New Roman"/>
          <w:sz w:val="24"/>
          <w:szCs w:val="24"/>
        </w:rPr>
        <w:softHyphen/>
        <w:t>ным изменениям форм и методов обучения, содержания обу</w:t>
      </w:r>
      <w:r w:rsidRPr="006B6D4C">
        <w:rPr>
          <w:rFonts w:ascii="Times New Roman" w:hAnsi="Times New Roman"/>
          <w:sz w:val="24"/>
          <w:szCs w:val="24"/>
        </w:rPr>
        <w:softHyphen/>
        <w:t>чения;</w:t>
      </w:r>
    </w:p>
    <w:p w:rsidR="00B62EFA" w:rsidRPr="006B6D4C" w:rsidRDefault="00B62EFA" w:rsidP="006B6D4C">
      <w:pPr>
        <w:pStyle w:val="a5"/>
        <w:numPr>
          <w:ilvl w:val="2"/>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внедрение средств ИКТ в учебный процесс не приводит к вытеснению педагога или снижению его роли;</w:t>
      </w:r>
    </w:p>
    <w:p w:rsidR="00B62EFA" w:rsidRPr="006B6D4C" w:rsidRDefault="00B62EFA" w:rsidP="006B6D4C">
      <w:pPr>
        <w:pStyle w:val="a5"/>
        <w:numPr>
          <w:ilvl w:val="2"/>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средства ИКТ могут быть существенным дополнением к традиционным формам обучения, повышая его эффектив ность при проведении всех форм занятий;</w:t>
      </w:r>
    </w:p>
    <w:p w:rsidR="00B62EFA" w:rsidRPr="006B6D4C" w:rsidRDefault="00B62EFA"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4) определенный педагогический эффект достигается при комплексном использовании в учебном процессе средств ИКТ при организаций различных форм учебной деятельности.</w:t>
      </w:r>
    </w:p>
    <w:p w:rsidR="00B62EFA" w:rsidRPr="006B6D4C" w:rsidRDefault="00B62EFA" w:rsidP="006B6D4C">
      <w:pPr>
        <w:pStyle w:val="56"/>
        <w:shd w:val="clear" w:color="auto" w:fill="auto"/>
        <w:spacing w:line="240" w:lineRule="auto"/>
        <w:ind w:firstLine="567"/>
        <w:rPr>
          <w:rFonts w:ascii="Times New Roman" w:hAnsi="Times New Roman"/>
          <w:sz w:val="24"/>
          <w:szCs w:val="24"/>
        </w:rPr>
      </w:pPr>
      <w:r w:rsidRPr="006B6D4C">
        <w:rPr>
          <w:rStyle w:val="57"/>
          <w:rFonts w:ascii="Times New Roman" w:hAnsi="Times New Roman"/>
          <w:sz w:val="24"/>
          <w:szCs w:val="24"/>
        </w:rPr>
        <w:t>Вместе с тем педагогически оправданное использование в учебном процессе средств ИКТ наилучшим образом проявля</w:t>
      </w:r>
      <w:r w:rsidRPr="006B6D4C">
        <w:rPr>
          <w:rStyle w:val="57"/>
          <w:rFonts w:ascii="Times New Roman" w:hAnsi="Times New Roman"/>
          <w:sz w:val="24"/>
          <w:szCs w:val="24"/>
        </w:rPr>
        <w:softHyphen/>
        <w:t>ется вне традиционной классно-урочной системы организации образовательного процесса. Это позволяет</w:t>
      </w:r>
      <w:r w:rsidRPr="006B6D4C">
        <w:rPr>
          <w:rFonts w:ascii="Times New Roman" w:hAnsi="Times New Roman"/>
          <w:sz w:val="24"/>
          <w:szCs w:val="24"/>
        </w:rPr>
        <w:t xml:space="preserve"> усовершенство</w:t>
      </w:r>
      <w:r w:rsidRPr="006B6D4C">
        <w:rPr>
          <w:rFonts w:ascii="Times New Roman" w:hAnsi="Times New Roman"/>
          <w:sz w:val="24"/>
          <w:szCs w:val="24"/>
        </w:rPr>
        <w:softHyphen/>
        <w:t>вать методы и организационные формы обучения, по</w:t>
      </w:r>
      <w:r w:rsidRPr="006B6D4C">
        <w:rPr>
          <w:rFonts w:ascii="Times New Roman" w:hAnsi="Times New Roman"/>
          <w:sz w:val="24"/>
          <w:szCs w:val="24"/>
        </w:rPr>
        <w:softHyphen/>
        <w:t>высить качество обучения, в том числе за счет созда</w:t>
      </w:r>
      <w:r w:rsidRPr="006B6D4C">
        <w:rPr>
          <w:rFonts w:ascii="Times New Roman" w:hAnsi="Times New Roman"/>
          <w:sz w:val="24"/>
          <w:szCs w:val="24"/>
        </w:rPr>
        <w:softHyphen/>
        <w:t>ния и использования программных средств нового по</w:t>
      </w:r>
      <w:r w:rsidRPr="006B6D4C">
        <w:rPr>
          <w:rFonts w:ascii="Times New Roman" w:hAnsi="Times New Roman"/>
          <w:sz w:val="24"/>
          <w:szCs w:val="24"/>
        </w:rPr>
        <w:softHyphen/>
        <w:t>коления, позволяющих реализовать в учебном процессе большую часть дидактических возможностей ИКТ. Применение педагогических технологий на базе средств информатизации и коммуникации способствует ре</w:t>
      </w:r>
      <w:r w:rsidRPr="006B6D4C">
        <w:rPr>
          <w:rFonts w:ascii="Times New Roman" w:hAnsi="Times New Roman"/>
          <w:sz w:val="24"/>
          <w:szCs w:val="24"/>
        </w:rPr>
        <w:softHyphen/>
        <w:t>ализации принципиально нового подхода к обучению и воспитанию личности молодого человека, реализую</w:t>
      </w:r>
      <w:r w:rsidRPr="006B6D4C">
        <w:rPr>
          <w:rFonts w:ascii="Times New Roman" w:hAnsi="Times New Roman"/>
          <w:sz w:val="24"/>
          <w:szCs w:val="24"/>
        </w:rPr>
        <w:softHyphen/>
        <w:t>щего информационное взаимодействие в предметной среде</w:t>
      </w:r>
      <w:r w:rsidRPr="006B6D4C">
        <w:rPr>
          <w:rStyle w:val="57"/>
          <w:rFonts w:ascii="Times New Roman" w:hAnsi="Times New Roman"/>
          <w:sz w:val="24"/>
          <w:szCs w:val="24"/>
        </w:rPr>
        <w:t xml:space="preserve"> (гл. </w:t>
      </w:r>
      <w:r w:rsidRPr="006B6D4C">
        <w:rPr>
          <w:rStyle w:val="57"/>
          <w:rFonts w:ascii="Times New Roman" w:hAnsi="Times New Roman"/>
          <w:sz w:val="24"/>
          <w:szCs w:val="24"/>
          <w:lang w:val="en-US" w:eastAsia="en-US"/>
        </w:rPr>
        <w:t xml:space="preserve">Ill, </w:t>
      </w:r>
      <w:r w:rsidRPr="006B6D4C">
        <w:rPr>
          <w:rStyle w:val="57"/>
          <w:rFonts w:ascii="Times New Roman" w:hAnsi="Times New Roman"/>
          <w:sz w:val="24"/>
          <w:szCs w:val="24"/>
        </w:rPr>
        <w:t>§ 1),</w:t>
      </w:r>
      <w:r w:rsidRPr="006B6D4C">
        <w:rPr>
          <w:rFonts w:ascii="Times New Roman" w:hAnsi="Times New Roman"/>
          <w:sz w:val="24"/>
          <w:szCs w:val="24"/>
        </w:rPr>
        <w:t xml:space="preserve"> направленное:</w:t>
      </w:r>
    </w:p>
    <w:p w:rsidR="00B62EFA" w:rsidRPr="006B6D4C" w:rsidRDefault="00B62EFA" w:rsidP="006B6D4C">
      <w:pPr>
        <w:pStyle w:val="a5"/>
        <w:numPr>
          <w:ilvl w:val="0"/>
          <w:numId w:val="37"/>
        </w:numPr>
        <w:shd w:val="clear" w:color="auto" w:fill="auto"/>
        <w:tabs>
          <w:tab w:val="left" w:pos="553"/>
        </w:tabs>
        <w:spacing w:before="0" w:line="240" w:lineRule="auto"/>
        <w:ind w:firstLine="567"/>
        <w:rPr>
          <w:rFonts w:ascii="Times New Roman" w:hAnsi="Times New Roman"/>
          <w:sz w:val="24"/>
          <w:szCs w:val="24"/>
        </w:rPr>
      </w:pPr>
      <w:r w:rsidRPr="006B6D4C">
        <w:rPr>
          <w:rFonts w:ascii="Times New Roman" w:hAnsi="Times New Roman"/>
          <w:sz w:val="24"/>
          <w:szCs w:val="24"/>
        </w:rPr>
        <w:t>на формирование гармоничной, высокогуманной лич</w:t>
      </w:r>
      <w:r w:rsidRPr="006B6D4C">
        <w:rPr>
          <w:rFonts w:ascii="Times New Roman" w:hAnsi="Times New Roman"/>
          <w:sz w:val="24"/>
          <w:szCs w:val="24"/>
        </w:rPr>
        <w:softHyphen/>
        <w:t>ности, хранящей и приумножающей культуру, обычаи, исто</w:t>
      </w:r>
      <w:r w:rsidRPr="006B6D4C">
        <w:rPr>
          <w:rFonts w:ascii="Times New Roman" w:hAnsi="Times New Roman"/>
          <w:sz w:val="24"/>
          <w:szCs w:val="24"/>
        </w:rPr>
        <w:softHyphen/>
        <w:t>рические традиции своего народа в условиях информатизации и глобализации современного общества;</w:t>
      </w:r>
    </w:p>
    <w:p w:rsidR="00B62EFA" w:rsidRPr="006B6D4C" w:rsidRDefault="00B62EFA" w:rsidP="006B6D4C">
      <w:pPr>
        <w:pStyle w:val="a5"/>
        <w:numPr>
          <w:ilvl w:val="0"/>
          <w:numId w:val="37"/>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на активизацию самостоятельной работы обучаемых в условиях использования распределенного информационного ресурса образовательного назначения локальных и глобаль</w:t>
      </w:r>
      <w:r w:rsidRPr="006B6D4C">
        <w:rPr>
          <w:rFonts w:ascii="Times New Roman" w:hAnsi="Times New Roman"/>
          <w:sz w:val="24"/>
          <w:szCs w:val="24"/>
        </w:rPr>
        <w:softHyphen/>
        <w:t>ной сетей;</w:t>
      </w:r>
    </w:p>
    <w:p w:rsidR="00B62EFA" w:rsidRPr="006B6D4C" w:rsidRDefault="00B62EFA" w:rsidP="006B6D4C">
      <w:pPr>
        <w:pStyle w:val="a5"/>
        <w:numPr>
          <w:ilvl w:val="0"/>
          <w:numId w:val="37"/>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на развитие интеллектуальных и творческих способнос</w:t>
      </w:r>
      <w:r w:rsidRPr="006B6D4C">
        <w:rPr>
          <w:rFonts w:ascii="Times New Roman" w:hAnsi="Times New Roman"/>
          <w:sz w:val="24"/>
          <w:szCs w:val="24"/>
        </w:rPr>
        <w:softHyphen/>
        <w:t>тей;</w:t>
      </w:r>
    </w:p>
    <w:p w:rsidR="00B62EFA" w:rsidRPr="006B6D4C" w:rsidRDefault="00B62EFA" w:rsidP="006B6D4C">
      <w:pPr>
        <w:pStyle w:val="a5"/>
        <w:numPr>
          <w:ilvl w:val="0"/>
          <w:numId w:val="37"/>
        </w:numPr>
        <w:shd w:val="clear" w:color="auto" w:fill="auto"/>
        <w:tabs>
          <w:tab w:val="left" w:pos="558"/>
        </w:tabs>
        <w:spacing w:before="0" w:line="240" w:lineRule="auto"/>
        <w:ind w:firstLine="567"/>
        <w:rPr>
          <w:rFonts w:ascii="Times New Roman" w:hAnsi="Times New Roman"/>
          <w:sz w:val="24"/>
          <w:szCs w:val="24"/>
        </w:rPr>
      </w:pPr>
      <w:r w:rsidRPr="006B6D4C">
        <w:rPr>
          <w:rFonts w:ascii="Times New Roman" w:hAnsi="Times New Roman"/>
          <w:sz w:val="24"/>
          <w:szCs w:val="24"/>
        </w:rPr>
        <w:t>на вовлечение в конструирование изучаемых объектов, процессов на основе компьютерного моделирования и имита</w:t>
      </w:r>
      <w:r w:rsidRPr="006B6D4C">
        <w:rPr>
          <w:rFonts w:ascii="Times New Roman" w:hAnsi="Times New Roman"/>
          <w:sz w:val="24"/>
          <w:szCs w:val="24"/>
        </w:rPr>
        <w:softHyphen/>
        <w:t>ции учебных ситуаций;</w:t>
      </w:r>
    </w:p>
    <w:p w:rsidR="00B62EFA" w:rsidRPr="006B6D4C" w:rsidRDefault="00B62EFA" w:rsidP="006B6D4C">
      <w:pPr>
        <w:pStyle w:val="a5"/>
        <w:numPr>
          <w:ilvl w:val="0"/>
          <w:numId w:val="37"/>
        </w:numPr>
        <w:shd w:val="clear" w:color="auto" w:fill="auto"/>
        <w:tabs>
          <w:tab w:val="left" w:pos="553"/>
        </w:tabs>
        <w:spacing w:before="0" w:line="240" w:lineRule="auto"/>
        <w:ind w:firstLine="567"/>
        <w:rPr>
          <w:rFonts w:ascii="Times New Roman" w:hAnsi="Times New Roman"/>
          <w:sz w:val="24"/>
          <w:szCs w:val="24"/>
        </w:rPr>
      </w:pPr>
      <w:r w:rsidRPr="006B6D4C">
        <w:rPr>
          <w:rFonts w:ascii="Times New Roman" w:hAnsi="Times New Roman"/>
          <w:sz w:val="24"/>
          <w:szCs w:val="24"/>
        </w:rPr>
        <w:t>на формирование мировоззрения индивидуума совре</w:t>
      </w:r>
      <w:r w:rsidRPr="006B6D4C">
        <w:rPr>
          <w:rFonts w:ascii="Times New Roman" w:hAnsi="Times New Roman"/>
          <w:sz w:val="24"/>
          <w:szCs w:val="24"/>
        </w:rPr>
        <w:softHyphen/>
        <w:t>менного информационного общества;</w:t>
      </w:r>
    </w:p>
    <w:p w:rsidR="00B62EFA" w:rsidRPr="006B6D4C" w:rsidRDefault="00B62EFA" w:rsidP="006B6D4C">
      <w:pPr>
        <w:pStyle w:val="a5"/>
        <w:numPr>
          <w:ilvl w:val="0"/>
          <w:numId w:val="37"/>
        </w:numPr>
        <w:shd w:val="clear" w:color="auto" w:fill="auto"/>
        <w:tabs>
          <w:tab w:val="left" w:pos="553"/>
        </w:tabs>
        <w:spacing w:before="0" w:line="240" w:lineRule="auto"/>
        <w:ind w:firstLine="567"/>
        <w:rPr>
          <w:rFonts w:ascii="Times New Roman" w:hAnsi="Times New Roman"/>
          <w:sz w:val="24"/>
          <w:szCs w:val="24"/>
        </w:rPr>
      </w:pPr>
      <w:r w:rsidRPr="006B6D4C">
        <w:rPr>
          <w:rFonts w:ascii="Times New Roman" w:hAnsi="Times New Roman"/>
          <w:sz w:val="24"/>
          <w:szCs w:val="24"/>
        </w:rPr>
        <w:t>на формирование умения работать с различными источ</w:t>
      </w:r>
      <w:r w:rsidRPr="006B6D4C">
        <w:rPr>
          <w:rFonts w:ascii="Times New Roman" w:hAnsi="Times New Roman"/>
          <w:sz w:val="24"/>
          <w:szCs w:val="24"/>
        </w:rPr>
        <w:softHyphen/>
        <w:t>никами информации, в том числе распределенными во все</w:t>
      </w:r>
      <w:r w:rsidRPr="006B6D4C">
        <w:rPr>
          <w:rFonts w:ascii="Times New Roman" w:hAnsi="Times New Roman"/>
          <w:sz w:val="24"/>
          <w:szCs w:val="24"/>
        </w:rPr>
        <w:softHyphen/>
        <w:t>мирной мультимедийной среде;</w:t>
      </w:r>
    </w:p>
    <w:p w:rsidR="00B62EFA" w:rsidRPr="006B6D4C" w:rsidRDefault="00B62EFA" w:rsidP="006B6D4C">
      <w:pPr>
        <w:pStyle w:val="a5"/>
        <w:numPr>
          <w:ilvl w:val="0"/>
          <w:numId w:val="37"/>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на формирование навыков социальной деятельности, «•пособствующих успешной адаптации и жизнедеятельности молодого человека в социуме, реализуя общение в различных режимах взаимодействия в Интернете;</w:t>
      </w:r>
    </w:p>
    <w:p w:rsidR="00B62EFA" w:rsidRPr="006B6D4C" w:rsidRDefault="00B62EFA" w:rsidP="006B6D4C">
      <w:pPr>
        <w:pStyle w:val="a5"/>
        <w:numPr>
          <w:ilvl w:val="0"/>
          <w:numId w:val="37"/>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на приобщение обучаемого к современным методам обра</w:t>
      </w:r>
      <w:r w:rsidRPr="006B6D4C">
        <w:rPr>
          <w:rFonts w:ascii="Times New Roman" w:hAnsi="Times New Roman"/>
          <w:sz w:val="24"/>
          <w:szCs w:val="24"/>
        </w:rPr>
        <w:softHyphen/>
        <w:t>ботки, хранения, передачи информации, представленной в лю-</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бой форме, в условиях функционирования всемирной инфор</w:t>
      </w:r>
      <w:r w:rsidRPr="006B6D4C">
        <w:rPr>
          <w:rFonts w:ascii="Times New Roman" w:hAnsi="Times New Roman"/>
          <w:sz w:val="24"/>
          <w:szCs w:val="24"/>
        </w:rPr>
        <w:softHyphen/>
        <w:t>мационной среды.</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Ниже приведена методика использования средств ИКТ в учебном процессе, которая может быть использована при изу</w:t>
      </w:r>
      <w:r w:rsidRPr="006B6D4C">
        <w:rPr>
          <w:rFonts w:ascii="Times New Roman" w:hAnsi="Times New Roman"/>
          <w:sz w:val="24"/>
          <w:szCs w:val="24"/>
        </w:rPr>
        <w:softHyphen/>
        <w:t>чении различных дисциплин.</w:t>
      </w:r>
    </w:p>
    <w:p w:rsidR="005379F0" w:rsidRPr="006B6D4C" w:rsidRDefault="005379F0"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1. Использование средств информационных и коммуникационных технологий при изложении учебного материала</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Возможности современного презентационного оборудова</w:t>
      </w:r>
      <w:r w:rsidRPr="006B6D4C">
        <w:rPr>
          <w:rFonts w:ascii="Times New Roman" w:hAnsi="Times New Roman"/>
          <w:sz w:val="24"/>
          <w:szCs w:val="24"/>
        </w:rPr>
        <w:softHyphen/>
        <w:t>ния, а особенно интерактивных досок, намного выше, чем у традиционного лекционного оборудования. Поэтому в послед</w:t>
      </w:r>
      <w:r w:rsidRPr="006B6D4C">
        <w:rPr>
          <w:rFonts w:ascii="Times New Roman" w:hAnsi="Times New Roman"/>
          <w:sz w:val="24"/>
          <w:szCs w:val="24"/>
        </w:rPr>
        <w:softHyphen/>
        <w:t>нее время учебные заведения приобретают современные сред</w:t>
      </w:r>
      <w:r w:rsidRPr="006B6D4C">
        <w:rPr>
          <w:rFonts w:ascii="Times New Roman" w:hAnsi="Times New Roman"/>
          <w:sz w:val="24"/>
          <w:szCs w:val="24"/>
        </w:rPr>
        <w:softHyphen/>
        <w:t>ства обучения, а именно: проекторы, экраны, интерактивные доски, что позволяет педагогу опираться на всю триаду восп</w:t>
      </w:r>
      <w:r w:rsidRPr="006B6D4C">
        <w:rPr>
          <w:rFonts w:ascii="Times New Roman" w:hAnsi="Times New Roman"/>
          <w:sz w:val="24"/>
          <w:szCs w:val="24"/>
        </w:rPr>
        <w:softHyphen/>
        <w:t>риятия: вижу, слышу, пишу. Рассмотрим более подробно, как учитель может при изложении учебного материала использо</w:t>
      </w:r>
      <w:r w:rsidRPr="006B6D4C">
        <w:rPr>
          <w:rFonts w:ascii="Times New Roman" w:hAnsi="Times New Roman"/>
          <w:sz w:val="24"/>
          <w:szCs w:val="24"/>
        </w:rPr>
        <w:softHyphen/>
        <w:t>вать в классе видеоизображение, анимационные ролики с аудиосопровождением.</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средств ИКТ при изложении учебного ма</w:t>
      </w:r>
      <w:r w:rsidRPr="006B6D4C">
        <w:rPr>
          <w:rFonts w:ascii="Times New Roman" w:hAnsi="Times New Roman"/>
          <w:sz w:val="24"/>
          <w:szCs w:val="24"/>
        </w:rPr>
        <w:softHyphen/>
        <w:t>териала позволяет поддерживать внимание учеников в тече</w:t>
      </w:r>
      <w:r w:rsidRPr="006B6D4C">
        <w:rPr>
          <w:rFonts w:ascii="Times New Roman" w:hAnsi="Times New Roman"/>
          <w:sz w:val="24"/>
          <w:szCs w:val="24"/>
        </w:rPr>
        <w:softHyphen/>
        <w:t>ние длительного времени, способствует большей глубине ос</w:t>
      </w:r>
      <w:r w:rsidRPr="006B6D4C">
        <w:rPr>
          <w:rFonts w:ascii="Times New Roman" w:hAnsi="Times New Roman"/>
          <w:sz w:val="24"/>
          <w:szCs w:val="24"/>
        </w:rPr>
        <w:softHyphen/>
        <w:t>мысления изучаемого материала за счет демонстрации на эк</w:t>
      </w:r>
      <w:r w:rsidRPr="006B6D4C">
        <w:rPr>
          <w:rFonts w:ascii="Times New Roman" w:hAnsi="Times New Roman"/>
          <w:sz w:val="24"/>
          <w:szCs w:val="24"/>
        </w:rPr>
        <w:softHyphen/>
        <w:t>ране наглядной информации. Наибольшая эффективность от использования презентаций отмечается при изучении тем, требующих использования значительного и разнородного учебного материала. Необходимо создавать избыточную базу данных, из которой можно было бы компоновать содержание урока по вкусу учителя и ожидаемому уровню аудитории.</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изложении учебного материала учителя могут исполь</w:t>
      </w:r>
      <w:r w:rsidRPr="006B6D4C">
        <w:rPr>
          <w:rFonts w:ascii="Times New Roman" w:hAnsi="Times New Roman"/>
          <w:sz w:val="24"/>
          <w:szCs w:val="24"/>
        </w:rPr>
        <w:softHyphen/>
        <w:t>зовать широкий набор различных демонстраций, которые по зволяют:</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проиллюстрировать излагаемый материал видеоизобра</w:t>
      </w:r>
      <w:r w:rsidRPr="006B6D4C">
        <w:rPr>
          <w:rFonts w:ascii="Times New Roman" w:hAnsi="Times New Roman"/>
          <w:sz w:val="24"/>
          <w:szCs w:val="24"/>
        </w:rPr>
        <w:softHyphen/>
        <w:t>жением, анимационными роликами с аудиосопровождением;</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использовать фрагменты лекций или полностью лекции известных педагогов;</w:t>
      </w:r>
    </w:p>
    <w:p w:rsidR="005379F0" w:rsidRPr="006B6D4C" w:rsidRDefault="005379F0"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 помощью проекции на экран или интерактивную доску облегчить процесс восприятия информации благодаря использованию интересных, красочных, запоминающихся образов;</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хранить, систематизировать, готовить новые демонстра</w:t>
      </w:r>
      <w:r w:rsidRPr="006B6D4C">
        <w:rPr>
          <w:rFonts w:ascii="Times New Roman" w:hAnsi="Times New Roman"/>
          <w:sz w:val="24"/>
          <w:szCs w:val="24"/>
        </w:rPr>
        <w:softHyphen/>
        <w:t>ционные материалы.</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Моделирующие программы, которые использует учитель при изложении учебного материала, позволяют демонстриро</w:t>
      </w:r>
      <w:r w:rsidRPr="006B6D4C">
        <w:rPr>
          <w:rFonts w:ascii="Times New Roman" w:hAnsi="Times New Roman"/>
          <w:sz w:val="24"/>
          <w:szCs w:val="24"/>
        </w:rPr>
        <w:softHyphen/>
        <w:t>вать опыты, таблицы и графики, формулы и блок-схемы, со</w:t>
      </w:r>
      <w:r w:rsidRPr="006B6D4C">
        <w:rPr>
          <w:rFonts w:ascii="Times New Roman" w:hAnsi="Times New Roman"/>
          <w:sz w:val="24"/>
          <w:szCs w:val="24"/>
        </w:rPr>
        <w:softHyphen/>
        <w:t>провождать занятие не только наглядными иллюстрациями, но и невоспроизводимыми в действительности демонстраци</w:t>
      </w:r>
      <w:r w:rsidRPr="006B6D4C">
        <w:rPr>
          <w:rFonts w:ascii="Times New Roman" w:hAnsi="Times New Roman"/>
          <w:sz w:val="24"/>
          <w:szCs w:val="24"/>
        </w:rPr>
        <w:softHyphen/>
        <w:t>онными экспериментами. Это делает занятия более насыщен</w:t>
      </w:r>
      <w:r w:rsidRPr="006B6D4C">
        <w:rPr>
          <w:rFonts w:ascii="Times New Roman" w:hAnsi="Times New Roman"/>
          <w:sz w:val="24"/>
          <w:szCs w:val="24"/>
        </w:rPr>
        <w:softHyphen/>
        <w:t>ными и интересными.</w:t>
      </w:r>
    </w:p>
    <w:p w:rsidR="005379F0" w:rsidRPr="006B6D4C" w:rsidRDefault="005379F0"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i/>
          <w:iCs/>
          <w:sz w:val="24"/>
          <w:szCs w:val="24"/>
          <w:lang w:val="en-US" w:eastAsia="en-US"/>
        </w:rPr>
        <w:t>If</w:t>
      </w:r>
      <w:r w:rsidRPr="006B6D4C">
        <w:rPr>
          <w:rStyle w:val="28"/>
          <w:rFonts w:ascii="Times New Roman" w:hAnsi="Times New Roman" w:cs="Times New Roman"/>
          <w:i/>
          <w:iCs/>
          <w:sz w:val="24"/>
          <w:szCs w:val="24"/>
          <w:lang w:eastAsia="en-US"/>
        </w:rPr>
        <w:t xml:space="preserve"> </w:t>
      </w:r>
      <w:r w:rsidRPr="006B6D4C">
        <w:rPr>
          <w:rStyle w:val="28"/>
          <w:rFonts w:ascii="Times New Roman" w:hAnsi="Times New Roman" w:cs="Times New Roman"/>
          <w:i/>
          <w:iCs/>
          <w:sz w:val="24"/>
          <w:szCs w:val="24"/>
        </w:rPr>
        <w:t>Выделим основные</w:t>
      </w:r>
      <w:r w:rsidRPr="006B6D4C">
        <w:rPr>
          <w:rFonts w:ascii="Times New Roman" w:hAnsi="Times New Roman"/>
          <w:sz w:val="24"/>
          <w:szCs w:val="24"/>
        </w:rPr>
        <w:t xml:space="preserve"> достоинства использования средств информационных и коммуникационных тех</w:t>
      </w:r>
      <w:r w:rsidRPr="006B6D4C">
        <w:rPr>
          <w:rFonts w:ascii="Times New Roman" w:hAnsi="Times New Roman"/>
          <w:sz w:val="24"/>
          <w:szCs w:val="24"/>
        </w:rPr>
        <w:softHyphen/>
        <w:t>нологий при изложении учебного материала.</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Демонстрация протекания сложных явлений и процес</w:t>
      </w:r>
      <w:r w:rsidRPr="006B6D4C">
        <w:rPr>
          <w:rFonts w:ascii="Times New Roman" w:hAnsi="Times New Roman"/>
          <w:sz w:val="24"/>
          <w:szCs w:val="24"/>
        </w:rPr>
        <w:softHyphen/>
        <w:t>сов, которые нельзя представить в реальных условиях или ко</w:t>
      </w:r>
      <w:r w:rsidRPr="006B6D4C">
        <w:rPr>
          <w:rFonts w:ascii="Times New Roman" w:hAnsi="Times New Roman"/>
          <w:sz w:val="24"/>
          <w:szCs w:val="24"/>
        </w:rPr>
        <w:softHyphen/>
        <w:t>торые необходимо интерпретировать с определенных методи</w:t>
      </w:r>
      <w:r w:rsidRPr="006B6D4C">
        <w:rPr>
          <w:rFonts w:ascii="Times New Roman" w:hAnsi="Times New Roman"/>
          <w:sz w:val="24"/>
          <w:szCs w:val="24"/>
        </w:rPr>
        <w:softHyphen/>
        <w:t>ческих позиций.</w:t>
      </w:r>
    </w:p>
    <w:p w:rsidR="005379F0" w:rsidRPr="006B6D4C" w:rsidRDefault="005379F0" w:rsidP="006B6D4C">
      <w:pPr>
        <w:pStyle w:val="a5"/>
        <w:numPr>
          <w:ilvl w:val="0"/>
          <w:numId w:val="1"/>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Имитация работы лабораторных стендов, агрегатов, ма</w:t>
      </w:r>
      <w:r w:rsidRPr="006B6D4C">
        <w:rPr>
          <w:rFonts w:ascii="Times New Roman" w:hAnsi="Times New Roman"/>
          <w:sz w:val="24"/>
          <w:szCs w:val="24"/>
        </w:rPr>
        <w:softHyphen/>
        <w:t>шин с возможностью задания и изменения начальных и гра</w:t>
      </w:r>
      <w:r w:rsidRPr="006B6D4C">
        <w:rPr>
          <w:rFonts w:ascii="Times New Roman" w:hAnsi="Times New Roman"/>
          <w:sz w:val="24"/>
          <w:szCs w:val="24"/>
        </w:rPr>
        <w:softHyphen/>
        <w:t>ничных условий протекания изучаемых процессов.</w:t>
      </w:r>
    </w:p>
    <w:p w:rsidR="005379F0" w:rsidRPr="006B6D4C" w:rsidRDefault="005379F0"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Представление на экране изучаемого объекта или его со</w:t>
      </w:r>
      <w:r w:rsidRPr="006B6D4C">
        <w:rPr>
          <w:rFonts w:ascii="Times New Roman" w:hAnsi="Times New Roman"/>
          <w:sz w:val="24"/>
          <w:szCs w:val="24"/>
        </w:rPr>
        <w:softHyphen/>
        <w:t>ставных частей, рассмотрение его с различных ракурсов, уве</w:t>
      </w:r>
      <w:r w:rsidRPr="006B6D4C">
        <w:rPr>
          <w:rFonts w:ascii="Times New Roman" w:hAnsi="Times New Roman"/>
          <w:sz w:val="24"/>
          <w:szCs w:val="24"/>
        </w:rPr>
        <w:softHyphen/>
        <w:t>личение (уменьшение) изображения, рассмотрение внутрен</w:t>
      </w:r>
      <w:r w:rsidRPr="006B6D4C">
        <w:rPr>
          <w:rFonts w:ascii="Times New Roman" w:hAnsi="Times New Roman"/>
          <w:sz w:val="24"/>
          <w:szCs w:val="24"/>
        </w:rPr>
        <w:softHyphen/>
        <w:t>них частей изучаемого объекта, продвижение «в глубь» изо</w:t>
      </w:r>
      <w:r w:rsidRPr="006B6D4C">
        <w:rPr>
          <w:rFonts w:ascii="Times New Roman" w:hAnsi="Times New Roman"/>
          <w:sz w:val="24"/>
          <w:szCs w:val="24"/>
        </w:rPr>
        <w:softHyphen/>
        <w:t>бражения или текста.</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Получение статического и (или) динамического отобра</w:t>
      </w:r>
      <w:r w:rsidRPr="006B6D4C">
        <w:rPr>
          <w:rFonts w:ascii="Times New Roman" w:hAnsi="Times New Roman"/>
          <w:sz w:val="24"/>
          <w:szCs w:val="24"/>
        </w:rPr>
        <w:softHyphen/>
        <w:t>жения результатов расчета при использовании наборов произ</w:t>
      </w:r>
      <w:r w:rsidRPr="006B6D4C">
        <w:rPr>
          <w:rFonts w:ascii="Times New Roman" w:hAnsi="Times New Roman"/>
          <w:sz w:val="24"/>
          <w:szCs w:val="24"/>
        </w:rPr>
        <w:softHyphen/>
        <w:t>вольных параметров в виде графиков, диаграмм, таблиц, мо</w:t>
      </w:r>
      <w:r w:rsidRPr="006B6D4C">
        <w:rPr>
          <w:rFonts w:ascii="Times New Roman" w:hAnsi="Times New Roman"/>
          <w:sz w:val="24"/>
          <w:szCs w:val="24"/>
        </w:rPr>
        <w:softHyphen/>
        <w:t>делей.</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Одновременное использование средств трехмерной гра</w:t>
      </w:r>
      <w:r w:rsidRPr="006B6D4C">
        <w:rPr>
          <w:rFonts w:ascii="Times New Roman" w:hAnsi="Times New Roman"/>
          <w:sz w:val="24"/>
          <w:szCs w:val="24"/>
        </w:rPr>
        <w:softHyphen/>
        <w:t>фики, анимации, видеосюжета, звука.</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Style w:val="28"/>
          <w:rFonts w:ascii="Times New Roman" w:hAnsi="Times New Roman" w:cs="Times New Roman"/>
          <w:i/>
          <w:iCs/>
          <w:sz w:val="24"/>
          <w:szCs w:val="24"/>
        </w:rPr>
        <w:t>Таким образом,</w:t>
      </w:r>
      <w:r w:rsidRPr="006B6D4C">
        <w:rPr>
          <w:rFonts w:ascii="Times New Roman" w:hAnsi="Times New Roman"/>
          <w:sz w:val="24"/>
          <w:szCs w:val="24"/>
        </w:rPr>
        <w:t xml:space="preserve"> использование средств ИКТ при изло</w:t>
      </w:r>
      <w:r w:rsidRPr="006B6D4C">
        <w:rPr>
          <w:rFonts w:ascii="Times New Roman" w:hAnsi="Times New Roman"/>
          <w:sz w:val="24"/>
          <w:szCs w:val="24"/>
        </w:rPr>
        <w:softHyphen/>
        <w:t>жении учебного материала способствует его лучшему усвоению, так как уроки становятся более увлека</w:t>
      </w:r>
      <w:r w:rsidRPr="006B6D4C">
        <w:rPr>
          <w:rFonts w:ascii="Times New Roman" w:hAnsi="Times New Roman"/>
          <w:sz w:val="24"/>
          <w:szCs w:val="24"/>
        </w:rPr>
        <w:softHyphen/>
        <w:t>тельными, улучшается их наглядность, особенно в тех случаях, когда изучаются сложные явления и про</w:t>
      </w:r>
      <w:r w:rsidRPr="006B6D4C">
        <w:rPr>
          <w:rFonts w:ascii="Times New Roman" w:hAnsi="Times New Roman"/>
          <w:sz w:val="24"/>
          <w:szCs w:val="24"/>
        </w:rPr>
        <w:softHyphen/>
        <w:t>цессы, протекающие в замкнутых системах или в ус</w:t>
      </w:r>
      <w:r w:rsidRPr="006B6D4C">
        <w:rPr>
          <w:rFonts w:ascii="Times New Roman" w:hAnsi="Times New Roman"/>
          <w:sz w:val="24"/>
          <w:szCs w:val="24"/>
        </w:rPr>
        <w:softHyphen/>
        <w:t>ловиях, не подлежащих воспроизведению на лаборатор</w:t>
      </w:r>
      <w:r w:rsidRPr="006B6D4C">
        <w:rPr>
          <w:rFonts w:ascii="Times New Roman" w:hAnsi="Times New Roman"/>
          <w:sz w:val="24"/>
          <w:szCs w:val="24"/>
        </w:rPr>
        <w:softHyphen/>
        <w:t>ных занятиях (например, при высоких или низких температурах, слишком медленно или быстро). При лтом появляется возможность разностороннего рас</w:t>
      </w:r>
      <w:r w:rsidRPr="006B6D4C">
        <w:rPr>
          <w:rFonts w:ascii="Times New Roman" w:hAnsi="Times New Roman"/>
          <w:sz w:val="24"/>
          <w:szCs w:val="24"/>
        </w:rPr>
        <w:softHyphen/>
        <w:t>смотрения изучаемого явления, проведения нескольких «срезов» эксперимента, расширяется бой форме, в условиях функционирования всемирной инфор</w:t>
      </w:r>
      <w:r w:rsidRPr="006B6D4C">
        <w:rPr>
          <w:rFonts w:ascii="Times New Roman" w:hAnsi="Times New Roman"/>
          <w:sz w:val="24"/>
          <w:szCs w:val="24"/>
        </w:rPr>
        <w:softHyphen/>
        <w:t>мационной среды.</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Ниже приведена методика использования средств ИКТ в учебном процессе, которая может быть использована при изу</w:t>
      </w:r>
      <w:r w:rsidRPr="006B6D4C">
        <w:rPr>
          <w:rFonts w:ascii="Times New Roman" w:hAnsi="Times New Roman"/>
          <w:sz w:val="24"/>
          <w:szCs w:val="24"/>
        </w:rPr>
        <w:softHyphen/>
        <w:t>чении различных дисциплин.</w:t>
      </w:r>
    </w:p>
    <w:p w:rsidR="005379F0" w:rsidRPr="006B6D4C" w:rsidRDefault="005379F0"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1. Использование средств информационных и коммуникационных технологий при изложении учебного материала</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Возможности современного презентационного оборудова</w:t>
      </w:r>
      <w:r w:rsidRPr="006B6D4C">
        <w:rPr>
          <w:rFonts w:ascii="Times New Roman" w:hAnsi="Times New Roman"/>
          <w:sz w:val="24"/>
          <w:szCs w:val="24"/>
        </w:rPr>
        <w:softHyphen/>
        <w:t>ния, а особенно интерактивных досок, намного выше, чем у традиционного лекционного оборудования. Поэтому в послед</w:t>
      </w:r>
      <w:r w:rsidRPr="006B6D4C">
        <w:rPr>
          <w:rFonts w:ascii="Times New Roman" w:hAnsi="Times New Roman"/>
          <w:sz w:val="24"/>
          <w:szCs w:val="24"/>
        </w:rPr>
        <w:softHyphen/>
        <w:t>нее время учебные заведения приобретают современные сред</w:t>
      </w:r>
      <w:r w:rsidRPr="006B6D4C">
        <w:rPr>
          <w:rFonts w:ascii="Times New Roman" w:hAnsi="Times New Roman"/>
          <w:sz w:val="24"/>
          <w:szCs w:val="24"/>
        </w:rPr>
        <w:softHyphen/>
        <w:t>ства обучения, а именно: проекторы, экраны, интерактивные доски, что позволяет педагогу опираться на всю триаду восп</w:t>
      </w:r>
      <w:r w:rsidRPr="006B6D4C">
        <w:rPr>
          <w:rFonts w:ascii="Times New Roman" w:hAnsi="Times New Roman"/>
          <w:sz w:val="24"/>
          <w:szCs w:val="24"/>
        </w:rPr>
        <w:softHyphen/>
        <w:t>риятия: вижу, слышу, пишу. Рассмотрим более подробно, как учитель может при изложении учебного материала использо</w:t>
      </w:r>
      <w:r w:rsidRPr="006B6D4C">
        <w:rPr>
          <w:rFonts w:ascii="Times New Roman" w:hAnsi="Times New Roman"/>
          <w:sz w:val="24"/>
          <w:szCs w:val="24"/>
        </w:rPr>
        <w:softHyphen/>
        <w:t>вать в классе видеоизображение, анимационные ролики с аудиосопровождением.</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средств ИКТ при изложении учебного ма</w:t>
      </w:r>
      <w:r w:rsidRPr="006B6D4C">
        <w:rPr>
          <w:rFonts w:ascii="Times New Roman" w:hAnsi="Times New Roman"/>
          <w:sz w:val="24"/>
          <w:szCs w:val="24"/>
        </w:rPr>
        <w:softHyphen/>
        <w:t>териала позволяет поддерживать внимание учеников в тече</w:t>
      </w:r>
      <w:r w:rsidRPr="006B6D4C">
        <w:rPr>
          <w:rFonts w:ascii="Times New Roman" w:hAnsi="Times New Roman"/>
          <w:sz w:val="24"/>
          <w:szCs w:val="24"/>
        </w:rPr>
        <w:softHyphen/>
        <w:t>ние длительного времени, способствует большей глубине ос</w:t>
      </w:r>
      <w:r w:rsidRPr="006B6D4C">
        <w:rPr>
          <w:rFonts w:ascii="Times New Roman" w:hAnsi="Times New Roman"/>
          <w:sz w:val="24"/>
          <w:szCs w:val="24"/>
        </w:rPr>
        <w:softHyphen/>
        <w:t>мысления изучаемого материала за счет демонстрации на эк</w:t>
      </w:r>
      <w:r w:rsidRPr="006B6D4C">
        <w:rPr>
          <w:rFonts w:ascii="Times New Roman" w:hAnsi="Times New Roman"/>
          <w:sz w:val="24"/>
          <w:szCs w:val="24"/>
        </w:rPr>
        <w:softHyphen/>
        <w:t>ране наглядной информации. Наибольшая эффективность от использования презентаций отмечается при изучении тем, требующих использования значительного и разнородного учебного материала. Необходимо создавать избыточную базу данных, из которой можно было бы компоновать содержание урока по вкусу учителя и ожидаемому уровню аудитории.</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изложении учебного материала учителя могут исполь</w:t>
      </w:r>
      <w:r w:rsidRPr="006B6D4C">
        <w:rPr>
          <w:rFonts w:ascii="Times New Roman" w:hAnsi="Times New Roman"/>
          <w:sz w:val="24"/>
          <w:szCs w:val="24"/>
        </w:rPr>
        <w:softHyphen/>
        <w:t>зовать широкий набор различных демонстраций, которые по зволяют:</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проиллюстрировать излагаемый материал видеоизобра</w:t>
      </w:r>
      <w:r w:rsidRPr="006B6D4C">
        <w:rPr>
          <w:rFonts w:ascii="Times New Roman" w:hAnsi="Times New Roman"/>
          <w:sz w:val="24"/>
          <w:szCs w:val="24"/>
        </w:rPr>
        <w:softHyphen/>
        <w:t>жением, анимационными роликами с аудиосопровождением;</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использовать фрагменты лекций или полностью лекции известных педагогов;</w:t>
      </w:r>
    </w:p>
    <w:p w:rsidR="005379F0" w:rsidRPr="006B6D4C" w:rsidRDefault="005379F0"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 помощью проекции на экран или интерактивную доску облегчить процесс восприятия информации благодаря использованию интересных, красочных, запоминающихся образов;</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хранить, систематизировать, готовить новые демонстра</w:t>
      </w:r>
      <w:r w:rsidRPr="006B6D4C">
        <w:rPr>
          <w:rFonts w:ascii="Times New Roman" w:hAnsi="Times New Roman"/>
          <w:sz w:val="24"/>
          <w:szCs w:val="24"/>
        </w:rPr>
        <w:softHyphen/>
        <w:t>ционные материалы.</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Моделирующие программы, которые использует учитель при изложении учебного материала, позволяют демонстриро</w:t>
      </w:r>
      <w:r w:rsidRPr="006B6D4C">
        <w:rPr>
          <w:rFonts w:ascii="Times New Roman" w:hAnsi="Times New Roman"/>
          <w:sz w:val="24"/>
          <w:szCs w:val="24"/>
        </w:rPr>
        <w:softHyphen/>
        <w:t>вать опыты, таблицы и графики, формулы и блок-схемы, со</w:t>
      </w:r>
      <w:r w:rsidRPr="006B6D4C">
        <w:rPr>
          <w:rFonts w:ascii="Times New Roman" w:hAnsi="Times New Roman"/>
          <w:sz w:val="24"/>
          <w:szCs w:val="24"/>
        </w:rPr>
        <w:softHyphen/>
        <w:t>провождать занятие не только наглядными иллюстрациями, но и невоспроизводимыми в действительности демонстраци</w:t>
      </w:r>
      <w:r w:rsidRPr="006B6D4C">
        <w:rPr>
          <w:rFonts w:ascii="Times New Roman" w:hAnsi="Times New Roman"/>
          <w:sz w:val="24"/>
          <w:szCs w:val="24"/>
        </w:rPr>
        <w:softHyphen/>
        <w:t>онными экспериментами. Это делает занятия более насыщен</w:t>
      </w:r>
      <w:r w:rsidRPr="006B6D4C">
        <w:rPr>
          <w:rFonts w:ascii="Times New Roman" w:hAnsi="Times New Roman"/>
          <w:sz w:val="24"/>
          <w:szCs w:val="24"/>
        </w:rPr>
        <w:softHyphen/>
        <w:t>ными и интересными.</w:t>
      </w:r>
    </w:p>
    <w:p w:rsidR="005379F0" w:rsidRPr="006B6D4C" w:rsidRDefault="005379F0"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i/>
          <w:iCs/>
          <w:sz w:val="24"/>
          <w:szCs w:val="24"/>
          <w:lang w:eastAsia="en-US"/>
        </w:rPr>
        <w:t xml:space="preserve"> </w:t>
      </w:r>
      <w:r w:rsidRPr="006B6D4C">
        <w:rPr>
          <w:rStyle w:val="28"/>
          <w:rFonts w:ascii="Times New Roman" w:hAnsi="Times New Roman" w:cs="Times New Roman"/>
          <w:i/>
          <w:iCs/>
          <w:sz w:val="24"/>
          <w:szCs w:val="24"/>
        </w:rPr>
        <w:t>Выделим основные</w:t>
      </w:r>
      <w:r w:rsidRPr="006B6D4C">
        <w:rPr>
          <w:rFonts w:ascii="Times New Roman" w:hAnsi="Times New Roman"/>
          <w:sz w:val="24"/>
          <w:szCs w:val="24"/>
        </w:rPr>
        <w:t xml:space="preserve"> достоинства использования средств информационных и коммуникационных тех</w:t>
      </w:r>
      <w:r w:rsidRPr="006B6D4C">
        <w:rPr>
          <w:rFonts w:ascii="Times New Roman" w:hAnsi="Times New Roman"/>
          <w:sz w:val="24"/>
          <w:szCs w:val="24"/>
        </w:rPr>
        <w:softHyphen/>
        <w:t>нологий при изложении учебного материала.</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Демонстрация протекания сложных явлений и процес</w:t>
      </w:r>
      <w:r w:rsidRPr="006B6D4C">
        <w:rPr>
          <w:rFonts w:ascii="Times New Roman" w:hAnsi="Times New Roman"/>
          <w:sz w:val="24"/>
          <w:szCs w:val="24"/>
        </w:rPr>
        <w:softHyphen/>
        <w:t>сов, которые нельзя представить в реальных условиях или ко</w:t>
      </w:r>
      <w:r w:rsidRPr="006B6D4C">
        <w:rPr>
          <w:rFonts w:ascii="Times New Roman" w:hAnsi="Times New Roman"/>
          <w:sz w:val="24"/>
          <w:szCs w:val="24"/>
        </w:rPr>
        <w:softHyphen/>
        <w:t>торые необходимо интерпретировать с определенных методи</w:t>
      </w:r>
      <w:r w:rsidRPr="006B6D4C">
        <w:rPr>
          <w:rFonts w:ascii="Times New Roman" w:hAnsi="Times New Roman"/>
          <w:sz w:val="24"/>
          <w:szCs w:val="24"/>
        </w:rPr>
        <w:softHyphen/>
        <w:t>ческих позиций.</w:t>
      </w:r>
    </w:p>
    <w:p w:rsidR="005379F0" w:rsidRPr="006B6D4C" w:rsidRDefault="005379F0" w:rsidP="006B6D4C">
      <w:pPr>
        <w:pStyle w:val="a5"/>
        <w:numPr>
          <w:ilvl w:val="0"/>
          <w:numId w:val="1"/>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Имитация работы лабораторных стендов, агрегатов, ма</w:t>
      </w:r>
      <w:r w:rsidRPr="006B6D4C">
        <w:rPr>
          <w:rFonts w:ascii="Times New Roman" w:hAnsi="Times New Roman"/>
          <w:sz w:val="24"/>
          <w:szCs w:val="24"/>
        </w:rPr>
        <w:softHyphen/>
        <w:t>шин с возможностью задания и изменения начальных и гра</w:t>
      </w:r>
      <w:r w:rsidRPr="006B6D4C">
        <w:rPr>
          <w:rFonts w:ascii="Times New Roman" w:hAnsi="Times New Roman"/>
          <w:sz w:val="24"/>
          <w:szCs w:val="24"/>
        </w:rPr>
        <w:softHyphen/>
        <w:t>ничных условий протекания изучаемых процессов.</w:t>
      </w:r>
    </w:p>
    <w:p w:rsidR="005379F0" w:rsidRPr="006B6D4C" w:rsidRDefault="005379F0"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Представление на экране изучаемого объекта или его со</w:t>
      </w:r>
      <w:r w:rsidRPr="006B6D4C">
        <w:rPr>
          <w:rFonts w:ascii="Times New Roman" w:hAnsi="Times New Roman"/>
          <w:sz w:val="24"/>
          <w:szCs w:val="24"/>
        </w:rPr>
        <w:softHyphen/>
        <w:t>ставных частей, рассмотрение его с различных ракурсов, уве</w:t>
      </w:r>
      <w:r w:rsidRPr="006B6D4C">
        <w:rPr>
          <w:rFonts w:ascii="Times New Roman" w:hAnsi="Times New Roman"/>
          <w:sz w:val="24"/>
          <w:szCs w:val="24"/>
        </w:rPr>
        <w:softHyphen/>
        <w:t>личение (уменьшение) изображения, рассмотрение внутрен</w:t>
      </w:r>
      <w:r w:rsidRPr="006B6D4C">
        <w:rPr>
          <w:rFonts w:ascii="Times New Roman" w:hAnsi="Times New Roman"/>
          <w:sz w:val="24"/>
          <w:szCs w:val="24"/>
        </w:rPr>
        <w:softHyphen/>
        <w:t>них частей изучаемого объекта, продвижение «в глубь» изо</w:t>
      </w:r>
      <w:r w:rsidRPr="006B6D4C">
        <w:rPr>
          <w:rFonts w:ascii="Times New Roman" w:hAnsi="Times New Roman"/>
          <w:sz w:val="24"/>
          <w:szCs w:val="24"/>
        </w:rPr>
        <w:softHyphen/>
        <w:t>бражения или текста.</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Получение статического и (или) динамического отобра</w:t>
      </w:r>
      <w:r w:rsidRPr="006B6D4C">
        <w:rPr>
          <w:rFonts w:ascii="Times New Roman" w:hAnsi="Times New Roman"/>
          <w:sz w:val="24"/>
          <w:szCs w:val="24"/>
        </w:rPr>
        <w:softHyphen/>
        <w:t>жения результатов расчета при использовании наборов произ</w:t>
      </w:r>
      <w:r w:rsidRPr="006B6D4C">
        <w:rPr>
          <w:rFonts w:ascii="Times New Roman" w:hAnsi="Times New Roman"/>
          <w:sz w:val="24"/>
          <w:szCs w:val="24"/>
        </w:rPr>
        <w:softHyphen/>
        <w:t>вольных параметров в виде графиков, диаграмм, таблиц, мо</w:t>
      </w:r>
      <w:r w:rsidRPr="006B6D4C">
        <w:rPr>
          <w:rFonts w:ascii="Times New Roman" w:hAnsi="Times New Roman"/>
          <w:sz w:val="24"/>
          <w:szCs w:val="24"/>
        </w:rPr>
        <w:softHyphen/>
        <w:t>делей.</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Одновременное использование средств трехмерной гра</w:t>
      </w:r>
      <w:r w:rsidRPr="006B6D4C">
        <w:rPr>
          <w:rFonts w:ascii="Times New Roman" w:hAnsi="Times New Roman"/>
          <w:sz w:val="24"/>
          <w:szCs w:val="24"/>
        </w:rPr>
        <w:softHyphen/>
        <w:t>фики, анимации, видеосюжета, звука.</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Style w:val="28"/>
          <w:rFonts w:ascii="Times New Roman" w:hAnsi="Times New Roman" w:cs="Times New Roman"/>
          <w:i/>
          <w:iCs/>
          <w:sz w:val="24"/>
          <w:szCs w:val="24"/>
        </w:rPr>
        <w:t>Таким образом,</w:t>
      </w:r>
      <w:r w:rsidRPr="006B6D4C">
        <w:rPr>
          <w:rFonts w:ascii="Times New Roman" w:hAnsi="Times New Roman"/>
          <w:sz w:val="24"/>
          <w:szCs w:val="24"/>
        </w:rPr>
        <w:t xml:space="preserve"> использование средств ИКТ при изло</w:t>
      </w:r>
      <w:r w:rsidRPr="006B6D4C">
        <w:rPr>
          <w:rFonts w:ascii="Times New Roman" w:hAnsi="Times New Roman"/>
          <w:sz w:val="24"/>
          <w:szCs w:val="24"/>
        </w:rPr>
        <w:softHyphen/>
        <w:t>жении учебного материала способствует его лучшему усвоению, так как уроки становятся более увлека</w:t>
      </w:r>
      <w:r w:rsidRPr="006B6D4C">
        <w:rPr>
          <w:rFonts w:ascii="Times New Roman" w:hAnsi="Times New Roman"/>
          <w:sz w:val="24"/>
          <w:szCs w:val="24"/>
        </w:rPr>
        <w:softHyphen/>
        <w:t>тельными, улучшается их наглядность, особенно в тех случаях, когда изучаются сложные явления и про</w:t>
      </w:r>
      <w:r w:rsidRPr="006B6D4C">
        <w:rPr>
          <w:rFonts w:ascii="Times New Roman" w:hAnsi="Times New Roman"/>
          <w:sz w:val="24"/>
          <w:szCs w:val="24"/>
        </w:rPr>
        <w:softHyphen/>
        <w:t>цессы, протекающие в замкнутых системах или в ус</w:t>
      </w:r>
      <w:r w:rsidRPr="006B6D4C">
        <w:rPr>
          <w:rFonts w:ascii="Times New Roman" w:hAnsi="Times New Roman"/>
          <w:sz w:val="24"/>
          <w:szCs w:val="24"/>
        </w:rPr>
        <w:softHyphen/>
        <w:t>ловиях, не подлежащих воспроизведению на лаборатор</w:t>
      </w:r>
      <w:r w:rsidRPr="006B6D4C">
        <w:rPr>
          <w:rFonts w:ascii="Times New Roman" w:hAnsi="Times New Roman"/>
          <w:sz w:val="24"/>
          <w:szCs w:val="24"/>
        </w:rPr>
        <w:softHyphen/>
        <w:t>ных занятиях (например, при высоких или низких температурах, слишком медленно или быстро). При лтом появляется возможность разностороннего рас</w:t>
      </w:r>
      <w:r w:rsidRPr="006B6D4C">
        <w:rPr>
          <w:rFonts w:ascii="Times New Roman" w:hAnsi="Times New Roman"/>
          <w:sz w:val="24"/>
          <w:szCs w:val="24"/>
        </w:rPr>
        <w:softHyphen/>
        <w:t>смотрения изучаемого явления, проведения нескольких «срезов» эксперимента, расширяется бой форме, в условиях функционирования всемирной инфор</w:t>
      </w:r>
      <w:r w:rsidRPr="006B6D4C">
        <w:rPr>
          <w:rFonts w:ascii="Times New Roman" w:hAnsi="Times New Roman"/>
          <w:sz w:val="24"/>
          <w:szCs w:val="24"/>
        </w:rPr>
        <w:softHyphen/>
        <w:t>мационной среды.</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Ниже приведена методика использования средств ИКТ в учебном процессе, которая может быть использована при изу</w:t>
      </w:r>
      <w:r w:rsidRPr="006B6D4C">
        <w:rPr>
          <w:rFonts w:ascii="Times New Roman" w:hAnsi="Times New Roman"/>
          <w:sz w:val="24"/>
          <w:szCs w:val="24"/>
        </w:rPr>
        <w:softHyphen/>
        <w:t>чении различных дисциплин.</w:t>
      </w:r>
    </w:p>
    <w:p w:rsidR="005379F0" w:rsidRPr="006B6D4C" w:rsidRDefault="005379F0"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1. Использование средств информационных и коммуникационных технологий при изложении учебного материала</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Возможности современного презентационного оборудова</w:t>
      </w:r>
      <w:r w:rsidRPr="006B6D4C">
        <w:rPr>
          <w:rFonts w:ascii="Times New Roman" w:hAnsi="Times New Roman"/>
          <w:sz w:val="24"/>
          <w:szCs w:val="24"/>
        </w:rPr>
        <w:softHyphen/>
        <w:t>ния, а особенно интерактивных досок, намного выше, чем у традиционного лекционного оборудования. Поэтому в послед</w:t>
      </w:r>
      <w:r w:rsidRPr="006B6D4C">
        <w:rPr>
          <w:rFonts w:ascii="Times New Roman" w:hAnsi="Times New Roman"/>
          <w:sz w:val="24"/>
          <w:szCs w:val="24"/>
        </w:rPr>
        <w:softHyphen/>
        <w:t>нее время учебные заведения приобретают современные сред</w:t>
      </w:r>
      <w:r w:rsidRPr="006B6D4C">
        <w:rPr>
          <w:rFonts w:ascii="Times New Roman" w:hAnsi="Times New Roman"/>
          <w:sz w:val="24"/>
          <w:szCs w:val="24"/>
        </w:rPr>
        <w:softHyphen/>
        <w:t>ства обучения, а именно: проекторы, экраны, интерактивные доски, что позволяет педагогу опираться на всю триаду восп</w:t>
      </w:r>
      <w:r w:rsidRPr="006B6D4C">
        <w:rPr>
          <w:rFonts w:ascii="Times New Roman" w:hAnsi="Times New Roman"/>
          <w:sz w:val="24"/>
          <w:szCs w:val="24"/>
        </w:rPr>
        <w:softHyphen/>
        <w:t>риятия: вижу, слышу, пишу. Рассмотрим более подробно, как учитель может при изложении учебного материала использо</w:t>
      </w:r>
      <w:r w:rsidRPr="006B6D4C">
        <w:rPr>
          <w:rFonts w:ascii="Times New Roman" w:hAnsi="Times New Roman"/>
          <w:sz w:val="24"/>
          <w:szCs w:val="24"/>
        </w:rPr>
        <w:softHyphen/>
        <w:t>вать в классе видеоизображение, анимационные ролики с аудиосопровождением.</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средств ИКТ при изложении учебного ма</w:t>
      </w:r>
      <w:r w:rsidRPr="006B6D4C">
        <w:rPr>
          <w:rFonts w:ascii="Times New Roman" w:hAnsi="Times New Roman"/>
          <w:sz w:val="24"/>
          <w:szCs w:val="24"/>
        </w:rPr>
        <w:softHyphen/>
        <w:t>териала позволяет поддерживать внимание учеников в тече</w:t>
      </w:r>
      <w:r w:rsidRPr="006B6D4C">
        <w:rPr>
          <w:rFonts w:ascii="Times New Roman" w:hAnsi="Times New Roman"/>
          <w:sz w:val="24"/>
          <w:szCs w:val="24"/>
        </w:rPr>
        <w:softHyphen/>
        <w:t>ние длительного времени, способствует большей глубине ос</w:t>
      </w:r>
      <w:r w:rsidRPr="006B6D4C">
        <w:rPr>
          <w:rFonts w:ascii="Times New Roman" w:hAnsi="Times New Roman"/>
          <w:sz w:val="24"/>
          <w:szCs w:val="24"/>
        </w:rPr>
        <w:softHyphen/>
        <w:t>мысления изучаемого материала за счет демонстрации на эк</w:t>
      </w:r>
      <w:r w:rsidRPr="006B6D4C">
        <w:rPr>
          <w:rFonts w:ascii="Times New Roman" w:hAnsi="Times New Roman"/>
          <w:sz w:val="24"/>
          <w:szCs w:val="24"/>
        </w:rPr>
        <w:softHyphen/>
        <w:t>ране наглядной информации. Наибольшая эффективность от использования презентаций отмечается при изучении тем, требующих использования значительного и разнородного учебного материала. Необходимо создавать избыточную базу данных, из которой можно было бы компоновать содержание урока по вкусу учителя и ожидаемому уровню аудитории.</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изложении учебного материала учителя могут исполь</w:t>
      </w:r>
      <w:r w:rsidRPr="006B6D4C">
        <w:rPr>
          <w:rFonts w:ascii="Times New Roman" w:hAnsi="Times New Roman"/>
          <w:sz w:val="24"/>
          <w:szCs w:val="24"/>
        </w:rPr>
        <w:softHyphen/>
        <w:t>зовать широкий набор различных демонстраций, которые по зволяют:</w:t>
      </w:r>
    </w:p>
    <w:p w:rsidR="005379F0" w:rsidRPr="006B6D4C" w:rsidRDefault="005379F0" w:rsidP="00AE0BD1">
      <w:pPr>
        <w:pStyle w:val="a5"/>
        <w:numPr>
          <w:ilvl w:val="0"/>
          <w:numId w:val="46"/>
        </w:numPr>
        <w:shd w:val="clear" w:color="auto" w:fill="auto"/>
        <w:tabs>
          <w:tab w:val="left" w:pos="709"/>
        </w:tabs>
        <w:spacing w:before="0" w:line="240" w:lineRule="auto"/>
        <w:ind w:firstLine="567"/>
        <w:rPr>
          <w:rFonts w:ascii="Times New Roman" w:hAnsi="Times New Roman"/>
          <w:sz w:val="24"/>
          <w:szCs w:val="24"/>
        </w:rPr>
      </w:pPr>
      <w:r w:rsidRPr="006B6D4C">
        <w:rPr>
          <w:rFonts w:ascii="Times New Roman" w:hAnsi="Times New Roman"/>
          <w:sz w:val="24"/>
          <w:szCs w:val="24"/>
        </w:rPr>
        <w:t>проиллюстрировать излагаемый материал видеоизобра</w:t>
      </w:r>
      <w:r w:rsidRPr="006B6D4C">
        <w:rPr>
          <w:rFonts w:ascii="Times New Roman" w:hAnsi="Times New Roman"/>
          <w:sz w:val="24"/>
          <w:szCs w:val="24"/>
        </w:rPr>
        <w:softHyphen/>
        <w:t>жением, анимационными роликами с аудиосопровождением;</w:t>
      </w:r>
    </w:p>
    <w:p w:rsidR="005379F0" w:rsidRPr="006B6D4C" w:rsidRDefault="005379F0" w:rsidP="00AE0BD1">
      <w:pPr>
        <w:pStyle w:val="a5"/>
        <w:numPr>
          <w:ilvl w:val="0"/>
          <w:numId w:val="46"/>
        </w:numPr>
        <w:shd w:val="clear" w:color="auto" w:fill="auto"/>
        <w:tabs>
          <w:tab w:val="left" w:pos="709"/>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использовать фрагменты лекций или полностью лекции известных педагогов;</w:t>
      </w:r>
    </w:p>
    <w:p w:rsidR="005379F0" w:rsidRPr="006B6D4C" w:rsidRDefault="005379F0" w:rsidP="00AE0BD1">
      <w:pPr>
        <w:pStyle w:val="a5"/>
        <w:numPr>
          <w:ilvl w:val="0"/>
          <w:numId w:val="46"/>
        </w:numPr>
        <w:shd w:val="clear" w:color="auto" w:fill="auto"/>
        <w:tabs>
          <w:tab w:val="left" w:pos="709"/>
        </w:tabs>
        <w:spacing w:before="0" w:line="240" w:lineRule="auto"/>
        <w:ind w:firstLine="567"/>
        <w:rPr>
          <w:rFonts w:ascii="Times New Roman" w:hAnsi="Times New Roman"/>
          <w:sz w:val="24"/>
          <w:szCs w:val="24"/>
        </w:rPr>
      </w:pPr>
      <w:r w:rsidRPr="006B6D4C">
        <w:rPr>
          <w:rFonts w:ascii="Times New Roman" w:hAnsi="Times New Roman"/>
          <w:sz w:val="24"/>
          <w:szCs w:val="24"/>
        </w:rPr>
        <w:t>с помощью проекции на экран или интерактивную доску облегчить процесс восприятия информации благодаря использованию интересных, красочных, запоминающихся образов;</w:t>
      </w:r>
    </w:p>
    <w:p w:rsidR="005379F0" w:rsidRPr="006B6D4C" w:rsidRDefault="005379F0" w:rsidP="00AE0BD1">
      <w:pPr>
        <w:pStyle w:val="a5"/>
        <w:numPr>
          <w:ilvl w:val="0"/>
          <w:numId w:val="46"/>
        </w:numPr>
        <w:shd w:val="clear" w:color="auto" w:fill="auto"/>
        <w:tabs>
          <w:tab w:val="left" w:pos="709"/>
        </w:tabs>
        <w:spacing w:before="0" w:line="240" w:lineRule="auto"/>
        <w:ind w:firstLine="567"/>
        <w:rPr>
          <w:rFonts w:ascii="Times New Roman" w:hAnsi="Times New Roman"/>
          <w:sz w:val="24"/>
          <w:szCs w:val="24"/>
        </w:rPr>
      </w:pPr>
      <w:r w:rsidRPr="006B6D4C">
        <w:rPr>
          <w:rFonts w:ascii="Times New Roman" w:hAnsi="Times New Roman"/>
          <w:sz w:val="24"/>
          <w:szCs w:val="24"/>
        </w:rPr>
        <w:t>хранить, систематизировать, готовить новые демонстра</w:t>
      </w:r>
      <w:r w:rsidRPr="006B6D4C">
        <w:rPr>
          <w:rFonts w:ascii="Times New Roman" w:hAnsi="Times New Roman"/>
          <w:sz w:val="24"/>
          <w:szCs w:val="24"/>
        </w:rPr>
        <w:softHyphen/>
        <w:t>ционные материалы.</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Моделирующие программы, которые использует учитель при изложении учебного материала, позволяют демонстриро</w:t>
      </w:r>
      <w:r w:rsidRPr="006B6D4C">
        <w:rPr>
          <w:rFonts w:ascii="Times New Roman" w:hAnsi="Times New Roman"/>
          <w:sz w:val="24"/>
          <w:szCs w:val="24"/>
        </w:rPr>
        <w:softHyphen/>
        <w:t>вать опыты, таблицы и графики, формулы и блок-схемы, со</w:t>
      </w:r>
      <w:r w:rsidRPr="006B6D4C">
        <w:rPr>
          <w:rFonts w:ascii="Times New Roman" w:hAnsi="Times New Roman"/>
          <w:sz w:val="24"/>
          <w:szCs w:val="24"/>
        </w:rPr>
        <w:softHyphen/>
        <w:t>провождать занятие не только наглядными иллюстрациями, но и невоспроизводимыми в действительности демонстраци</w:t>
      </w:r>
      <w:r w:rsidRPr="006B6D4C">
        <w:rPr>
          <w:rFonts w:ascii="Times New Roman" w:hAnsi="Times New Roman"/>
          <w:sz w:val="24"/>
          <w:szCs w:val="24"/>
        </w:rPr>
        <w:softHyphen/>
        <w:t>онными экспериментами. Это делает занятия более насыщен</w:t>
      </w:r>
      <w:r w:rsidRPr="006B6D4C">
        <w:rPr>
          <w:rFonts w:ascii="Times New Roman" w:hAnsi="Times New Roman"/>
          <w:sz w:val="24"/>
          <w:szCs w:val="24"/>
        </w:rPr>
        <w:softHyphen/>
        <w:t>ными и интересными.</w:t>
      </w:r>
    </w:p>
    <w:p w:rsidR="005379F0" w:rsidRPr="006B6D4C" w:rsidRDefault="005379F0"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i/>
          <w:iCs/>
          <w:sz w:val="24"/>
          <w:szCs w:val="24"/>
        </w:rPr>
        <w:t>Выделим основные</w:t>
      </w:r>
      <w:r w:rsidRPr="006B6D4C">
        <w:rPr>
          <w:rFonts w:ascii="Times New Roman" w:hAnsi="Times New Roman"/>
          <w:sz w:val="24"/>
          <w:szCs w:val="24"/>
        </w:rPr>
        <w:t xml:space="preserve"> достоинства использования средств информационных и коммуникационных тех</w:t>
      </w:r>
      <w:r w:rsidRPr="006B6D4C">
        <w:rPr>
          <w:rFonts w:ascii="Times New Roman" w:hAnsi="Times New Roman"/>
          <w:sz w:val="24"/>
          <w:szCs w:val="24"/>
        </w:rPr>
        <w:softHyphen/>
        <w:t>нологий при изложении учебного материала.</w:t>
      </w:r>
    </w:p>
    <w:p w:rsidR="005379F0" w:rsidRPr="006B6D4C" w:rsidRDefault="005379F0" w:rsidP="00AE0BD1">
      <w:pPr>
        <w:pStyle w:val="a5"/>
        <w:numPr>
          <w:ilvl w:val="0"/>
          <w:numId w:val="47"/>
        </w:numPr>
        <w:shd w:val="clear" w:color="auto" w:fill="auto"/>
        <w:tabs>
          <w:tab w:val="left" w:pos="709"/>
        </w:tabs>
        <w:spacing w:before="0" w:line="240" w:lineRule="auto"/>
        <w:ind w:firstLine="426"/>
        <w:rPr>
          <w:rFonts w:ascii="Times New Roman" w:hAnsi="Times New Roman"/>
          <w:sz w:val="24"/>
          <w:szCs w:val="24"/>
        </w:rPr>
      </w:pPr>
      <w:r w:rsidRPr="006B6D4C">
        <w:rPr>
          <w:rFonts w:ascii="Times New Roman" w:hAnsi="Times New Roman"/>
          <w:sz w:val="24"/>
          <w:szCs w:val="24"/>
        </w:rPr>
        <w:t>Демонстрация протекания сложных явлений и процес</w:t>
      </w:r>
      <w:r w:rsidRPr="006B6D4C">
        <w:rPr>
          <w:rFonts w:ascii="Times New Roman" w:hAnsi="Times New Roman"/>
          <w:sz w:val="24"/>
          <w:szCs w:val="24"/>
        </w:rPr>
        <w:softHyphen/>
        <w:t>сов, которые нельзя представить в реальных условиях или ко</w:t>
      </w:r>
      <w:r w:rsidRPr="006B6D4C">
        <w:rPr>
          <w:rFonts w:ascii="Times New Roman" w:hAnsi="Times New Roman"/>
          <w:sz w:val="24"/>
          <w:szCs w:val="24"/>
        </w:rPr>
        <w:softHyphen/>
        <w:t>торые необходимо интерпретировать с определенных методи</w:t>
      </w:r>
      <w:r w:rsidRPr="006B6D4C">
        <w:rPr>
          <w:rFonts w:ascii="Times New Roman" w:hAnsi="Times New Roman"/>
          <w:sz w:val="24"/>
          <w:szCs w:val="24"/>
        </w:rPr>
        <w:softHyphen/>
        <w:t>ческих позиций.</w:t>
      </w:r>
    </w:p>
    <w:p w:rsidR="005379F0" w:rsidRPr="006B6D4C" w:rsidRDefault="005379F0" w:rsidP="00AE0BD1">
      <w:pPr>
        <w:pStyle w:val="a5"/>
        <w:numPr>
          <w:ilvl w:val="0"/>
          <w:numId w:val="47"/>
        </w:numPr>
        <w:shd w:val="clear" w:color="auto" w:fill="auto"/>
        <w:tabs>
          <w:tab w:val="left" w:pos="709"/>
        </w:tabs>
        <w:spacing w:before="0" w:line="240" w:lineRule="auto"/>
        <w:ind w:firstLine="426"/>
        <w:rPr>
          <w:rFonts w:ascii="Times New Roman" w:hAnsi="Times New Roman"/>
          <w:sz w:val="24"/>
          <w:szCs w:val="24"/>
        </w:rPr>
      </w:pPr>
      <w:r w:rsidRPr="006B6D4C">
        <w:rPr>
          <w:rFonts w:ascii="Times New Roman" w:hAnsi="Times New Roman"/>
          <w:sz w:val="24"/>
          <w:szCs w:val="24"/>
        </w:rPr>
        <w:t>Имитация работы лабораторных стендов, агрегатов, ма</w:t>
      </w:r>
      <w:r w:rsidRPr="006B6D4C">
        <w:rPr>
          <w:rFonts w:ascii="Times New Roman" w:hAnsi="Times New Roman"/>
          <w:sz w:val="24"/>
          <w:szCs w:val="24"/>
        </w:rPr>
        <w:softHyphen/>
        <w:t>шин с возможностью задания и изменения начальных и гра</w:t>
      </w:r>
      <w:r w:rsidRPr="006B6D4C">
        <w:rPr>
          <w:rFonts w:ascii="Times New Roman" w:hAnsi="Times New Roman"/>
          <w:sz w:val="24"/>
          <w:szCs w:val="24"/>
        </w:rPr>
        <w:softHyphen/>
        <w:t>ничных условий протекания изучаемых процессов.</w:t>
      </w:r>
    </w:p>
    <w:p w:rsidR="005379F0" w:rsidRPr="006B6D4C" w:rsidRDefault="005379F0" w:rsidP="00AE0BD1">
      <w:pPr>
        <w:pStyle w:val="a5"/>
        <w:numPr>
          <w:ilvl w:val="0"/>
          <w:numId w:val="47"/>
        </w:numPr>
        <w:shd w:val="clear" w:color="auto" w:fill="auto"/>
        <w:tabs>
          <w:tab w:val="left" w:pos="709"/>
        </w:tabs>
        <w:spacing w:before="0" w:line="240" w:lineRule="auto"/>
        <w:ind w:firstLine="426"/>
        <w:rPr>
          <w:rFonts w:ascii="Times New Roman" w:hAnsi="Times New Roman"/>
          <w:sz w:val="24"/>
          <w:szCs w:val="24"/>
        </w:rPr>
      </w:pPr>
      <w:r w:rsidRPr="006B6D4C">
        <w:rPr>
          <w:rFonts w:ascii="Times New Roman" w:hAnsi="Times New Roman"/>
          <w:sz w:val="24"/>
          <w:szCs w:val="24"/>
        </w:rPr>
        <w:t>Представление на экране изучаемого объекта или его со</w:t>
      </w:r>
      <w:r w:rsidRPr="006B6D4C">
        <w:rPr>
          <w:rFonts w:ascii="Times New Roman" w:hAnsi="Times New Roman"/>
          <w:sz w:val="24"/>
          <w:szCs w:val="24"/>
        </w:rPr>
        <w:softHyphen/>
        <w:t>ставных частей, рассмотрение его с различных ракурсов, уве</w:t>
      </w:r>
      <w:r w:rsidRPr="006B6D4C">
        <w:rPr>
          <w:rFonts w:ascii="Times New Roman" w:hAnsi="Times New Roman"/>
          <w:sz w:val="24"/>
          <w:szCs w:val="24"/>
        </w:rPr>
        <w:softHyphen/>
        <w:t>личение (уменьшение) изображения, рассмотрение внутрен</w:t>
      </w:r>
      <w:r w:rsidRPr="006B6D4C">
        <w:rPr>
          <w:rFonts w:ascii="Times New Roman" w:hAnsi="Times New Roman"/>
          <w:sz w:val="24"/>
          <w:szCs w:val="24"/>
        </w:rPr>
        <w:softHyphen/>
        <w:t>них частей изучаемого объекта, продвижение «в глубь» изо</w:t>
      </w:r>
      <w:r w:rsidRPr="006B6D4C">
        <w:rPr>
          <w:rFonts w:ascii="Times New Roman" w:hAnsi="Times New Roman"/>
          <w:sz w:val="24"/>
          <w:szCs w:val="24"/>
        </w:rPr>
        <w:softHyphen/>
        <w:t>бражения или текста.</w:t>
      </w:r>
    </w:p>
    <w:p w:rsidR="005379F0" w:rsidRPr="006B6D4C" w:rsidRDefault="005379F0" w:rsidP="00AE0BD1">
      <w:pPr>
        <w:pStyle w:val="a5"/>
        <w:numPr>
          <w:ilvl w:val="0"/>
          <w:numId w:val="47"/>
        </w:numPr>
        <w:shd w:val="clear" w:color="auto" w:fill="auto"/>
        <w:tabs>
          <w:tab w:val="left" w:pos="709"/>
        </w:tabs>
        <w:spacing w:before="0" w:line="240" w:lineRule="auto"/>
        <w:ind w:firstLine="426"/>
        <w:rPr>
          <w:rFonts w:ascii="Times New Roman" w:hAnsi="Times New Roman"/>
          <w:sz w:val="24"/>
          <w:szCs w:val="24"/>
        </w:rPr>
      </w:pPr>
      <w:r w:rsidRPr="006B6D4C">
        <w:rPr>
          <w:rFonts w:ascii="Times New Roman" w:hAnsi="Times New Roman"/>
          <w:sz w:val="24"/>
          <w:szCs w:val="24"/>
        </w:rPr>
        <w:t>Получение статического и (или) динамического отобра</w:t>
      </w:r>
      <w:r w:rsidRPr="006B6D4C">
        <w:rPr>
          <w:rFonts w:ascii="Times New Roman" w:hAnsi="Times New Roman"/>
          <w:sz w:val="24"/>
          <w:szCs w:val="24"/>
        </w:rPr>
        <w:softHyphen/>
        <w:t>жения результатов расчета при использовании наборов произ</w:t>
      </w:r>
      <w:r w:rsidRPr="006B6D4C">
        <w:rPr>
          <w:rFonts w:ascii="Times New Roman" w:hAnsi="Times New Roman"/>
          <w:sz w:val="24"/>
          <w:szCs w:val="24"/>
        </w:rPr>
        <w:softHyphen/>
        <w:t>вольных параметров в виде графиков, диаграмм, таблиц, мо</w:t>
      </w:r>
      <w:r w:rsidRPr="006B6D4C">
        <w:rPr>
          <w:rFonts w:ascii="Times New Roman" w:hAnsi="Times New Roman"/>
          <w:sz w:val="24"/>
          <w:szCs w:val="24"/>
        </w:rPr>
        <w:softHyphen/>
        <w:t>делей.</w:t>
      </w:r>
    </w:p>
    <w:p w:rsidR="005379F0" w:rsidRPr="006B6D4C" w:rsidRDefault="005379F0" w:rsidP="00AE0BD1">
      <w:pPr>
        <w:pStyle w:val="a5"/>
        <w:numPr>
          <w:ilvl w:val="0"/>
          <w:numId w:val="47"/>
        </w:numPr>
        <w:shd w:val="clear" w:color="auto" w:fill="auto"/>
        <w:tabs>
          <w:tab w:val="left" w:pos="709"/>
        </w:tabs>
        <w:spacing w:before="0" w:line="240" w:lineRule="auto"/>
        <w:ind w:firstLine="426"/>
        <w:rPr>
          <w:rFonts w:ascii="Times New Roman" w:hAnsi="Times New Roman"/>
          <w:sz w:val="24"/>
          <w:szCs w:val="24"/>
        </w:rPr>
      </w:pPr>
      <w:r w:rsidRPr="006B6D4C">
        <w:rPr>
          <w:rFonts w:ascii="Times New Roman" w:hAnsi="Times New Roman"/>
          <w:sz w:val="24"/>
          <w:szCs w:val="24"/>
        </w:rPr>
        <w:t>Одновременное использование средств трехмерной гра</w:t>
      </w:r>
      <w:r w:rsidRPr="006B6D4C">
        <w:rPr>
          <w:rFonts w:ascii="Times New Roman" w:hAnsi="Times New Roman"/>
          <w:sz w:val="24"/>
          <w:szCs w:val="24"/>
        </w:rPr>
        <w:softHyphen/>
        <w:t>фики, анимации, видеосюжета, звука.</w:t>
      </w:r>
    </w:p>
    <w:p w:rsidR="005379F0" w:rsidRPr="006B6D4C" w:rsidRDefault="005379F0"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i/>
          <w:iCs/>
          <w:sz w:val="24"/>
          <w:szCs w:val="24"/>
        </w:rPr>
        <w:t>Таким образом,</w:t>
      </w:r>
      <w:r w:rsidRPr="006B6D4C">
        <w:rPr>
          <w:rFonts w:ascii="Times New Roman" w:hAnsi="Times New Roman"/>
          <w:sz w:val="24"/>
          <w:szCs w:val="24"/>
        </w:rPr>
        <w:t xml:space="preserve"> использование средств ИКТ при изло</w:t>
      </w:r>
      <w:r w:rsidRPr="006B6D4C">
        <w:rPr>
          <w:rFonts w:ascii="Times New Roman" w:hAnsi="Times New Roman"/>
          <w:sz w:val="24"/>
          <w:szCs w:val="24"/>
        </w:rPr>
        <w:softHyphen/>
        <w:t>жении учебного материала способствует его лучшему усвоению, так как уроки становятся более увлека</w:t>
      </w:r>
      <w:r w:rsidRPr="006B6D4C">
        <w:rPr>
          <w:rFonts w:ascii="Times New Roman" w:hAnsi="Times New Roman"/>
          <w:sz w:val="24"/>
          <w:szCs w:val="24"/>
        </w:rPr>
        <w:softHyphen/>
        <w:t>тельными, улучшается их наглядность, особенно в тех случаях, когда изучаются сложные явления и про</w:t>
      </w:r>
      <w:r w:rsidRPr="006B6D4C">
        <w:rPr>
          <w:rFonts w:ascii="Times New Roman" w:hAnsi="Times New Roman"/>
          <w:sz w:val="24"/>
          <w:szCs w:val="24"/>
        </w:rPr>
        <w:softHyphen/>
        <w:t>цессы, протекающие в замкнутых системах или в ус</w:t>
      </w:r>
      <w:r w:rsidRPr="006B6D4C">
        <w:rPr>
          <w:rFonts w:ascii="Times New Roman" w:hAnsi="Times New Roman"/>
          <w:sz w:val="24"/>
          <w:szCs w:val="24"/>
        </w:rPr>
        <w:softHyphen/>
        <w:t>ловиях, не подлежащих воспроизведению на лаборатор</w:t>
      </w:r>
      <w:r w:rsidRPr="006B6D4C">
        <w:rPr>
          <w:rFonts w:ascii="Times New Roman" w:hAnsi="Times New Roman"/>
          <w:sz w:val="24"/>
          <w:szCs w:val="24"/>
        </w:rPr>
        <w:softHyphen/>
        <w:t xml:space="preserve">ных занятиях (например, при высоких или низких температурах, слишком медленно или быстро). При </w:t>
      </w:r>
      <w:r w:rsidR="00AE0BD1">
        <w:rPr>
          <w:rFonts w:ascii="Times New Roman" w:hAnsi="Times New Roman"/>
          <w:sz w:val="24"/>
          <w:szCs w:val="24"/>
        </w:rPr>
        <w:t>э</w:t>
      </w:r>
      <w:r w:rsidRPr="006B6D4C">
        <w:rPr>
          <w:rFonts w:ascii="Times New Roman" w:hAnsi="Times New Roman"/>
          <w:sz w:val="24"/>
          <w:szCs w:val="24"/>
        </w:rPr>
        <w:t>том появляется возможность разностороннего рас</w:t>
      </w:r>
      <w:r w:rsidRPr="006B6D4C">
        <w:rPr>
          <w:rFonts w:ascii="Times New Roman" w:hAnsi="Times New Roman"/>
          <w:sz w:val="24"/>
          <w:szCs w:val="24"/>
        </w:rPr>
        <w:softHyphen/>
        <w:t>смотрения изучаемого явления, проведения нескольких «срезов» эксперимента, расширяется арсенал приемов</w:t>
      </w:r>
      <w:r w:rsidR="0096300C">
        <w:rPr>
          <w:rFonts w:ascii="Times New Roman" w:hAnsi="Times New Roman"/>
          <w:sz w:val="24"/>
          <w:szCs w:val="24"/>
        </w:rPr>
        <w:t xml:space="preserve"> подачи учебного материала…</w:t>
      </w:r>
    </w:p>
    <w:p w:rsidR="005379F0" w:rsidRPr="006B6D4C" w:rsidRDefault="005379F0" w:rsidP="006B6D4C">
      <w:pPr>
        <w:ind w:firstLine="567"/>
        <w:jc w:val="both"/>
        <w:rPr>
          <w:rFonts w:ascii="Times New Roman" w:hAnsi="Times New Roman" w:cs="Times New Roman"/>
        </w:rPr>
      </w:pPr>
    </w:p>
    <w:p w:rsidR="00AE0BD1" w:rsidRDefault="00AE0BD1" w:rsidP="006B6D4C">
      <w:pPr>
        <w:pStyle w:val="a5"/>
        <w:shd w:val="clear" w:color="auto" w:fill="auto"/>
        <w:spacing w:line="240" w:lineRule="auto"/>
        <w:ind w:firstLine="567"/>
        <w:rPr>
          <w:rFonts w:ascii="Times New Roman" w:hAnsi="Times New Roman"/>
          <w:sz w:val="24"/>
          <w:szCs w:val="24"/>
        </w:rPr>
      </w:pPr>
    </w:p>
    <w:p w:rsidR="00AE0BD1" w:rsidRPr="00AE0BD1" w:rsidRDefault="00AE0BD1" w:rsidP="006B6D4C">
      <w:pPr>
        <w:pStyle w:val="a5"/>
        <w:shd w:val="clear" w:color="auto" w:fill="auto"/>
        <w:spacing w:line="240" w:lineRule="auto"/>
        <w:ind w:firstLine="567"/>
        <w:rPr>
          <w:rFonts w:ascii="Times New Roman" w:hAnsi="Times New Roman"/>
          <w:b/>
          <w:color w:val="FF0000"/>
          <w:sz w:val="24"/>
          <w:szCs w:val="24"/>
        </w:rPr>
      </w:pPr>
      <w:r w:rsidRPr="00AE0BD1">
        <w:rPr>
          <w:rFonts w:ascii="Times New Roman" w:hAnsi="Times New Roman"/>
          <w:b/>
          <w:color w:val="FF0000"/>
          <w:sz w:val="24"/>
          <w:szCs w:val="24"/>
        </w:rPr>
        <w:t>Нет страницы 154-155</w:t>
      </w:r>
      <w:r>
        <w:rPr>
          <w:rFonts w:ascii="Times New Roman" w:hAnsi="Times New Roman"/>
          <w:b/>
          <w:color w:val="FF0000"/>
          <w:sz w:val="24"/>
          <w:szCs w:val="24"/>
        </w:rPr>
        <w:t>!</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случае выполняет функцию обратной связи, которая, совпа</w:t>
      </w:r>
      <w:r w:rsidRPr="006B6D4C">
        <w:rPr>
          <w:rFonts w:ascii="Times New Roman" w:hAnsi="Times New Roman"/>
          <w:sz w:val="24"/>
          <w:szCs w:val="24"/>
        </w:rPr>
        <w:softHyphen/>
        <w:t>дая с контролем по содержанию, отличается от него по функ</w:t>
      </w:r>
      <w:r w:rsidRPr="006B6D4C">
        <w:rPr>
          <w:rFonts w:ascii="Times New Roman" w:hAnsi="Times New Roman"/>
          <w:sz w:val="24"/>
          <w:szCs w:val="24"/>
        </w:rPr>
        <w:softHyphen/>
        <w:t>циям. Проводя аналогию с понятием обратной связи в кибер</w:t>
      </w:r>
      <w:r w:rsidRPr="006B6D4C">
        <w:rPr>
          <w:rFonts w:ascii="Times New Roman" w:hAnsi="Times New Roman"/>
          <w:sz w:val="24"/>
          <w:szCs w:val="24"/>
        </w:rPr>
        <w:softHyphen/>
        <w:t>нетике, можно сделать вывод, что чем чаще осуществляется контроль процесса обучения, тем выше его эффективность.</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Итоговый контроль</w:t>
      </w:r>
      <w:r w:rsidRPr="006B6D4C">
        <w:rPr>
          <w:rFonts w:ascii="Times New Roman" w:hAnsi="Times New Roman"/>
          <w:sz w:val="24"/>
          <w:szCs w:val="24"/>
        </w:rPr>
        <w:t xml:space="preserve"> осуществляется для оценки ре</w:t>
      </w:r>
      <w:r w:rsidRPr="006B6D4C">
        <w:rPr>
          <w:rFonts w:ascii="Times New Roman" w:hAnsi="Times New Roman"/>
          <w:sz w:val="24"/>
          <w:szCs w:val="24"/>
        </w:rPr>
        <w:softHyphen/>
        <w:t>зультатов обучения, полученных в конце работы над дан</w:t>
      </w:r>
      <w:r w:rsidRPr="006B6D4C">
        <w:rPr>
          <w:rFonts w:ascii="Times New Roman" w:hAnsi="Times New Roman"/>
          <w:sz w:val="24"/>
          <w:szCs w:val="24"/>
        </w:rPr>
        <w:softHyphen/>
        <w:t>ным курсом. Обычно считают, что задача контроля состоит в том, чтобы установить, как знает обучаемый изученный курс. О знаниях можно судить по выполнению учеником ка</w:t>
      </w:r>
      <w:r w:rsidRPr="006B6D4C">
        <w:rPr>
          <w:rFonts w:ascii="Times New Roman" w:hAnsi="Times New Roman"/>
          <w:sz w:val="24"/>
          <w:szCs w:val="24"/>
        </w:rPr>
        <w:softHyphen/>
        <w:t>ких-либо действий на базе этих знаний. Одни и те же знания могут функционировать в большом числе весьма различных действий. Поэтому любому специалисту можно доказать, что он не знает, если подобрать такую деятельность, которой он не обучен и в которой не так просто использовать требуемые знания. Качество знаний зависит и от особенностей той по</w:t>
      </w:r>
      <w:r w:rsidRPr="006B6D4C">
        <w:rPr>
          <w:rFonts w:ascii="Times New Roman" w:hAnsi="Times New Roman"/>
          <w:sz w:val="24"/>
          <w:szCs w:val="24"/>
        </w:rPr>
        <w:softHyphen/>
        <w:t>знавательной деятельности, в которую они включены, и от широты включения этих знаний в различные виды деятель</w:t>
      </w:r>
      <w:r w:rsidRPr="006B6D4C">
        <w:rPr>
          <w:rFonts w:ascii="Times New Roman" w:hAnsi="Times New Roman"/>
          <w:sz w:val="24"/>
          <w:szCs w:val="24"/>
        </w:rPr>
        <w:softHyphen/>
        <w:t>ности.</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Положение о неразрывной связи знаний с действиями (уме</w:t>
      </w:r>
      <w:r w:rsidRPr="006B6D4C">
        <w:rPr>
          <w:rFonts w:ascii="Times New Roman" w:hAnsi="Times New Roman"/>
          <w:sz w:val="24"/>
          <w:szCs w:val="24"/>
        </w:rPr>
        <w:softHyphen/>
        <w:t>ниями) давно отражены в теории педагогики (П. Я. Гальперин, Н. Ф. Талызина) в виде уровней усвоения знаний. В. П. Бес- палько выделяет четыре уровня:</w:t>
      </w:r>
    </w:p>
    <w:p w:rsidR="005379F0" w:rsidRPr="006B6D4C" w:rsidRDefault="005379F0"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уровень узнавания;</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уровень распознавания (воспроизведения, алгоритмиче</w:t>
      </w:r>
      <w:r w:rsidRPr="006B6D4C">
        <w:rPr>
          <w:rFonts w:ascii="Times New Roman" w:hAnsi="Times New Roman"/>
          <w:sz w:val="24"/>
          <w:szCs w:val="24"/>
        </w:rPr>
        <w:softHyphen/>
        <w:t>ский);</w:t>
      </w:r>
    </w:p>
    <w:p w:rsidR="005379F0" w:rsidRPr="006B6D4C" w:rsidRDefault="005379F0"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эвристический уровень или уровень применения знаний в привычных условиях (практического использования полу</w:t>
      </w:r>
      <w:r w:rsidRPr="006B6D4C">
        <w:rPr>
          <w:rFonts w:ascii="Times New Roman" w:hAnsi="Times New Roman"/>
          <w:sz w:val="24"/>
          <w:szCs w:val="24"/>
        </w:rPr>
        <w:softHyphen/>
        <w:t>ченных знаний);</w:t>
      </w:r>
    </w:p>
    <w:p w:rsidR="005379F0" w:rsidRPr="006B6D4C" w:rsidRDefault="005379F0"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уровень применения знаний в новых условиях (творче</w:t>
      </w:r>
      <w:r w:rsidRPr="006B6D4C">
        <w:rPr>
          <w:rFonts w:ascii="Times New Roman" w:hAnsi="Times New Roman"/>
          <w:sz w:val="24"/>
          <w:szCs w:val="24"/>
        </w:rPr>
        <w:softHyphen/>
        <w:t>ское применение знаний).</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основу выделения этих уровней положено содержание деятельности, в которой должны использоваться усваиваемые знания. Приведенная выше типизация подводит к вопросу о том, какие задачи, а следовательно, какие же действия обу</w:t>
      </w:r>
      <w:r w:rsidRPr="006B6D4C">
        <w:rPr>
          <w:rFonts w:ascii="Times New Roman" w:hAnsi="Times New Roman"/>
          <w:sz w:val="24"/>
          <w:szCs w:val="24"/>
        </w:rPr>
        <w:softHyphen/>
        <w:t>чаемых позволяют судить об их знаниях. Преподаватель дол</w:t>
      </w:r>
      <w:r w:rsidRPr="006B6D4C">
        <w:rPr>
          <w:rFonts w:ascii="Times New Roman" w:hAnsi="Times New Roman"/>
          <w:sz w:val="24"/>
          <w:szCs w:val="24"/>
        </w:rPr>
        <w:softHyphen/>
        <w:t>жен уметь адекватно оценивать, достиг ли ученик требуемого уровня знаний. В современной школе каждый учитель имеет программу тех предметных знаний, которые он должен сфор</w:t>
      </w:r>
      <w:r w:rsidRPr="006B6D4C">
        <w:rPr>
          <w:rFonts w:ascii="Times New Roman" w:hAnsi="Times New Roman"/>
          <w:sz w:val="24"/>
          <w:szCs w:val="24"/>
        </w:rPr>
        <w:softHyphen/>
        <w:t>мировать у ученика, но ни по одному предмету нет конкрет</w:t>
      </w:r>
      <w:r w:rsidRPr="006B6D4C">
        <w:rPr>
          <w:rFonts w:ascii="Times New Roman" w:hAnsi="Times New Roman"/>
          <w:sz w:val="24"/>
          <w:szCs w:val="24"/>
        </w:rPr>
        <w:softHyphen/>
        <w:t>ной программы умений, навыков (видов деятельности), в ко</w:t>
      </w:r>
      <w:r w:rsidRPr="006B6D4C">
        <w:rPr>
          <w:rFonts w:ascii="Times New Roman" w:hAnsi="Times New Roman"/>
          <w:sz w:val="24"/>
          <w:szCs w:val="24"/>
        </w:rPr>
        <w:softHyphen/>
        <w:t>торых ученик должен умэть использовать эти знания.</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Коротко остановимся на связи целей обучения с итоговым контролем. Конкретная программа видов познавательной де</w:t>
      </w:r>
      <w:r w:rsidRPr="006B6D4C">
        <w:rPr>
          <w:rFonts w:ascii="Times New Roman" w:hAnsi="Times New Roman"/>
          <w:sz w:val="24"/>
          <w:szCs w:val="24"/>
        </w:rPr>
        <w:softHyphen/>
        <w:t>ятельности (видов познавательных умений) определяется це</w:t>
      </w:r>
      <w:r w:rsidRPr="006B6D4C">
        <w:rPr>
          <w:rFonts w:ascii="Times New Roman" w:hAnsi="Times New Roman"/>
          <w:sz w:val="24"/>
          <w:szCs w:val="24"/>
        </w:rPr>
        <w:softHyphen/>
        <w:t>лями обучения. Иногда проверка усвоения знаний сводится только к воспроизведению этих знаний, хотя все-таки чаще требуется использовать знания при решении каких-либо за</w:t>
      </w:r>
      <w:r w:rsidRPr="006B6D4C">
        <w:rPr>
          <w:rFonts w:ascii="Times New Roman" w:hAnsi="Times New Roman"/>
          <w:sz w:val="24"/>
          <w:szCs w:val="24"/>
        </w:rPr>
        <w:softHyphen/>
        <w:t>дач.</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Осуществление любого вида контроля решает проблему со</w:t>
      </w:r>
      <w:r w:rsidRPr="006B6D4C">
        <w:rPr>
          <w:rFonts w:ascii="Times New Roman" w:hAnsi="Times New Roman"/>
          <w:sz w:val="24"/>
          <w:szCs w:val="24"/>
        </w:rPr>
        <w:softHyphen/>
        <w:t>держания контроля — выделение совокупности контролируе</w:t>
      </w:r>
      <w:r w:rsidRPr="006B6D4C">
        <w:rPr>
          <w:rFonts w:ascii="Times New Roman" w:hAnsi="Times New Roman"/>
          <w:sz w:val="24"/>
          <w:szCs w:val="24"/>
        </w:rPr>
        <w:softHyphen/>
        <w:t>мых характеристик. С одной стороны, это определяется целя</w:t>
      </w:r>
      <w:r w:rsidRPr="006B6D4C">
        <w:rPr>
          <w:rFonts w:ascii="Times New Roman" w:hAnsi="Times New Roman"/>
          <w:sz w:val="24"/>
          <w:szCs w:val="24"/>
        </w:rPr>
        <w:softHyphen/>
        <w:t>ми обучения, а с другой — психологической теорией обуче</w:t>
      </w:r>
      <w:r w:rsidRPr="006B6D4C">
        <w:rPr>
          <w:rFonts w:ascii="Times New Roman" w:hAnsi="Times New Roman"/>
          <w:sz w:val="24"/>
          <w:szCs w:val="24"/>
        </w:rPr>
        <w:softHyphen/>
        <w:t>ния, принимаемой за основу при составлении обучающих программ, т. е. контролю подвергаются основные независи</w:t>
      </w:r>
      <w:r w:rsidRPr="006B6D4C">
        <w:rPr>
          <w:rFonts w:ascii="Times New Roman" w:hAnsi="Times New Roman"/>
          <w:sz w:val="24"/>
          <w:szCs w:val="24"/>
        </w:rPr>
        <w:softHyphen/>
        <w:t>мые характеристики процесса, совокупное изменение кото</w:t>
      </w:r>
      <w:r w:rsidRPr="006B6D4C">
        <w:rPr>
          <w:rFonts w:ascii="Times New Roman" w:hAnsi="Times New Roman"/>
          <w:sz w:val="24"/>
          <w:szCs w:val="24"/>
        </w:rPr>
        <w:softHyphen/>
        <w:t>рых и приводит процесс к переходу из одного качественного состояния в другое.</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Контролирующие программы могут разрабатываться от</w:t>
      </w:r>
      <w:r w:rsidRPr="006B6D4C">
        <w:rPr>
          <w:rFonts w:ascii="Times New Roman" w:hAnsi="Times New Roman"/>
          <w:sz w:val="24"/>
          <w:szCs w:val="24"/>
        </w:rPr>
        <w:softHyphen/>
        <w:t>дельно либо являться составной частью электронных книг, учебных средств и т. п.</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Содержание контрольных заданий должно удовлетворять трем критериям качества контроля: валидности, надежности и объективности. Под</w:t>
      </w:r>
      <w:r w:rsidRPr="006B6D4C">
        <w:rPr>
          <w:rStyle w:val="12"/>
          <w:rFonts w:ascii="Times New Roman" w:hAnsi="Times New Roman" w:cs="Times New Roman"/>
          <w:sz w:val="24"/>
          <w:szCs w:val="24"/>
        </w:rPr>
        <w:t xml:space="preserve"> валидностью,</w:t>
      </w:r>
      <w:r w:rsidRPr="006B6D4C">
        <w:rPr>
          <w:rFonts w:ascii="Times New Roman" w:hAnsi="Times New Roman"/>
          <w:sz w:val="24"/>
          <w:szCs w:val="24"/>
        </w:rPr>
        <w:t xml:space="preserve"> понимают соответствие предлагаемых контрольных заданий цели контроля. Валид- ность бывает содержательная и конструктивная. Последнюю можно определить как соответствие задания контролируемо</w:t>
      </w:r>
      <w:r w:rsidRPr="006B6D4C">
        <w:rPr>
          <w:rFonts w:ascii="Times New Roman" w:hAnsi="Times New Roman"/>
          <w:sz w:val="24"/>
          <w:szCs w:val="24"/>
        </w:rPr>
        <w:softHyphen/>
        <w:t>му познавательному действию; содержательная валидность ориентирована на предметные знания, которые в реальном учебном процессе контролируются достаточно часто.</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Надежность контроля</w:t>
      </w:r>
      <w:r w:rsidRPr="006B6D4C">
        <w:rPr>
          <w:rFonts w:ascii="Times New Roman" w:hAnsi="Times New Roman"/>
          <w:sz w:val="24"/>
          <w:szCs w:val="24"/>
        </w:rPr>
        <w:t xml:space="preserve"> предполагает определенную сво</w:t>
      </w:r>
      <w:r w:rsidRPr="006B6D4C">
        <w:rPr>
          <w:rFonts w:ascii="Times New Roman" w:hAnsi="Times New Roman"/>
          <w:sz w:val="24"/>
          <w:szCs w:val="24"/>
        </w:rPr>
        <w:softHyphen/>
        <w:t>боду от погрешностей измерений; иными словами, результа</w:t>
      </w:r>
      <w:r w:rsidRPr="006B6D4C">
        <w:rPr>
          <w:rFonts w:ascii="Times New Roman" w:hAnsi="Times New Roman"/>
          <w:sz w:val="24"/>
          <w:szCs w:val="24"/>
        </w:rPr>
        <w:softHyphen/>
        <w:t>ты, получаемые при повторных проверках, должны иметь не</w:t>
      </w:r>
      <w:r w:rsidRPr="006B6D4C">
        <w:rPr>
          <w:rFonts w:ascii="Times New Roman" w:hAnsi="Times New Roman"/>
          <w:sz w:val="24"/>
          <w:szCs w:val="24"/>
        </w:rPr>
        <w:softHyphen/>
        <w:t>большую дисперсию.</w:t>
      </w:r>
    </w:p>
    <w:p w:rsidR="005379F0" w:rsidRPr="006B6D4C" w:rsidRDefault="005379F0"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Объективность контроля,</w:t>
      </w:r>
      <w:r w:rsidRPr="006B6D4C">
        <w:rPr>
          <w:rFonts w:ascii="Times New Roman" w:hAnsi="Times New Roman"/>
          <w:sz w:val="24"/>
          <w:szCs w:val="24"/>
        </w:rPr>
        <w:t xml:space="preserve"> помимо валидности и на</w:t>
      </w:r>
      <w:r w:rsidRPr="006B6D4C">
        <w:rPr>
          <w:rFonts w:ascii="Times New Roman" w:hAnsi="Times New Roman"/>
          <w:sz w:val="24"/>
          <w:szCs w:val="24"/>
        </w:rPr>
        <w:softHyphen/>
        <w:t>дежности, включает в себя этические, педагогические, психо</w:t>
      </w:r>
      <w:r w:rsidRPr="006B6D4C">
        <w:rPr>
          <w:rFonts w:ascii="Times New Roman" w:hAnsi="Times New Roman"/>
          <w:sz w:val="24"/>
          <w:szCs w:val="24"/>
        </w:rPr>
        <w:softHyphen/>
        <w:t>логические и другие составляющие. Как и для традиционного контроля, в автоматизированном контроле также актуальна проблема объективности оценки знаний. Содержание вопро</w:t>
      </w:r>
      <w:r w:rsidRPr="006B6D4C">
        <w:rPr>
          <w:rFonts w:ascii="Times New Roman" w:hAnsi="Times New Roman"/>
          <w:sz w:val="24"/>
          <w:szCs w:val="24"/>
        </w:rPr>
        <w:softHyphen/>
        <w:t>сов контрольного задания должно точно соответствовать про</w:t>
      </w:r>
      <w:r w:rsidRPr="006B6D4C">
        <w:rPr>
          <w:rFonts w:ascii="Times New Roman" w:hAnsi="Times New Roman"/>
          <w:sz w:val="24"/>
          <w:szCs w:val="24"/>
        </w:rPr>
        <w:softHyphen/>
        <w:t>веряемому материалу. Априорно требуемый уровень сложнос</w:t>
      </w:r>
      <w:r w:rsidRPr="006B6D4C">
        <w:rPr>
          <w:rFonts w:ascii="Times New Roman" w:hAnsi="Times New Roman"/>
          <w:sz w:val="24"/>
          <w:szCs w:val="24"/>
        </w:rPr>
        <w:softHyphen/>
        <w:t>ти вопросов точно определить практически невозможно, так как все обучаемые обладают различными способностями, под</w:t>
      </w:r>
      <w:r w:rsidRPr="006B6D4C">
        <w:rPr>
          <w:rFonts w:ascii="Times New Roman" w:hAnsi="Times New Roman"/>
          <w:sz w:val="24"/>
          <w:szCs w:val="24"/>
        </w:rPr>
        <w:softHyphen/>
        <w:t>готовкой, отношением к работе и т. д. Приходится иметь дело с некоторыми усредненными характеристиками сложности</w:t>
      </w:r>
    </w:p>
    <w:p w:rsidR="00CF50D6" w:rsidRPr="006B6D4C" w:rsidRDefault="00CF50D6" w:rsidP="006B6D4C">
      <w:pPr>
        <w:ind w:firstLine="567"/>
        <w:jc w:val="both"/>
        <w:rPr>
          <w:rFonts w:ascii="Times New Roman" w:hAnsi="Times New Roman" w:cs="Times New Roman"/>
        </w:rPr>
      </w:pPr>
    </w:p>
    <w:p w:rsidR="005379F0" w:rsidRPr="006B6D4C" w:rsidRDefault="005379F0" w:rsidP="006B6D4C">
      <w:pPr>
        <w:ind w:firstLine="567"/>
        <w:jc w:val="both"/>
        <w:rPr>
          <w:rFonts w:ascii="Times New Roman" w:hAnsi="Times New Roman" w:cs="Times New Roman"/>
        </w:rPr>
      </w:pP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вопросов, формирующимися из личного опыта составителей тестов. При традиционном контроле оценка выставляется преподавателем, который, обладая необходимым опытом, обеспечивает валидность и надежность контроля.</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Современными педагогами ведутся исследования по вопро</w:t>
      </w:r>
      <w:r w:rsidRPr="006B6D4C">
        <w:rPr>
          <w:rFonts w:ascii="Times New Roman" w:hAnsi="Times New Roman"/>
          <w:sz w:val="24"/>
          <w:szCs w:val="24"/>
        </w:rPr>
        <w:softHyphen/>
        <w:t>сам повышения качества педагогического контроля: улучше</w:t>
      </w:r>
      <w:r w:rsidRPr="006B6D4C">
        <w:rPr>
          <w:rFonts w:ascii="Times New Roman" w:hAnsi="Times New Roman"/>
          <w:sz w:val="24"/>
          <w:szCs w:val="24"/>
        </w:rPr>
        <w:softHyphen/>
        <w:t>ние форм и методов, исследование вопросов экономичности и оптимизации и т. д. Выделяются следующие взаимосвязан</w:t>
      </w:r>
      <w:r w:rsidRPr="006B6D4C">
        <w:rPr>
          <w:rFonts w:ascii="Times New Roman" w:hAnsi="Times New Roman"/>
          <w:sz w:val="24"/>
          <w:szCs w:val="24"/>
        </w:rPr>
        <w:softHyphen/>
        <w:t>ные функции педагогического контроля:</w:t>
      </w:r>
    </w:p>
    <w:p w:rsidR="003B1D9B" w:rsidRPr="006B6D4C" w:rsidRDefault="003B1D9B" w:rsidP="006B6D4C">
      <w:pPr>
        <w:pStyle w:val="a5"/>
        <w:numPr>
          <w:ilvl w:val="0"/>
          <w:numId w:val="1"/>
        </w:numPr>
        <w:shd w:val="clear" w:color="auto" w:fill="auto"/>
        <w:tabs>
          <w:tab w:val="left" w:pos="591"/>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Диагностическая</w:t>
      </w:r>
      <w:r w:rsidRPr="006B6D4C">
        <w:rPr>
          <w:rFonts w:ascii="Times New Roman" w:hAnsi="Times New Roman"/>
          <w:sz w:val="24"/>
          <w:szCs w:val="24"/>
        </w:rPr>
        <w:t xml:space="preserve"> функция — под этим понимается процесс выявления и оценки интересующих свойств личнос</w:t>
      </w:r>
      <w:r w:rsidRPr="006B6D4C">
        <w:rPr>
          <w:rFonts w:ascii="Times New Roman" w:hAnsi="Times New Roman"/>
          <w:sz w:val="24"/>
          <w:szCs w:val="24"/>
        </w:rPr>
        <w:softHyphen/>
        <w:t>ти; эта часть системы контроля связана с процессом выявле</w:t>
      </w:r>
      <w:r w:rsidRPr="006B6D4C">
        <w:rPr>
          <w:rFonts w:ascii="Times New Roman" w:hAnsi="Times New Roman"/>
          <w:sz w:val="24"/>
          <w:szCs w:val="24"/>
        </w:rPr>
        <w:softHyphen/>
        <w:t>ния уровня знаний, умений, навыков, воспитанности.</w:t>
      </w:r>
    </w:p>
    <w:p w:rsidR="003B1D9B" w:rsidRPr="006B6D4C" w:rsidRDefault="003B1D9B"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Обучающая</w:t>
      </w:r>
      <w:r w:rsidRPr="006B6D4C">
        <w:rPr>
          <w:rFonts w:ascii="Times New Roman" w:hAnsi="Times New Roman"/>
          <w:sz w:val="24"/>
          <w:szCs w:val="24"/>
        </w:rPr>
        <w:t xml:space="preserve"> функция — различные методы и формы контроля используются не только для диагностики, но и для активизации работы по усвоению учебного материала.</w:t>
      </w:r>
    </w:p>
    <w:p w:rsidR="003B1D9B" w:rsidRPr="006B6D4C" w:rsidRDefault="003B1D9B"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Воспитательная</w:t>
      </w:r>
      <w:r w:rsidRPr="006B6D4C">
        <w:rPr>
          <w:rFonts w:ascii="Times New Roman" w:hAnsi="Times New Roman"/>
          <w:sz w:val="24"/>
          <w:szCs w:val="24"/>
        </w:rPr>
        <w:t xml:space="preserve"> функция — сам факт наличия конт</w:t>
      </w:r>
      <w:r w:rsidRPr="006B6D4C">
        <w:rPr>
          <w:rFonts w:ascii="Times New Roman" w:hAnsi="Times New Roman"/>
          <w:sz w:val="24"/>
          <w:szCs w:val="24"/>
        </w:rPr>
        <w:softHyphen/>
        <w:t>роля организует, дисциплинирует, направляет деятельность обучающихся. Это достигается за счет систематической рабо</w:t>
      </w:r>
      <w:r w:rsidRPr="006B6D4C">
        <w:rPr>
          <w:rFonts w:ascii="Times New Roman" w:hAnsi="Times New Roman"/>
          <w:sz w:val="24"/>
          <w:szCs w:val="24"/>
        </w:rPr>
        <w:softHyphen/>
        <w:t>ты по выявлению сильных и слабых сторон личности и обна</w:t>
      </w:r>
      <w:r w:rsidRPr="006B6D4C">
        <w:rPr>
          <w:rFonts w:ascii="Times New Roman" w:hAnsi="Times New Roman"/>
          <w:sz w:val="24"/>
          <w:szCs w:val="24"/>
        </w:rPr>
        <w:softHyphen/>
        <w:t>ружению пробелов в знаниях и их быстрейшего устранения. При этом главная роль отводится формированию творческого отношения к знаниям, активного стремления учиться в пол</w:t>
      </w:r>
      <w:r w:rsidRPr="006B6D4C">
        <w:rPr>
          <w:rFonts w:ascii="Times New Roman" w:hAnsi="Times New Roman"/>
          <w:sz w:val="24"/>
          <w:szCs w:val="24"/>
        </w:rPr>
        <w:softHyphen/>
        <w:t>ную силу, развивать свои способности. Все три функции взаи</w:t>
      </w:r>
      <w:r w:rsidRPr="006B6D4C">
        <w:rPr>
          <w:rFonts w:ascii="Times New Roman" w:hAnsi="Times New Roman"/>
          <w:sz w:val="24"/>
          <w:szCs w:val="24"/>
        </w:rPr>
        <w:softHyphen/>
        <w:t>мосвязаны, трудно бывает выделить какую-либо одну в каче</w:t>
      </w:r>
      <w:r w:rsidRPr="006B6D4C">
        <w:rPr>
          <w:rFonts w:ascii="Times New Roman" w:hAnsi="Times New Roman"/>
          <w:sz w:val="24"/>
          <w:szCs w:val="24"/>
        </w:rPr>
        <w:softHyphen/>
        <w:t>стве ведущей.</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Систематическая и эффективная проверка знаний в ходе учебного процесса без автоматизации контроля весьма затруд</w:t>
      </w:r>
      <w:r w:rsidRPr="006B6D4C">
        <w:rPr>
          <w:rFonts w:ascii="Times New Roman" w:hAnsi="Times New Roman"/>
          <w:sz w:val="24"/>
          <w:szCs w:val="24"/>
        </w:rPr>
        <w:softHyphen/>
        <w:t>нительна, а иногда и практически невозможна. К преимуще</w:t>
      </w:r>
      <w:r w:rsidRPr="006B6D4C">
        <w:rPr>
          <w:rFonts w:ascii="Times New Roman" w:hAnsi="Times New Roman"/>
          <w:sz w:val="24"/>
          <w:szCs w:val="24"/>
        </w:rPr>
        <w:softHyphen/>
        <w:t>ствам автоматизированного контроля можно отнести следую</w:t>
      </w:r>
      <w:r w:rsidRPr="006B6D4C">
        <w:rPr>
          <w:rFonts w:ascii="Times New Roman" w:hAnsi="Times New Roman"/>
          <w:sz w:val="24"/>
          <w:szCs w:val="24"/>
        </w:rPr>
        <w:softHyphen/>
        <w:t>щее:</w:t>
      </w:r>
    </w:p>
    <w:p w:rsidR="003B1D9B" w:rsidRPr="006B6D4C" w:rsidRDefault="003B1D9B"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высвобождение значительного времени преподавателя для других форм работы;</w:t>
      </w:r>
    </w:p>
    <w:p w:rsidR="003B1D9B" w:rsidRPr="006B6D4C" w:rsidRDefault="003B1D9B" w:rsidP="006B6D4C">
      <w:pPr>
        <w:pStyle w:val="a5"/>
        <w:numPr>
          <w:ilvl w:val="0"/>
          <w:numId w:val="37"/>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быстрота контроля;</w:t>
      </w:r>
    </w:p>
    <w:p w:rsidR="003B1D9B" w:rsidRPr="006B6D4C" w:rsidRDefault="003B1D9B" w:rsidP="006B6D4C">
      <w:pPr>
        <w:pStyle w:val="a5"/>
        <w:numPr>
          <w:ilvl w:val="0"/>
          <w:numId w:val="37"/>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оперативность;</w:t>
      </w:r>
    </w:p>
    <w:p w:rsidR="003B1D9B" w:rsidRPr="006B6D4C" w:rsidRDefault="003B1D9B" w:rsidP="006B6D4C">
      <w:pPr>
        <w:pStyle w:val="a5"/>
        <w:numPr>
          <w:ilvl w:val="0"/>
          <w:numId w:val="37"/>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охват значительного контингента контролируемых;</w:t>
      </w:r>
    </w:p>
    <w:p w:rsidR="003B1D9B" w:rsidRPr="006B6D4C" w:rsidRDefault="003B1D9B"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необходимость детального осмысления преподавателем предмета и тщательной его проработки при подборе учебного материала, подлежащего контролю, разработке соответствую</w:t>
      </w:r>
      <w:r w:rsidRPr="006B6D4C">
        <w:rPr>
          <w:rFonts w:ascii="Times New Roman" w:hAnsi="Times New Roman"/>
          <w:sz w:val="24"/>
          <w:szCs w:val="24"/>
        </w:rPr>
        <w:softHyphen/>
        <w:t>щей документации и т. д.;</w:t>
      </w:r>
    </w:p>
    <w:p w:rsidR="003B1D9B" w:rsidRPr="006B6D4C" w:rsidRDefault="003B1D9B" w:rsidP="006B6D4C">
      <w:pPr>
        <w:pStyle w:val="a5"/>
        <w:numPr>
          <w:ilvl w:val="0"/>
          <w:numId w:val="37"/>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экономическая целесообразность;</w:t>
      </w:r>
    </w:p>
    <w:p w:rsidR="003B1D9B" w:rsidRPr="006B6D4C" w:rsidRDefault="003B1D9B" w:rsidP="006B6D4C">
      <w:pPr>
        <w:pStyle w:val="a5"/>
        <w:numPr>
          <w:ilvl w:val="0"/>
          <w:numId w:val="37"/>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рост эффективности учебного процесса.</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Контролирующие программы, поддерживающие техноло</w:t>
      </w:r>
      <w:r w:rsidRPr="006B6D4C">
        <w:rPr>
          <w:rFonts w:ascii="Times New Roman" w:hAnsi="Times New Roman"/>
          <w:sz w:val="24"/>
          <w:szCs w:val="24"/>
        </w:rPr>
        <w:softHyphen/>
        <w:t>гию мультимедиа, позволяют использовать текст, графику, звук, анимацию и видеофрагменты.</w:t>
      </w:r>
    </w:p>
    <w:p w:rsidR="003B1D9B" w:rsidRPr="006B6D4C" w:rsidRDefault="003B1D9B"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Тестовые задания могут быть следующих основных ви</w:t>
      </w:r>
      <w:r w:rsidRPr="006B6D4C">
        <w:rPr>
          <w:rFonts w:ascii="Times New Roman" w:hAnsi="Times New Roman"/>
          <w:sz w:val="24"/>
          <w:szCs w:val="24"/>
        </w:rPr>
        <w:softHyphen/>
        <w:t>дов:</w:t>
      </w:r>
    </w:p>
    <w:p w:rsidR="003B1D9B" w:rsidRPr="006B6D4C" w:rsidRDefault="003B1D9B" w:rsidP="006B6D4C">
      <w:pPr>
        <w:pStyle w:val="a5"/>
        <w:numPr>
          <w:ilvl w:val="1"/>
          <w:numId w:val="37"/>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закрытый тест, когда используются только предопреде</w:t>
      </w:r>
      <w:r w:rsidRPr="006B6D4C">
        <w:rPr>
          <w:rFonts w:ascii="Times New Roman" w:hAnsi="Times New Roman"/>
          <w:sz w:val="24"/>
          <w:szCs w:val="24"/>
        </w:rPr>
        <w:softHyphen/>
        <w:t>ленные ответы, делится в свою очередь на следующие подви</w:t>
      </w:r>
      <w:r w:rsidRPr="006B6D4C">
        <w:rPr>
          <w:rFonts w:ascii="Times New Roman" w:hAnsi="Times New Roman"/>
          <w:sz w:val="24"/>
          <w:szCs w:val="24"/>
        </w:rPr>
        <w:softHyphen/>
        <w:t>ды:</w:t>
      </w:r>
    </w:p>
    <w:p w:rsidR="003B1D9B" w:rsidRPr="006B6D4C" w:rsidRDefault="003B1D9B" w:rsidP="006B6D4C">
      <w:pPr>
        <w:pStyle w:val="a5"/>
        <w:numPr>
          <w:ilvl w:val="0"/>
          <w:numId w:val="37"/>
        </w:numPr>
        <w:shd w:val="clear" w:color="auto" w:fill="auto"/>
        <w:tabs>
          <w:tab w:val="left" w:pos="558"/>
        </w:tabs>
        <w:spacing w:before="0" w:line="240" w:lineRule="auto"/>
        <w:ind w:firstLine="567"/>
        <w:rPr>
          <w:rFonts w:ascii="Times New Roman" w:hAnsi="Times New Roman"/>
          <w:sz w:val="24"/>
          <w:szCs w:val="24"/>
        </w:rPr>
      </w:pPr>
      <w:r w:rsidRPr="006B6D4C">
        <w:rPr>
          <w:rFonts w:ascii="Times New Roman" w:hAnsi="Times New Roman"/>
          <w:sz w:val="24"/>
          <w:szCs w:val="24"/>
        </w:rPr>
        <w:t>задание-выбор, когда выбирается правильный ответ или несколько правильных ответов из списка имеющихся (оди</w:t>
      </w:r>
      <w:r w:rsidRPr="006B6D4C">
        <w:rPr>
          <w:rFonts w:ascii="Times New Roman" w:hAnsi="Times New Roman"/>
          <w:sz w:val="24"/>
          <w:szCs w:val="24"/>
        </w:rPr>
        <w:softHyphen/>
        <w:t>ночный выбор, множественный выбор);</w:t>
      </w:r>
    </w:p>
    <w:p w:rsidR="003B1D9B" w:rsidRPr="006B6D4C" w:rsidRDefault="003B1D9B" w:rsidP="006B6D4C">
      <w:pPr>
        <w:pStyle w:val="a5"/>
        <w:numPr>
          <w:ilvl w:val="0"/>
          <w:numId w:val="37"/>
        </w:numPr>
        <w:shd w:val="clear" w:color="auto" w:fill="auto"/>
        <w:tabs>
          <w:tab w:val="left" w:pos="567"/>
        </w:tabs>
        <w:spacing w:before="0" w:line="240" w:lineRule="auto"/>
        <w:ind w:firstLine="567"/>
        <w:rPr>
          <w:rFonts w:ascii="Times New Roman" w:hAnsi="Times New Roman"/>
          <w:sz w:val="24"/>
          <w:szCs w:val="24"/>
        </w:rPr>
      </w:pPr>
      <w:r w:rsidRPr="006B6D4C">
        <w:rPr>
          <w:rFonts w:ascii="Times New Roman" w:hAnsi="Times New Roman"/>
          <w:sz w:val="24"/>
          <w:szCs w:val="24"/>
        </w:rPr>
        <w:t>задание-сопоставление, когда необходимо установить связи или соответствия между двумя списками (например, определить соответствия между списком формул, описываю</w:t>
      </w:r>
      <w:r w:rsidRPr="006B6D4C">
        <w:rPr>
          <w:rFonts w:ascii="Times New Roman" w:hAnsi="Times New Roman"/>
          <w:sz w:val="24"/>
          <w:szCs w:val="24"/>
        </w:rPr>
        <w:softHyphen/>
        <w:t>щих закономерности протекания определенных явлений или процессов, и картинками, где изображено протекание соответ</w:t>
      </w:r>
      <w:r w:rsidRPr="006B6D4C">
        <w:rPr>
          <w:rFonts w:ascii="Times New Roman" w:hAnsi="Times New Roman"/>
          <w:sz w:val="24"/>
          <w:szCs w:val="24"/>
        </w:rPr>
        <w:softHyphen/>
        <w:t>ствующих явлений или процессов);</w:t>
      </w:r>
    </w:p>
    <w:p w:rsidR="003B1D9B" w:rsidRPr="006B6D4C" w:rsidRDefault="003B1D9B" w:rsidP="006B6D4C">
      <w:pPr>
        <w:pStyle w:val="a5"/>
        <w:numPr>
          <w:ilvl w:val="0"/>
          <w:numId w:val="37"/>
        </w:numPr>
        <w:shd w:val="clear" w:color="auto" w:fill="auto"/>
        <w:tabs>
          <w:tab w:val="left" w:pos="553"/>
        </w:tabs>
        <w:spacing w:before="0" w:line="240" w:lineRule="auto"/>
        <w:ind w:firstLine="567"/>
        <w:rPr>
          <w:rFonts w:ascii="Times New Roman" w:hAnsi="Times New Roman"/>
          <w:sz w:val="24"/>
          <w:szCs w:val="24"/>
        </w:rPr>
      </w:pPr>
      <w:r w:rsidRPr="006B6D4C">
        <w:rPr>
          <w:rFonts w:ascii="Times New Roman" w:hAnsi="Times New Roman"/>
          <w:sz w:val="24"/>
          <w:szCs w:val="24"/>
        </w:rPr>
        <w:t>задание-ранжирование, когда необходимо установить правильную последовательность действий, например последо- нательность проведения лабораторного эксперимента;</w:t>
      </w:r>
    </w:p>
    <w:p w:rsidR="003B1D9B" w:rsidRPr="006B6D4C" w:rsidRDefault="003B1D9B" w:rsidP="006B6D4C">
      <w:pPr>
        <w:pStyle w:val="a5"/>
        <w:numPr>
          <w:ilvl w:val="0"/>
          <w:numId w:val="38"/>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открытый тест, когда обучаемый сам вписывает нуж</w:t>
      </w:r>
      <w:r w:rsidRPr="006B6D4C">
        <w:rPr>
          <w:rFonts w:ascii="Times New Roman" w:hAnsi="Times New Roman"/>
          <w:sz w:val="24"/>
          <w:szCs w:val="24"/>
        </w:rPr>
        <w:softHyphen/>
        <w:t>ный ответ.</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Следовательно, автоматизированный контроль, как и традиционный, обычно опирается на два основных типа от- метов: конструируемые и выборочные (альтернативные). 11оследние при этом подразделяются на моноальтернативные (среди предложенных ответов только один правильный) и по- .пиальтернативные (правильных ответов в меню более одно- </w:t>
      </w:r>
      <w:r w:rsidRPr="006B6D4C">
        <w:rPr>
          <w:rStyle w:val="100"/>
          <w:rFonts w:ascii="Times New Roman" w:hAnsi="Times New Roman" w:cs="Times New Roman"/>
          <w:sz w:val="24"/>
          <w:szCs w:val="24"/>
        </w:rPr>
        <w:t>го).</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составлении контрольных заданий трудно бывает удачно сформулировать вопросы (информационное содержа</w:t>
      </w:r>
      <w:r w:rsidRPr="006B6D4C">
        <w:rPr>
          <w:rFonts w:ascii="Times New Roman" w:hAnsi="Times New Roman"/>
          <w:sz w:val="24"/>
          <w:szCs w:val="24"/>
        </w:rPr>
        <w:softHyphen/>
        <w:t>ние и сложность) и оценить ответы на них. Отметим, что пра- нильность конструируемых ответов труднее проверить, чем правильность выборочных, так как аппарат семантического, синтаксического и морфологического анализа, применяемого п компьютерных системах, еще недостаточно разработан. Обычно в качестве заданий с конструируемыми ответами в тестах используются задачи, требующие числового ответа. 11дагодаря простому способу ввода ответа и его анализа вопро</w:t>
      </w:r>
      <w:r w:rsidRPr="006B6D4C">
        <w:rPr>
          <w:rFonts w:ascii="Times New Roman" w:hAnsi="Times New Roman"/>
          <w:sz w:val="24"/>
          <w:szCs w:val="24"/>
        </w:rPr>
        <w:softHyphen/>
        <w:t>сы с альтернативным выбором получили более широкое рас</w:t>
      </w:r>
      <w:r w:rsidRPr="006B6D4C">
        <w:rPr>
          <w:rFonts w:ascii="Times New Roman" w:hAnsi="Times New Roman"/>
          <w:sz w:val="24"/>
          <w:szCs w:val="24"/>
        </w:rPr>
        <w:softHyphen/>
        <w:t>пространение. Надо при этом отметить, что это не лучший ва</w:t>
      </w:r>
      <w:r w:rsidRPr="006B6D4C">
        <w:rPr>
          <w:rFonts w:ascii="Times New Roman" w:hAnsi="Times New Roman"/>
          <w:sz w:val="24"/>
          <w:szCs w:val="24"/>
        </w:rPr>
        <w:softHyphen/>
        <w:t>риант с точки зрения педагогической значимости контроля. Иногда в состав альтернативных ответов включают типовые</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ошибки обучаемых. Несмотря на то что ответы должны быть правдоподобными, не содержать «отрицательной» подсказки, этот вариант также нельзя признать педагогически целесооб</w:t>
      </w:r>
      <w:r w:rsidRPr="006B6D4C">
        <w:rPr>
          <w:rFonts w:ascii="Times New Roman" w:hAnsi="Times New Roman"/>
          <w:sz w:val="24"/>
          <w:szCs w:val="24"/>
        </w:rPr>
        <w:softHyphen/>
        <w:t>разным, так как ученик может запомнить неправильный от</w:t>
      </w:r>
      <w:r w:rsidRPr="006B6D4C">
        <w:rPr>
          <w:rFonts w:ascii="Times New Roman" w:hAnsi="Times New Roman"/>
          <w:sz w:val="24"/>
          <w:szCs w:val="24"/>
        </w:rPr>
        <w:softHyphen/>
        <w:t>вет и в будущем допустить ошибку, представив его. Существу</w:t>
      </w:r>
      <w:r w:rsidRPr="006B6D4C">
        <w:rPr>
          <w:rFonts w:ascii="Times New Roman" w:hAnsi="Times New Roman"/>
          <w:sz w:val="24"/>
          <w:szCs w:val="24"/>
        </w:rPr>
        <w:softHyphen/>
        <w:t>ет мнение, что неправильные альтернативные ответы могут запомниться, и пренебрегать этим не следует. Все это необхо</w:t>
      </w:r>
      <w:r w:rsidRPr="006B6D4C">
        <w:rPr>
          <w:rFonts w:ascii="Times New Roman" w:hAnsi="Times New Roman"/>
          <w:sz w:val="24"/>
          <w:szCs w:val="24"/>
        </w:rPr>
        <w:softHyphen/>
        <w:t>димо учитывать при разработке контрольных заданий, так как в большинстве случаев ответ проверяется на его совпаде</w:t>
      </w:r>
      <w:r w:rsidRPr="006B6D4C">
        <w:rPr>
          <w:rFonts w:ascii="Times New Roman" w:hAnsi="Times New Roman"/>
          <w:sz w:val="24"/>
          <w:szCs w:val="24"/>
        </w:rPr>
        <w:softHyphen/>
        <w:t>ние с эталоном; система вычисляет оценку, основываясь толь</w:t>
      </w:r>
      <w:r w:rsidRPr="006B6D4C">
        <w:rPr>
          <w:rFonts w:ascii="Times New Roman" w:hAnsi="Times New Roman"/>
          <w:sz w:val="24"/>
          <w:szCs w:val="24"/>
        </w:rPr>
        <w:softHyphen/>
        <w:t>ко на формально проявленных знаниях.</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После проведения тестирования необходим анализ резуль</w:t>
      </w:r>
      <w:r w:rsidRPr="006B6D4C">
        <w:rPr>
          <w:rFonts w:ascii="Times New Roman" w:hAnsi="Times New Roman"/>
          <w:sz w:val="24"/>
          <w:szCs w:val="24"/>
        </w:rPr>
        <w:softHyphen/>
        <w:t>татов контроля. Во-первых, необходимо объективно оценить качество используемых на занятиях методик и результатов их применения. Во-вторых, итоги контроля в известной степени характеризуют работу преподавателя и экзаменатора, причем обилие отличных оценок не обязательно является признаком благополучия в группе. В-третьих, полученный материал дает возможность прогнозировать дальнейшее обучение и вносить необходимые коррективы.</w:t>
      </w:r>
    </w:p>
    <w:p w:rsidR="003B1D9B" w:rsidRPr="006B6D4C" w:rsidRDefault="003B1D9B"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Основные возможности систем для создания тестов</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Проведение компьютерного тестирования предполагает использование либо уже готового теста, либо написание этого теста с помощью специальной оболочки для генерации тес</w:t>
      </w:r>
      <w:r w:rsidRPr="006B6D4C">
        <w:rPr>
          <w:rFonts w:ascii="Times New Roman" w:hAnsi="Times New Roman"/>
          <w:sz w:val="24"/>
          <w:szCs w:val="24"/>
        </w:rPr>
        <w:softHyphen/>
        <w:t>тов — специальной системы, функционирующей на базе средств информационных и коммуникационных технологий. К настоящему времени существует большое количество подоб</w:t>
      </w:r>
      <w:r w:rsidRPr="006B6D4C">
        <w:rPr>
          <w:rFonts w:ascii="Times New Roman" w:hAnsi="Times New Roman"/>
          <w:sz w:val="24"/>
          <w:szCs w:val="24"/>
        </w:rPr>
        <w:softHyphen/>
        <w:t>ных систем и оболочек. Большая часть из них очень проста в использовании и предназначена для учителей, владеющих лишь начальными навыками пользователя ПЭВМ. Обычно система состоит из следующих компонентов: программы для создания тестов, программы для проведения тестирования, программы для просмотра результатов тестирования и их ста</w:t>
      </w:r>
      <w:r w:rsidRPr="006B6D4C">
        <w:rPr>
          <w:rFonts w:ascii="Times New Roman" w:hAnsi="Times New Roman"/>
          <w:sz w:val="24"/>
          <w:szCs w:val="24"/>
        </w:rPr>
        <w:softHyphen/>
        <w:t>тистической обработки.</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Удобный интерфейс системы для создания тестов (оболоч</w:t>
      </w:r>
      <w:r w:rsidRPr="006B6D4C">
        <w:rPr>
          <w:rFonts w:ascii="Times New Roman" w:hAnsi="Times New Roman"/>
          <w:sz w:val="24"/>
          <w:szCs w:val="24"/>
        </w:rPr>
        <w:softHyphen/>
        <w:t>ки для генерации тестов) позволяет учителю без особых уси</w:t>
      </w:r>
      <w:r w:rsidRPr="006B6D4C">
        <w:rPr>
          <w:rFonts w:ascii="Times New Roman" w:hAnsi="Times New Roman"/>
          <w:sz w:val="24"/>
          <w:szCs w:val="24"/>
        </w:rPr>
        <w:softHyphen/>
        <w:t>лий создать новый тест или, используя уже имеющиеся вопро</w:t>
      </w:r>
      <w:r w:rsidRPr="006B6D4C">
        <w:rPr>
          <w:rFonts w:ascii="Times New Roman" w:hAnsi="Times New Roman"/>
          <w:sz w:val="24"/>
          <w:szCs w:val="24"/>
        </w:rPr>
        <w:softHyphen/>
        <w:t>сы, выбрать из них нужные и сгруппировать их по темам. На уроке система поможет учителю провести опрос, разослав воп</w:t>
      </w:r>
      <w:r w:rsidRPr="006B6D4C">
        <w:rPr>
          <w:rFonts w:ascii="Times New Roman" w:hAnsi="Times New Roman"/>
          <w:sz w:val="24"/>
          <w:szCs w:val="24"/>
        </w:rPr>
        <w:softHyphen/>
        <w:t>росы сразу всему классу, а затем автоматически обработать, записать и сохранить результаты тестирования.</w:t>
      </w:r>
      <w:r w:rsidRPr="006B6D4C">
        <w:rPr>
          <w:rFonts w:ascii="Times New Roman" w:hAnsi="Times New Roman"/>
          <w:sz w:val="24"/>
          <w:szCs w:val="24"/>
        </w:rPr>
        <w:br w:type="page"/>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компьютеров в процессе оценки знаний и умений дает возможность отслеживать, чего учащийся добил</w:t>
      </w:r>
      <w:r w:rsidRPr="006B6D4C">
        <w:rPr>
          <w:rFonts w:ascii="Times New Roman" w:hAnsi="Times New Roman"/>
          <w:sz w:val="24"/>
          <w:szCs w:val="24"/>
        </w:rPr>
        <w:softHyphen/>
        <w:t>ся с 1 сентября или со дня последней проверки. Можно полу</w:t>
      </w:r>
      <w:r w:rsidRPr="006B6D4C">
        <w:rPr>
          <w:rFonts w:ascii="Times New Roman" w:hAnsi="Times New Roman"/>
          <w:sz w:val="24"/>
          <w:szCs w:val="24"/>
        </w:rPr>
        <w:softHyphen/>
        <w:t>чить распечатку результатов, которая послужит основой тща</w:t>
      </w:r>
      <w:r w:rsidRPr="006B6D4C">
        <w:rPr>
          <w:rFonts w:ascii="Times New Roman" w:hAnsi="Times New Roman"/>
          <w:sz w:val="24"/>
          <w:szCs w:val="24"/>
        </w:rPr>
        <w:softHyphen/>
        <w:t>тельного анализа прогресса учащихся. С помощью подобных отчетов система может контролировать успешность обучения каждого ученика, класса, школы в процессе изучения различ</w:t>
      </w:r>
      <w:r w:rsidRPr="006B6D4C">
        <w:rPr>
          <w:rFonts w:ascii="Times New Roman" w:hAnsi="Times New Roman"/>
          <w:sz w:val="24"/>
          <w:szCs w:val="24"/>
        </w:rPr>
        <w:softHyphen/>
        <w:t>ных предметов и отобразить их с помощью цифр, таблиц или графиков.</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 настоящему времени практически в каждом учебном за</w:t>
      </w:r>
      <w:r w:rsidRPr="006B6D4C">
        <w:rPr>
          <w:rFonts w:ascii="Times New Roman" w:hAnsi="Times New Roman"/>
          <w:sz w:val="24"/>
          <w:szCs w:val="24"/>
        </w:rPr>
        <w:softHyphen/>
        <w:t>ведении разработаны и используются для автоматизации контроля знаний самые разнообразные тестирующие, конт</w:t>
      </w:r>
      <w:r w:rsidRPr="006B6D4C">
        <w:rPr>
          <w:rFonts w:ascii="Times New Roman" w:hAnsi="Times New Roman"/>
          <w:sz w:val="24"/>
          <w:szCs w:val="24"/>
        </w:rPr>
        <w:softHyphen/>
        <w:t>ролирующие программы, экспертные системы. Однако мно</w:t>
      </w:r>
      <w:r w:rsidRPr="006B6D4C">
        <w:rPr>
          <w:rFonts w:ascii="Times New Roman" w:hAnsi="Times New Roman"/>
          <w:sz w:val="24"/>
          <w:szCs w:val="24"/>
        </w:rPr>
        <w:softHyphen/>
        <w:t>гие учителя хотели бы создавать собственные тесты.</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создания новых тестов необходимо приобрести специ</w:t>
      </w:r>
      <w:r w:rsidRPr="006B6D4C">
        <w:rPr>
          <w:rFonts w:ascii="Times New Roman" w:hAnsi="Times New Roman"/>
          <w:sz w:val="24"/>
          <w:szCs w:val="24"/>
        </w:rPr>
        <w:softHyphen/>
        <w:t>альную «оболочку» для создания тестов.</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Многие учителя слабо знакомы с возможностями подоб</w:t>
      </w:r>
      <w:r w:rsidRPr="006B6D4C">
        <w:rPr>
          <w:rFonts w:ascii="Times New Roman" w:hAnsi="Times New Roman"/>
          <w:sz w:val="24"/>
          <w:szCs w:val="24"/>
        </w:rPr>
        <w:softHyphen/>
        <w:t>ных систем, поэтому приведем ниже описание основных воз</w:t>
      </w:r>
      <w:r w:rsidRPr="006B6D4C">
        <w:rPr>
          <w:rFonts w:ascii="Times New Roman" w:hAnsi="Times New Roman"/>
          <w:sz w:val="24"/>
          <w:szCs w:val="24"/>
        </w:rPr>
        <w:softHyphen/>
        <w:t>можностей «оболочки» (системы) для создания тестов. Конеч</w:t>
      </w:r>
      <w:r w:rsidRPr="006B6D4C">
        <w:rPr>
          <w:rFonts w:ascii="Times New Roman" w:hAnsi="Times New Roman"/>
          <w:sz w:val="24"/>
          <w:szCs w:val="24"/>
        </w:rPr>
        <w:softHyphen/>
        <w:t>но, существующие в настоящее время оболочки существенно отличаются друг от друга, но, приобретая подобную оболочку для образовательного учреждения, следует остановить свой выбор на той оболочке, которая при прочих равных условиях реализует большую часть перечисленных ниже возможнос</w:t>
      </w:r>
      <w:r w:rsidRPr="006B6D4C">
        <w:rPr>
          <w:rFonts w:ascii="Times New Roman" w:hAnsi="Times New Roman"/>
          <w:sz w:val="24"/>
          <w:szCs w:val="24"/>
        </w:rPr>
        <w:softHyphen/>
        <w:t>тей.</w:t>
      </w:r>
    </w:p>
    <w:p w:rsidR="003B1D9B" w:rsidRPr="006B6D4C" w:rsidRDefault="003B1D9B" w:rsidP="006B6D4C">
      <w:pPr>
        <w:pStyle w:val="20"/>
        <w:shd w:val="clear" w:color="auto" w:fill="auto"/>
        <w:spacing w:after="0" w:line="240" w:lineRule="auto"/>
        <w:ind w:firstLine="567"/>
        <w:jc w:val="both"/>
        <w:rPr>
          <w:rFonts w:ascii="Times New Roman" w:hAnsi="Times New Roman"/>
          <w:sz w:val="24"/>
          <w:szCs w:val="24"/>
        </w:rPr>
      </w:pPr>
      <w:r w:rsidRPr="006B6D4C">
        <w:rPr>
          <w:rStyle w:val="3CenturySchoolbook"/>
          <w:rFonts w:ascii="Times New Roman" w:hAnsi="Times New Roman" w:cs="Times New Roman"/>
          <w:i w:val="0"/>
          <w:iCs w:val="0"/>
          <w:sz w:val="24"/>
          <w:szCs w:val="24"/>
        </w:rPr>
        <w:t>Выделим</w:t>
      </w:r>
      <w:r w:rsidRPr="006B6D4C">
        <w:rPr>
          <w:rFonts w:ascii="Times New Roman" w:hAnsi="Times New Roman"/>
          <w:sz w:val="24"/>
          <w:szCs w:val="24"/>
        </w:rPr>
        <w:t xml:space="preserve"> основные возможности современных про</w:t>
      </w:r>
      <w:r w:rsidRPr="006B6D4C">
        <w:rPr>
          <w:rFonts w:ascii="Times New Roman" w:hAnsi="Times New Roman"/>
          <w:sz w:val="24"/>
          <w:szCs w:val="24"/>
        </w:rPr>
        <w:softHyphen/>
        <w:t>граммных «оболочек» для генерации тестов.</w:t>
      </w:r>
    </w:p>
    <w:p w:rsidR="003B1D9B" w:rsidRPr="006B6D4C" w:rsidRDefault="003B1D9B"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Оценивание каждого вопроса в тесте (вес, балл) оп</w:t>
      </w:r>
      <w:r w:rsidRPr="006B6D4C">
        <w:rPr>
          <w:rFonts w:ascii="Times New Roman" w:hAnsi="Times New Roman"/>
          <w:sz w:val="24"/>
          <w:szCs w:val="24"/>
        </w:rPr>
        <w:softHyphen/>
        <w:t>ределяется дидактическими показателями, предложенными В. П. Беспалько.</w:t>
      </w:r>
    </w:p>
    <w:p w:rsidR="003B1D9B" w:rsidRPr="006B6D4C" w:rsidRDefault="003B1D9B" w:rsidP="006B6D4C">
      <w:pPr>
        <w:pStyle w:val="a5"/>
        <w:numPr>
          <w:ilvl w:val="0"/>
          <w:numId w:val="1"/>
        </w:numPr>
        <w:shd w:val="clear" w:color="auto" w:fill="auto"/>
        <w:tabs>
          <w:tab w:val="left" w:pos="614"/>
        </w:tabs>
        <w:spacing w:before="0" w:line="240" w:lineRule="auto"/>
        <w:ind w:firstLine="567"/>
        <w:rPr>
          <w:rFonts w:ascii="Times New Roman" w:hAnsi="Times New Roman"/>
          <w:sz w:val="24"/>
          <w:szCs w:val="24"/>
        </w:rPr>
      </w:pPr>
      <w:r w:rsidRPr="006B6D4C">
        <w:rPr>
          <w:rFonts w:ascii="Times New Roman" w:hAnsi="Times New Roman"/>
          <w:sz w:val="24"/>
          <w:szCs w:val="24"/>
        </w:rPr>
        <w:t>Поддержка следующих типов вопросов (заданий):</w:t>
      </w:r>
    </w:p>
    <w:p w:rsidR="003B1D9B" w:rsidRPr="006B6D4C" w:rsidRDefault="003B1D9B" w:rsidP="006B6D4C">
      <w:pPr>
        <w:pStyle w:val="a5"/>
        <w:numPr>
          <w:ilvl w:val="0"/>
          <w:numId w:val="37"/>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одиночный выбор;</w:t>
      </w:r>
    </w:p>
    <w:p w:rsidR="003B1D9B" w:rsidRPr="006B6D4C" w:rsidRDefault="003B1D9B" w:rsidP="006B6D4C">
      <w:pPr>
        <w:pStyle w:val="a5"/>
        <w:numPr>
          <w:ilvl w:val="0"/>
          <w:numId w:val="37"/>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множественный выбор;</w:t>
      </w:r>
    </w:p>
    <w:p w:rsidR="003B1D9B" w:rsidRPr="006B6D4C" w:rsidRDefault="003B1D9B" w:rsidP="006B6D4C">
      <w:pPr>
        <w:pStyle w:val="a5"/>
        <w:numPr>
          <w:ilvl w:val="0"/>
          <w:numId w:val="37"/>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ввод с клавиатуры;</w:t>
      </w:r>
    </w:p>
    <w:p w:rsidR="003B1D9B" w:rsidRPr="006B6D4C" w:rsidRDefault="003B1D9B"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соответствие;</w:t>
      </w:r>
    </w:p>
    <w:p w:rsidR="003B1D9B" w:rsidRPr="006B6D4C" w:rsidRDefault="003B1D9B" w:rsidP="006B6D4C">
      <w:pPr>
        <w:pStyle w:val="a5"/>
        <w:numPr>
          <w:ilvl w:val="0"/>
          <w:numId w:val="37"/>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указание области на рисунке;</w:t>
      </w:r>
    </w:p>
    <w:p w:rsidR="003B1D9B" w:rsidRPr="006B6D4C" w:rsidRDefault="003B1D9B" w:rsidP="006B6D4C">
      <w:pPr>
        <w:pStyle w:val="a5"/>
        <w:numPr>
          <w:ilvl w:val="0"/>
          <w:numId w:val="37"/>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сортировка;</w:t>
      </w:r>
    </w:p>
    <w:p w:rsidR="003B1D9B" w:rsidRPr="006B6D4C" w:rsidRDefault="003B1D9B"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вопросы с присоединенной процедурой вывода и анализа ответа.</w:t>
      </w:r>
    </w:p>
    <w:p w:rsidR="003B1D9B" w:rsidRPr="006B6D4C" w:rsidRDefault="003B1D9B" w:rsidP="006B6D4C">
      <w:pPr>
        <w:pStyle w:val="a5"/>
        <w:numPr>
          <w:ilvl w:val="1"/>
          <w:numId w:val="37"/>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Несколько вариантов проведения тестирования.</w:t>
      </w:r>
    </w:p>
    <w:p w:rsidR="003B1D9B" w:rsidRPr="006B6D4C" w:rsidRDefault="003B1D9B" w:rsidP="006B6D4C">
      <w:pPr>
        <w:pStyle w:val="44"/>
        <w:framePr w:h="170" w:vSpace="181" w:wrap="auto" w:vAnchor="text" w:hAnchor="margin" w:x="6201" w:y="600"/>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161</w:t>
      </w:r>
    </w:p>
    <w:p w:rsidR="003B1D9B" w:rsidRPr="006B6D4C" w:rsidRDefault="003B1D9B" w:rsidP="006B6D4C">
      <w:pPr>
        <w:pStyle w:val="a5"/>
        <w:numPr>
          <w:ilvl w:val="0"/>
          <w:numId w:val="37"/>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Смешивание вопросов — вопросы для тестирования вы</w:t>
      </w:r>
      <w:r w:rsidRPr="006B6D4C">
        <w:rPr>
          <w:rFonts w:ascii="Times New Roman" w:hAnsi="Times New Roman"/>
          <w:sz w:val="24"/>
          <w:szCs w:val="24"/>
        </w:rPr>
        <w:softHyphen/>
        <w:t>бираются случайным образом, однако в первую очередь зада-</w:t>
      </w:r>
    </w:p>
    <w:p w:rsidR="003B1D9B" w:rsidRPr="006B6D4C" w:rsidRDefault="003B1D9B"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11 - 9625</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ются вопросы с высокой степенью важности, что позволяет повысить эффективность тестирования и обеспечивает более быструю подготовку к блиц-опросам.</w:t>
      </w:r>
    </w:p>
    <w:p w:rsidR="00F94A5D" w:rsidRPr="006B6D4C" w:rsidRDefault="00F94A5D"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Последовательно — вопросы задаются в порядке их рас</w:t>
      </w:r>
      <w:r w:rsidRPr="006B6D4C">
        <w:rPr>
          <w:rFonts w:ascii="Times New Roman" w:hAnsi="Times New Roman"/>
          <w:sz w:val="24"/>
          <w:szCs w:val="24"/>
        </w:rPr>
        <w:softHyphen/>
        <w:t>положения в тесте. В данном режиме появляется возможность создавать информационные кадры, т. е. одновременно прово</w:t>
      </w:r>
      <w:r w:rsidRPr="006B6D4C">
        <w:rPr>
          <w:rFonts w:ascii="Times New Roman" w:hAnsi="Times New Roman"/>
          <w:sz w:val="24"/>
          <w:szCs w:val="24"/>
        </w:rPr>
        <w:softHyphen/>
        <w:t>дить обучение и тестирование.</w:t>
      </w:r>
    </w:p>
    <w:p w:rsidR="00F94A5D" w:rsidRPr="006B6D4C" w:rsidRDefault="00F94A5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 учетом тем — вопросы при тестировании выбираются случайным образом с учетом тем (вначале тема № 1, затем те</w:t>
      </w:r>
      <w:r w:rsidRPr="006B6D4C">
        <w:rPr>
          <w:rFonts w:ascii="Times New Roman" w:hAnsi="Times New Roman"/>
          <w:sz w:val="24"/>
          <w:szCs w:val="24"/>
        </w:rPr>
        <w:softHyphen/>
        <w:t>ма № 2 и т. д.). Количество вопросов по каждой теме может быть различно.</w:t>
      </w:r>
    </w:p>
    <w:p w:rsidR="00F94A5D" w:rsidRPr="006B6D4C" w:rsidRDefault="00F94A5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Защита теста паролем (отдельно для режимов измене</w:t>
      </w:r>
      <w:r w:rsidRPr="006B6D4C">
        <w:rPr>
          <w:rFonts w:ascii="Times New Roman" w:hAnsi="Times New Roman"/>
          <w:sz w:val="24"/>
          <w:szCs w:val="24"/>
        </w:rPr>
        <w:softHyphen/>
        <w:t>ния и тестирования), шифрование тестов не позволяет произ</w:t>
      </w:r>
      <w:r w:rsidRPr="006B6D4C">
        <w:rPr>
          <w:rFonts w:ascii="Times New Roman" w:hAnsi="Times New Roman"/>
          <w:sz w:val="24"/>
          <w:szCs w:val="24"/>
        </w:rPr>
        <w:softHyphen/>
        <w:t>вольно редактировать вопросы и ответы и защищает от фаль</w:t>
      </w:r>
      <w:r w:rsidRPr="006B6D4C">
        <w:rPr>
          <w:rFonts w:ascii="Times New Roman" w:hAnsi="Times New Roman"/>
          <w:sz w:val="24"/>
          <w:szCs w:val="24"/>
        </w:rPr>
        <w:softHyphen/>
        <w:t>сификации результатов тестирования.</w:t>
      </w:r>
    </w:p>
    <w:p w:rsidR="00F94A5D" w:rsidRPr="006B6D4C" w:rsidRDefault="00F94A5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Число вопросов в тесте не ограничено и их количество можно постоянно пополнять новыми и редактировать уже су</w:t>
      </w:r>
      <w:r w:rsidRPr="006B6D4C">
        <w:rPr>
          <w:rFonts w:ascii="Times New Roman" w:hAnsi="Times New Roman"/>
          <w:sz w:val="24"/>
          <w:szCs w:val="24"/>
        </w:rPr>
        <w:softHyphen/>
        <w:t>ществующие вопросы.</w:t>
      </w:r>
    </w:p>
    <w:p w:rsidR="00F94A5D" w:rsidRPr="006B6D4C" w:rsidRDefault="00F94A5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Неограниченное число вариантов ответа в каждом воп</w:t>
      </w:r>
      <w:r w:rsidRPr="006B6D4C">
        <w:rPr>
          <w:rFonts w:ascii="Times New Roman" w:hAnsi="Times New Roman"/>
          <w:sz w:val="24"/>
          <w:szCs w:val="24"/>
        </w:rPr>
        <w:softHyphen/>
        <w:t>росе.</w:t>
      </w:r>
    </w:p>
    <w:p w:rsidR="00F94A5D" w:rsidRPr="006B6D4C" w:rsidRDefault="00F94A5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Возможность копирования вопросов, что облегчает труд учителя по составлению тестов.</w:t>
      </w:r>
    </w:p>
    <w:p w:rsidR="00F94A5D" w:rsidRPr="006B6D4C" w:rsidRDefault="00F94A5D" w:rsidP="006B6D4C">
      <w:pPr>
        <w:pStyle w:val="a5"/>
        <w:numPr>
          <w:ilvl w:val="1"/>
          <w:numId w:val="1"/>
        </w:numPr>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Поддержка работы в сети (локальной или глобаль</w:t>
      </w:r>
      <w:r w:rsidRPr="006B6D4C">
        <w:rPr>
          <w:rFonts w:ascii="Times New Roman" w:hAnsi="Times New Roman"/>
          <w:sz w:val="24"/>
          <w:szCs w:val="24"/>
        </w:rPr>
        <w:softHyphen/>
        <w:t>ной).</w:t>
      </w:r>
    </w:p>
    <w:p w:rsidR="00F94A5D" w:rsidRPr="006B6D4C" w:rsidRDefault="00F94A5D"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Ведение полного протокола тестирования, осуществле</w:t>
      </w:r>
      <w:r w:rsidRPr="006B6D4C">
        <w:rPr>
          <w:rFonts w:ascii="Times New Roman" w:hAnsi="Times New Roman"/>
          <w:sz w:val="24"/>
          <w:szCs w:val="24"/>
        </w:rPr>
        <w:softHyphen/>
        <w:t>ние сбора результатов в базу данных; причем предпоч</w:t>
      </w:r>
      <w:r w:rsidRPr="006B6D4C">
        <w:rPr>
          <w:rFonts w:ascii="Times New Roman" w:hAnsi="Times New Roman"/>
          <w:sz w:val="24"/>
          <w:szCs w:val="24"/>
        </w:rPr>
        <w:softHyphen/>
        <w:t>тительно использовать структурированную базу данных, которая содержит информацию об оценках по различным предметам, информацию об учащихся, их уровне знаний и подготовки; дата поступления в школу, левша/правша и т. п.</w:t>
      </w:r>
    </w:p>
    <w:p w:rsidR="00F94A5D" w:rsidRPr="006B6D4C" w:rsidRDefault="00F94A5D" w:rsidP="006B6D4C">
      <w:pPr>
        <w:pStyle w:val="a5"/>
        <w:numPr>
          <w:ilvl w:val="1"/>
          <w:numId w:val="1"/>
        </w:numPr>
        <w:shd w:val="clear" w:color="auto" w:fill="auto"/>
        <w:tabs>
          <w:tab w:val="left" w:pos="725"/>
        </w:tabs>
        <w:spacing w:before="0" w:line="240" w:lineRule="auto"/>
        <w:ind w:firstLine="567"/>
        <w:rPr>
          <w:rFonts w:ascii="Times New Roman" w:hAnsi="Times New Roman"/>
          <w:sz w:val="24"/>
          <w:szCs w:val="24"/>
        </w:rPr>
      </w:pPr>
      <w:r w:rsidRPr="006B6D4C">
        <w:rPr>
          <w:rFonts w:ascii="Times New Roman" w:hAnsi="Times New Roman"/>
          <w:sz w:val="24"/>
          <w:szCs w:val="24"/>
        </w:rPr>
        <w:t>Разбиение тестируемых на группы.</w:t>
      </w:r>
    </w:p>
    <w:p w:rsidR="00F94A5D" w:rsidRPr="006B6D4C" w:rsidRDefault="00F94A5D" w:rsidP="006B6D4C">
      <w:pPr>
        <w:pStyle w:val="a5"/>
        <w:numPr>
          <w:ilvl w:val="1"/>
          <w:numId w:val="1"/>
        </w:numPr>
        <w:shd w:val="clear" w:color="auto" w:fill="auto"/>
        <w:tabs>
          <w:tab w:val="left" w:pos="735"/>
        </w:tabs>
        <w:spacing w:before="0" w:line="240" w:lineRule="auto"/>
        <w:ind w:firstLine="567"/>
        <w:rPr>
          <w:rFonts w:ascii="Times New Roman" w:hAnsi="Times New Roman"/>
          <w:sz w:val="24"/>
          <w:szCs w:val="24"/>
        </w:rPr>
      </w:pPr>
      <w:r w:rsidRPr="006B6D4C">
        <w:rPr>
          <w:rFonts w:ascii="Times New Roman" w:hAnsi="Times New Roman"/>
          <w:sz w:val="24"/>
          <w:szCs w:val="24"/>
        </w:rPr>
        <w:t>Полноценное форматирование описания теста и вопро</w:t>
      </w:r>
      <w:r w:rsidRPr="006B6D4C">
        <w:rPr>
          <w:rFonts w:ascii="Times New Roman" w:hAnsi="Times New Roman"/>
          <w:sz w:val="24"/>
          <w:szCs w:val="24"/>
        </w:rPr>
        <w:softHyphen/>
        <w:t>сов (каждый символ может быть написан своим шрифтом, цветом и т. д.).</w:t>
      </w:r>
    </w:p>
    <w:p w:rsidR="00F94A5D" w:rsidRPr="006B6D4C" w:rsidRDefault="00F94A5D" w:rsidP="006B6D4C">
      <w:pPr>
        <w:pStyle w:val="a5"/>
        <w:numPr>
          <w:ilvl w:val="1"/>
          <w:numId w:val="1"/>
        </w:numPr>
        <w:shd w:val="clear" w:color="auto" w:fill="auto"/>
        <w:tabs>
          <w:tab w:val="left" w:pos="740"/>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рисунков и любых объектов непосред</w:t>
      </w:r>
      <w:r w:rsidRPr="006B6D4C">
        <w:rPr>
          <w:rFonts w:ascii="Times New Roman" w:hAnsi="Times New Roman"/>
          <w:sz w:val="24"/>
          <w:szCs w:val="24"/>
        </w:rPr>
        <w:softHyphen/>
        <w:t>ственно в тексте вопроса, что повышает наглядность тестов и расширяет спектр применения системы.</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Группировка вопросов теста по темам. Число тем не ог</w:t>
      </w:r>
      <w:r w:rsidRPr="006B6D4C">
        <w:rPr>
          <w:rFonts w:ascii="Times New Roman" w:hAnsi="Times New Roman"/>
          <w:sz w:val="24"/>
          <w:szCs w:val="24"/>
        </w:rPr>
        <w:softHyphen/>
        <w:t>раничено. Такая организация данных позволяет педагогу со</w:t>
      </w:r>
      <w:r w:rsidRPr="006B6D4C">
        <w:rPr>
          <w:rFonts w:ascii="Times New Roman" w:hAnsi="Times New Roman"/>
          <w:sz w:val="24"/>
          <w:szCs w:val="24"/>
        </w:rPr>
        <w:softHyphen/>
        <w:t>здать свою базу тем и тестов, а также использов судят о завершенности процесса обучения. Процесс обучения считается завершенным, если коэффициент усвоения по про</w:t>
      </w:r>
      <w:r w:rsidRPr="006B6D4C">
        <w:rPr>
          <w:rFonts w:ascii="Times New Roman" w:hAnsi="Times New Roman"/>
          <w:sz w:val="24"/>
          <w:szCs w:val="24"/>
        </w:rPr>
        <w:softHyphen/>
        <w:t xml:space="preserve">ектируемому уровню </w:t>
      </w:r>
      <w:r w:rsidRPr="006B6D4C">
        <w:rPr>
          <w:rFonts w:ascii="Times New Roman" w:hAnsi="Times New Roman"/>
          <w:sz w:val="24"/>
          <w:szCs w:val="24"/>
          <w:lang w:val="en-US" w:eastAsia="en-US"/>
        </w:rPr>
        <w:t>k</w:t>
      </w:r>
      <w:r w:rsidRPr="006B6D4C">
        <w:rPr>
          <w:rFonts w:ascii="Times New Roman" w:hAnsi="Times New Roman"/>
          <w:sz w:val="24"/>
          <w:szCs w:val="24"/>
          <w:vertAlign w:val="subscript"/>
          <w:lang w:val="en-US" w:eastAsia="en-US"/>
        </w:rPr>
        <w:t>a</w:t>
      </w:r>
      <w:r w:rsidRPr="006B6D4C">
        <w:rPr>
          <w:rFonts w:ascii="Times New Roman" w:hAnsi="Times New Roman"/>
          <w:sz w:val="24"/>
          <w:szCs w:val="24"/>
          <w:lang w:eastAsia="en-US"/>
        </w:rPr>
        <w:t xml:space="preserve"> </w:t>
      </w:r>
      <w:r w:rsidRPr="006B6D4C">
        <w:rPr>
          <w:rFonts w:ascii="Times New Roman" w:hAnsi="Times New Roman"/>
          <w:sz w:val="24"/>
          <w:szCs w:val="24"/>
        </w:rPr>
        <w:t>&gt; 0,7. В этом случае считается, что и в последующей деятельности обучаемый способен совершенст</w:t>
      </w:r>
      <w:r w:rsidRPr="006B6D4C">
        <w:rPr>
          <w:rFonts w:ascii="Times New Roman" w:hAnsi="Times New Roman"/>
          <w:sz w:val="24"/>
          <w:szCs w:val="24"/>
        </w:rPr>
        <w:softHyphen/>
        <w:t>вовать свои знания в процессе самообучения.</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Если по результатам тестирования получен коэффи</w:t>
      </w:r>
      <w:r w:rsidRPr="006B6D4C">
        <w:rPr>
          <w:rFonts w:ascii="Times New Roman" w:hAnsi="Times New Roman"/>
          <w:sz w:val="24"/>
          <w:szCs w:val="24"/>
        </w:rPr>
        <w:softHyphen/>
        <w:t xml:space="preserve">циент усвоения с </w:t>
      </w:r>
      <w:r w:rsidRPr="006B6D4C">
        <w:rPr>
          <w:rFonts w:ascii="Times New Roman" w:hAnsi="Times New Roman"/>
          <w:sz w:val="24"/>
          <w:szCs w:val="24"/>
          <w:lang w:val="en-US" w:eastAsia="en-US"/>
        </w:rPr>
        <w:t>k</w:t>
      </w:r>
      <w:r w:rsidRPr="006B6D4C">
        <w:rPr>
          <w:rFonts w:ascii="Times New Roman" w:hAnsi="Times New Roman"/>
          <w:sz w:val="24"/>
          <w:szCs w:val="24"/>
          <w:vertAlign w:val="subscript"/>
          <w:lang w:val="en-US" w:eastAsia="en-US"/>
        </w:rPr>
        <w:t>a</w:t>
      </w:r>
      <w:r w:rsidRPr="006B6D4C">
        <w:rPr>
          <w:rFonts w:ascii="Times New Roman" w:hAnsi="Times New Roman"/>
          <w:sz w:val="24"/>
          <w:szCs w:val="24"/>
          <w:lang w:eastAsia="en-US"/>
        </w:rPr>
        <w:t xml:space="preserve"> </w:t>
      </w:r>
      <w:r w:rsidRPr="006B6D4C">
        <w:rPr>
          <w:rFonts w:ascii="Times New Roman" w:hAnsi="Times New Roman"/>
          <w:sz w:val="24"/>
          <w:szCs w:val="24"/>
        </w:rPr>
        <w:t>&lt; 0,7, то это означает, что обучаемый будет совершать систематические ошибки в последующей де</w:t>
      </w:r>
      <w:r w:rsidRPr="006B6D4C">
        <w:rPr>
          <w:rFonts w:ascii="Times New Roman" w:hAnsi="Times New Roman"/>
          <w:sz w:val="24"/>
          <w:szCs w:val="24"/>
        </w:rPr>
        <w:softHyphen/>
        <w:t>ятельности и при этом не сможет самостоятельно их испра</w:t>
      </w:r>
      <w:r w:rsidRPr="006B6D4C">
        <w:rPr>
          <w:rFonts w:ascii="Times New Roman" w:hAnsi="Times New Roman"/>
          <w:sz w:val="24"/>
          <w:szCs w:val="24"/>
        </w:rPr>
        <w:softHyphen/>
        <w:t>вить.</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 еще несколько рекомендаций: в процессе разработки и использования контролирующих (тестирующих) программ необходимо предусмотреть,</w:t>
      </w:r>
      <w:r w:rsidRPr="006B6D4C">
        <w:rPr>
          <w:rStyle w:val="af0"/>
          <w:rFonts w:ascii="Times New Roman" w:hAnsi="Times New Roman" w:cs="Times New Roman"/>
          <w:sz w:val="24"/>
          <w:szCs w:val="24"/>
        </w:rPr>
        <w:t xml:space="preserve"> во-первых,</w:t>
      </w:r>
      <w:r w:rsidRPr="006B6D4C">
        <w:rPr>
          <w:rFonts w:ascii="Times New Roman" w:hAnsi="Times New Roman"/>
          <w:sz w:val="24"/>
          <w:szCs w:val="24"/>
        </w:rPr>
        <w:t xml:space="preserve"> проблемную поста</w:t>
      </w:r>
      <w:r w:rsidRPr="006B6D4C">
        <w:rPr>
          <w:rFonts w:ascii="Times New Roman" w:hAnsi="Times New Roman"/>
          <w:sz w:val="24"/>
          <w:szCs w:val="24"/>
        </w:rPr>
        <w:softHyphen/>
        <w:t>новку вопросов и использование аудиовизуального материала, методических приемов, способных заинтересовать обучаемо</w:t>
      </w:r>
      <w:r w:rsidRPr="006B6D4C">
        <w:rPr>
          <w:rFonts w:ascii="Times New Roman" w:hAnsi="Times New Roman"/>
          <w:sz w:val="24"/>
          <w:szCs w:val="24"/>
        </w:rPr>
        <w:softHyphen/>
        <w:t>го, стимулировать его познавательную активность, потребо</w:t>
      </w:r>
      <w:r w:rsidRPr="006B6D4C">
        <w:rPr>
          <w:rFonts w:ascii="Times New Roman" w:hAnsi="Times New Roman"/>
          <w:sz w:val="24"/>
          <w:szCs w:val="24"/>
        </w:rPr>
        <w:softHyphen/>
        <w:t>вать поиска нетрадиционного выхода из проблемных ситу</w:t>
      </w:r>
      <w:r w:rsidRPr="006B6D4C">
        <w:rPr>
          <w:rFonts w:ascii="Times New Roman" w:hAnsi="Times New Roman"/>
          <w:sz w:val="24"/>
          <w:szCs w:val="24"/>
        </w:rPr>
        <w:softHyphen/>
        <w:t>аций.</w:t>
      </w:r>
      <w:r w:rsidRPr="006B6D4C">
        <w:rPr>
          <w:rStyle w:val="af0"/>
          <w:rFonts w:ascii="Times New Roman" w:hAnsi="Times New Roman" w:cs="Times New Roman"/>
          <w:sz w:val="24"/>
          <w:szCs w:val="24"/>
        </w:rPr>
        <w:t xml:space="preserve"> Во-вторых,</w:t>
      </w:r>
      <w:r w:rsidRPr="006B6D4C">
        <w:rPr>
          <w:rFonts w:ascii="Times New Roman" w:hAnsi="Times New Roman"/>
          <w:sz w:val="24"/>
          <w:szCs w:val="24"/>
        </w:rPr>
        <w:t xml:space="preserve"> их создание должно быть основано на возможностях ИКТ (гл. I, § 3), реализуемых, например, тех</w:t>
      </w:r>
      <w:r w:rsidRPr="006B6D4C">
        <w:rPr>
          <w:rFonts w:ascii="Times New Roman" w:hAnsi="Times New Roman"/>
          <w:sz w:val="24"/>
          <w:szCs w:val="24"/>
        </w:rPr>
        <w:softHyphen/>
        <w:t>нологией мультимедиа. Такие программы позволяют произво</w:t>
      </w:r>
      <w:r w:rsidRPr="006B6D4C">
        <w:rPr>
          <w:rFonts w:ascii="Times New Roman" w:hAnsi="Times New Roman"/>
          <w:sz w:val="24"/>
          <w:szCs w:val="24"/>
        </w:rPr>
        <w:softHyphen/>
        <w:t>дить «настройку» программы на конкретного обучаемого, предполагают работу на нескольких уровнях сложности, про</w:t>
      </w:r>
      <w:r w:rsidRPr="006B6D4C">
        <w:rPr>
          <w:rFonts w:ascii="Times New Roman" w:hAnsi="Times New Roman"/>
          <w:sz w:val="24"/>
          <w:szCs w:val="24"/>
        </w:rPr>
        <w:softHyphen/>
        <w:t>изводят накопление и анализ данных о результатах обучения, способствуют повышению эффективности учебного процесса. Контролирующие программы, поддерживающие технологию мультимедиа, позволяют использовать текст, графику, звук, анимацию и видеофрагменты.</w:t>
      </w:r>
    </w:p>
    <w:p w:rsidR="00F94A5D" w:rsidRPr="006B6D4C" w:rsidRDefault="00F94A5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Автоматизация контроля знаний и умений обучае</w:t>
      </w:r>
      <w:r w:rsidRPr="006B6D4C">
        <w:rPr>
          <w:rFonts w:ascii="Times New Roman" w:hAnsi="Times New Roman"/>
          <w:sz w:val="24"/>
          <w:szCs w:val="24"/>
        </w:rPr>
        <w:softHyphen/>
        <w:t>мых позволяет повысить объективность контроля, проверить соответствие знаний обучаемых государст</w:t>
      </w:r>
      <w:r w:rsidRPr="006B6D4C">
        <w:rPr>
          <w:rFonts w:ascii="Times New Roman" w:hAnsi="Times New Roman"/>
          <w:sz w:val="24"/>
          <w:szCs w:val="24"/>
        </w:rPr>
        <w:softHyphen/>
        <w:t>венным и региональным стандартам.</w:t>
      </w:r>
    </w:p>
    <w:p w:rsidR="00F94A5D" w:rsidRPr="006B6D4C" w:rsidRDefault="00F94A5D"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F94A5D" w:rsidRPr="006B6D4C" w:rsidRDefault="00F94A5D"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Какова роль теста в системе педагогического контро</w:t>
      </w:r>
      <w:r w:rsidRPr="006B6D4C">
        <w:rPr>
          <w:rFonts w:ascii="Times New Roman" w:hAnsi="Times New Roman"/>
          <w:sz w:val="24"/>
          <w:szCs w:val="24"/>
        </w:rPr>
        <w:softHyphen/>
        <w:t>ля?</w:t>
      </w:r>
    </w:p>
    <w:p w:rsidR="00F94A5D" w:rsidRPr="006B6D4C" w:rsidRDefault="00F94A5D"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Что такое компьютерный тест и в чем заключаются его преимущества и недостатки в сравнении с другими формами контроля?</w:t>
      </w:r>
    </w:p>
    <w:p w:rsidR="00F94A5D" w:rsidRPr="006B6D4C" w:rsidRDefault="00F94A5D" w:rsidP="006B6D4C">
      <w:pPr>
        <w:pStyle w:val="a5"/>
        <w:numPr>
          <w:ilvl w:val="0"/>
          <w:numId w:val="1"/>
        </w:numPr>
        <w:shd w:val="clear" w:color="auto" w:fill="auto"/>
        <w:tabs>
          <w:tab w:val="left" w:pos="614"/>
        </w:tabs>
        <w:spacing w:before="0" w:line="240" w:lineRule="auto"/>
        <w:ind w:firstLine="567"/>
        <w:rPr>
          <w:rFonts w:ascii="Times New Roman" w:hAnsi="Times New Roman"/>
          <w:sz w:val="24"/>
          <w:szCs w:val="24"/>
        </w:rPr>
      </w:pPr>
      <w:r w:rsidRPr="006B6D4C">
        <w:rPr>
          <w:rFonts w:ascii="Times New Roman" w:hAnsi="Times New Roman"/>
          <w:sz w:val="24"/>
          <w:szCs w:val="24"/>
        </w:rPr>
        <w:t>Что понимается под валидностью теста?</w:t>
      </w:r>
    </w:p>
    <w:p w:rsidR="00F94A5D" w:rsidRPr="006B6D4C" w:rsidRDefault="00F94A5D"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Как можно охарактеризовать основные виды тестовых заданий?</w:t>
      </w:r>
    </w:p>
    <w:p w:rsidR="00F94A5D" w:rsidRPr="006B6D4C" w:rsidRDefault="00F94A5D" w:rsidP="006B6D4C">
      <w:pPr>
        <w:pStyle w:val="25"/>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F94A5D" w:rsidRPr="006B6D4C" w:rsidRDefault="00F94A5D" w:rsidP="006B6D4C">
      <w:pPr>
        <w:pStyle w:val="a5"/>
        <w:numPr>
          <w:ilvl w:val="1"/>
          <w:numId w:val="1"/>
        </w:numPr>
        <w:shd w:val="clear" w:color="auto" w:fill="auto"/>
        <w:tabs>
          <w:tab w:val="left" w:pos="596"/>
        </w:tabs>
        <w:spacing w:before="0" w:line="240" w:lineRule="auto"/>
        <w:ind w:firstLine="567"/>
        <w:rPr>
          <w:rFonts w:ascii="Times New Roman" w:hAnsi="Times New Roman"/>
          <w:sz w:val="24"/>
          <w:szCs w:val="24"/>
        </w:rPr>
      </w:pPr>
      <w:r w:rsidRPr="006B6D4C">
        <w:rPr>
          <w:rFonts w:ascii="Times New Roman" w:hAnsi="Times New Roman"/>
          <w:sz w:val="24"/>
          <w:szCs w:val="24"/>
        </w:rPr>
        <w:t>Предварйтельный, текущий, рубежный и итоговый контроль с использованием средств ИКТ. Чем отличаются эти виды контроля й в каких случаях целесообразно использовать компьютерное тестирование?</w:t>
      </w:r>
    </w:p>
    <w:p w:rsidR="00F94A5D" w:rsidRPr="006B6D4C" w:rsidRDefault="00F94A5D"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Что может проверить учитель с помощью компьютерно</w:t>
      </w:r>
      <w:r w:rsidRPr="006B6D4C">
        <w:rPr>
          <w:rFonts w:ascii="Times New Roman" w:hAnsi="Times New Roman"/>
          <w:sz w:val="24"/>
          <w:szCs w:val="24"/>
        </w:rPr>
        <w:softHyphen/>
        <w:t>го теста?</w:t>
      </w:r>
    </w:p>
    <w:p w:rsidR="00F94A5D" w:rsidRPr="006B6D4C" w:rsidRDefault="00F94A5D"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С какого класса целесообразно начинать использование компьютерных тестов?</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3. Использование средств информационных и коммуникационных технологий на практических занятиях</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Целью практического занятия является повторение и за</w:t>
      </w:r>
      <w:r w:rsidRPr="006B6D4C">
        <w:rPr>
          <w:rFonts w:ascii="Times New Roman" w:hAnsi="Times New Roman"/>
          <w:sz w:val="24"/>
          <w:szCs w:val="24"/>
        </w:rPr>
        <w:softHyphen/>
        <w:t>крепление учебного материала, контроль уровня знаний обу</w:t>
      </w:r>
      <w:r w:rsidRPr="006B6D4C">
        <w:rPr>
          <w:rFonts w:ascii="Times New Roman" w:hAnsi="Times New Roman"/>
          <w:sz w:val="24"/>
          <w:szCs w:val="24"/>
        </w:rPr>
        <w:softHyphen/>
        <w:t>чаемых по конкретной теме, выработка практических навы</w:t>
      </w:r>
      <w:r w:rsidRPr="006B6D4C">
        <w:rPr>
          <w:rFonts w:ascii="Times New Roman" w:hAnsi="Times New Roman"/>
          <w:sz w:val="24"/>
          <w:szCs w:val="24"/>
        </w:rPr>
        <w:softHyphen/>
        <w:t>ков решения задач. Следует подчеркнуть, что на практи</w:t>
      </w:r>
      <w:r w:rsidRPr="006B6D4C">
        <w:rPr>
          <w:rFonts w:ascii="Times New Roman" w:hAnsi="Times New Roman"/>
          <w:sz w:val="24"/>
          <w:szCs w:val="24"/>
        </w:rPr>
        <w:softHyphen/>
        <w:t>ческом занятии, проводимом по традиционной методике, управляющий режим задается преподавателем с ориентацией на среднего обучаемого. Сложности индивидуализации и диф</w:t>
      </w:r>
      <w:r w:rsidRPr="006B6D4C">
        <w:rPr>
          <w:rFonts w:ascii="Times New Roman" w:hAnsi="Times New Roman"/>
          <w:sz w:val="24"/>
          <w:szCs w:val="24"/>
        </w:rPr>
        <w:softHyphen/>
        <w:t>ференциации учебного процесса при использовании традици</w:t>
      </w:r>
      <w:r w:rsidRPr="006B6D4C">
        <w:rPr>
          <w:rFonts w:ascii="Times New Roman" w:hAnsi="Times New Roman"/>
          <w:sz w:val="24"/>
          <w:szCs w:val="24"/>
        </w:rPr>
        <w:softHyphen/>
        <w:t>онных методик вызваны прежде всего организационными трудностями. К сожалению, когда в учебной группе находит</w:t>
      </w:r>
      <w:r w:rsidRPr="006B6D4C">
        <w:rPr>
          <w:rFonts w:ascii="Times New Roman" w:hAnsi="Times New Roman"/>
          <w:sz w:val="24"/>
          <w:szCs w:val="24"/>
        </w:rPr>
        <w:softHyphen/>
        <w:t>ся более 30 человек, решение этой задачи возможно только с помощью широкого использования в учебном процессе средств ИКТ.</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 настоящему времени разработано большое количество обучающих, контролирующих, моделирующих и других про</w:t>
      </w:r>
      <w:r w:rsidRPr="006B6D4C">
        <w:rPr>
          <w:rFonts w:ascii="Times New Roman" w:hAnsi="Times New Roman"/>
          <w:sz w:val="24"/>
          <w:szCs w:val="24"/>
        </w:rPr>
        <w:softHyphen/>
        <w:t>граммных продуктов учебного назначения, экспертных и ин</w:t>
      </w:r>
      <w:r w:rsidRPr="006B6D4C">
        <w:rPr>
          <w:rFonts w:ascii="Times New Roman" w:hAnsi="Times New Roman"/>
          <w:sz w:val="24"/>
          <w:szCs w:val="24"/>
        </w:rPr>
        <w:softHyphen/>
        <w:t>теллектуальных обучающих систем, которые применяются при проведении практических занятий по разным дисципли</w:t>
      </w:r>
      <w:r w:rsidRPr="006B6D4C">
        <w:rPr>
          <w:rFonts w:ascii="Times New Roman" w:hAnsi="Times New Roman"/>
          <w:sz w:val="24"/>
          <w:szCs w:val="24"/>
        </w:rPr>
        <w:softHyphen/>
        <w:t>нам в школе и вузе. Эти системы могут использоваться на уроках (практических, групповых и семинарских занятиях) как средство для поиска и изучения необходимой информа</w:t>
      </w:r>
      <w:r w:rsidRPr="006B6D4C">
        <w:rPr>
          <w:rFonts w:ascii="Times New Roman" w:hAnsi="Times New Roman"/>
          <w:sz w:val="24"/>
          <w:szCs w:val="24"/>
        </w:rPr>
        <w:softHyphen/>
        <w:t>ции, для отработки навыков и умений самостоятельного ре</w:t>
      </w:r>
      <w:r w:rsidRPr="006B6D4C">
        <w:rPr>
          <w:rFonts w:ascii="Times New Roman" w:hAnsi="Times New Roman"/>
          <w:sz w:val="24"/>
          <w:szCs w:val="24"/>
        </w:rPr>
        <w:softHyphen/>
        <w:t>шения разного рода задач по изучаемому предмету, для про</w:t>
      </w:r>
      <w:r w:rsidRPr="006B6D4C">
        <w:rPr>
          <w:rFonts w:ascii="Times New Roman" w:hAnsi="Times New Roman"/>
          <w:sz w:val="24"/>
          <w:szCs w:val="24"/>
        </w:rPr>
        <w:softHyphen/>
        <w:t>верки знаний и умения решать задачи.</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средств ИКТ при проведении практических занятий должно способствовать:</w:t>
      </w:r>
    </w:p>
    <w:p w:rsidR="00F94A5D" w:rsidRPr="006B6D4C" w:rsidRDefault="00F94A5D" w:rsidP="006B6D4C">
      <w:pPr>
        <w:pStyle w:val="a5"/>
        <w:numPr>
          <w:ilvl w:val="1"/>
          <w:numId w:val="1"/>
        </w:numPr>
        <w:shd w:val="clear" w:color="auto" w:fill="auto"/>
        <w:tabs>
          <w:tab w:val="left" w:pos="735"/>
        </w:tabs>
        <w:spacing w:before="0" w:line="240" w:lineRule="auto"/>
        <w:ind w:firstLine="567"/>
        <w:rPr>
          <w:rFonts w:ascii="Times New Roman" w:hAnsi="Times New Roman"/>
          <w:sz w:val="24"/>
          <w:szCs w:val="24"/>
        </w:rPr>
      </w:pPr>
      <w:r w:rsidRPr="006B6D4C">
        <w:rPr>
          <w:rFonts w:ascii="Times New Roman" w:hAnsi="Times New Roman"/>
          <w:sz w:val="24"/>
          <w:szCs w:val="24"/>
        </w:rPr>
        <w:t>ать разработки своих коллег при подготовке к занятиям.</w:t>
      </w:r>
      <w:r w:rsidRPr="006B6D4C">
        <w:rPr>
          <w:rFonts w:ascii="Times New Roman" w:hAnsi="Times New Roman"/>
          <w:sz w:val="24"/>
          <w:szCs w:val="24"/>
        </w:rPr>
        <w:br w:type="page"/>
      </w:r>
    </w:p>
    <w:p w:rsidR="00F94A5D" w:rsidRPr="006B6D4C" w:rsidRDefault="00F94A5D" w:rsidP="006B6D4C">
      <w:pPr>
        <w:pStyle w:val="a5"/>
        <w:numPr>
          <w:ilvl w:val="1"/>
          <w:numId w:val="1"/>
        </w:numPr>
        <w:shd w:val="clear" w:color="auto" w:fill="auto"/>
        <w:tabs>
          <w:tab w:val="left" w:pos="730"/>
        </w:tabs>
        <w:spacing w:before="0" w:line="240" w:lineRule="auto"/>
        <w:ind w:firstLine="567"/>
        <w:rPr>
          <w:rFonts w:ascii="Times New Roman" w:hAnsi="Times New Roman"/>
          <w:sz w:val="24"/>
          <w:szCs w:val="24"/>
        </w:rPr>
      </w:pPr>
      <w:r w:rsidRPr="006B6D4C">
        <w:rPr>
          <w:rFonts w:ascii="Times New Roman" w:hAnsi="Times New Roman"/>
          <w:sz w:val="24"/>
          <w:szCs w:val="24"/>
        </w:rPr>
        <w:t>Сопровождение вопросов мультимедийными файлами, что позволяет сделать работу более наглядной и интересной, а также осуществлять индивидуализированный подход к тес</w:t>
      </w:r>
      <w:r w:rsidRPr="006B6D4C">
        <w:rPr>
          <w:rFonts w:ascii="Times New Roman" w:hAnsi="Times New Roman"/>
          <w:sz w:val="24"/>
          <w:szCs w:val="24"/>
        </w:rPr>
        <w:softHyphen/>
        <w:t>тируемому за счет представления информации в наиболее по</w:t>
      </w:r>
      <w:r w:rsidRPr="006B6D4C">
        <w:rPr>
          <w:rFonts w:ascii="Times New Roman" w:hAnsi="Times New Roman"/>
          <w:sz w:val="24"/>
          <w:szCs w:val="24"/>
        </w:rPr>
        <w:softHyphen/>
        <w:t>нятном и естественном для него виде.</w:t>
      </w:r>
    </w:p>
    <w:p w:rsidR="00F94A5D" w:rsidRPr="006B6D4C" w:rsidRDefault="00F94A5D" w:rsidP="006B6D4C">
      <w:pPr>
        <w:pStyle w:val="a5"/>
        <w:numPr>
          <w:ilvl w:val="1"/>
          <w:numId w:val="1"/>
        </w:numPr>
        <w:shd w:val="clear" w:color="auto" w:fill="auto"/>
        <w:tabs>
          <w:tab w:val="left" w:pos="730"/>
        </w:tabs>
        <w:spacing w:before="0" w:line="240" w:lineRule="auto"/>
        <w:ind w:firstLine="567"/>
        <w:rPr>
          <w:rFonts w:ascii="Times New Roman" w:hAnsi="Times New Roman"/>
          <w:sz w:val="24"/>
          <w:szCs w:val="24"/>
        </w:rPr>
      </w:pPr>
      <w:r w:rsidRPr="006B6D4C">
        <w:rPr>
          <w:rFonts w:ascii="Times New Roman" w:hAnsi="Times New Roman"/>
          <w:sz w:val="24"/>
          <w:szCs w:val="24"/>
        </w:rPr>
        <w:t>Возможность ограничения времени тестирования.</w:t>
      </w:r>
    </w:p>
    <w:p w:rsidR="00F94A5D" w:rsidRPr="006B6D4C" w:rsidRDefault="00F94A5D" w:rsidP="006B6D4C">
      <w:pPr>
        <w:pStyle w:val="a5"/>
        <w:numPr>
          <w:ilvl w:val="1"/>
          <w:numId w:val="1"/>
        </w:numPr>
        <w:shd w:val="clear" w:color="auto" w:fill="auto"/>
        <w:tabs>
          <w:tab w:val="left" w:pos="726"/>
        </w:tabs>
        <w:spacing w:before="0" w:line="240" w:lineRule="auto"/>
        <w:ind w:firstLine="567"/>
        <w:rPr>
          <w:rFonts w:ascii="Times New Roman" w:hAnsi="Times New Roman"/>
          <w:sz w:val="24"/>
          <w:szCs w:val="24"/>
        </w:rPr>
      </w:pPr>
      <w:r w:rsidRPr="006B6D4C">
        <w:rPr>
          <w:rFonts w:ascii="Times New Roman" w:hAnsi="Times New Roman"/>
          <w:sz w:val="24"/>
          <w:szCs w:val="24"/>
        </w:rPr>
        <w:t>Предварительный просмотр теста. Позволяет оценить форму и содержание теста в условиях, максимально прибли</w:t>
      </w:r>
      <w:r w:rsidRPr="006B6D4C">
        <w:rPr>
          <w:rFonts w:ascii="Times New Roman" w:hAnsi="Times New Roman"/>
          <w:sz w:val="24"/>
          <w:szCs w:val="24"/>
        </w:rPr>
        <w:softHyphen/>
        <w:t>женных к реальным.</w:t>
      </w:r>
    </w:p>
    <w:p w:rsidR="00F94A5D" w:rsidRPr="006B6D4C" w:rsidRDefault="00F94A5D" w:rsidP="006B6D4C">
      <w:pPr>
        <w:pStyle w:val="a5"/>
        <w:numPr>
          <w:ilvl w:val="1"/>
          <w:numId w:val="1"/>
        </w:numPr>
        <w:shd w:val="clear" w:color="auto" w:fill="auto"/>
        <w:tabs>
          <w:tab w:val="left" w:pos="725"/>
        </w:tabs>
        <w:spacing w:before="0" w:line="240" w:lineRule="auto"/>
        <w:ind w:firstLine="567"/>
        <w:rPr>
          <w:rFonts w:ascii="Times New Roman" w:hAnsi="Times New Roman"/>
          <w:sz w:val="24"/>
          <w:szCs w:val="24"/>
        </w:rPr>
      </w:pPr>
      <w:r w:rsidRPr="006B6D4C">
        <w:rPr>
          <w:rFonts w:ascii="Times New Roman" w:hAnsi="Times New Roman"/>
          <w:sz w:val="24"/>
          <w:szCs w:val="24"/>
        </w:rPr>
        <w:t xml:space="preserve">Экспорт теста в формат </w:t>
      </w:r>
      <w:r w:rsidRPr="006B6D4C">
        <w:rPr>
          <w:rFonts w:ascii="Times New Roman" w:hAnsi="Times New Roman"/>
          <w:sz w:val="24"/>
          <w:szCs w:val="24"/>
          <w:lang w:val="en-US" w:eastAsia="en-US"/>
        </w:rPr>
        <w:t>RTF</w:t>
      </w:r>
      <w:r w:rsidRPr="006B6D4C">
        <w:rPr>
          <w:rFonts w:ascii="Times New Roman" w:hAnsi="Times New Roman"/>
          <w:sz w:val="24"/>
          <w:szCs w:val="24"/>
          <w:lang w:eastAsia="en-US"/>
        </w:rPr>
        <w:t>.</w:t>
      </w:r>
    </w:p>
    <w:p w:rsidR="00F94A5D" w:rsidRPr="006B6D4C" w:rsidRDefault="00F94A5D" w:rsidP="006B6D4C">
      <w:pPr>
        <w:pStyle w:val="a5"/>
        <w:numPr>
          <w:ilvl w:val="1"/>
          <w:numId w:val="1"/>
        </w:numPr>
        <w:shd w:val="clear" w:color="auto" w:fill="auto"/>
        <w:tabs>
          <w:tab w:val="left" w:pos="730"/>
        </w:tabs>
        <w:spacing w:before="0" w:line="240" w:lineRule="auto"/>
        <w:ind w:firstLine="567"/>
        <w:rPr>
          <w:rFonts w:ascii="Times New Roman" w:hAnsi="Times New Roman"/>
          <w:sz w:val="24"/>
          <w:szCs w:val="24"/>
        </w:rPr>
      </w:pPr>
      <w:r w:rsidRPr="006B6D4C">
        <w:rPr>
          <w:rFonts w:ascii="Times New Roman" w:hAnsi="Times New Roman"/>
          <w:sz w:val="24"/>
          <w:szCs w:val="24"/>
        </w:rPr>
        <w:t>Печать теста: только вопросы, вопросы и ответы, воп</w:t>
      </w:r>
      <w:r w:rsidRPr="006B6D4C">
        <w:rPr>
          <w:rFonts w:ascii="Times New Roman" w:hAnsi="Times New Roman"/>
          <w:sz w:val="24"/>
          <w:szCs w:val="24"/>
        </w:rPr>
        <w:softHyphen/>
        <w:t>росы и ответы + правильные ответы, распечатка результатов ответов одного ученика, целого класса, шаблона теста, графи</w:t>
      </w:r>
      <w:r w:rsidRPr="006B6D4C">
        <w:rPr>
          <w:rFonts w:ascii="Times New Roman" w:hAnsi="Times New Roman"/>
          <w:sz w:val="24"/>
          <w:szCs w:val="24"/>
        </w:rPr>
        <w:softHyphen/>
        <w:t>ков и диаграмм.</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автоматизированных тестирующих систем дает учителям возможность дальнейшего планирования учеб</w:t>
      </w:r>
      <w:r w:rsidRPr="006B6D4C">
        <w:rPr>
          <w:rFonts w:ascii="Times New Roman" w:hAnsi="Times New Roman"/>
          <w:sz w:val="24"/>
          <w:szCs w:val="24"/>
        </w:rPr>
        <w:softHyphen/>
        <w:t>ного процесса, в том числе и создания индивидуального учеб</w:t>
      </w:r>
      <w:r w:rsidRPr="006B6D4C">
        <w:rPr>
          <w:rFonts w:ascii="Times New Roman" w:hAnsi="Times New Roman"/>
          <w:sz w:val="24"/>
          <w:szCs w:val="24"/>
        </w:rPr>
        <w:softHyphen/>
        <w:t>ного плана для каждого ученика. Появляется возможность выбора новой стратегии обучения, соотнесения новых знаний с ранее усвоенными знаниями.</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Рекомендации для учителя,</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разрабатывающего контролирующие</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(тестирующие) программы</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Тест успешности усвоения является педагогическим инст</w:t>
      </w:r>
      <w:r w:rsidRPr="006B6D4C">
        <w:rPr>
          <w:rFonts w:ascii="Times New Roman" w:hAnsi="Times New Roman"/>
          <w:sz w:val="24"/>
          <w:szCs w:val="24"/>
        </w:rPr>
        <w:softHyphen/>
        <w:t>рументом, позволяющим выявить степень усвоения обучаемым того или иного учебного материала. По результатам тестирова</w:t>
      </w:r>
      <w:r w:rsidRPr="006B6D4C">
        <w:rPr>
          <w:rFonts w:ascii="Times New Roman" w:hAnsi="Times New Roman"/>
          <w:sz w:val="24"/>
          <w:szCs w:val="24"/>
        </w:rPr>
        <w:softHyphen/>
        <w:t>ния можно рассчитать</w:t>
      </w:r>
      <w:r w:rsidRPr="006B6D4C">
        <w:rPr>
          <w:rStyle w:val="af0"/>
          <w:rFonts w:ascii="Times New Roman" w:hAnsi="Times New Roman" w:cs="Times New Roman"/>
          <w:sz w:val="24"/>
          <w:szCs w:val="24"/>
        </w:rPr>
        <w:t xml:space="preserve"> критерии эффективности предло</w:t>
      </w:r>
      <w:r w:rsidRPr="006B6D4C">
        <w:rPr>
          <w:rStyle w:val="af0"/>
          <w:rFonts w:ascii="Times New Roman" w:hAnsi="Times New Roman" w:cs="Times New Roman"/>
          <w:sz w:val="24"/>
          <w:szCs w:val="24"/>
        </w:rPr>
        <w:softHyphen/>
        <w:t>женной системы мер на уровне знаний</w:t>
      </w:r>
      <w:r w:rsidRPr="006B6D4C">
        <w:rPr>
          <w:rFonts w:ascii="Times New Roman" w:hAnsi="Times New Roman"/>
          <w:sz w:val="24"/>
          <w:szCs w:val="24"/>
        </w:rPr>
        <w:t xml:space="preserve"> (</w:t>
      </w:r>
      <w:r w:rsidRPr="006B6D4C">
        <w:rPr>
          <w:rStyle w:val="af0"/>
          <w:rFonts w:ascii="Times New Roman" w:hAnsi="Times New Roman" w:cs="Times New Roman"/>
          <w:sz w:val="24"/>
          <w:szCs w:val="24"/>
          <w:lang w:val="en-US" w:eastAsia="en-US"/>
        </w:rPr>
        <w:t>k</w:t>
      </w:r>
      <w:r w:rsidRPr="006B6D4C">
        <w:rPr>
          <w:rStyle w:val="af0"/>
          <w:rFonts w:ascii="Times New Roman" w:hAnsi="Times New Roman" w:cs="Times New Roman"/>
          <w:sz w:val="24"/>
          <w:szCs w:val="24"/>
          <w:vertAlign w:val="subscript"/>
          <w:lang w:val="en-US" w:eastAsia="en-US"/>
        </w:rPr>
        <w:t>a</w:t>
      </w:r>
      <w:r w:rsidRPr="006B6D4C">
        <w:rPr>
          <w:rFonts w:ascii="Times New Roman" w:hAnsi="Times New Roman"/>
          <w:sz w:val="24"/>
          <w:szCs w:val="24"/>
        </w:rPr>
        <w:t>) (В. П. Беспаль- ко). Например: тесты состоят из заданий определенного уров</w:t>
      </w:r>
      <w:r w:rsidRPr="006B6D4C">
        <w:rPr>
          <w:rFonts w:ascii="Times New Roman" w:hAnsi="Times New Roman"/>
          <w:sz w:val="24"/>
          <w:szCs w:val="24"/>
        </w:rPr>
        <w:softHyphen/>
        <w:t>ня и нескольких вариантов ответов, один из которых является правильным. Сравнение ответа обучаемого с эталоном и опре</w:t>
      </w:r>
      <w:r w:rsidRPr="006B6D4C">
        <w:rPr>
          <w:rFonts w:ascii="Times New Roman" w:hAnsi="Times New Roman"/>
          <w:sz w:val="24"/>
          <w:szCs w:val="24"/>
        </w:rPr>
        <w:softHyphen/>
        <w:t>деление числа правильно выполненных им операций теста (А) из всех предложенных ему заданий (Р) позволяет определить коэффициент усвоения, измерить и оценить качество усвое</w:t>
      </w:r>
      <w:r w:rsidRPr="006B6D4C">
        <w:rPr>
          <w:rFonts w:ascii="Times New Roman" w:hAnsi="Times New Roman"/>
          <w:sz w:val="24"/>
          <w:szCs w:val="24"/>
        </w:rPr>
        <w:softHyphen/>
        <w:t>ния.</w:t>
      </w:r>
    </w:p>
    <w:p w:rsidR="00F94A5D" w:rsidRPr="006B6D4C" w:rsidRDefault="00D73997" w:rsidP="006B6D4C">
      <w:pPr>
        <w:framePr w:wrap="notBeside" w:vAnchor="text" w:hAnchor="text" w:xAlign="center" w:y="1"/>
        <w:ind w:firstLine="567"/>
        <w:jc w:val="both"/>
        <w:rPr>
          <w:rFonts w:ascii="Times New Roman" w:hAnsi="Times New Roman" w:cs="Times New Roman"/>
          <w:color w:val="auto"/>
        </w:rPr>
      </w:pPr>
      <w:r>
        <w:rPr>
          <w:rFonts w:ascii="Times New Roman" w:hAnsi="Times New Roman" w:cs="Times New Roman"/>
          <w:color w:val="auto"/>
        </w:rPr>
        <w:pict>
          <v:shape id="_x0000_i1029" type="#_x0000_t75" style="width:31.5pt;height:18pt">
            <v:imagedata r:id="rId26" o:title=""/>
          </v:shape>
        </w:pict>
      </w:r>
    </w:p>
    <w:p w:rsidR="00F94A5D" w:rsidRPr="006B6D4C" w:rsidRDefault="00F94A5D" w:rsidP="006B6D4C">
      <w:pPr>
        <w:ind w:firstLine="567"/>
        <w:jc w:val="both"/>
        <w:rPr>
          <w:rFonts w:ascii="Times New Roman" w:hAnsi="Times New Roman" w:cs="Times New Roman"/>
          <w:color w:val="auto"/>
        </w:rPr>
      </w:pPr>
    </w:p>
    <w:p w:rsidR="00F94A5D" w:rsidRPr="006B6D4C" w:rsidRDefault="00F94A5D" w:rsidP="006B6D4C">
      <w:pPr>
        <w:pStyle w:val="a5"/>
        <w:shd w:val="clear" w:color="auto" w:fill="auto"/>
        <w:spacing w:before="141" w:line="240" w:lineRule="auto"/>
        <w:ind w:firstLine="567"/>
        <w:rPr>
          <w:rFonts w:ascii="Times New Roman" w:hAnsi="Times New Roman"/>
          <w:sz w:val="24"/>
          <w:szCs w:val="24"/>
        </w:rPr>
        <w:sectPr w:rsidR="00F94A5D" w:rsidRPr="006B6D4C" w:rsidSect="002E610E">
          <w:footerReference w:type="default" r:id="rId27"/>
          <w:type w:val="nextColumn"/>
          <w:pgSz w:w="11907" w:h="16840" w:code="9"/>
          <w:pgMar w:top="1134" w:right="1134" w:bottom="1134" w:left="1134" w:header="0" w:footer="3" w:gutter="0"/>
          <w:cols w:space="720"/>
          <w:noEndnote/>
          <w:docGrid w:linePitch="360"/>
        </w:sectPr>
      </w:pPr>
      <w:r w:rsidRPr="006B6D4C">
        <w:rPr>
          <w:rFonts w:ascii="Times New Roman" w:hAnsi="Times New Roman"/>
          <w:sz w:val="24"/>
          <w:szCs w:val="24"/>
        </w:rPr>
        <w:t>Методика вычисления качества усвоения опыта обучаемы</w:t>
      </w:r>
      <w:r w:rsidRPr="006B6D4C">
        <w:rPr>
          <w:rFonts w:ascii="Times New Roman" w:hAnsi="Times New Roman"/>
          <w:sz w:val="24"/>
          <w:szCs w:val="24"/>
        </w:rPr>
        <w:softHyphen/>
        <w:t xml:space="preserve">ми с помощью коэффициента усвоения </w:t>
      </w:r>
      <w:r w:rsidRPr="006B6D4C">
        <w:rPr>
          <w:rFonts w:ascii="Times New Roman" w:hAnsi="Times New Roman"/>
          <w:sz w:val="24"/>
          <w:szCs w:val="24"/>
          <w:lang w:val="en-US" w:eastAsia="en-US"/>
        </w:rPr>
        <w:t>k</w:t>
      </w:r>
      <w:r w:rsidRPr="006B6D4C">
        <w:rPr>
          <w:rFonts w:ascii="Times New Roman" w:hAnsi="Times New Roman"/>
          <w:sz w:val="24"/>
          <w:szCs w:val="24"/>
          <w:vertAlign w:val="subscript"/>
          <w:lang w:val="en-US" w:eastAsia="en-US"/>
        </w:rPr>
        <w:t>a</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сформу</w:t>
      </w:r>
      <w:r w:rsidRPr="006B6D4C">
        <w:rPr>
          <w:rFonts w:ascii="Times New Roman" w:hAnsi="Times New Roman"/>
          <w:sz w:val="24"/>
          <w:szCs w:val="24"/>
        </w:rPr>
        <w:softHyphen/>
        <w:t>лировать принцип завершенности обучения. Коэффициент ус</w:t>
      </w:r>
      <w:r w:rsidRPr="006B6D4C">
        <w:rPr>
          <w:rFonts w:ascii="Times New Roman" w:hAnsi="Times New Roman"/>
          <w:sz w:val="24"/>
          <w:szCs w:val="24"/>
        </w:rPr>
        <w:softHyphen/>
        <w:t>воения может принимать значения от 0 до 1. По его величине</w:t>
      </w:r>
    </w:p>
    <w:p w:rsidR="00F94A5D" w:rsidRPr="006B6D4C" w:rsidRDefault="00F94A5D" w:rsidP="006B6D4C">
      <w:pPr>
        <w:ind w:firstLine="567"/>
        <w:jc w:val="both"/>
        <w:rPr>
          <w:rFonts w:ascii="Times New Roman" w:hAnsi="Times New Roman" w:cs="Times New Roman"/>
          <w:color w:val="auto"/>
        </w:rPr>
        <w:sectPr w:rsidR="00F94A5D" w:rsidRPr="006B6D4C" w:rsidSect="002E610E">
          <w:type w:val="nextColumn"/>
          <w:pgSz w:w="11907" w:h="16840" w:code="9"/>
          <w:pgMar w:top="1134" w:right="1134" w:bottom="1134" w:left="1134" w:header="0" w:footer="3" w:gutter="0"/>
          <w:cols w:space="720"/>
          <w:noEndnote/>
          <w:docGrid w:linePitch="360"/>
        </w:sectPr>
      </w:pPr>
    </w:p>
    <w:p w:rsidR="00F94A5D" w:rsidRPr="006B6D4C" w:rsidRDefault="00F94A5D" w:rsidP="006B6D4C">
      <w:pPr>
        <w:pStyle w:val="a5"/>
        <w:framePr w:h="210" w:wrap="auto" w:vAnchor="text" w:hAnchor="margin" w:x="-5994" w:y="-9"/>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w:t>
      </w:r>
    </w:p>
    <w:p w:rsidR="00F94A5D" w:rsidRPr="006B6D4C" w:rsidRDefault="00F94A5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163</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лучшему усвоению знаний, умений, навыков за счет усиления наглядности, возможности управлять учебной ситуацией, возможности самоконтроля результатов обуче</w:t>
      </w:r>
      <w:r w:rsidRPr="006B6D4C">
        <w:rPr>
          <w:rFonts w:ascii="Times New Roman" w:hAnsi="Times New Roman"/>
          <w:sz w:val="24"/>
          <w:szCs w:val="24"/>
        </w:rPr>
        <w:softHyphen/>
        <w:t>ния;</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повышению информативной емкости изучаемого мате</w:t>
      </w:r>
      <w:r w:rsidRPr="006B6D4C">
        <w:rPr>
          <w:rFonts w:ascii="Times New Roman" w:hAnsi="Times New Roman"/>
          <w:sz w:val="24"/>
          <w:szCs w:val="24"/>
        </w:rPr>
        <w:softHyphen/>
        <w:t>риала;</w:t>
      </w:r>
    </w:p>
    <w:p w:rsidR="00F94A5D" w:rsidRPr="006B6D4C" w:rsidRDefault="00F94A5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индивидуализации и дифференциации обучения при вы</w:t>
      </w:r>
      <w:r w:rsidRPr="006B6D4C">
        <w:rPr>
          <w:rFonts w:ascii="Times New Roman" w:hAnsi="Times New Roman"/>
          <w:sz w:val="24"/>
          <w:szCs w:val="24"/>
        </w:rPr>
        <w:softHyphen/>
        <w:t>боре обучаемым темпа и траектории изучения материала, раз</w:t>
      </w:r>
      <w:r w:rsidRPr="006B6D4C">
        <w:rPr>
          <w:rFonts w:ascii="Times New Roman" w:hAnsi="Times New Roman"/>
          <w:sz w:val="24"/>
          <w:szCs w:val="24"/>
        </w:rPr>
        <w:softHyphen/>
        <w:t>делении заданий по уровням сложности;</w:t>
      </w:r>
    </w:p>
    <w:p w:rsidR="00F94A5D" w:rsidRPr="006B6D4C" w:rsidRDefault="00F94A5D"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повышению объективности контроля знаний;</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формированию таких личностных качеств обучаемых, как творческая активность, самостоятельность, ответствен</w:t>
      </w:r>
      <w:r w:rsidRPr="006B6D4C">
        <w:rPr>
          <w:rFonts w:ascii="Times New Roman" w:hAnsi="Times New Roman"/>
          <w:sz w:val="24"/>
          <w:szCs w:val="24"/>
        </w:rPr>
        <w:softHyphen/>
        <w:t>ность.</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Методика проведения практического занятия</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с использованием средства обучения,</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функционирующего на базе ИКТ</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методику проведения практических занятий с использованием средства обучения, функционирующего на базе информационных и коммуникационных технологий, а именно интеллектуальной обучающей системы (ИОС). Вы</w:t>
      </w:r>
      <w:r w:rsidRPr="006B6D4C">
        <w:rPr>
          <w:rFonts w:ascii="Times New Roman" w:hAnsi="Times New Roman"/>
          <w:sz w:val="24"/>
          <w:szCs w:val="24"/>
        </w:rPr>
        <w:softHyphen/>
        <w:t>бор объясняется тем, что именно ИОС можно использовать и в процессе повторения, и в процессе закрепления учебного ма</w:t>
      </w:r>
      <w:r w:rsidRPr="006B6D4C">
        <w:rPr>
          <w:rFonts w:ascii="Times New Roman" w:hAnsi="Times New Roman"/>
          <w:sz w:val="24"/>
          <w:szCs w:val="24"/>
        </w:rPr>
        <w:softHyphen/>
        <w:t>териала, в ходе контроля уровня знаний по конкретной теме, в целях выработки практических навыков.</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начале урока ученик должен ввести свои данные, позна</w:t>
      </w:r>
      <w:r w:rsidRPr="006B6D4C">
        <w:rPr>
          <w:rFonts w:ascii="Times New Roman" w:hAnsi="Times New Roman"/>
          <w:sz w:val="24"/>
          <w:szCs w:val="24"/>
        </w:rPr>
        <w:softHyphen/>
        <w:t>комиться с порядком работы на занятии и основными принци</w:t>
      </w:r>
      <w:r w:rsidRPr="006B6D4C">
        <w:rPr>
          <w:rFonts w:ascii="Times New Roman" w:hAnsi="Times New Roman"/>
          <w:sz w:val="24"/>
          <w:szCs w:val="24"/>
        </w:rPr>
        <w:softHyphen/>
        <w:t>пами работы программы, для чего используется информаци</w:t>
      </w:r>
      <w:r w:rsidRPr="006B6D4C">
        <w:rPr>
          <w:rFonts w:ascii="Times New Roman" w:hAnsi="Times New Roman"/>
          <w:sz w:val="24"/>
          <w:szCs w:val="24"/>
        </w:rPr>
        <w:softHyphen/>
        <w:t>онный модуль. Затем ученику необходимо пройти три основ</w:t>
      </w:r>
      <w:r w:rsidRPr="006B6D4C">
        <w:rPr>
          <w:rFonts w:ascii="Times New Roman" w:hAnsi="Times New Roman"/>
          <w:sz w:val="24"/>
          <w:szCs w:val="24"/>
        </w:rPr>
        <w:softHyphen/>
        <w:t>ных этапа занятия: опрос, повторение теории и приобретение навыков практического использования полученных знаний (например, освоение методики решения задач по данной те</w:t>
      </w:r>
      <w:r w:rsidRPr="006B6D4C">
        <w:rPr>
          <w:rFonts w:ascii="Times New Roman" w:hAnsi="Times New Roman"/>
          <w:sz w:val="24"/>
          <w:szCs w:val="24"/>
        </w:rPr>
        <w:softHyphen/>
        <w:t>ме), контроль знаний. Выбор последовательности прохожде</w:t>
      </w:r>
      <w:r w:rsidRPr="006B6D4C">
        <w:rPr>
          <w:rFonts w:ascii="Times New Roman" w:hAnsi="Times New Roman"/>
          <w:sz w:val="24"/>
          <w:szCs w:val="24"/>
        </w:rPr>
        <w:softHyphen/>
        <w:t>ния этапов занятия остается за учителем.</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Рекомендуем при написании методики проведения урока с использованием конкретного электронного средства образова- ] тельного назначения также заполнять таблицу (табл. 1), выде</w:t>
      </w:r>
      <w:r w:rsidRPr="006B6D4C">
        <w:rPr>
          <w:rFonts w:ascii="Times New Roman" w:hAnsi="Times New Roman"/>
          <w:sz w:val="24"/>
          <w:szCs w:val="24"/>
        </w:rPr>
        <w:softHyphen/>
        <w:t xml:space="preserve">ляя функции системы, деятельность преподавателя и обучае- </w:t>
      </w:r>
      <w:r w:rsidRPr="006B6D4C">
        <w:rPr>
          <w:rFonts w:ascii="Times New Roman" w:hAnsi="Times New Roman"/>
          <w:sz w:val="24"/>
          <w:szCs w:val="24"/>
          <w:vertAlign w:val="superscript"/>
        </w:rPr>
        <w:t xml:space="preserve">! </w:t>
      </w:r>
      <w:r w:rsidRPr="006B6D4C">
        <w:rPr>
          <w:rFonts w:ascii="Times New Roman" w:hAnsi="Times New Roman"/>
          <w:sz w:val="24"/>
          <w:szCs w:val="24"/>
        </w:rPr>
        <w:t>мых на всех этапах занятия.</w:t>
      </w:r>
    </w:p>
    <w:p w:rsidR="00F94A5D" w:rsidRPr="006B6D4C" w:rsidRDefault="00F94A5D" w:rsidP="006B6D4C">
      <w:pPr>
        <w:pStyle w:val="44"/>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Таблица</w:t>
      </w:r>
      <w:r w:rsidRPr="006B6D4C">
        <w:rPr>
          <w:rStyle w:val="3CenturySchoolbook"/>
          <w:rFonts w:ascii="Times New Roman" w:hAnsi="Times New Roman" w:cs="Times New Roman"/>
          <w:i w:val="0"/>
          <w:iCs w:val="0"/>
          <w:sz w:val="24"/>
          <w:szCs w:val="24"/>
        </w:rPr>
        <w:t xml:space="preserve"> 7</w:t>
      </w:r>
    </w:p>
    <w:p w:rsidR="00F94A5D" w:rsidRPr="006B6D4C" w:rsidRDefault="00F94A5D" w:rsidP="006B6D4C">
      <w:pPr>
        <w:pStyle w:val="56"/>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Методика проведения практического занятия</w:t>
      </w:r>
    </w:p>
    <w:p w:rsidR="00F94A5D" w:rsidRPr="006B6D4C" w:rsidRDefault="00F94A5D" w:rsidP="006B6D4C">
      <w:pPr>
        <w:pStyle w:val="56"/>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 использованием средства обучения, функционирующего на базе информационных и коммуникационных технологий</w:t>
      </w:r>
    </w:p>
    <w:tbl>
      <w:tblPr>
        <w:tblW w:w="0" w:type="auto"/>
        <w:jc w:val="center"/>
        <w:tblLayout w:type="fixed"/>
        <w:tblCellMar>
          <w:left w:w="0" w:type="dxa"/>
          <w:right w:w="0" w:type="dxa"/>
        </w:tblCellMar>
        <w:tblLook w:val="0000" w:firstRow="0" w:lastRow="0" w:firstColumn="0" w:lastColumn="0" w:noHBand="0" w:noVBand="0"/>
      </w:tblPr>
      <w:tblGrid>
        <w:gridCol w:w="1565"/>
        <w:gridCol w:w="1584"/>
        <w:gridCol w:w="1699"/>
        <w:gridCol w:w="1531"/>
      </w:tblGrid>
      <w:tr w:rsidR="00F94A5D" w:rsidRPr="006B6D4C">
        <w:trPr>
          <w:trHeight w:val="75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Этапы практического занятия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Функции учебного средства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Деятельность обучаемых</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Деятельность преподавателя</w:t>
            </w:r>
          </w:p>
        </w:tc>
      </w:tr>
      <w:tr w:rsidR="00F94A5D" w:rsidRPr="006B6D4C">
        <w:trPr>
          <w:trHeight w:val="218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Вводная часть ( мин)</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Сообщает тему, цель занятия, порядок его проведения. Контроль зна</w:t>
            </w:r>
            <w:r w:rsidRPr="003D0283">
              <w:rPr>
                <w:rFonts w:ascii="Times New Roman" w:hAnsi="Times New Roman"/>
                <w:sz w:val="24"/>
                <w:szCs w:val="24"/>
                <w:lang w:val="ru-RU" w:eastAsia="ru-RU"/>
              </w:rPr>
              <w:softHyphen/>
              <w:t>ний учебного материала, вы</w:t>
            </w:r>
            <w:r w:rsidRPr="003D0283">
              <w:rPr>
                <w:rFonts w:ascii="Times New Roman" w:hAnsi="Times New Roman"/>
                <w:sz w:val="24"/>
                <w:szCs w:val="24"/>
                <w:lang w:val="ru-RU" w:eastAsia="ru-RU"/>
              </w:rPr>
              <w:softHyphen/>
              <w:t>дача информа</w:t>
            </w:r>
            <w:r w:rsidRPr="003D0283">
              <w:rPr>
                <w:rFonts w:ascii="Times New Roman" w:hAnsi="Times New Roman"/>
                <w:sz w:val="24"/>
                <w:szCs w:val="24"/>
                <w:lang w:val="ru-RU" w:eastAsia="ru-RU"/>
              </w:rPr>
              <w:softHyphen/>
              <w:t>ции о правиль</w:t>
            </w:r>
            <w:r w:rsidRPr="003D0283">
              <w:rPr>
                <w:rFonts w:ascii="Times New Roman" w:hAnsi="Times New Roman"/>
                <w:sz w:val="24"/>
                <w:szCs w:val="24"/>
                <w:lang w:val="ru-RU" w:eastAsia="ru-RU"/>
              </w:rPr>
              <w:softHyphen/>
              <w:t>ности ответов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Изучение предъ</w:t>
            </w:r>
            <w:r w:rsidRPr="003D0283">
              <w:rPr>
                <w:rFonts w:ascii="Times New Roman" w:hAnsi="Times New Roman"/>
                <w:sz w:val="24"/>
                <w:szCs w:val="24"/>
                <w:lang w:val="ru-RU" w:eastAsia="ru-RU"/>
              </w:rPr>
              <w:softHyphen/>
              <w:t>являемой ин</w:t>
            </w:r>
            <w:r w:rsidRPr="003D0283">
              <w:rPr>
                <w:rFonts w:ascii="Times New Roman" w:hAnsi="Times New Roman"/>
                <w:sz w:val="24"/>
                <w:szCs w:val="24"/>
                <w:lang w:val="ru-RU" w:eastAsia="ru-RU"/>
              </w:rPr>
              <w:softHyphen/>
              <w:t>формации (обу</w:t>
            </w:r>
            <w:r w:rsidRPr="003D0283">
              <w:rPr>
                <w:rFonts w:ascii="Times New Roman" w:hAnsi="Times New Roman"/>
                <w:sz w:val="24"/>
                <w:szCs w:val="24"/>
                <w:lang w:val="ru-RU" w:eastAsia="ru-RU"/>
              </w:rPr>
              <w:softHyphen/>
              <w:t>чаемый сам уп</w:t>
            </w:r>
            <w:r w:rsidRPr="003D0283">
              <w:rPr>
                <w:rFonts w:ascii="Times New Roman" w:hAnsi="Times New Roman"/>
                <w:sz w:val="24"/>
                <w:szCs w:val="24"/>
                <w:lang w:val="ru-RU" w:eastAsia="ru-RU"/>
              </w:rPr>
              <w:softHyphen/>
              <w:t>равляет выводом информации на экран в прием</w:t>
            </w:r>
            <w:r w:rsidRPr="003D0283">
              <w:rPr>
                <w:rFonts w:ascii="Times New Roman" w:hAnsi="Times New Roman"/>
                <w:sz w:val="24"/>
                <w:szCs w:val="24"/>
                <w:lang w:val="ru-RU" w:eastAsia="ru-RU"/>
              </w:rPr>
              <w:softHyphen/>
              <w:t>лемом для него темпе). Отвеча</w:t>
            </w:r>
            <w:r w:rsidRPr="003D0283">
              <w:rPr>
                <w:rFonts w:ascii="Times New Roman" w:hAnsi="Times New Roman"/>
                <w:sz w:val="24"/>
                <w:szCs w:val="24"/>
                <w:lang w:val="ru-RU" w:eastAsia="ru-RU"/>
              </w:rPr>
              <w:softHyphen/>
              <w:t>ет на вопросы</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Контролирует работу обучае</w:t>
            </w:r>
            <w:r w:rsidRPr="003D0283">
              <w:rPr>
                <w:rFonts w:ascii="Times New Roman" w:hAnsi="Times New Roman"/>
                <w:sz w:val="24"/>
                <w:szCs w:val="24"/>
                <w:lang w:val="ru-RU" w:eastAsia="ru-RU"/>
              </w:rPr>
              <w:softHyphen/>
              <w:t>мых. Анализ данных конт</w:t>
            </w:r>
            <w:r w:rsidRPr="003D0283">
              <w:rPr>
                <w:rFonts w:ascii="Times New Roman" w:hAnsi="Times New Roman"/>
                <w:sz w:val="24"/>
                <w:szCs w:val="24"/>
                <w:lang w:val="ru-RU" w:eastAsia="ru-RU"/>
              </w:rPr>
              <w:softHyphen/>
              <w:t>роля (индиви</w:t>
            </w:r>
            <w:r w:rsidRPr="003D0283">
              <w:rPr>
                <w:rFonts w:ascii="Times New Roman" w:hAnsi="Times New Roman"/>
                <w:sz w:val="24"/>
                <w:szCs w:val="24"/>
                <w:lang w:val="ru-RU" w:eastAsia="ru-RU"/>
              </w:rPr>
              <w:softHyphen/>
              <w:t>дуально или по группе)</w:t>
            </w:r>
          </w:p>
        </w:tc>
      </w:tr>
      <w:tr w:rsidR="00F94A5D" w:rsidRPr="006B6D4C">
        <w:trPr>
          <w:trHeight w:val="383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Основная часть ( мин)</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Предъявление методических рекомендаций для решения задач по дан</w:t>
            </w:r>
            <w:r w:rsidRPr="003D0283">
              <w:rPr>
                <w:rFonts w:ascii="Times New Roman" w:hAnsi="Times New Roman"/>
                <w:sz w:val="24"/>
                <w:szCs w:val="24"/>
                <w:lang w:val="ru-RU" w:eastAsia="ru-RU"/>
              </w:rPr>
              <w:softHyphen/>
              <w:t>ной теме. Управление выдачей задач для каждого обучаемого. Информацион</w:t>
            </w:r>
            <w:r w:rsidRPr="003D0283">
              <w:rPr>
                <w:rFonts w:ascii="Times New Roman" w:hAnsi="Times New Roman"/>
                <w:sz w:val="24"/>
                <w:szCs w:val="24"/>
                <w:lang w:val="ru-RU" w:eastAsia="ru-RU"/>
              </w:rPr>
              <w:softHyphen/>
              <w:t>но-справочное обеспечение выполнения заданий. Контроль ре</w:t>
            </w:r>
            <w:r w:rsidRPr="003D0283">
              <w:rPr>
                <w:rFonts w:ascii="Times New Roman" w:hAnsi="Times New Roman"/>
                <w:sz w:val="24"/>
                <w:szCs w:val="24"/>
                <w:lang w:val="ru-RU" w:eastAsia="ru-RU"/>
              </w:rPr>
              <w:softHyphen/>
              <w:t>зультатов и их обработка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Усвоение мето</w:t>
            </w:r>
            <w:r w:rsidRPr="003D0283">
              <w:rPr>
                <w:rFonts w:ascii="Times New Roman" w:hAnsi="Times New Roman"/>
                <w:sz w:val="24"/>
                <w:szCs w:val="24"/>
                <w:lang w:val="ru-RU" w:eastAsia="ru-RU"/>
              </w:rPr>
              <w:softHyphen/>
              <w:t>дических указа</w:t>
            </w:r>
            <w:r w:rsidRPr="003D0283">
              <w:rPr>
                <w:rFonts w:ascii="Times New Roman" w:hAnsi="Times New Roman"/>
                <w:sz w:val="24"/>
                <w:szCs w:val="24"/>
                <w:lang w:val="ru-RU" w:eastAsia="ru-RU"/>
              </w:rPr>
              <w:softHyphen/>
              <w:t>ний.</w:t>
            </w:r>
          </w:p>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Получение зада</w:t>
            </w:r>
            <w:r w:rsidRPr="003D0283">
              <w:rPr>
                <w:rFonts w:ascii="Times New Roman" w:hAnsi="Times New Roman"/>
                <w:sz w:val="24"/>
                <w:szCs w:val="24"/>
                <w:lang w:val="ru-RU" w:eastAsia="ru-RU"/>
              </w:rPr>
              <w:softHyphen/>
              <w:t>ния, решение задач.</w:t>
            </w:r>
          </w:p>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Ввод заявок в систему на ин</w:t>
            </w:r>
            <w:r w:rsidRPr="003D0283">
              <w:rPr>
                <w:rFonts w:ascii="Times New Roman" w:hAnsi="Times New Roman"/>
                <w:sz w:val="24"/>
                <w:szCs w:val="24"/>
                <w:lang w:val="ru-RU" w:eastAsia="ru-RU"/>
              </w:rPr>
              <w:softHyphen/>
              <w:t>формационно- справочное обес</w:t>
            </w:r>
            <w:r w:rsidRPr="003D0283">
              <w:rPr>
                <w:rFonts w:ascii="Times New Roman" w:hAnsi="Times New Roman"/>
                <w:sz w:val="24"/>
                <w:szCs w:val="24"/>
                <w:lang w:val="ru-RU" w:eastAsia="ru-RU"/>
              </w:rPr>
              <w:softHyphen/>
              <w:t>печение. Ввод результа</w:t>
            </w:r>
            <w:r w:rsidRPr="003D0283">
              <w:rPr>
                <w:rFonts w:ascii="Times New Roman" w:hAnsi="Times New Roman"/>
                <w:sz w:val="24"/>
                <w:szCs w:val="24"/>
                <w:lang w:val="ru-RU" w:eastAsia="ru-RU"/>
              </w:rPr>
              <w:softHyphen/>
              <w:t>тов решения за</w:t>
            </w:r>
            <w:r w:rsidRPr="003D0283">
              <w:rPr>
                <w:rFonts w:ascii="Times New Roman" w:hAnsi="Times New Roman"/>
                <w:sz w:val="24"/>
                <w:szCs w:val="24"/>
                <w:lang w:val="ru-RU" w:eastAsia="ru-RU"/>
              </w:rPr>
              <w:softHyphen/>
              <w:t>дач в систему</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Контроль за ходом процес</w:t>
            </w:r>
            <w:r w:rsidRPr="003D0283">
              <w:rPr>
                <w:rFonts w:ascii="Times New Roman" w:hAnsi="Times New Roman"/>
                <w:sz w:val="24"/>
                <w:szCs w:val="24"/>
                <w:lang w:val="ru-RU" w:eastAsia="ru-RU"/>
              </w:rPr>
              <w:softHyphen/>
              <w:t>са.</w:t>
            </w:r>
          </w:p>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Индивидуаль</w:t>
            </w:r>
            <w:r w:rsidRPr="003D0283">
              <w:rPr>
                <w:rFonts w:ascii="Times New Roman" w:hAnsi="Times New Roman"/>
                <w:sz w:val="24"/>
                <w:szCs w:val="24"/>
                <w:lang w:val="ru-RU" w:eastAsia="ru-RU"/>
              </w:rPr>
              <w:softHyphen/>
              <w:t>ные консуль</w:t>
            </w:r>
            <w:r w:rsidRPr="003D0283">
              <w:rPr>
                <w:rFonts w:ascii="Times New Roman" w:hAnsi="Times New Roman"/>
                <w:sz w:val="24"/>
                <w:szCs w:val="24"/>
                <w:lang w:val="ru-RU" w:eastAsia="ru-RU"/>
              </w:rPr>
              <w:softHyphen/>
              <w:t>тации</w:t>
            </w:r>
          </w:p>
        </w:tc>
      </w:tr>
      <w:tr w:rsidR="00F94A5D" w:rsidRPr="006B6D4C">
        <w:trPr>
          <w:trHeight w:val="2198"/>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Заключитель</w:t>
            </w:r>
            <w:r w:rsidRPr="003D0283">
              <w:rPr>
                <w:rFonts w:ascii="Times New Roman" w:hAnsi="Times New Roman"/>
                <w:sz w:val="24"/>
                <w:szCs w:val="24"/>
                <w:lang w:val="ru-RU" w:eastAsia="ru-RU"/>
              </w:rPr>
              <w:softHyphen/>
              <w:t>ная часть ( мин)</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Выдача анали</w:t>
            </w:r>
            <w:r w:rsidRPr="003D0283">
              <w:rPr>
                <w:rFonts w:ascii="Times New Roman" w:hAnsi="Times New Roman"/>
                <w:sz w:val="24"/>
                <w:szCs w:val="24"/>
                <w:lang w:val="ru-RU" w:eastAsia="ru-RU"/>
              </w:rPr>
              <w:softHyphen/>
              <w:t>тических дан</w:t>
            </w:r>
            <w:r w:rsidRPr="003D0283">
              <w:rPr>
                <w:rFonts w:ascii="Times New Roman" w:hAnsi="Times New Roman"/>
                <w:sz w:val="24"/>
                <w:szCs w:val="24"/>
                <w:lang w:val="ru-RU" w:eastAsia="ru-RU"/>
              </w:rPr>
              <w:softHyphen/>
              <w:t>ных по резуль</w:t>
            </w:r>
            <w:r w:rsidRPr="003D0283">
              <w:rPr>
                <w:rFonts w:ascii="Times New Roman" w:hAnsi="Times New Roman"/>
                <w:sz w:val="24"/>
                <w:szCs w:val="24"/>
                <w:lang w:val="ru-RU" w:eastAsia="ru-RU"/>
              </w:rPr>
              <w:softHyphen/>
              <w:t>татам работы (каждому обу</w:t>
            </w:r>
            <w:r w:rsidRPr="003D0283">
              <w:rPr>
                <w:rFonts w:ascii="Times New Roman" w:hAnsi="Times New Roman"/>
                <w:sz w:val="24"/>
                <w:szCs w:val="24"/>
                <w:lang w:val="ru-RU" w:eastAsia="ru-RU"/>
              </w:rPr>
              <w:softHyphen/>
              <w:t>чаемому), сооб</w:t>
            </w:r>
            <w:r w:rsidRPr="003D0283">
              <w:rPr>
                <w:rFonts w:ascii="Times New Roman" w:hAnsi="Times New Roman"/>
                <w:sz w:val="24"/>
                <w:szCs w:val="24"/>
                <w:lang w:val="ru-RU" w:eastAsia="ru-RU"/>
              </w:rPr>
              <w:softHyphen/>
              <w:t>щение итого</w:t>
            </w:r>
            <w:r w:rsidRPr="003D0283">
              <w:rPr>
                <w:rFonts w:ascii="Times New Roman" w:hAnsi="Times New Roman"/>
                <w:sz w:val="24"/>
                <w:szCs w:val="24"/>
                <w:lang w:val="ru-RU" w:eastAsia="ru-RU"/>
              </w:rPr>
              <w:softHyphen/>
              <w:t>вой оценки. Выдача домаш</w:t>
            </w:r>
            <w:r w:rsidRPr="003D0283">
              <w:rPr>
                <w:rFonts w:ascii="Times New Roman" w:hAnsi="Times New Roman"/>
                <w:sz w:val="24"/>
                <w:szCs w:val="24"/>
                <w:lang w:val="ru-RU" w:eastAsia="ru-RU"/>
              </w:rPr>
              <w:softHyphen/>
              <w:t>них заданий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Получение ин</w:t>
            </w:r>
            <w:r w:rsidRPr="003D0283">
              <w:rPr>
                <w:rFonts w:ascii="Times New Roman" w:hAnsi="Times New Roman"/>
                <w:sz w:val="24"/>
                <w:szCs w:val="24"/>
                <w:lang w:val="ru-RU" w:eastAsia="ru-RU"/>
              </w:rPr>
              <w:softHyphen/>
              <w:t>формации о ре</w:t>
            </w:r>
            <w:r w:rsidRPr="003D0283">
              <w:rPr>
                <w:rFonts w:ascii="Times New Roman" w:hAnsi="Times New Roman"/>
                <w:sz w:val="24"/>
                <w:szCs w:val="24"/>
                <w:lang w:val="ru-RU" w:eastAsia="ru-RU"/>
              </w:rPr>
              <w:softHyphen/>
              <w:t>зультатах рабо</w:t>
            </w:r>
            <w:r w:rsidRPr="003D0283">
              <w:rPr>
                <w:rFonts w:ascii="Times New Roman" w:hAnsi="Times New Roman"/>
                <w:sz w:val="24"/>
                <w:szCs w:val="24"/>
                <w:lang w:val="ru-RU" w:eastAsia="ru-RU"/>
              </w:rPr>
              <w:softHyphen/>
              <w:t>ты на занятии. Получение до</w:t>
            </w:r>
            <w:r w:rsidRPr="003D0283">
              <w:rPr>
                <w:rFonts w:ascii="Times New Roman" w:hAnsi="Times New Roman"/>
                <w:sz w:val="24"/>
                <w:szCs w:val="24"/>
                <w:lang w:val="ru-RU" w:eastAsia="ru-RU"/>
              </w:rPr>
              <w:softHyphen/>
              <w:t>машних зада</w:t>
            </w:r>
            <w:r w:rsidRPr="003D0283">
              <w:rPr>
                <w:rFonts w:ascii="Times New Roman" w:hAnsi="Times New Roman"/>
                <w:sz w:val="24"/>
                <w:szCs w:val="24"/>
                <w:lang w:val="ru-RU" w:eastAsia="ru-RU"/>
              </w:rPr>
              <w:softHyphen/>
              <w:t>ний</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Контроль за ходом учебно</w:t>
            </w:r>
            <w:r w:rsidRPr="003D0283">
              <w:rPr>
                <w:rFonts w:ascii="Times New Roman" w:hAnsi="Times New Roman"/>
                <w:sz w:val="24"/>
                <w:szCs w:val="24"/>
                <w:lang w:val="ru-RU" w:eastAsia="ru-RU"/>
              </w:rPr>
              <w:softHyphen/>
              <w:t>го процесса. Анализ ре</w:t>
            </w:r>
            <w:r w:rsidRPr="003D0283">
              <w:rPr>
                <w:rFonts w:ascii="Times New Roman" w:hAnsi="Times New Roman"/>
                <w:sz w:val="24"/>
                <w:szCs w:val="24"/>
                <w:lang w:val="ru-RU" w:eastAsia="ru-RU"/>
              </w:rPr>
              <w:softHyphen/>
              <w:t>зультатов, вы</w:t>
            </w:r>
            <w:r w:rsidRPr="003D0283">
              <w:rPr>
                <w:rFonts w:ascii="Times New Roman" w:hAnsi="Times New Roman"/>
                <w:sz w:val="24"/>
                <w:szCs w:val="24"/>
                <w:lang w:val="ru-RU" w:eastAsia="ru-RU"/>
              </w:rPr>
              <w:softHyphen/>
              <w:t>ставление оце</w:t>
            </w:r>
            <w:r w:rsidRPr="003D0283">
              <w:rPr>
                <w:rFonts w:ascii="Times New Roman" w:hAnsi="Times New Roman"/>
                <w:sz w:val="24"/>
                <w:szCs w:val="24"/>
                <w:lang w:val="ru-RU" w:eastAsia="ru-RU"/>
              </w:rPr>
              <w:softHyphen/>
              <w:t>нок в журнал</w:t>
            </w:r>
          </w:p>
        </w:tc>
      </w:tr>
    </w:tbl>
    <w:p w:rsidR="00F94A5D" w:rsidRPr="006B6D4C" w:rsidRDefault="00F94A5D" w:rsidP="006B6D4C">
      <w:pPr>
        <w:ind w:firstLine="567"/>
        <w:jc w:val="both"/>
        <w:rPr>
          <w:rFonts w:ascii="Times New Roman" w:hAnsi="Times New Roman" w:cs="Times New Roman"/>
          <w:color w:val="auto"/>
        </w:rPr>
      </w:pP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начале урока может проводиться контроль уровня зна</w:t>
      </w:r>
      <w:r w:rsidRPr="006B6D4C">
        <w:rPr>
          <w:rFonts w:ascii="Times New Roman" w:hAnsi="Times New Roman"/>
          <w:sz w:val="24"/>
          <w:szCs w:val="24"/>
        </w:rPr>
        <w:softHyphen/>
        <w:t>ний обучаемых с использованием контролирующего модуля. Если учитель считает, что во время контрольного опроса неус</w:t>
      </w:r>
      <w:r w:rsidRPr="006B6D4C">
        <w:rPr>
          <w:rFonts w:ascii="Times New Roman" w:hAnsi="Times New Roman"/>
          <w:sz w:val="24"/>
          <w:szCs w:val="24"/>
        </w:rPr>
        <w:softHyphen/>
        <w:t>певающему ученику необходимо повторить или изучить те вопросы, на которые он затрудняется дать ответ, можно уста</w:t>
      </w:r>
      <w:r w:rsidRPr="006B6D4C">
        <w:rPr>
          <w:rFonts w:ascii="Times New Roman" w:hAnsi="Times New Roman"/>
          <w:sz w:val="24"/>
          <w:szCs w:val="24"/>
        </w:rPr>
        <w:softHyphen/>
        <w:t>новить режим возврата к правильному ответу (или теории данного вопроса).</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 втором этапе занятия, когда обучаемый повторяет тео</w:t>
      </w:r>
      <w:r w:rsidRPr="006B6D4C">
        <w:rPr>
          <w:rFonts w:ascii="Times New Roman" w:hAnsi="Times New Roman"/>
          <w:sz w:val="24"/>
          <w:szCs w:val="24"/>
        </w:rPr>
        <w:softHyphen/>
        <w:t>рию и знакомится с методикой решения задач по данной теме, используются методические указания, содержащиеся в ин</w:t>
      </w:r>
      <w:r w:rsidRPr="006B6D4C">
        <w:rPr>
          <w:rFonts w:ascii="Times New Roman" w:hAnsi="Times New Roman"/>
          <w:sz w:val="24"/>
          <w:szCs w:val="24"/>
        </w:rPr>
        <w:softHyphen/>
        <w:t>формационном модуле. Система не ограничивает время, кото</w:t>
      </w:r>
      <w:r w:rsidRPr="006B6D4C">
        <w:rPr>
          <w:rFonts w:ascii="Times New Roman" w:hAnsi="Times New Roman"/>
          <w:sz w:val="24"/>
          <w:szCs w:val="24"/>
        </w:rPr>
        <w:softHyphen/>
        <w:t>рое ученик может затратить на повторение теории и изучение возможности практического применения полученных знаний (методики решения задач по изучаемой теме).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 третьем этапе занятия обучаемый решает задачи и вво</w:t>
      </w:r>
      <w:r w:rsidRPr="006B6D4C">
        <w:rPr>
          <w:rFonts w:ascii="Times New Roman" w:hAnsi="Times New Roman"/>
          <w:sz w:val="24"/>
          <w:szCs w:val="24"/>
        </w:rPr>
        <w:softHyphen/>
        <w:t>дит в компьютер правильный ответ. Контроль умения решать задачи осуществляется с помощью контролирующего модуля. В некоторых случаях предусматривается возможность повто</w:t>
      </w:r>
      <w:r w:rsidRPr="006B6D4C">
        <w:rPr>
          <w:rFonts w:ascii="Times New Roman" w:hAnsi="Times New Roman"/>
          <w:sz w:val="24"/>
          <w:szCs w:val="24"/>
        </w:rPr>
        <w:softHyphen/>
        <w:t>рения теории в процессе решения задач. Система может сум</w:t>
      </w:r>
      <w:r w:rsidRPr="006B6D4C">
        <w:rPr>
          <w:rFonts w:ascii="Times New Roman" w:hAnsi="Times New Roman"/>
          <w:sz w:val="24"/>
          <w:szCs w:val="24"/>
        </w:rPr>
        <w:softHyphen/>
        <w:t>мировать результаты тестирования знаний и результаты вы</w:t>
      </w:r>
      <w:r w:rsidRPr="006B6D4C">
        <w:rPr>
          <w:rFonts w:ascii="Times New Roman" w:hAnsi="Times New Roman"/>
          <w:sz w:val="24"/>
          <w:szCs w:val="24"/>
        </w:rPr>
        <w:softHyphen/>
        <w:t>полнения практических заданий. В этом случае итоговая оценка выставляется в конце урока. Все оценки система пере</w:t>
      </w:r>
      <w:r w:rsidRPr="006B6D4C">
        <w:rPr>
          <w:rFonts w:ascii="Times New Roman" w:hAnsi="Times New Roman"/>
          <w:sz w:val="24"/>
          <w:szCs w:val="24"/>
        </w:rPr>
        <w:softHyphen/>
        <w:t>сылает на компьютер преподавателя (информатизированное рабочее место), выдает аналитические данные по результатам работы каждого обучаемого.</w:t>
      </w:r>
    </w:p>
    <w:p w:rsidR="00F94A5D" w:rsidRPr="006B6D4C" w:rsidRDefault="00F94A5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Рекомендации по разработке методики</w:t>
      </w:r>
    </w:p>
    <w:p w:rsidR="00F94A5D" w:rsidRPr="006B6D4C" w:rsidRDefault="00F94A5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проведения практического занятия</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Заполняя в таблице функции компонентов учебного про</w:t>
      </w:r>
      <w:r w:rsidRPr="006B6D4C">
        <w:rPr>
          <w:rFonts w:ascii="Times New Roman" w:hAnsi="Times New Roman"/>
          <w:sz w:val="24"/>
          <w:szCs w:val="24"/>
        </w:rPr>
        <w:softHyphen/>
        <w:t>цесса на практическом занятии, необходимо учитывать воз</w:t>
      </w:r>
      <w:r w:rsidRPr="006B6D4C">
        <w:rPr>
          <w:rFonts w:ascii="Times New Roman" w:hAnsi="Times New Roman"/>
          <w:sz w:val="24"/>
          <w:szCs w:val="24"/>
        </w:rPr>
        <w:softHyphen/>
        <w:t>можности конкретного учебного средства обучения, функци</w:t>
      </w:r>
      <w:r w:rsidRPr="006B6D4C">
        <w:rPr>
          <w:rFonts w:ascii="Times New Roman" w:hAnsi="Times New Roman"/>
          <w:sz w:val="24"/>
          <w:szCs w:val="24"/>
        </w:rPr>
        <w:softHyphen/>
        <w:t>онирующего на базе средств ИКТ.</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Существенному изменению в данном случае подвергается в основном деятельность преподавателя. На обычном уроке учи</w:t>
      </w:r>
      <w:r w:rsidRPr="006B6D4C">
        <w:rPr>
          <w:rFonts w:ascii="Times New Roman" w:hAnsi="Times New Roman"/>
          <w:sz w:val="24"/>
          <w:szCs w:val="24"/>
        </w:rPr>
        <w:softHyphen/>
        <w:t>тель должен повторить и закрепить с учениками теоретиче</w:t>
      </w:r>
      <w:r w:rsidRPr="006B6D4C">
        <w:rPr>
          <w:rFonts w:ascii="Times New Roman" w:hAnsi="Times New Roman"/>
          <w:sz w:val="24"/>
          <w:szCs w:val="24"/>
        </w:rPr>
        <w:softHyphen/>
        <w:t>ский материал, осуществить контроль уровня его усвоения, привить ученикам навыки практического использования по</w:t>
      </w:r>
      <w:r w:rsidRPr="006B6D4C">
        <w:rPr>
          <w:rFonts w:ascii="Times New Roman" w:hAnsi="Times New Roman"/>
          <w:sz w:val="24"/>
          <w:szCs w:val="24"/>
        </w:rPr>
        <w:softHyphen/>
        <w:t>лученных знаний. Деятельность преподавателя в новых усло</w:t>
      </w:r>
      <w:r w:rsidRPr="006B6D4C">
        <w:rPr>
          <w:rFonts w:ascii="Times New Roman" w:hAnsi="Times New Roman"/>
          <w:sz w:val="24"/>
          <w:szCs w:val="24"/>
        </w:rPr>
        <w:softHyphen/>
        <w:t>виях заключается в следующем: планирование хода занятия в целом, а также всех его этапов, подбор теоретического и прак</w:t>
      </w:r>
      <w:r w:rsidRPr="006B6D4C">
        <w:rPr>
          <w:rFonts w:ascii="Times New Roman" w:hAnsi="Times New Roman"/>
          <w:sz w:val="24"/>
          <w:szCs w:val="24"/>
        </w:rPr>
        <w:softHyphen/>
        <w:t xml:space="preserve">тического материала из информационного модуля, в случае необходимости, создание презентации (процесс изложения но- </w:t>
      </w:r>
      <w:r w:rsidRPr="006B6D4C">
        <w:rPr>
          <w:rFonts w:ascii="Times New Roman" w:hAnsi="Times New Roman"/>
          <w:sz w:val="24"/>
          <w:szCs w:val="24"/>
          <w:lang w:val="en-US" w:eastAsia="en-US"/>
        </w:rPr>
        <w:t>isoro</w:t>
      </w:r>
      <w:r w:rsidRPr="006B6D4C">
        <w:rPr>
          <w:rFonts w:ascii="Times New Roman" w:hAnsi="Times New Roman"/>
          <w:sz w:val="24"/>
          <w:szCs w:val="24"/>
          <w:lang w:eastAsia="en-US"/>
        </w:rPr>
        <w:t xml:space="preserve"> </w:t>
      </w:r>
      <w:r w:rsidRPr="006B6D4C">
        <w:rPr>
          <w:rFonts w:ascii="Times New Roman" w:hAnsi="Times New Roman"/>
          <w:sz w:val="24"/>
          <w:szCs w:val="24"/>
        </w:rPr>
        <w:t>материала рассмотрен выше), организация, контроль и коррекция работы обучаемых, анализ допущенных ошибок. От учителя зависят вопросы реализации в ходе занятия раз</w:t>
      </w:r>
      <w:r w:rsidRPr="006B6D4C">
        <w:rPr>
          <w:rFonts w:ascii="Times New Roman" w:hAnsi="Times New Roman"/>
          <w:sz w:val="24"/>
          <w:szCs w:val="24"/>
        </w:rPr>
        <w:softHyphen/>
        <w:t>личных методических приемов, повышающих эффектив</w:t>
      </w:r>
      <w:r w:rsidRPr="006B6D4C">
        <w:rPr>
          <w:rFonts w:ascii="Times New Roman" w:hAnsi="Times New Roman"/>
          <w:sz w:val="24"/>
          <w:szCs w:val="24"/>
        </w:rPr>
        <w:softHyphen/>
        <w:t>ность обучения (постановка проблемных или профессиональ</w:t>
      </w:r>
      <w:r w:rsidRPr="006B6D4C">
        <w:rPr>
          <w:rFonts w:ascii="Times New Roman" w:hAnsi="Times New Roman"/>
          <w:sz w:val="24"/>
          <w:szCs w:val="24"/>
        </w:rPr>
        <w:softHyphen/>
        <w:t>но значимых задач; создание условий для проведения учебной исследовательской деятельности).</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Часть функций преподавателя выполняет система. Сис</w:t>
      </w:r>
      <w:r w:rsidRPr="006B6D4C">
        <w:rPr>
          <w:rFonts w:ascii="Times New Roman" w:hAnsi="Times New Roman"/>
          <w:sz w:val="24"/>
          <w:szCs w:val="24"/>
        </w:rPr>
        <w:softHyphen/>
        <w:t>тема сообщает ученику тему, цель, порядок проведения за</w:t>
      </w:r>
      <w:r w:rsidRPr="006B6D4C">
        <w:rPr>
          <w:rFonts w:ascii="Times New Roman" w:hAnsi="Times New Roman"/>
          <w:sz w:val="24"/>
          <w:szCs w:val="24"/>
        </w:rPr>
        <w:softHyphen/>
        <w:t>нятия; контролирует и оценивает знания; выдает информа</w:t>
      </w:r>
      <w:r w:rsidRPr="006B6D4C">
        <w:rPr>
          <w:rFonts w:ascii="Times New Roman" w:hAnsi="Times New Roman"/>
          <w:sz w:val="24"/>
          <w:szCs w:val="24"/>
        </w:rPr>
        <w:softHyphen/>
        <w:t>цию о правильности ответа. Система помогает обучаемому выучить тот вопрос, на который он ответил неверно, предъ</w:t>
      </w:r>
      <w:r w:rsidRPr="006B6D4C">
        <w:rPr>
          <w:rFonts w:ascii="Times New Roman" w:hAnsi="Times New Roman"/>
          <w:sz w:val="24"/>
          <w:szCs w:val="24"/>
        </w:rPr>
        <w:softHyphen/>
        <w:t>являя необходимое количество раз теоретический материал или методику решения задач по теме. Система фиксирует результаты опроса и передает эти сведения ученику и на информатизированное рабочее место учителя, т. е. осуществ</w:t>
      </w:r>
      <w:r w:rsidRPr="006B6D4C">
        <w:rPr>
          <w:rFonts w:ascii="Times New Roman" w:hAnsi="Times New Roman"/>
          <w:sz w:val="24"/>
          <w:szCs w:val="24"/>
        </w:rPr>
        <w:softHyphen/>
        <w:t>ляет обратную связь, делая процесс обучения интерактив</w:t>
      </w:r>
      <w:r w:rsidRPr="006B6D4C">
        <w:rPr>
          <w:rFonts w:ascii="Times New Roman" w:hAnsi="Times New Roman"/>
          <w:sz w:val="24"/>
          <w:szCs w:val="24"/>
        </w:rPr>
        <w:softHyphen/>
        <w:t>ным.</w:t>
      </w:r>
    </w:p>
    <w:p w:rsidR="00F94A5D" w:rsidRPr="006B6D4C" w:rsidRDefault="00F94A5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Педагогически обоснованное перераспределение функций между компонентами учебного процесса на практических занятиях способствует дифференци</w:t>
      </w:r>
      <w:r w:rsidRPr="006B6D4C">
        <w:rPr>
          <w:rFonts w:ascii="Times New Roman" w:hAnsi="Times New Roman"/>
          <w:sz w:val="24"/>
          <w:szCs w:val="24"/>
        </w:rPr>
        <w:softHyphen/>
        <w:t>ации и индивидуализации обучения, повышению его эф</w:t>
      </w:r>
      <w:r w:rsidRPr="006B6D4C">
        <w:rPr>
          <w:rFonts w:ascii="Times New Roman" w:hAnsi="Times New Roman"/>
          <w:sz w:val="24"/>
          <w:szCs w:val="24"/>
        </w:rPr>
        <w:softHyphen/>
        <w:t>фективности и качества.</w:t>
      </w:r>
    </w:p>
    <w:p w:rsidR="00F94A5D" w:rsidRPr="006B6D4C" w:rsidRDefault="00F94A5D"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F94A5D" w:rsidRPr="006B6D4C" w:rsidRDefault="00F94A5D"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 изменяется взаимодействие учителя и ученика на практическом занятии с использованием средства ИКТ?</w:t>
      </w:r>
    </w:p>
    <w:p w:rsidR="00F94A5D" w:rsidRPr="006B6D4C" w:rsidRDefault="00F94A5D"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В чем заключается суть понятия «индивидуальная обра</w:t>
      </w:r>
      <w:r w:rsidRPr="006B6D4C">
        <w:rPr>
          <w:rFonts w:ascii="Times New Roman" w:hAnsi="Times New Roman"/>
          <w:sz w:val="24"/>
          <w:szCs w:val="24"/>
        </w:rPr>
        <w:softHyphen/>
        <w:t>зовательная траектория» и как индивидуальную образова</w:t>
      </w:r>
      <w:r w:rsidRPr="006B6D4C">
        <w:rPr>
          <w:rFonts w:ascii="Times New Roman" w:hAnsi="Times New Roman"/>
          <w:sz w:val="24"/>
          <w:szCs w:val="24"/>
        </w:rPr>
        <w:softHyphen/>
        <w:t>тельную траекторию ученика можно сформировать, исполь</w:t>
      </w:r>
      <w:r w:rsidRPr="006B6D4C">
        <w:rPr>
          <w:rFonts w:ascii="Times New Roman" w:hAnsi="Times New Roman"/>
          <w:sz w:val="24"/>
          <w:szCs w:val="24"/>
        </w:rPr>
        <w:softHyphen/>
        <w:t>зуя средства ИКТ?</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F94A5D" w:rsidRPr="006B6D4C" w:rsidRDefault="00F94A5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Как можно осуществить дифференциацию заданий по уровню сложности на практических занятиях с использовани</w:t>
      </w:r>
      <w:r w:rsidRPr="006B6D4C">
        <w:rPr>
          <w:rFonts w:ascii="Times New Roman" w:hAnsi="Times New Roman"/>
          <w:sz w:val="24"/>
          <w:szCs w:val="24"/>
        </w:rPr>
        <w:softHyphen/>
        <w:t>ем средства ИКТ?</w:t>
      </w:r>
    </w:p>
    <w:p w:rsidR="00F94A5D" w:rsidRPr="006B6D4C" w:rsidRDefault="00F94A5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Какие современные педагогические технологии целесо</w:t>
      </w:r>
      <w:r w:rsidRPr="006B6D4C">
        <w:rPr>
          <w:rFonts w:ascii="Times New Roman" w:hAnsi="Times New Roman"/>
          <w:sz w:val="24"/>
          <w:szCs w:val="24"/>
        </w:rPr>
        <w:softHyphen/>
        <w:t>образно применять на практическом занятии с использовани</w:t>
      </w:r>
      <w:r w:rsidRPr="006B6D4C">
        <w:rPr>
          <w:rFonts w:ascii="Times New Roman" w:hAnsi="Times New Roman"/>
          <w:sz w:val="24"/>
          <w:szCs w:val="24"/>
        </w:rPr>
        <w:softHyphen/>
        <w:t>ем средств ИКТ?</w:t>
      </w:r>
    </w:p>
    <w:p w:rsidR="00F94A5D" w:rsidRPr="006B6D4C" w:rsidRDefault="00F94A5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4. Использование средств информационных и коммуникационных технологий при проведении лабораторных экспериментов</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Основными задачами лабораторного занятия являются за</w:t>
      </w:r>
      <w:r w:rsidRPr="006B6D4C">
        <w:rPr>
          <w:rFonts w:ascii="Times New Roman" w:hAnsi="Times New Roman"/>
          <w:sz w:val="24"/>
          <w:szCs w:val="24"/>
        </w:rPr>
        <w:softHyphen/>
        <w:t>дачи экспериментального раскрытия теоретических положе</w:t>
      </w:r>
      <w:r w:rsidRPr="006B6D4C">
        <w:rPr>
          <w:rFonts w:ascii="Times New Roman" w:hAnsi="Times New Roman"/>
          <w:sz w:val="24"/>
          <w:szCs w:val="24"/>
        </w:rPr>
        <w:softHyphen/>
        <w:t>ний изучаемого предмета, задачи ознакомления обучаемых с основными методами проведения научного эксперимента, за</w:t>
      </w:r>
      <w:r w:rsidRPr="006B6D4C">
        <w:rPr>
          <w:rFonts w:ascii="Times New Roman" w:hAnsi="Times New Roman"/>
          <w:sz w:val="24"/>
          <w:szCs w:val="24"/>
        </w:rPr>
        <w:softHyphen/>
        <w:t>дачи анализа данных, полученных при обработке результатов лабораторной работы</w:t>
      </w:r>
      <w:r w:rsidRPr="006B6D4C">
        <w:rPr>
          <w:rFonts w:ascii="Times New Roman" w:hAnsi="Times New Roman"/>
          <w:sz w:val="24"/>
          <w:szCs w:val="24"/>
          <w:vertAlign w:val="superscript"/>
        </w:rPr>
        <w:footnoteReference w:id="8"/>
      </w:r>
      <w:r w:rsidRPr="006B6D4C">
        <w:rPr>
          <w:rFonts w:ascii="Times New Roman" w:hAnsi="Times New Roman"/>
          <w:sz w:val="24"/>
          <w:szCs w:val="24"/>
        </w:rPr>
        <w:t>.</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основные подходы к использованию средств ИКТ для моделирования различных явлений, процессов, ра</w:t>
      </w:r>
      <w:r w:rsidRPr="006B6D4C">
        <w:rPr>
          <w:rFonts w:ascii="Times New Roman" w:hAnsi="Times New Roman"/>
          <w:sz w:val="24"/>
          <w:szCs w:val="24"/>
        </w:rPr>
        <w:softHyphen/>
        <w:t>боты лабораторных стендов, агрегатов, машин, проведения за</w:t>
      </w:r>
      <w:r w:rsidRPr="006B6D4C">
        <w:rPr>
          <w:rFonts w:ascii="Times New Roman" w:hAnsi="Times New Roman"/>
          <w:sz w:val="24"/>
          <w:szCs w:val="24"/>
        </w:rPr>
        <w:softHyphen/>
        <w:t>меров, снятия показаний приборов с использованием специ</w:t>
      </w:r>
      <w:r w:rsidRPr="006B6D4C">
        <w:rPr>
          <w:rFonts w:ascii="Times New Roman" w:hAnsi="Times New Roman"/>
          <w:sz w:val="24"/>
          <w:szCs w:val="24"/>
        </w:rPr>
        <w:softHyphen/>
        <w:t>альных датчиков, обработки результатов эксперимента, по</w:t>
      </w:r>
      <w:r w:rsidRPr="006B6D4C">
        <w:rPr>
          <w:rFonts w:ascii="Times New Roman" w:hAnsi="Times New Roman"/>
          <w:sz w:val="24"/>
          <w:szCs w:val="24"/>
        </w:rPr>
        <w:softHyphen/>
        <w:t>строения таблиц, диаграмм, графиков.</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Отметим, что практика демонстрации разного рода лабора</w:t>
      </w:r>
      <w:r w:rsidRPr="006B6D4C">
        <w:rPr>
          <w:rFonts w:ascii="Times New Roman" w:hAnsi="Times New Roman"/>
          <w:sz w:val="24"/>
          <w:szCs w:val="24"/>
        </w:rPr>
        <w:softHyphen/>
        <w:t>торных экспериментов зачастую недостаточно эффективна, если иметь в виду прочность и глубину знаний. Традицион</w:t>
      </w:r>
      <w:r w:rsidRPr="006B6D4C">
        <w:rPr>
          <w:rFonts w:ascii="Times New Roman" w:hAnsi="Times New Roman"/>
          <w:sz w:val="24"/>
          <w:szCs w:val="24"/>
        </w:rPr>
        <w:softHyphen/>
        <w:t>ным лабораторным экспериментам присущи и такие неизбеж</w:t>
      </w:r>
      <w:r w:rsidRPr="006B6D4C">
        <w:rPr>
          <w:rFonts w:ascii="Times New Roman" w:hAnsi="Times New Roman"/>
          <w:sz w:val="24"/>
          <w:szCs w:val="24"/>
        </w:rPr>
        <w:softHyphen/>
        <w:t>ные недостатки, как сложность приобретения и модернизации лабораторного оборудования; высокая стоимость и экологиче</w:t>
      </w:r>
      <w:r w:rsidRPr="006B6D4C">
        <w:rPr>
          <w:rFonts w:ascii="Times New Roman" w:hAnsi="Times New Roman"/>
          <w:sz w:val="24"/>
          <w:szCs w:val="24"/>
        </w:rPr>
        <w:softHyphen/>
        <w:t>ская небезопасность некоторых агрегатов; недостаточная на</w:t>
      </w:r>
      <w:r w:rsidRPr="006B6D4C">
        <w:rPr>
          <w:rFonts w:ascii="Times New Roman" w:hAnsi="Times New Roman"/>
          <w:sz w:val="24"/>
          <w:szCs w:val="24"/>
        </w:rPr>
        <w:softHyphen/>
        <w:t>глядность из-за невозможности наблюдения явлений и про</w:t>
      </w:r>
      <w:r w:rsidRPr="006B6D4C">
        <w:rPr>
          <w:rFonts w:ascii="Times New Roman" w:hAnsi="Times New Roman"/>
          <w:sz w:val="24"/>
          <w:szCs w:val="24"/>
        </w:rPr>
        <w:softHyphen/>
        <w:t>цессов, протекающих внутри лабораторной установки, проте</w:t>
      </w:r>
      <w:r w:rsidRPr="006B6D4C">
        <w:rPr>
          <w:rFonts w:ascii="Times New Roman" w:hAnsi="Times New Roman"/>
          <w:sz w:val="24"/>
          <w:szCs w:val="24"/>
        </w:rPr>
        <w:softHyphen/>
        <w:t>кающих слишком медленно или слишком быстро, при низких или высоких температурах; неизбежная погрешность любого эксперимента. Использование возможностей средств ИКТ на лабораторных занятиях позволит устранить большую часть этих недостатков.</w:t>
      </w:r>
    </w:p>
    <w:p w:rsidR="00F94A5D" w:rsidRPr="006B6D4C" w:rsidRDefault="00F94A5D"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Современные подходы к использованию возможностей средств информационных и коммуникационных технологий при проведении лабораторного эксперимента</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настоящее время существуют три основных подхода к использованию возможностей средств ИКТ при проведении лабораторного эксперимента, которые могут быть реализова</w:t>
      </w:r>
      <w:r w:rsidRPr="006B6D4C">
        <w:rPr>
          <w:rFonts w:ascii="Times New Roman" w:hAnsi="Times New Roman"/>
          <w:sz w:val="24"/>
          <w:szCs w:val="24"/>
        </w:rPr>
        <w:softHyphen/>
        <w:t>ны не только в школах, но и в колледжах, вузах.</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Первый подход</w:t>
      </w:r>
      <w:r w:rsidRPr="006B6D4C">
        <w:rPr>
          <w:rFonts w:ascii="Times New Roman" w:hAnsi="Times New Roman"/>
          <w:sz w:val="24"/>
          <w:szCs w:val="24"/>
        </w:rPr>
        <w:t xml:space="preserve"> основан на использовании программных продуктов, позволяющих осуществить компьютерное модели</w:t>
      </w:r>
      <w:r w:rsidRPr="006B6D4C">
        <w:rPr>
          <w:rFonts w:ascii="Times New Roman" w:hAnsi="Times New Roman"/>
          <w:sz w:val="24"/>
          <w:szCs w:val="24"/>
        </w:rPr>
        <w:softHyphen/>
        <w:t>рование различных явлений и процессов.</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Второй подход</w:t>
      </w:r>
      <w:r w:rsidRPr="006B6D4C">
        <w:rPr>
          <w:rFonts w:ascii="Times New Roman" w:hAnsi="Times New Roman"/>
          <w:sz w:val="24"/>
          <w:szCs w:val="24"/>
        </w:rPr>
        <w:t xml:space="preserve"> основан на использовании систем управле</w:t>
      </w:r>
      <w:r w:rsidRPr="006B6D4C">
        <w:rPr>
          <w:rFonts w:ascii="Times New Roman" w:hAnsi="Times New Roman"/>
          <w:sz w:val="24"/>
          <w:szCs w:val="24"/>
        </w:rPr>
        <w:softHyphen/>
        <w:t>ния реальными агрегатами и лабораторными стендами, в том числе удаленного доступа, с помощью персональных компьюте</w:t>
      </w:r>
      <w:r w:rsidRPr="006B6D4C">
        <w:rPr>
          <w:rFonts w:ascii="Times New Roman" w:hAnsi="Times New Roman"/>
          <w:sz w:val="24"/>
          <w:szCs w:val="24"/>
        </w:rPr>
        <w:softHyphen/>
        <w:t>ров, снабженных устройствами стыковки и датчиками.</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Третий подход</w:t>
      </w:r>
      <w:r w:rsidRPr="006B6D4C">
        <w:rPr>
          <w:rFonts w:ascii="Times New Roman" w:hAnsi="Times New Roman"/>
          <w:sz w:val="24"/>
          <w:szCs w:val="24"/>
        </w:rPr>
        <w:t xml:space="preserve"> основан на использовании в исследовани</w:t>
      </w:r>
      <w:r w:rsidRPr="006B6D4C">
        <w:rPr>
          <w:rFonts w:ascii="Times New Roman" w:hAnsi="Times New Roman"/>
          <w:sz w:val="24"/>
          <w:szCs w:val="24"/>
        </w:rPr>
        <w:softHyphen/>
        <w:t>ях объектов технологии «Виртуальная реальность».</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примеры практической реализации обозна</w:t>
      </w:r>
      <w:r w:rsidRPr="006B6D4C">
        <w:rPr>
          <w:rFonts w:ascii="Times New Roman" w:hAnsi="Times New Roman"/>
          <w:sz w:val="24"/>
          <w:szCs w:val="24"/>
        </w:rPr>
        <w:softHyphen/>
        <w:t>ченных подходов и проведем их анализ.</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Style w:val="aa"/>
          <w:rFonts w:ascii="Times New Roman" w:hAnsi="Times New Roman" w:cs="Times New Roman"/>
          <w:sz w:val="24"/>
          <w:szCs w:val="24"/>
        </w:rPr>
        <w:t>Первый подход</w:t>
      </w:r>
      <w:r w:rsidRPr="006B6D4C">
        <w:rPr>
          <w:rFonts w:ascii="Times New Roman" w:hAnsi="Times New Roman"/>
          <w:sz w:val="24"/>
          <w:szCs w:val="24"/>
        </w:rPr>
        <w:t xml:space="preserve"> (использование программных продук</w:t>
      </w:r>
      <w:r w:rsidRPr="006B6D4C">
        <w:rPr>
          <w:rFonts w:ascii="Times New Roman" w:hAnsi="Times New Roman"/>
          <w:sz w:val="24"/>
          <w:szCs w:val="24"/>
        </w:rPr>
        <w:softHyphen/>
        <w:t>тов, позволяющих осуществить компьютерное моделирование различных явлений и процессов). Отметим, что разработка и использование современных программных средств в учебном процессе предполагают реализацию технологии мультимедиа, систем искусственного интеллекта, баз данных и баз знаний учебного назначения, систем машинной графики и анимации. Выделим два направления реализации компьютерного моде</w:t>
      </w:r>
      <w:r w:rsidRPr="006B6D4C">
        <w:rPr>
          <w:rFonts w:ascii="Times New Roman" w:hAnsi="Times New Roman"/>
          <w:sz w:val="24"/>
          <w:szCs w:val="24"/>
        </w:rPr>
        <w:softHyphen/>
        <w:t>лирования:</w:t>
      </w:r>
      <w:r w:rsidRPr="006B6D4C">
        <w:rPr>
          <w:rStyle w:val="aa"/>
          <w:rFonts w:ascii="Times New Roman" w:hAnsi="Times New Roman" w:cs="Times New Roman"/>
          <w:sz w:val="24"/>
          <w:szCs w:val="24"/>
        </w:rPr>
        <w:t xml:space="preserve"> математическое и имитационное модели</w:t>
      </w:r>
      <w:r w:rsidRPr="006B6D4C">
        <w:rPr>
          <w:rStyle w:val="aa"/>
          <w:rFonts w:ascii="Times New Roman" w:hAnsi="Times New Roman" w:cs="Times New Roman"/>
          <w:sz w:val="24"/>
          <w:szCs w:val="24"/>
        </w:rPr>
        <w:softHyphen/>
        <w:t>рование.</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1. Моделирование явлений и процессов на основе постро</w:t>
      </w:r>
      <w:r w:rsidRPr="006B6D4C">
        <w:rPr>
          <w:rFonts w:ascii="Times New Roman" w:hAnsi="Times New Roman"/>
          <w:sz w:val="24"/>
          <w:szCs w:val="24"/>
        </w:rPr>
        <w:softHyphen/>
        <w:t>ения математической модели позволяет изменять условия про</w:t>
      </w:r>
      <w:r w:rsidRPr="006B6D4C">
        <w:rPr>
          <w:rFonts w:ascii="Times New Roman" w:hAnsi="Times New Roman"/>
          <w:sz w:val="24"/>
          <w:szCs w:val="24"/>
        </w:rPr>
        <w:softHyphen/>
        <w:t>текания процессов, с высокой точностью проводить замеры и рассчитывать необходимые параметры.</w:t>
      </w:r>
      <w:r w:rsidRPr="006B6D4C">
        <w:rPr>
          <w:rStyle w:val="aa"/>
          <w:rFonts w:ascii="Times New Roman" w:hAnsi="Times New Roman" w:cs="Times New Roman"/>
          <w:sz w:val="24"/>
          <w:szCs w:val="24"/>
        </w:rPr>
        <w:t xml:space="preserve"> Математическое моделирование</w:t>
      </w:r>
      <w:r w:rsidRPr="006B6D4C">
        <w:rPr>
          <w:rFonts w:ascii="Times New Roman" w:hAnsi="Times New Roman"/>
          <w:sz w:val="24"/>
          <w:szCs w:val="24"/>
        </w:rPr>
        <w:t xml:space="preserve"> еще называют вычислительным эксперимен</w:t>
      </w:r>
      <w:r w:rsidRPr="006B6D4C">
        <w:rPr>
          <w:rFonts w:ascii="Times New Roman" w:hAnsi="Times New Roman"/>
          <w:sz w:val="24"/>
          <w:szCs w:val="24"/>
        </w:rPr>
        <w:softHyphen/>
        <w:t>том. Целесообразность разработки компьютерных моделей в данном случае определяется возможностью создания матема</w:t>
      </w:r>
      <w:r w:rsidRPr="006B6D4C">
        <w:rPr>
          <w:rFonts w:ascii="Times New Roman" w:hAnsi="Times New Roman"/>
          <w:sz w:val="24"/>
          <w:szCs w:val="24"/>
        </w:rPr>
        <w:softHyphen/>
        <w:t>тической модели, адекватно описывающей протекание реаль</w:t>
      </w:r>
      <w:r w:rsidRPr="006B6D4C">
        <w:rPr>
          <w:rFonts w:ascii="Times New Roman" w:hAnsi="Times New Roman"/>
          <w:sz w:val="24"/>
          <w:szCs w:val="24"/>
        </w:rPr>
        <w:softHyphen/>
        <w:t>ного процесса или явления. Такого рода компьютерное моде</w:t>
      </w:r>
      <w:r w:rsidRPr="006B6D4C">
        <w:rPr>
          <w:rFonts w:ascii="Times New Roman" w:hAnsi="Times New Roman"/>
          <w:sz w:val="24"/>
          <w:szCs w:val="24"/>
        </w:rPr>
        <w:softHyphen/>
        <w:t>лирование физических процессов интегрирует в себе теорети</w:t>
      </w:r>
      <w:r w:rsidRPr="006B6D4C">
        <w:rPr>
          <w:rFonts w:ascii="Times New Roman" w:hAnsi="Times New Roman"/>
          <w:sz w:val="24"/>
          <w:szCs w:val="24"/>
        </w:rPr>
        <w:softHyphen/>
        <w:t>ческие и экспериментальные методы исследования.</w:t>
      </w:r>
    </w:p>
    <w:p w:rsidR="00F94A5D" w:rsidRPr="006B6D4C" w:rsidRDefault="00F94A5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Создание математической модели основано на теоретиче</w:t>
      </w:r>
      <w:r w:rsidRPr="006B6D4C">
        <w:rPr>
          <w:rFonts w:ascii="Times New Roman" w:hAnsi="Times New Roman"/>
          <w:sz w:val="24"/>
          <w:szCs w:val="24"/>
        </w:rPr>
        <w:softHyphen/>
        <w:t>ских предпосылках, а написанная на ее основе программа по</w:t>
      </w:r>
      <w:r w:rsidRPr="006B6D4C">
        <w:rPr>
          <w:rFonts w:ascii="Times New Roman" w:hAnsi="Times New Roman"/>
          <w:sz w:val="24"/>
          <w:szCs w:val="24"/>
        </w:rPr>
        <w:softHyphen/>
        <w:t>зволяет проводить экспериментальное исследование на вирту</w:t>
      </w:r>
      <w:r w:rsidRPr="006B6D4C">
        <w:rPr>
          <w:rFonts w:ascii="Times New Roman" w:hAnsi="Times New Roman"/>
          <w:sz w:val="24"/>
          <w:szCs w:val="24"/>
        </w:rPr>
        <w:softHyphen/>
        <w:t>альной опытной установке. В ходе исследования задаются ис</w:t>
      </w:r>
      <w:r w:rsidRPr="006B6D4C">
        <w:rPr>
          <w:rFonts w:ascii="Times New Roman" w:hAnsi="Times New Roman"/>
          <w:sz w:val="24"/>
          <w:szCs w:val="24"/>
        </w:rPr>
        <w:softHyphen/>
        <w:t>ходные данные на входе в установку, а на выходе проводятся необходимые замеры. Компьютерные моделирующие про</w:t>
      </w:r>
      <w:r w:rsidRPr="006B6D4C">
        <w:rPr>
          <w:rFonts w:ascii="Times New Roman" w:hAnsi="Times New Roman"/>
          <w:sz w:val="24"/>
          <w:szCs w:val="24"/>
        </w:rPr>
        <w:softHyphen/>
        <w:t>граммы являются не только электронным дополнением к тра</w:t>
      </w:r>
      <w:r w:rsidRPr="006B6D4C">
        <w:rPr>
          <w:rFonts w:ascii="Times New Roman" w:hAnsi="Times New Roman"/>
          <w:sz w:val="24"/>
          <w:szCs w:val="24"/>
        </w:rPr>
        <w:softHyphen/>
        <w:t>диционным учебным пособиям, но и позволяют использовать компьютер в качестве настольной мини-лаборатории, реали</w:t>
      </w:r>
      <w:r w:rsidRPr="006B6D4C">
        <w:rPr>
          <w:rFonts w:ascii="Times New Roman" w:hAnsi="Times New Roman"/>
          <w:sz w:val="24"/>
          <w:szCs w:val="24"/>
        </w:rPr>
        <w:softHyphen/>
        <w:t>зуя при этом интерактивный режим работы обучаемого с сис</w:t>
      </w:r>
      <w:r w:rsidRPr="006B6D4C">
        <w:rPr>
          <w:rFonts w:ascii="Times New Roman" w:hAnsi="Times New Roman"/>
          <w:sz w:val="24"/>
          <w:szCs w:val="24"/>
        </w:rPr>
        <w:softHyphen/>
        <w:t>темой.</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Возможности средств ИКТ позволяют осуществить сбор информации и постановку эксперимента, создать условия, в которых возможны те или иные наблюдения и проведение на</w:t>
      </w:r>
      <w:r w:rsidRPr="006B6D4C">
        <w:rPr>
          <w:rFonts w:ascii="Times New Roman" w:hAnsi="Times New Roman"/>
          <w:sz w:val="24"/>
          <w:szCs w:val="24"/>
        </w:rPr>
        <w:softHyphen/>
        <w:t>учного исследования. В данном случае результаты измерений могут быть мгновенно проанализированы и представлены в наглядной форме.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 позволяет при наличии заданной математической модели легко получить результаты моделирования (как прави</w:t>
      </w:r>
      <w:r w:rsidRPr="006B6D4C">
        <w:rPr>
          <w:rFonts w:ascii="Times New Roman" w:hAnsi="Times New Roman"/>
          <w:sz w:val="24"/>
          <w:szCs w:val="24"/>
        </w:rPr>
        <w:softHyphen/>
        <w:t>ло, в числовом выражении, а если это в принципе возможно, то и в формульном). Обучаемому остается самая тонкая работа — построение математической модели, понимание области ее применимости, интерпретация результатов моделирования. В ходе построения модели обучаемый вынужден более глубоко изучить предмет исследования. Автоматизация сложных вы</w:t>
      </w:r>
      <w:r w:rsidRPr="006B6D4C">
        <w:rPr>
          <w:rFonts w:ascii="Times New Roman" w:hAnsi="Times New Roman"/>
          <w:sz w:val="24"/>
          <w:szCs w:val="24"/>
        </w:rPr>
        <w:softHyphen/>
        <w:t>числений позволит обучаемому сконцентрировать свое внима</w:t>
      </w:r>
      <w:r w:rsidRPr="006B6D4C">
        <w:rPr>
          <w:rFonts w:ascii="Times New Roman" w:hAnsi="Times New Roman"/>
          <w:sz w:val="24"/>
          <w:szCs w:val="24"/>
        </w:rPr>
        <w:softHyphen/>
        <w:t>ние на понимании сущности изучаемого явления или процес</w:t>
      </w:r>
      <w:r w:rsidRPr="006B6D4C">
        <w:rPr>
          <w:rFonts w:ascii="Times New Roman" w:hAnsi="Times New Roman"/>
          <w:sz w:val="24"/>
          <w:szCs w:val="24"/>
        </w:rPr>
        <w:softHyphen/>
        <w:t>са. Умения перевести проблему из реальной действительности в адекватную модель, исследовать эту модель, правильно ин</w:t>
      </w:r>
      <w:r w:rsidRPr="006B6D4C">
        <w:rPr>
          <w:rFonts w:ascii="Times New Roman" w:hAnsi="Times New Roman"/>
          <w:sz w:val="24"/>
          <w:szCs w:val="24"/>
        </w:rPr>
        <w:softHyphen/>
        <w:t>терпретировать результаты исследования являются важней</w:t>
      </w:r>
      <w:r w:rsidRPr="006B6D4C">
        <w:rPr>
          <w:rFonts w:ascii="Times New Roman" w:hAnsi="Times New Roman"/>
          <w:sz w:val="24"/>
          <w:szCs w:val="24"/>
        </w:rPr>
        <w:softHyphen/>
        <w:t>шими элементами информационной культуры обучаемых.</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Уникальными возможностями создания и исследования математических моделей различных процессов и явлений об</w:t>
      </w:r>
      <w:r w:rsidRPr="006B6D4C">
        <w:rPr>
          <w:rFonts w:ascii="Times New Roman" w:hAnsi="Times New Roman"/>
          <w:sz w:val="24"/>
          <w:szCs w:val="24"/>
        </w:rPr>
        <w:softHyphen/>
        <w:t>ладают</w:t>
      </w:r>
      <w:r w:rsidRPr="006B6D4C">
        <w:rPr>
          <w:rStyle w:val="100"/>
          <w:rFonts w:ascii="Times New Roman" w:hAnsi="Times New Roman" w:cs="Times New Roman"/>
          <w:sz w:val="24"/>
          <w:szCs w:val="24"/>
        </w:rPr>
        <w:t xml:space="preserve"> пакеты Mathematika, Mapple, MatCAD, Mat- Lab.</w:t>
      </w:r>
      <w:r w:rsidRPr="006B6D4C">
        <w:rPr>
          <w:rFonts w:ascii="Times New Roman" w:hAnsi="Times New Roman"/>
          <w:sz w:val="24"/>
          <w:szCs w:val="24"/>
          <w:lang w:eastAsia="en-US"/>
        </w:rPr>
        <w:t xml:space="preserve"> </w:t>
      </w:r>
      <w:r w:rsidRPr="006B6D4C">
        <w:rPr>
          <w:rFonts w:ascii="Times New Roman" w:hAnsi="Times New Roman"/>
          <w:sz w:val="24"/>
          <w:szCs w:val="24"/>
        </w:rPr>
        <w:t>Расширяется их использование в целях моделирования различных явлений и процессов. Такого типа пакеты имеют элементы функционального программирования и библиотеки высокоуровневых функций для проведения лабораторных и учебно-исследовательских работ на компьютере. Современные программы численного моделирования систем и процессов становятся все более автоматизированными, что облегчает пользователю процесс постановки и решения широкого клас</w:t>
      </w:r>
      <w:r w:rsidRPr="006B6D4C">
        <w:rPr>
          <w:rFonts w:ascii="Times New Roman" w:hAnsi="Times New Roman"/>
          <w:sz w:val="24"/>
          <w:szCs w:val="24"/>
        </w:rPr>
        <w:softHyphen/>
        <w:t>са сложных задач.</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одну из сред для моделирования физических яв</w:t>
      </w:r>
      <w:r w:rsidRPr="006B6D4C">
        <w:rPr>
          <w:rFonts w:ascii="Times New Roman" w:hAnsi="Times New Roman"/>
          <w:sz w:val="24"/>
          <w:szCs w:val="24"/>
        </w:rPr>
        <w:softHyphen/>
        <w:t xml:space="preserve">лений и процессов, моделирования работы сложных систем — </w:t>
      </w:r>
      <w:r w:rsidRPr="006B6D4C">
        <w:rPr>
          <w:rStyle w:val="af0"/>
          <w:rFonts w:ascii="Times New Roman" w:hAnsi="Times New Roman" w:cs="Times New Roman"/>
          <w:sz w:val="24"/>
          <w:szCs w:val="24"/>
        </w:rPr>
        <w:t>MatLab.</w:t>
      </w:r>
      <w:r w:rsidRPr="006B6D4C">
        <w:rPr>
          <w:rFonts w:ascii="Times New Roman" w:hAnsi="Times New Roman"/>
          <w:sz w:val="24"/>
          <w:szCs w:val="24"/>
          <w:lang w:eastAsia="en-US"/>
        </w:rPr>
        <w:t xml:space="preserve"> </w:t>
      </w:r>
      <w:r w:rsidRPr="006B6D4C">
        <w:rPr>
          <w:rFonts w:ascii="Times New Roman" w:hAnsi="Times New Roman"/>
          <w:sz w:val="24"/>
          <w:szCs w:val="24"/>
        </w:rPr>
        <w:t>Для расширения возможностей применения</w:t>
      </w:r>
      <w:r w:rsidRPr="006B6D4C">
        <w:rPr>
          <w:rStyle w:val="af0"/>
          <w:rFonts w:ascii="Times New Roman" w:hAnsi="Times New Roman" w:cs="Times New Roman"/>
          <w:sz w:val="24"/>
          <w:szCs w:val="24"/>
        </w:rPr>
        <w:t xml:space="preserve"> Mat- Lab</w:t>
      </w:r>
      <w:r w:rsidRPr="006B6D4C">
        <w:rPr>
          <w:rFonts w:ascii="Times New Roman" w:hAnsi="Times New Roman"/>
          <w:sz w:val="24"/>
          <w:szCs w:val="24"/>
          <w:lang w:eastAsia="en-US"/>
        </w:rPr>
        <w:t xml:space="preserve"> </w:t>
      </w:r>
      <w:r w:rsidRPr="006B6D4C">
        <w:rPr>
          <w:rFonts w:ascii="Times New Roman" w:hAnsi="Times New Roman"/>
          <w:sz w:val="24"/>
          <w:szCs w:val="24"/>
        </w:rPr>
        <w:t>в конкретных областях науки и техники разработаны специальные профессиональные приложения. Например, для имитации динамических систем используется сопутствующая интерактивная программа</w:t>
      </w:r>
      <w:r w:rsidRPr="006B6D4C">
        <w:rPr>
          <w:rStyle w:val="af0"/>
          <w:rFonts w:ascii="Times New Roman" w:hAnsi="Times New Roman" w:cs="Times New Roman"/>
          <w:sz w:val="24"/>
          <w:szCs w:val="24"/>
        </w:rPr>
        <w:t xml:space="preserve"> Simulink.</w:t>
      </w:r>
      <w:r w:rsidRPr="006B6D4C">
        <w:rPr>
          <w:rFonts w:ascii="Times New Roman" w:hAnsi="Times New Roman"/>
          <w:sz w:val="24"/>
          <w:szCs w:val="24"/>
          <w:lang w:eastAsia="en-US"/>
        </w:rPr>
        <w:t xml:space="preserve"> </w:t>
      </w:r>
      <w:r w:rsidRPr="006B6D4C">
        <w:rPr>
          <w:rFonts w:ascii="Times New Roman" w:hAnsi="Times New Roman"/>
          <w:sz w:val="24"/>
          <w:szCs w:val="24"/>
        </w:rPr>
        <w:t>Этот продукт позволяет представить исследуемую динамическую систему с помощью соединенных между собой функциональных блоков, а затем изучить ее поведение в динамике.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Сочетание программ</w:t>
      </w:r>
      <w:r w:rsidRPr="006B6D4C">
        <w:rPr>
          <w:rStyle w:val="12"/>
          <w:rFonts w:ascii="Times New Roman" w:hAnsi="Times New Roman" w:cs="Times New Roman"/>
          <w:sz w:val="24"/>
          <w:szCs w:val="24"/>
        </w:rPr>
        <w:t xml:space="preserve"> MatLab</w:t>
      </w:r>
      <w:r w:rsidRPr="006B6D4C">
        <w:rPr>
          <w:rFonts w:ascii="Times New Roman" w:hAnsi="Times New Roman"/>
          <w:sz w:val="24"/>
          <w:szCs w:val="24"/>
          <w:lang w:eastAsia="en-US"/>
        </w:rPr>
        <w:t xml:space="preserve"> </w:t>
      </w:r>
      <w:r w:rsidRPr="006B6D4C">
        <w:rPr>
          <w:rFonts w:ascii="Times New Roman" w:hAnsi="Times New Roman"/>
          <w:sz w:val="24"/>
          <w:szCs w:val="24"/>
        </w:rPr>
        <w:t>и</w:t>
      </w:r>
      <w:r w:rsidRPr="006B6D4C">
        <w:rPr>
          <w:rStyle w:val="12"/>
          <w:rFonts w:ascii="Times New Roman" w:hAnsi="Times New Roman" w:cs="Times New Roman"/>
          <w:sz w:val="24"/>
          <w:szCs w:val="24"/>
        </w:rPr>
        <w:t xml:space="preserve"> Simulink</w:t>
      </w:r>
      <w:r w:rsidRPr="006B6D4C">
        <w:rPr>
          <w:rFonts w:ascii="Times New Roman" w:hAnsi="Times New Roman"/>
          <w:sz w:val="24"/>
          <w:szCs w:val="24"/>
          <w:lang w:eastAsia="en-US"/>
        </w:rPr>
        <w:t xml:space="preserve"> </w:t>
      </w:r>
      <w:r w:rsidRPr="006B6D4C">
        <w:rPr>
          <w:rFonts w:ascii="Times New Roman" w:hAnsi="Times New Roman"/>
          <w:sz w:val="24"/>
          <w:szCs w:val="24"/>
        </w:rPr>
        <w:t>позволило со</w:t>
      </w:r>
      <w:r w:rsidRPr="006B6D4C">
        <w:rPr>
          <w:rFonts w:ascii="Times New Roman" w:hAnsi="Times New Roman"/>
          <w:sz w:val="24"/>
          <w:szCs w:val="24"/>
        </w:rPr>
        <w:softHyphen/>
        <w:t>здать широкий класс профессиональных инструментальных приложений (</w:t>
      </w:r>
      <w:r w:rsidRPr="006B6D4C">
        <w:rPr>
          <w:rStyle w:val="12"/>
          <w:rFonts w:ascii="Times New Roman" w:hAnsi="Times New Roman" w:cs="Times New Roman"/>
          <w:sz w:val="24"/>
          <w:szCs w:val="24"/>
        </w:rPr>
        <w:t>tool-boxes</w:t>
      </w:r>
      <w:r w:rsidRPr="006B6D4C">
        <w:rPr>
          <w:rFonts w:ascii="Times New Roman" w:hAnsi="Times New Roman"/>
          <w:sz w:val="24"/>
          <w:szCs w:val="24"/>
        </w:rPr>
        <w:t>) для генерации, анализа и оптимиза</w:t>
      </w:r>
      <w:r w:rsidRPr="006B6D4C">
        <w:rPr>
          <w:rFonts w:ascii="Times New Roman" w:hAnsi="Times New Roman"/>
          <w:sz w:val="24"/>
          <w:szCs w:val="24"/>
        </w:rPr>
        <w:softHyphen/>
        <w:t>ции систем. Графическая система</w:t>
      </w:r>
      <w:r w:rsidRPr="006B6D4C">
        <w:rPr>
          <w:rStyle w:val="12"/>
          <w:rFonts w:ascii="Times New Roman" w:hAnsi="Times New Roman" w:cs="Times New Roman"/>
          <w:sz w:val="24"/>
          <w:szCs w:val="24"/>
        </w:rPr>
        <w:t xml:space="preserve"> MatLab</w:t>
      </w:r>
      <w:r w:rsidRPr="006B6D4C">
        <w:rPr>
          <w:rFonts w:ascii="Times New Roman" w:hAnsi="Times New Roman"/>
          <w:sz w:val="24"/>
          <w:szCs w:val="24"/>
          <w:lang w:eastAsia="en-US"/>
        </w:rPr>
        <w:t xml:space="preserve"> </w:t>
      </w:r>
      <w:r w:rsidRPr="006B6D4C">
        <w:rPr>
          <w:rFonts w:ascii="Times New Roman" w:hAnsi="Times New Roman"/>
          <w:sz w:val="24"/>
          <w:szCs w:val="24"/>
        </w:rPr>
        <w:t>включает высоко</w:t>
      </w:r>
      <w:r w:rsidRPr="006B6D4C">
        <w:rPr>
          <w:rFonts w:ascii="Times New Roman" w:hAnsi="Times New Roman"/>
          <w:sz w:val="24"/>
          <w:szCs w:val="24"/>
        </w:rPr>
        <w:softHyphen/>
        <w:t>уровневые команды для двухмерной и трехмерной визуализа</w:t>
      </w:r>
      <w:r w:rsidRPr="006B6D4C">
        <w:rPr>
          <w:rFonts w:ascii="Times New Roman" w:hAnsi="Times New Roman"/>
          <w:sz w:val="24"/>
          <w:szCs w:val="24"/>
        </w:rPr>
        <w:softHyphen/>
        <w:t>ции данных, обработки изображений, анимации и построения графиков. Приложение</w:t>
      </w:r>
      <w:r w:rsidRPr="006B6D4C">
        <w:rPr>
          <w:rStyle w:val="12"/>
          <w:rFonts w:ascii="Times New Roman" w:hAnsi="Times New Roman" w:cs="Times New Roman"/>
          <w:sz w:val="24"/>
          <w:szCs w:val="24"/>
        </w:rPr>
        <w:t xml:space="preserve"> Partial Differential Education (PDE</w:t>
      </w:r>
      <w:r w:rsidRPr="006B6D4C">
        <w:rPr>
          <w:rFonts w:ascii="Times New Roman" w:hAnsi="Times New Roman"/>
          <w:sz w:val="24"/>
          <w:szCs w:val="24"/>
        </w:rPr>
        <w:t>) предназначено для решения уравнений в частных про</w:t>
      </w:r>
      <w:r w:rsidRPr="006B6D4C">
        <w:rPr>
          <w:rFonts w:ascii="Times New Roman" w:hAnsi="Times New Roman"/>
          <w:sz w:val="24"/>
          <w:szCs w:val="24"/>
        </w:rPr>
        <w:softHyphen/>
        <w:t>изводных в двухмерном пространстве и во времени методом конечных элементов. В пакете имеются готовые модули для решения инженерных и физических задач из таких разделов, как перенос тепла, строительная механика, электростатика, магнитостатика и диффузия.</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Приложение</w:t>
      </w:r>
      <w:r w:rsidRPr="006B6D4C">
        <w:rPr>
          <w:rStyle w:val="12"/>
          <w:rFonts w:ascii="Times New Roman" w:hAnsi="Times New Roman" w:cs="Times New Roman"/>
          <w:sz w:val="24"/>
          <w:szCs w:val="24"/>
        </w:rPr>
        <w:t xml:space="preserve"> Symbolic Math</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позволяет выполнять в среде </w:t>
      </w:r>
      <w:r w:rsidRPr="006B6D4C">
        <w:rPr>
          <w:rStyle w:val="12"/>
          <w:rFonts w:ascii="Times New Roman" w:hAnsi="Times New Roman" w:cs="Times New Roman"/>
          <w:sz w:val="24"/>
          <w:szCs w:val="24"/>
        </w:rPr>
        <w:t>MatLab</w:t>
      </w:r>
      <w:r w:rsidRPr="006B6D4C">
        <w:rPr>
          <w:rFonts w:ascii="Times New Roman" w:hAnsi="Times New Roman"/>
          <w:sz w:val="24"/>
          <w:szCs w:val="24"/>
          <w:lang w:eastAsia="en-US"/>
        </w:rPr>
        <w:t xml:space="preserve"> </w:t>
      </w:r>
      <w:r w:rsidRPr="006B6D4C">
        <w:rPr>
          <w:rFonts w:ascii="Times New Roman" w:hAnsi="Times New Roman"/>
          <w:sz w:val="24"/>
          <w:szCs w:val="24"/>
        </w:rPr>
        <w:t>аналитические вычисления. Пакет</w:t>
      </w:r>
      <w:r w:rsidRPr="006B6D4C">
        <w:rPr>
          <w:rStyle w:val="12"/>
          <w:rFonts w:ascii="Times New Roman" w:hAnsi="Times New Roman" w:cs="Times New Roman"/>
          <w:sz w:val="24"/>
          <w:szCs w:val="24"/>
        </w:rPr>
        <w:t xml:space="preserve"> System Identifi</w:t>
      </w:r>
      <w:r w:rsidRPr="006B6D4C">
        <w:rPr>
          <w:rStyle w:val="12"/>
          <w:rFonts w:ascii="Times New Roman" w:hAnsi="Times New Roman" w:cs="Times New Roman"/>
          <w:sz w:val="24"/>
          <w:szCs w:val="24"/>
        </w:rPr>
        <w:softHyphen/>
        <w:t>cation</w:t>
      </w:r>
      <w:r w:rsidRPr="006B6D4C">
        <w:rPr>
          <w:rFonts w:ascii="Times New Roman" w:hAnsi="Times New Roman"/>
          <w:sz w:val="24"/>
          <w:szCs w:val="24"/>
          <w:lang w:eastAsia="en-US"/>
        </w:rPr>
        <w:t xml:space="preserve"> </w:t>
      </w:r>
      <w:r w:rsidRPr="006B6D4C">
        <w:rPr>
          <w:rFonts w:ascii="Times New Roman" w:hAnsi="Times New Roman"/>
          <w:sz w:val="24"/>
          <w:szCs w:val="24"/>
        </w:rPr>
        <w:t>включает набор средств, предназначенных для оценки и идентификации систем. Он позволяет строить математиче</w:t>
      </w:r>
      <w:r w:rsidRPr="006B6D4C">
        <w:rPr>
          <w:rFonts w:ascii="Times New Roman" w:hAnsi="Times New Roman"/>
          <w:sz w:val="24"/>
          <w:szCs w:val="24"/>
        </w:rPr>
        <w:softHyphen/>
        <w:t>скую модель физической системы, например электрического мотора, только на основе входных и выходных характеристик.</w:t>
      </w:r>
    </w:p>
    <w:p w:rsidR="00F94A5D" w:rsidRPr="006B6D4C" w:rsidRDefault="00F94A5D"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i/>
          <w:iCs/>
          <w:sz w:val="24"/>
          <w:szCs w:val="24"/>
        </w:rPr>
        <w:t>Такого рода программы можно и нужно использовать при проведении лабораторных занятий по физико-математиче</w:t>
      </w:r>
      <w:r w:rsidRPr="006B6D4C">
        <w:rPr>
          <w:rStyle w:val="28"/>
          <w:rFonts w:ascii="Times New Roman" w:hAnsi="Times New Roman" w:cs="Times New Roman"/>
          <w:i/>
          <w:iCs/>
          <w:sz w:val="24"/>
          <w:szCs w:val="24"/>
        </w:rPr>
        <w:softHyphen/>
        <w:t>ским, техническим и другим дисциплинам, при изучении ко</w:t>
      </w:r>
      <w:r w:rsidRPr="006B6D4C">
        <w:rPr>
          <w:rStyle w:val="28"/>
          <w:rFonts w:ascii="Times New Roman" w:hAnsi="Times New Roman" w:cs="Times New Roman"/>
          <w:i/>
          <w:iCs/>
          <w:sz w:val="24"/>
          <w:szCs w:val="24"/>
        </w:rPr>
        <w:softHyphen/>
        <w:t xml:space="preserve">торых необходимо проводить лабораторные эксперименты. </w:t>
      </w:r>
      <w:r w:rsidRPr="006B6D4C">
        <w:rPr>
          <w:rFonts w:ascii="Times New Roman" w:hAnsi="Times New Roman"/>
          <w:sz w:val="24"/>
          <w:szCs w:val="24"/>
        </w:rPr>
        <w:t>Изучение и применение профессиональных програм</w:t>
      </w:r>
      <w:r w:rsidRPr="006B6D4C">
        <w:rPr>
          <w:rFonts w:ascii="Times New Roman" w:hAnsi="Times New Roman"/>
          <w:sz w:val="24"/>
          <w:szCs w:val="24"/>
        </w:rPr>
        <w:softHyphen/>
        <w:t xml:space="preserve">мных приложений </w:t>
      </w:r>
      <w:r w:rsidRPr="006B6D4C">
        <w:rPr>
          <w:rFonts w:ascii="Times New Roman" w:hAnsi="Times New Roman"/>
          <w:sz w:val="24"/>
          <w:szCs w:val="24"/>
          <w:lang w:val="en-US" w:eastAsia="en-US"/>
        </w:rPr>
        <w:t>MatLab</w:t>
      </w:r>
      <w:r w:rsidRPr="006B6D4C">
        <w:rPr>
          <w:rFonts w:ascii="Times New Roman" w:hAnsi="Times New Roman"/>
          <w:sz w:val="24"/>
          <w:szCs w:val="24"/>
          <w:lang w:eastAsia="en-US"/>
        </w:rPr>
        <w:t xml:space="preserve"> </w:t>
      </w:r>
      <w:r w:rsidRPr="006B6D4C">
        <w:rPr>
          <w:rFonts w:ascii="Times New Roman" w:hAnsi="Times New Roman"/>
          <w:sz w:val="24"/>
          <w:szCs w:val="24"/>
        </w:rPr>
        <w:t>при численном моделирова</w:t>
      </w:r>
      <w:r w:rsidRPr="006B6D4C">
        <w:rPr>
          <w:rFonts w:ascii="Times New Roman" w:hAnsi="Times New Roman"/>
          <w:sz w:val="24"/>
          <w:szCs w:val="24"/>
        </w:rPr>
        <w:softHyphen/>
        <w:t>нии определенного круга задач позволит облегчить со</w:t>
      </w:r>
      <w:r w:rsidRPr="006B6D4C">
        <w:rPr>
          <w:rFonts w:ascii="Times New Roman" w:hAnsi="Times New Roman"/>
          <w:sz w:val="24"/>
          <w:szCs w:val="24"/>
        </w:rPr>
        <w:softHyphen/>
        <w:t>ставление математических моделей, визуализиро</w:t>
      </w:r>
      <w:r w:rsidRPr="006B6D4C">
        <w:rPr>
          <w:rFonts w:ascii="Times New Roman" w:hAnsi="Times New Roman"/>
          <w:sz w:val="24"/>
          <w:szCs w:val="24"/>
        </w:rPr>
        <w:softHyphen/>
        <w:t>вать результаты проведенного эксперимента, вовлечь обучаемых в настоящее научное исследование.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Style w:val="1014"/>
          <w:rFonts w:ascii="Times New Roman" w:hAnsi="Times New Roman" w:cs="Times New Roman"/>
          <w:sz w:val="24"/>
          <w:szCs w:val="24"/>
        </w:rPr>
        <w:t>2. Имитационное моделирование,</w:t>
      </w:r>
      <w:r w:rsidRPr="006B6D4C">
        <w:rPr>
          <w:rFonts w:ascii="Times New Roman" w:hAnsi="Times New Roman"/>
          <w:sz w:val="24"/>
          <w:szCs w:val="24"/>
        </w:rPr>
        <w:t xml:space="preserve"> отражающее сущ</w:t>
      </w:r>
      <w:r w:rsidRPr="006B6D4C">
        <w:rPr>
          <w:rFonts w:ascii="Times New Roman" w:hAnsi="Times New Roman"/>
          <w:sz w:val="24"/>
          <w:szCs w:val="24"/>
        </w:rPr>
        <w:softHyphen/>
        <w:t>ность протекающих явлений и процессов без построения стро</w:t>
      </w:r>
      <w:r w:rsidRPr="006B6D4C">
        <w:rPr>
          <w:rFonts w:ascii="Times New Roman" w:hAnsi="Times New Roman"/>
          <w:sz w:val="24"/>
          <w:szCs w:val="24"/>
        </w:rPr>
        <w:softHyphen/>
        <w:t>гой математической модели. Такая разновидность компьютер</w:t>
      </w:r>
      <w:r w:rsidRPr="006B6D4C">
        <w:rPr>
          <w:rFonts w:ascii="Times New Roman" w:hAnsi="Times New Roman"/>
          <w:sz w:val="24"/>
          <w:szCs w:val="24"/>
        </w:rPr>
        <w:softHyphen/>
        <w:t>ного моделирования осуществляется посредством анимации и иногда называется физическим моделированием. Проведение лабораторных занятий с использованием средств компьютер</w:t>
      </w:r>
      <w:r w:rsidRPr="006B6D4C">
        <w:rPr>
          <w:rFonts w:ascii="Times New Roman" w:hAnsi="Times New Roman"/>
          <w:sz w:val="24"/>
          <w:szCs w:val="24"/>
        </w:rPr>
        <w:softHyphen/>
        <w:t>ного моделирования позволяет визуализировать разного рода явления и процессы, которые не поддаются непосредственно</w:t>
      </w:r>
      <w:r w:rsidRPr="006B6D4C">
        <w:rPr>
          <w:rFonts w:ascii="Times New Roman" w:hAnsi="Times New Roman"/>
          <w:sz w:val="24"/>
          <w:szCs w:val="24"/>
        </w:rPr>
        <w:softHyphen/>
        <w:t>му наблюдению. Имитационное моделирование целесообразно использовать и для изучения процессов, носящих вероятност</w:t>
      </w:r>
      <w:r w:rsidRPr="006B6D4C">
        <w:rPr>
          <w:rFonts w:ascii="Times New Roman" w:hAnsi="Times New Roman"/>
          <w:sz w:val="24"/>
          <w:szCs w:val="24"/>
        </w:rPr>
        <w:softHyphen/>
        <w:t>ный характер, недоступных прямому наблюдению, связанных с использованием сложного, дорогостоящего, экологически небезопасного оборудования.</w:t>
      </w:r>
    </w:p>
    <w:p w:rsidR="00F94A5D" w:rsidRPr="006B6D4C" w:rsidRDefault="00F94A5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Работа с имитационными компьютерными моделями позволяет существенно сократить время на подготовку и проведение сложных экспериментов, выделить самое важное, организовать интересное научное исследование. Возможность многократного повторения эксперимента позволит обучаемым приобрести навыки анализа резуль</w:t>
      </w:r>
      <w:r w:rsidRPr="006B6D4C">
        <w:rPr>
          <w:rFonts w:ascii="Times New Roman" w:hAnsi="Times New Roman"/>
          <w:sz w:val="24"/>
          <w:szCs w:val="24"/>
        </w:rPr>
        <w:softHyphen/>
        <w:t>татов эксперимента, сформировать умение обобщать полученные результаты и формулировать выводы.</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Следует отметить, что разработчики программных средств иногда создают компьютерные модели простейших учебных приборов, работа которых демонстрируется на экране. В дан</w:t>
      </w:r>
      <w:r w:rsidRPr="006B6D4C">
        <w:rPr>
          <w:rFonts w:ascii="Times New Roman" w:hAnsi="Times New Roman"/>
          <w:sz w:val="24"/>
          <w:szCs w:val="24"/>
        </w:rPr>
        <w:softHyphen/>
        <w:t>ном случае компьютер весь эксперимент делает самостоятель</w:t>
      </w:r>
      <w:r w:rsidRPr="006B6D4C">
        <w:rPr>
          <w:rFonts w:ascii="Times New Roman" w:hAnsi="Times New Roman"/>
          <w:sz w:val="24"/>
          <w:szCs w:val="24"/>
        </w:rPr>
        <w:softHyphen/>
        <w:t>но. Обучаемый при этом выполняет пассивную роль, он толь</w:t>
      </w:r>
      <w:r w:rsidRPr="006B6D4C">
        <w:rPr>
          <w:rFonts w:ascii="Times New Roman" w:hAnsi="Times New Roman"/>
          <w:sz w:val="24"/>
          <w:szCs w:val="24"/>
        </w:rPr>
        <w:softHyphen/>
        <w:t>ко нажимает на кнопки, слабо понимая смысл этих действий. Зачастую разработчики моделирующих программ не предус</w:t>
      </w:r>
      <w:r w:rsidRPr="006B6D4C">
        <w:rPr>
          <w:rFonts w:ascii="Times New Roman" w:hAnsi="Times New Roman"/>
          <w:sz w:val="24"/>
          <w:szCs w:val="24"/>
        </w:rPr>
        <w:softHyphen/>
        <w:t>матривают возможность внесения изменений в условия проте</w:t>
      </w:r>
      <w:r w:rsidRPr="006B6D4C">
        <w:rPr>
          <w:rFonts w:ascii="Times New Roman" w:hAnsi="Times New Roman"/>
          <w:sz w:val="24"/>
          <w:szCs w:val="24"/>
        </w:rPr>
        <w:softHyphen/>
        <w:t>кания эксперимента, что не позволяет ученику осуществить в ходе лабораторного занятия полноценную исследовательскую деятельность.</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проведении лабораторных работ используются не только моделирующие программы. Все более широкое распро</w:t>
      </w:r>
      <w:r w:rsidRPr="006B6D4C">
        <w:rPr>
          <w:rFonts w:ascii="Times New Roman" w:hAnsi="Times New Roman"/>
          <w:sz w:val="24"/>
          <w:szCs w:val="24"/>
        </w:rPr>
        <w:softHyphen/>
        <w:t>странение получает</w:t>
      </w:r>
      <w:r w:rsidRPr="006B6D4C">
        <w:rPr>
          <w:rStyle w:val="af0"/>
          <w:rFonts w:ascii="Times New Roman" w:hAnsi="Times New Roman" w:cs="Times New Roman"/>
          <w:sz w:val="24"/>
          <w:szCs w:val="24"/>
        </w:rPr>
        <w:t xml:space="preserve"> второй подход</w:t>
      </w:r>
      <w:r w:rsidRPr="006B6D4C">
        <w:rPr>
          <w:rFonts w:ascii="Times New Roman" w:hAnsi="Times New Roman"/>
          <w:sz w:val="24"/>
          <w:szCs w:val="24"/>
        </w:rPr>
        <w:t xml:space="preserve"> к использованию воз</w:t>
      </w:r>
      <w:r w:rsidRPr="006B6D4C">
        <w:rPr>
          <w:rFonts w:ascii="Times New Roman" w:hAnsi="Times New Roman"/>
          <w:sz w:val="24"/>
          <w:szCs w:val="24"/>
        </w:rPr>
        <w:softHyphen/>
        <w:t>можностей средств ИКТ на лабораторных занятиях, основан</w:t>
      </w:r>
      <w:r w:rsidRPr="006B6D4C">
        <w:rPr>
          <w:rFonts w:ascii="Times New Roman" w:hAnsi="Times New Roman"/>
          <w:sz w:val="24"/>
          <w:szCs w:val="24"/>
        </w:rPr>
        <w:softHyphen/>
        <w:t>ный на разработке и использовании в учебном процессе систе</w:t>
      </w:r>
      <w:r w:rsidRPr="006B6D4C">
        <w:rPr>
          <w:rFonts w:ascii="Times New Roman" w:hAnsi="Times New Roman"/>
          <w:sz w:val="24"/>
          <w:szCs w:val="24"/>
        </w:rPr>
        <w:softHyphen/>
        <w:t>мы управления реальными агрегатами и лабораторными стендами (в том числе удаленного доступа) с помощью специ</w:t>
      </w:r>
      <w:r w:rsidRPr="006B6D4C">
        <w:rPr>
          <w:rFonts w:ascii="Times New Roman" w:hAnsi="Times New Roman"/>
          <w:sz w:val="24"/>
          <w:szCs w:val="24"/>
        </w:rPr>
        <w:softHyphen/>
        <w:t>ального оборудования персональных компьютеров, снабжен</w:t>
      </w:r>
      <w:r w:rsidRPr="006B6D4C">
        <w:rPr>
          <w:rFonts w:ascii="Times New Roman" w:hAnsi="Times New Roman"/>
          <w:sz w:val="24"/>
          <w:szCs w:val="24"/>
        </w:rPr>
        <w:softHyphen/>
        <w:t>ных устройствами стыковки, датчиками различного типа. Ос</w:t>
      </w:r>
      <w:r w:rsidRPr="006B6D4C">
        <w:rPr>
          <w:rFonts w:ascii="Times New Roman" w:hAnsi="Times New Roman"/>
          <w:sz w:val="24"/>
          <w:szCs w:val="24"/>
        </w:rPr>
        <w:softHyphen/>
        <w:t>новной задачей подобных технических комплексов является сбор данных, обработка и анализ информации.</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Отметим, что ПЭВМ становится непременным атрибутом самых различных технических комплексов, в том числе сов</w:t>
      </w:r>
      <w:r w:rsidRPr="006B6D4C">
        <w:rPr>
          <w:rFonts w:ascii="Times New Roman" w:hAnsi="Times New Roman"/>
          <w:sz w:val="24"/>
          <w:szCs w:val="24"/>
        </w:rPr>
        <w:softHyphen/>
        <w:t>ременных систем управления и сбора данных, контрольно- измерительного и лабораторного оборудования, т. е. любых комплексов, основной задачей которых является обработка и интерпретация информации, поступающей из внешнего мира. Большая часть такого рода систем оснащена персональными компьютерами и снабжена устройствами стыковки, датчика</w:t>
      </w:r>
      <w:r w:rsidRPr="006B6D4C">
        <w:rPr>
          <w:rFonts w:ascii="Times New Roman" w:hAnsi="Times New Roman"/>
          <w:sz w:val="24"/>
          <w:szCs w:val="24"/>
        </w:rPr>
        <w:softHyphen/>
        <w:t>ми различного типа. Датчики воспринимают информацию из внешнего мира, координируют работу системы, обрабатывают поступающую информацию, передают ее в компьютер или пользователю в наиболее удобной для него форме.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Такого рода технические комплексы расширяют диапазон возможностей для исследования явлений, процессов, законо</w:t>
      </w:r>
      <w:r w:rsidRPr="006B6D4C">
        <w:rPr>
          <w:rFonts w:ascii="Times New Roman" w:hAnsi="Times New Roman"/>
          <w:sz w:val="24"/>
          <w:szCs w:val="24"/>
        </w:rPr>
        <w:softHyphen/>
        <w:t>мерностей их протекания в различных машинах, агрегатах, установках. Основные трудности реализации подобных техни</w:t>
      </w:r>
      <w:r w:rsidRPr="006B6D4C">
        <w:rPr>
          <w:rFonts w:ascii="Times New Roman" w:hAnsi="Times New Roman"/>
          <w:sz w:val="24"/>
          <w:szCs w:val="24"/>
        </w:rPr>
        <w:softHyphen/>
        <w:t>ческих комцлексов заключаются в том, что датчики и другие чувствительные устройства, как правило, имеют разнородные выходы. Подключение к компьютеру потребует использования или создания специальных схем преобразования сигналов, со</w:t>
      </w:r>
      <w:r w:rsidRPr="006B6D4C">
        <w:rPr>
          <w:rFonts w:ascii="Times New Roman" w:hAnsi="Times New Roman"/>
          <w:sz w:val="24"/>
          <w:szCs w:val="24"/>
        </w:rPr>
        <w:softHyphen/>
        <w:t>гласующих устройства, кодирующих преобразователи и т. д. Существуют разного рода схемные решения и прикладные про</w:t>
      </w:r>
      <w:r w:rsidRPr="006B6D4C">
        <w:rPr>
          <w:rFonts w:ascii="Times New Roman" w:hAnsi="Times New Roman"/>
          <w:sz w:val="24"/>
          <w:szCs w:val="24"/>
        </w:rPr>
        <w:softHyphen/>
        <w:t>граммы, позволяющие сопрягать самые разнообразные датчи</w:t>
      </w:r>
      <w:r w:rsidRPr="006B6D4C">
        <w:rPr>
          <w:rFonts w:ascii="Times New Roman" w:hAnsi="Times New Roman"/>
          <w:sz w:val="24"/>
          <w:szCs w:val="24"/>
        </w:rPr>
        <w:softHyphen/>
        <w:t>ки — температуры, расхода, Давления с компьютером. В них используются различные принципы измерения физических параметров и схемы предварительного преобразования сигна</w:t>
      </w:r>
      <w:r w:rsidRPr="006B6D4C">
        <w:rPr>
          <w:rFonts w:ascii="Times New Roman" w:hAnsi="Times New Roman"/>
          <w:sz w:val="24"/>
          <w:szCs w:val="24"/>
        </w:rPr>
        <w:softHyphen/>
        <w:t>лов, разные типы интерфейсных устройств, передающих дан</w:t>
      </w:r>
      <w:r w:rsidRPr="006B6D4C">
        <w:rPr>
          <w:rFonts w:ascii="Times New Roman" w:hAnsi="Times New Roman"/>
          <w:sz w:val="24"/>
          <w:szCs w:val="24"/>
        </w:rPr>
        <w:softHyphen/>
        <w:t>ные по телефонным линиям и локальным сетям.</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Платы высокого качества, выпускаемые специализирован</w:t>
      </w:r>
      <w:r w:rsidRPr="006B6D4C">
        <w:rPr>
          <w:rFonts w:ascii="Times New Roman" w:hAnsi="Times New Roman"/>
          <w:sz w:val="24"/>
          <w:szCs w:val="24"/>
        </w:rPr>
        <w:softHyphen/>
        <w:t>ными компаниями, служат для организации сбора данных и их графического отображения на экране компьютера. ЭВМ выполняет разного рода расчеты, необходимые для преобразо</w:t>
      </w:r>
      <w:r w:rsidRPr="006B6D4C">
        <w:rPr>
          <w:rFonts w:ascii="Times New Roman" w:hAnsi="Times New Roman"/>
          <w:sz w:val="24"/>
          <w:szCs w:val="24"/>
        </w:rPr>
        <w:softHyphen/>
        <w:t>вания полученных в ходе измерения данных, и отображает полученные результаты в графическом или алфавитно-цифро</w:t>
      </w:r>
      <w:r w:rsidRPr="006B6D4C">
        <w:rPr>
          <w:rFonts w:ascii="Times New Roman" w:hAnsi="Times New Roman"/>
          <w:sz w:val="24"/>
          <w:szCs w:val="24"/>
        </w:rPr>
        <w:softHyphen/>
        <w:t>вом виде на своем мониторе.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Управлять работой компьютера можно не только через клавиатуру, но и с помощью разнообразных средств манипу</w:t>
      </w:r>
      <w:r w:rsidRPr="006B6D4C">
        <w:rPr>
          <w:rFonts w:ascii="Times New Roman" w:hAnsi="Times New Roman"/>
          <w:sz w:val="24"/>
          <w:szCs w:val="24"/>
        </w:rPr>
        <w:softHyphen/>
        <w:t>лирования текстовой и графической информацией или, как их еще называют, координатно-указательных устройств: ру</w:t>
      </w:r>
      <w:r w:rsidRPr="006B6D4C">
        <w:rPr>
          <w:rFonts w:ascii="Times New Roman" w:hAnsi="Times New Roman"/>
          <w:sz w:val="24"/>
          <w:szCs w:val="24"/>
        </w:rPr>
        <w:softHyphen/>
        <w:t>чек управления и шаровых манипуляторов, манипуляторов типа мышь, сенсорных экранов, световых перьев и цифровых планшетов. С помощью стандартных шин один компьютер мо</w:t>
      </w:r>
      <w:r w:rsidRPr="006B6D4C">
        <w:rPr>
          <w:rFonts w:ascii="Times New Roman" w:hAnsi="Times New Roman"/>
          <w:sz w:val="24"/>
          <w:szCs w:val="24"/>
        </w:rPr>
        <w:softHyphen/>
        <w:t>жет управлять несколькими лабораторными приборами через один стандартизированный интерфейс. С течением времени к существующему комплексу можно добавлять новые аппарат</w:t>
      </w:r>
      <w:r w:rsidRPr="006B6D4C">
        <w:rPr>
          <w:rFonts w:ascii="Times New Roman" w:hAnsi="Times New Roman"/>
          <w:sz w:val="24"/>
          <w:szCs w:val="24"/>
        </w:rPr>
        <w:softHyphen/>
        <w:t>ные и программные средства. Возможности обучающего комп</w:t>
      </w:r>
      <w:r w:rsidRPr="006B6D4C">
        <w:rPr>
          <w:rFonts w:ascii="Times New Roman" w:hAnsi="Times New Roman"/>
          <w:sz w:val="24"/>
          <w:szCs w:val="24"/>
        </w:rPr>
        <w:softHyphen/>
        <w:t>лекса позволяют каждому обучаемому проводить независи</w:t>
      </w:r>
      <w:r w:rsidRPr="006B6D4C">
        <w:rPr>
          <w:rFonts w:ascii="Times New Roman" w:hAnsi="Times New Roman"/>
          <w:sz w:val="24"/>
          <w:szCs w:val="24"/>
        </w:rPr>
        <w:softHyphen/>
        <w:t>мые лабораторные исследования, осуществлять расчеты и анализ полученных результатов.</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Рассмотрим еще один дорогостоящий, но перспективный </w:t>
      </w:r>
      <w:r w:rsidRPr="006B6D4C">
        <w:rPr>
          <w:rStyle w:val="12"/>
          <w:rFonts w:ascii="Times New Roman" w:hAnsi="Times New Roman" w:cs="Times New Roman"/>
          <w:sz w:val="24"/>
          <w:szCs w:val="24"/>
        </w:rPr>
        <w:t>третий подход</w:t>
      </w:r>
      <w:r w:rsidRPr="006B6D4C">
        <w:rPr>
          <w:rFonts w:ascii="Times New Roman" w:hAnsi="Times New Roman"/>
          <w:sz w:val="24"/>
          <w:szCs w:val="24"/>
        </w:rPr>
        <w:t xml:space="preserve"> к использованию возможностей средств ИКТ при проведении лабораторных исследований — исследо</w:t>
      </w:r>
      <w:r w:rsidRPr="006B6D4C">
        <w:rPr>
          <w:rFonts w:ascii="Times New Roman" w:hAnsi="Times New Roman"/>
          <w:sz w:val="24"/>
          <w:szCs w:val="24"/>
        </w:rPr>
        <w:softHyphen/>
        <w:t>вания реальных и виртуальных объектов с помощью техноло</w:t>
      </w:r>
      <w:r w:rsidRPr="006B6D4C">
        <w:rPr>
          <w:rFonts w:ascii="Times New Roman" w:hAnsi="Times New Roman"/>
          <w:sz w:val="24"/>
          <w:szCs w:val="24"/>
        </w:rPr>
        <w:softHyphen/>
        <w:t>гии «Виртуальная реальность».</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нашей стране работы по созданию такого рода систем по</w:t>
      </w:r>
      <w:r w:rsidRPr="006B6D4C">
        <w:rPr>
          <w:rFonts w:ascii="Times New Roman" w:hAnsi="Times New Roman"/>
          <w:sz w:val="24"/>
          <w:szCs w:val="24"/>
        </w:rPr>
        <w:softHyphen/>
        <w:t>ка не получили должного развития. В развитых странах, осо</w:t>
      </w:r>
      <w:r w:rsidRPr="006B6D4C">
        <w:rPr>
          <w:rFonts w:ascii="Times New Roman" w:hAnsi="Times New Roman"/>
          <w:sz w:val="24"/>
          <w:szCs w:val="24"/>
        </w:rPr>
        <w:softHyphen/>
        <w:t>бенно в Англии, напротив, технологии «Виртуальная реаль</w:t>
      </w:r>
      <w:r w:rsidRPr="006B6D4C">
        <w:rPr>
          <w:rFonts w:ascii="Times New Roman" w:hAnsi="Times New Roman"/>
          <w:sz w:val="24"/>
          <w:szCs w:val="24"/>
        </w:rPr>
        <w:softHyphen/>
        <w:t>ность» уделяется большое внимание. К настоящему времени разработаны и применяются в обучении, в различных облас</w:t>
      </w:r>
      <w:r w:rsidRPr="006B6D4C">
        <w:rPr>
          <w:rFonts w:ascii="Times New Roman" w:hAnsi="Times New Roman"/>
          <w:sz w:val="24"/>
          <w:szCs w:val="24"/>
        </w:rPr>
        <w:softHyphen/>
        <w:t>тях науки и техники передвижные и управляемые роботы, технические комплексы. С помощью технологии «Виртуаль</w:t>
      </w:r>
      <w:r w:rsidRPr="006B6D4C">
        <w:rPr>
          <w:rFonts w:ascii="Times New Roman" w:hAnsi="Times New Roman"/>
          <w:sz w:val="24"/>
          <w:szCs w:val="24"/>
        </w:rPr>
        <w:softHyphen/>
        <w:t>ная реальность» можно проектировать, моделировать, иссле</w:t>
      </w:r>
      <w:r w:rsidRPr="006B6D4C">
        <w:rPr>
          <w:rFonts w:ascii="Times New Roman" w:hAnsi="Times New Roman"/>
          <w:sz w:val="24"/>
          <w:szCs w:val="24"/>
        </w:rPr>
        <w:softHyphen/>
        <w:t>довать и визуализировать протекание процессов и явлений в сложных промышленных комплексах, заводах, агрегатах, двигателях, биологических системах.</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Работа пользователя с такого рода системами позволяет ему не только моделировать явления и исследовать их в каче</w:t>
      </w:r>
      <w:r w:rsidRPr="006B6D4C">
        <w:rPr>
          <w:rFonts w:ascii="Times New Roman" w:hAnsi="Times New Roman"/>
          <w:sz w:val="24"/>
          <w:szCs w:val="24"/>
        </w:rPr>
        <w:softHyphen/>
        <w:t>стве стороннего наблюдателя, но и предоставляет уникальную возможность «почувствовать» себя частью данной системы, ощутить себя внутри виртуального пространства.</w:t>
      </w:r>
    </w:p>
    <w:p w:rsidR="00F94A5D" w:rsidRPr="006B6D4C" w:rsidRDefault="00F94A5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Исследование реальных и виртуальных объектов с помощью технологии «Виртуальная реальность» по</w:t>
      </w:r>
      <w:r w:rsidRPr="006B6D4C">
        <w:rPr>
          <w:rFonts w:ascii="Times New Roman" w:hAnsi="Times New Roman"/>
          <w:sz w:val="24"/>
          <w:szCs w:val="24"/>
        </w:rPr>
        <w:softHyphen/>
        <w:t>зволяет обучаемому осуществить настоящее научное исследование, в котором он играет главную роль, что позволяет развивать у обучаемого исследовательские навыки, умение выдвигать и проверять гипотезы, го</w:t>
      </w:r>
      <w:r w:rsidRPr="006B6D4C">
        <w:rPr>
          <w:rFonts w:ascii="Times New Roman" w:hAnsi="Times New Roman"/>
          <w:sz w:val="24"/>
          <w:szCs w:val="24"/>
        </w:rPr>
        <w:softHyphen/>
        <w:t>товить его к будущей профессиональной деятельности.</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Методика проведения лабораторного занятия</w:t>
      </w:r>
    </w:p>
    <w:p w:rsidR="00F94A5D" w:rsidRPr="006B6D4C" w:rsidRDefault="00F94A5D" w:rsidP="006B6D4C">
      <w:pPr>
        <w:pStyle w:val="30"/>
        <w:shd w:val="clear" w:color="auto" w:fill="auto"/>
        <w:spacing w:line="240" w:lineRule="auto"/>
        <w:ind w:firstLine="567"/>
        <w:jc w:val="both"/>
        <w:rPr>
          <w:rFonts w:ascii="Times New Roman" w:hAnsi="Times New Roman"/>
          <w:sz w:val="24"/>
          <w:szCs w:val="24"/>
        </w:rPr>
      </w:pPr>
      <w:r w:rsidRPr="006B6D4C">
        <w:rPr>
          <w:rStyle w:val="3CenturySchoolbook"/>
          <w:rFonts w:ascii="Times New Roman" w:hAnsi="Times New Roman" w:cs="Times New Roman"/>
          <w:b/>
          <w:bCs/>
          <w:i/>
          <w:iCs/>
          <w:sz w:val="24"/>
          <w:szCs w:val="24"/>
        </w:rPr>
        <w:t>Рассмотрим</w:t>
      </w:r>
      <w:r w:rsidRPr="006B6D4C">
        <w:rPr>
          <w:rFonts w:ascii="Times New Roman" w:hAnsi="Times New Roman"/>
          <w:sz w:val="24"/>
          <w:szCs w:val="24"/>
        </w:rPr>
        <w:t xml:space="preserve"> методику использования средства обу</w:t>
      </w:r>
      <w:r w:rsidRPr="006B6D4C">
        <w:rPr>
          <w:rFonts w:ascii="Times New Roman" w:hAnsi="Times New Roman"/>
          <w:sz w:val="24"/>
          <w:szCs w:val="24"/>
        </w:rPr>
        <w:softHyphen/>
        <w:t>чения, функционирующего на базе информационных и коммуникационных технологий,</w:t>
      </w:r>
      <w:r w:rsidRPr="006B6D4C">
        <w:rPr>
          <w:rStyle w:val="3CenturySchoolbook"/>
          <w:rFonts w:ascii="Times New Roman" w:hAnsi="Times New Roman" w:cs="Times New Roman"/>
          <w:b/>
          <w:bCs/>
          <w:i/>
          <w:iCs/>
          <w:sz w:val="24"/>
          <w:szCs w:val="24"/>
        </w:rPr>
        <w:t xml:space="preserve"> при проведении уро</w:t>
      </w:r>
      <w:r w:rsidRPr="006B6D4C">
        <w:rPr>
          <w:rStyle w:val="3CenturySchoolbook"/>
          <w:rFonts w:ascii="Times New Roman" w:hAnsi="Times New Roman" w:cs="Times New Roman"/>
          <w:b/>
          <w:bCs/>
          <w:i/>
          <w:iCs/>
          <w:sz w:val="24"/>
          <w:szCs w:val="24"/>
        </w:rPr>
        <w:softHyphen/>
        <w:t>ков, на которых проводится лабораторный эксперимент.</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начале занятия обычно проводится допуск обучаемых к выполнению лабораторного эксперимента, готовится и прово</w:t>
      </w:r>
      <w:r w:rsidRPr="006B6D4C">
        <w:rPr>
          <w:rFonts w:ascii="Times New Roman" w:hAnsi="Times New Roman"/>
          <w:sz w:val="24"/>
          <w:szCs w:val="24"/>
        </w:rPr>
        <w:softHyphen/>
        <w:t>дится эксперимент, осуществляются замеры и затем расчеты тех или иных параметров, а в конце занятия проводится конт</w:t>
      </w:r>
      <w:r w:rsidRPr="006B6D4C">
        <w:rPr>
          <w:rFonts w:ascii="Times New Roman" w:hAnsi="Times New Roman"/>
          <w:sz w:val="24"/>
          <w:szCs w:val="24"/>
        </w:rPr>
        <w:softHyphen/>
        <w:t>рольный опрос и защита лабораторной работы. На занятии обучаемый знакомится с приборами, образцами современной техники, измерительной аппаратурой, изучает принцип их действия, получает сведения об областях их применения, на</w:t>
      </w:r>
      <w:r w:rsidRPr="006B6D4C">
        <w:rPr>
          <w:rFonts w:ascii="Times New Roman" w:hAnsi="Times New Roman"/>
          <w:sz w:val="24"/>
          <w:szCs w:val="24"/>
        </w:rPr>
        <w:softHyphen/>
        <w:t>блюдает различные физические явления и процессы, осознает их практическую значимость.</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Следует отметить, что в образовательной деятельности час</w:t>
      </w:r>
      <w:r w:rsidRPr="006B6D4C">
        <w:rPr>
          <w:rFonts w:ascii="Times New Roman" w:hAnsi="Times New Roman"/>
          <w:sz w:val="24"/>
          <w:szCs w:val="24"/>
        </w:rPr>
        <w:softHyphen/>
        <w:t>то приходится пользоваться лабораторными установками, стендами и комплексами для того, чтобы повысить нагляд-</w:t>
      </w:r>
      <w:r w:rsidRPr="006B6D4C">
        <w:rPr>
          <w:rFonts w:ascii="Times New Roman" w:hAnsi="Times New Roman"/>
          <w:sz w:val="24"/>
          <w:szCs w:val="24"/>
        </w:rPr>
        <w:br w:type="page"/>
      </w:r>
    </w:p>
    <w:p w:rsidR="00F94A5D" w:rsidRPr="006B6D4C" w:rsidRDefault="00D73997" w:rsidP="006B6D4C">
      <w:pPr>
        <w:framePr w:wrap="notBeside" w:vAnchor="text" w:hAnchor="text" w:xAlign="center" w:y="1"/>
        <w:ind w:firstLine="567"/>
        <w:jc w:val="both"/>
        <w:rPr>
          <w:rFonts w:ascii="Times New Roman" w:hAnsi="Times New Roman" w:cs="Times New Roman"/>
          <w:color w:val="auto"/>
        </w:rPr>
      </w:pPr>
      <w:r>
        <w:rPr>
          <w:rFonts w:ascii="Times New Roman" w:hAnsi="Times New Roman" w:cs="Times New Roman"/>
          <w:color w:val="auto"/>
        </w:rPr>
        <w:pict>
          <v:shape id="_x0000_i1030" type="#_x0000_t75" style="width:309.75pt;height:253.5pt">
            <v:imagedata r:id="rId28" o:title=""/>
          </v:shape>
        </w:pict>
      </w:r>
    </w:p>
    <w:p w:rsidR="00F94A5D" w:rsidRPr="006B6D4C" w:rsidRDefault="00F94A5D" w:rsidP="006B6D4C">
      <w:pPr>
        <w:pStyle w:val="ac"/>
        <w:framePr w:wrap="notBeside" w:vAnchor="text" w:hAnchor="text" w:xAlign="center" w:y="1"/>
        <w:shd w:val="clear" w:color="auto" w:fill="auto"/>
        <w:spacing w:line="240" w:lineRule="auto"/>
        <w:ind w:firstLine="567"/>
        <w:jc w:val="both"/>
        <w:rPr>
          <w:rFonts w:ascii="Times New Roman" w:hAnsi="Times New Roman"/>
          <w:sz w:val="24"/>
          <w:szCs w:val="24"/>
        </w:rPr>
      </w:pPr>
      <w:r w:rsidRPr="006B6D4C">
        <w:rPr>
          <w:rStyle w:val="100"/>
          <w:rFonts w:ascii="Times New Roman" w:hAnsi="Times New Roman" w:cs="Times New Roman"/>
          <w:sz w:val="24"/>
          <w:szCs w:val="24"/>
        </w:rPr>
        <w:t>Рис. 8.</w:t>
      </w:r>
      <w:r w:rsidRPr="006B6D4C">
        <w:rPr>
          <w:rFonts w:ascii="Times New Roman" w:hAnsi="Times New Roman"/>
          <w:sz w:val="24"/>
          <w:szCs w:val="24"/>
        </w:rPr>
        <w:t xml:space="preserve"> Последовательность работы обучаемого с системой на лабораторном занятии</w:t>
      </w:r>
    </w:p>
    <w:p w:rsidR="00F94A5D" w:rsidRPr="006B6D4C" w:rsidRDefault="00F94A5D" w:rsidP="006B6D4C">
      <w:pPr>
        <w:ind w:firstLine="567"/>
        <w:jc w:val="both"/>
        <w:rPr>
          <w:rFonts w:ascii="Times New Roman" w:hAnsi="Times New Roman" w:cs="Times New Roman"/>
          <w:color w:val="auto"/>
        </w:rPr>
      </w:pPr>
    </w:p>
    <w:p w:rsidR="00F94A5D" w:rsidRPr="006B6D4C" w:rsidRDefault="00F94A5D" w:rsidP="006B6D4C">
      <w:pPr>
        <w:pStyle w:val="a5"/>
        <w:shd w:val="clear" w:color="auto" w:fill="auto"/>
        <w:spacing w:before="81" w:line="240" w:lineRule="auto"/>
        <w:ind w:firstLine="567"/>
        <w:rPr>
          <w:rFonts w:ascii="Times New Roman" w:hAnsi="Times New Roman"/>
          <w:sz w:val="24"/>
          <w:szCs w:val="24"/>
        </w:rPr>
      </w:pPr>
      <w:r w:rsidRPr="006B6D4C">
        <w:rPr>
          <w:rFonts w:ascii="Times New Roman" w:hAnsi="Times New Roman"/>
          <w:sz w:val="24"/>
          <w:szCs w:val="24"/>
        </w:rPr>
        <w:t>ность разного рода явлений и процессов. Если компьютер ис</w:t>
      </w:r>
      <w:r w:rsidRPr="006B6D4C">
        <w:rPr>
          <w:rFonts w:ascii="Times New Roman" w:hAnsi="Times New Roman"/>
          <w:sz w:val="24"/>
          <w:szCs w:val="24"/>
        </w:rPr>
        <w:softHyphen/>
        <w:t>пользуется как часть такого комплекса, то очевидно, что он должен обеспечить выполнение подобной же функции.</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Ниже мы рассмотрим методику проведения полноценного лабораторного занятия с использованием средства обучения, функционирующего на базе ИКТ, в частности интеллектуаль</w:t>
      </w:r>
      <w:r w:rsidRPr="006B6D4C">
        <w:rPr>
          <w:rFonts w:ascii="Times New Roman" w:hAnsi="Times New Roman"/>
          <w:sz w:val="24"/>
          <w:szCs w:val="24"/>
        </w:rPr>
        <w:softHyphen/>
        <w:t>ной обучающей системы, реализованной на базе технологии мультимедиа и телекоммуникаций. Система может быть так</w:t>
      </w:r>
      <w:r w:rsidRPr="006B6D4C">
        <w:rPr>
          <w:rFonts w:ascii="Times New Roman" w:hAnsi="Times New Roman"/>
          <w:sz w:val="24"/>
          <w:szCs w:val="24"/>
        </w:rPr>
        <w:softHyphen/>
        <w:t>же использована для дистанционного обучения или самостоя</w:t>
      </w:r>
      <w:r w:rsidRPr="006B6D4C">
        <w:rPr>
          <w:rFonts w:ascii="Times New Roman" w:hAnsi="Times New Roman"/>
          <w:sz w:val="24"/>
          <w:szCs w:val="24"/>
        </w:rPr>
        <w:softHyphen/>
        <w:t>тельной работы обучаемых.</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Методика проведения того или иного урока будет целиком и полностью зависеть от специфики предмета, целей и задач, которые ставит учитель перед учениками на конкретном заня</w:t>
      </w:r>
      <w:r w:rsidRPr="006B6D4C">
        <w:rPr>
          <w:rFonts w:ascii="Times New Roman" w:hAnsi="Times New Roman"/>
          <w:sz w:val="24"/>
          <w:szCs w:val="24"/>
        </w:rPr>
        <w:softHyphen/>
        <w:t>тии. На лабораторном занятии предусматривается использо</w:t>
      </w:r>
      <w:r w:rsidRPr="006B6D4C">
        <w:rPr>
          <w:rFonts w:ascii="Times New Roman" w:hAnsi="Times New Roman"/>
          <w:sz w:val="24"/>
          <w:szCs w:val="24"/>
        </w:rPr>
        <w:softHyphen/>
        <w:t>вание следующих модулей системы: информационного, моде</w:t>
      </w:r>
      <w:r w:rsidRPr="006B6D4C">
        <w:rPr>
          <w:rFonts w:ascii="Times New Roman" w:hAnsi="Times New Roman"/>
          <w:sz w:val="24"/>
          <w:szCs w:val="24"/>
        </w:rPr>
        <w:softHyphen/>
        <w:t>лирующего, расчетного и контролирующего (рис. 8).</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Работа с информационным модулем предполагает исполь</w:t>
      </w:r>
      <w:r w:rsidRPr="006B6D4C">
        <w:rPr>
          <w:rFonts w:ascii="Times New Roman" w:hAnsi="Times New Roman"/>
          <w:sz w:val="24"/>
          <w:szCs w:val="24"/>
        </w:rPr>
        <w:softHyphen/>
        <w:t>зование базы данных. В информационном модуле содержится тема и цель конкретной лаб</w:t>
      </w:r>
      <w:r w:rsidR="007E5FF0" w:rsidRPr="006B6D4C">
        <w:rPr>
          <w:rFonts w:ascii="Times New Roman" w:hAnsi="Times New Roman"/>
          <w:sz w:val="24"/>
          <w:szCs w:val="24"/>
        </w:rPr>
        <w:t>ораторной работы, описание мате</w:t>
      </w:r>
      <w:r w:rsidRPr="006B6D4C">
        <w:rPr>
          <w:rFonts w:ascii="Times New Roman" w:hAnsi="Times New Roman"/>
          <w:sz w:val="24"/>
          <w:szCs w:val="24"/>
        </w:rPr>
        <w:t>риального обеспечения, теоретические сведения, описание лабораторной установки, краткое описание лабораторного эксперимента и всех этапов занятия. Более подробную ин</w:t>
      </w:r>
      <w:r w:rsidRPr="006B6D4C">
        <w:rPr>
          <w:rFonts w:ascii="Times New Roman" w:hAnsi="Times New Roman"/>
          <w:sz w:val="24"/>
          <w:szCs w:val="24"/>
        </w:rPr>
        <w:softHyphen/>
        <w:t>формацию обучаемый может найти в учебнике (учебном посо</w:t>
      </w:r>
      <w:r w:rsidRPr="006B6D4C">
        <w:rPr>
          <w:rFonts w:ascii="Times New Roman" w:hAnsi="Times New Roman"/>
          <w:sz w:val="24"/>
          <w:szCs w:val="24"/>
        </w:rPr>
        <w:softHyphen/>
        <w:t>бии) или в информационном модуле программы, а преподава</w:t>
      </w:r>
      <w:r w:rsidRPr="006B6D4C">
        <w:rPr>
          <w:rFonts w:ascii="Times New Roman" w:hAnsi="Times New Roman"/>
          <w:sz w:val="24"/>
          <w:szCs w:val="24"/>
        </w:rPr>
        <w:softHyphen/>
        <w:t>тель — в соответствующих методических разработках.</w:t>
      </w:r>
    </w:p>
    <w:p w:rsidR="00F94A5D" w:rsidRPr="006B6D4C" w:rsidRDefault="00F94A5D" w:rsidP="006B6D4C">
      <w:pPr>
        <w:pStyle w:val="44"/>
        <w:shd w:val="clear" w:color="auto" w:fill="auto"/>
        <w:spacing w:after="0" w:line="240" w:lineRule="auto"/>
        <w:ind w:firstLine="567"/>
        <w:rPr>
          <w:rFonts w:ascii="Times New Roman" w:hAnsi="Times New Roman"/>
          <w:b w:val="0"/>
          <w:sz w:val="24"/>
          <w:szCs w:val="24"/>
        </w:rPr>
      </w:pPr>
      <w:r w:rsidRPr="006B6D4C">
        <w:rPr>
          <w:rFonts w:ascii="Times New Roman" w:hAnsi="Times New Roman"/>
          <w:b w:val="0"/>
          <w:sz w:val="24"/>
          <w:szCs w:val="24"/>
        </w:rPr>
        <w:t>Лабораторные занятия включают в себя несколько этапов: подготовка к работе, допуск к работе, выполнение экспери</w:t>
      </w:r>
      <w:r w:rsidRPr="006B6D4C">
        <w:rPr>
          <w:rFonts w:ascii="Times New Roman" w:hAnsi="Times New Roman"/>
          <w:b w:val="0"/>
          <w:sz w:val="24"/>
          <w:szCs w:val="24"/>
        </w:rPr>
        <w:softHyphen/>
        <w:t>мента и снятие показаний приборов, обработка эксперимен</w:t>
      </w:r>
      <w:r w:rsidRPr="006B6D4C">
        <w:rPr>
          <w:rFonts w:ascii="Times New Roman" w:hAnsi="Times New Roman"/>
          <w:b w:val="0"/>
          <w:sz w:val="24"/>
          <w:szCs w:val="24"/>
        </w:rPr>
        <w:softHyphen/>
        <w:t>тальных данных, оформление результатов, защита работы (табл. 2). Обучаемый самостоятельно подбирает приемлемый для себя темп работы с программой и последовательно прохо</w:t>
      </w:r>
      <w:r w:rsidRPr="006B6D4C">
        <w:rPr>
          <w:rFonts w:ascii="Times New Roman" w:hAnsi="Times New Roman"/>
          <w:b w:val="0"/>
          <w:sz w:val="24"/>
          <w:szCs w:val="24"/>
        </w:rPr>
        <w:softHyphen/>
        <w:t>дит все этапы занятия.</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Таблица 2</w:t>
      </w:r>
    </w:p>
    <w:p w:rsidR="00F94A5D" w:rsidRPr="006B6D4C" w:rsidRDefault="00F94A5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Методика проведения лабораторного занятия</w:t>
      </w:r>
    </w:p>
    <w:p w:rsidR="00F94A5D" w:rsidRPr="006B6D4C" w:rsidRDefault="00F94A5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с использованием средства обучения, функционирующего на базе информационных и коммуникационных технологий</w:t>
      </w:r>
    </w:p>
    <w:tbl>
      <w:tblPr>
        <w:tblW w:w="0" w:type="auto"/>
        <w:jc w:val="center"/>
        <w:tblLayout w:type="fixed"/>
        <w:tblCellMar>
          <w:left w:w="0" w:type="dxa"/>
          <w:right w:w="0" w:type="dxa"/>
        </w:tblCellMar>
        <w:tblLook w:val="0000" w:firstRow="0" w:lastRow="0" w:firstColumn="0" w:lastColumn="0" w:noHBand="0" w:noVBand="0"/>
      </w:tblPr>
      <w:tblGrid>
        <w:gridCol w:w="1205"/>
        <w:gridCol w:w="1944"/>
        <w:gridCol w:w="1627"/>
        <w:gridCol w:w="1622"/>
      </w:tblGrid>
      <w:tr w:rsidR="00F94A5D" w:rsidRPr="006B6D4C">
        <w:trPr>
          <w:trHeight w:val="504"/>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Этапы занятия</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Функции системы</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Деятельность обучаемых</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Деятельность преподавателя</w:t>
            </w:r>
          </w:p>
        </w:tc>
      </w:tr>
      <w:tr w:rsidR="00F94A5D" w:rsidRPr="006B6D4C">
        <w:trPr>
          <w:trHeight w:val="1339"/>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Вводная часть</w:t>
            </w:r>
          </w:p>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 мин.)</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Выдает информа</w:t>
            </w:r>
            <w:r w:rsidRPr="003D0283">
              <w:rPr>
                <w:rFonts w:ascii="Times New Roman" w:hAnsi="Times New Roman"/>
                <w:sz w:val="24"/>
                <w:szCs w:val="24"/>
                <w:lang w:val="ru-RU" w:eastAsia="ru-RU"/>
              </w:rPr>
              <w:softHyphen/>
              <w:t>цию о содержании, цели,этапах заня</w:t>
            </w:r>
            <w:r w:rsidRPr="003D0283">
              <w:rPr>
                <w:rFonts w:ascii="Times New Roman" w:hAnsi="Times New Roman"/>
                <w:sz w:val="24"/>
                <w:szCs w:val="24"/>
                <w:lang w:val="ru-RU" w:eastAsia="ru-RU"/>
              </w:rPr>
              <w:softHyphen/>
              <w:t>тия и принципах работы с програм</w:t>
            </w:r>
            <w:r w:rsidRPr="003D0283">
              <w:rPr>
                <w:rFonts w:ascii="Times New Roman" w:hAnsi="Times New Roman"/>
                <w:sz w:val="24"/>
                <w:szCs w:val="24"/>
                <w:lang w:val="ru-RU" w:eastAsia="ru-RU"/>
              </w:rPr>
              <w:softHyphen/>
              <w:t>мой</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Изучают предъ</w:t>
            </w:r>
            <w:r w:rsidRPr="003D0283">
              <w:rPr>
                <w:rFonts w:ascii="Times New Roman" w:hAnsi="Times New Roman"/>
                <w:sz w:val="24"/>
                <w:szCs w:val="24"/>
                <w:lang w:val="ru-RU" w:eastAsia="ru-RU"/>
              </w:rPr>
              <w:softHyphen/>
              <w:t>являемую ин</w:t>
            </w:r>
            <w:r w:rsidRPr="003D0283">
              <w:rPr>
                <w:rFonts w:ascii="Times New Roman" w:hAnsi="Times New Roman"/>
                <w:sz w:val="24"/>
                <w:szCs w:val="24"/>
                <w:lang w:val="ru-RU" w:eastAsia="ru-RU"/>
              </w:rPr>
              <w:softHyphen/>
              <w:t>формацию</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Проверяет уро</w:t>
            </w:r>
            <w:r w:rsidRPr="003D0283">
              <w:rPr>
                <w:rFonts w:ascii="Times New Roman" w:hAnsi="Times New Roman"/>
                <w:sz w:val="24"/>
                <w:szCs w:val="24"/>
                <w:lang w:val="ru-RU" w:eastAsia="ru-RU"/>
              </w:rPr>
              <w:softHyphen/>
              <w:t>вень подготов</w:t>
            </w:r>
            <w:r w:rsidRPr="003D0283">
              <w:rPr>
                <w:rFonts w:ascii="Times New Roman" w:hAnsi="Times New Roman"/>
                <w:sz w:val="24"/>
                <w:szCs w:val="24"/>
                <w:lang w:val="ru-RU" w:eastAsia="ru-RU"/>
              </w:rPr>
              <w:softHyphen/>
              <w:t>ленности обу</w:t>
            </w:r>
            <w:r w:rsidRPr="003D0283">
              <w:rPr>
                <w:rFonts w:ascii="Times New Roman" w:hAnsi="Times New Roman"/>
                <w:sz w:val="24"/>
                <w:szCs w:val="24"/>
                <w:lang w:val="ru-RU" w:eastAsia="ru-RU"/>
              </w:rPr>
              <w:softHyphen/>
              <w:t>чаемых к заня</w:t>
            </w:r>
            <w:r w:rsidRPr="003D0283">
              <w:rPr>
                <w:rFonts w:ascii="Times New Roman" w:hAnsi="Times New Roman"/>
                <w:sz w:val="24"/>
                <w:szCs w:val="24"/>
                <w:lang w:val="ru-RU" w:eastAsia="ru-RU"/>
              </w:rPr>
              <w:softHyphen/>
              <w:t>тию</w:t>
            </w:r>
          </w:p>
        </w:tc>
      </w:tr>
      <w:tr w:rsidR="00F94A5D" w:rsidRPr="006B6D4C">
        <w:trPr>
          <w:trHeight w:val="1550"/>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Подготов</w:t>
            </w:r>
            <w:r w:rsidRPr="003D0283">
              <w:rPr>
                <w:rFonts w:ascii="Times New Roman" w:hAnsi="Times New Roman"/>
                <w:sz w:val="24"/>
                <w:szCs w:val="24"/>
                <w:lang w:val="ru-RU" w:eastAsia="ru-RU"/>
              </w:rPr>
              <w:softHyphen/>
              <w:t>ка к прове</w:t>
            </w:r>
            <w:r w:rsidRPr="003D0283">
              <w:rPr>
                <w:rFonts w:ascii="Times New Roman" w:hAnsi="Times New Roman"/>
                <w:sz w:val="24"/>
                <w:szCs w:val="24"/>
                <w:lang w:val="ru-RU" w:eastAsia="ru-RU"/>
              </w:rPr>
              <w:softHyphen/>
              <w:t>дению экс</w:t>
            </w:r>
            <w:r w:rsidRPr="003D0283">
              <w:rPr>
                <w:rFonts w:ascii="Times New Roman" w:hAnsi="Times New Roman"/>
                <w:sz w:val="24"/>
                <w:szCs w:val="24"/>
                <w:lang w:val="ru-RU" w:eastAsia="ru-RU"/>
              </w:rPr>
              <w:softHyphen/>
              <w:t>перимента</w:t>
            </w:r>
          </w:p>
          <w:p w:rsidR="00F94A5D" w:rsidRPr="003D0283" w:rsidRDefault="00F94A5D" w:rsidP="006B6D4C">
            <w:pPr>
              <w:pStyle w:val="20"/>
              <w:framePr w:wrap="notBeside" w:vAnchor="text" w:hAnchor="text" w:xAlign="center" w:y="1"/>
              <w:shd w:val="clear" w:color="auto" w:fill="auto"/>
              <w:spacing w:after="0"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 МИН.)</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Выдает информа</w:t>
            </w:r>
            <w:r w:rsidRPr="003D0283">
              <w:rPr>
                <w:rFonts w:ascii="Times New Roman" w:hAnsi="Times New Roman"/>
                <w:sz w:val="24"/>
                <w:szCs w:val="24"/>
                <w:lang w:val="ru-RU" w:eastAsia="ru-RU"/>
              </w:rPr>
              <w:softHyphen/>
              <w:t>цию о целях и по</w:t>
            </w:r>
            <w:r w:rsidRPr="003D0283">
              <w:rPr>
                <w:rFonts w:ascii="Times New Roman" w:hAnsi="Times New Roman"/>
                <w:sz w:val="24"/>
                <w:szCs w:val="24"/>
                <w:lang w:val="ru-RU" w:eastAsia="ru-RU"/>
              </w:rPr>
              <w:softHyphen/>
              <w:t>рядке проведения лабораторного экс</w:t>
            </w:r>
            <w:r w:rsidRPr="003D0283">
              <w:rPr>
                <w:rFonts w:ascii="Times New Roman" w:hAnsi="Times New Roman"/>
                <w:sz w:val="24"/>
                <w:szCs w:val="24"/>
                <w:lang w:val="ru-RU" w:eastAsia="ru-RU"/>
              </w:rPr>
              <w:softHyphen/>
              <w:t>перимента</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Изучают лабо</w:t>
            </w:r>
            <w:r w:rsidRPr="003D0283">
              <w:rPr>
                <w:rFonts w:ascii="Times New Roman" w:hAnsi="Times New Roman"/>
                <w:sz w:val="24"/>
                <w:szCs w:val="24"/>
                <w:lang w:val="ru-RU" w:eastAsia="ru-RU"/>
              </w:rPr>
              <w:softHyphen/>
              <w:t>раторный стенд (реальный или виртуальный). Усвоение мето</w:t>
            </w:r>
            <w:r w:rsidRPr="003D0283">
              <w:rPr>
                <w:rFonts w:ascii="Times New Roman" w:hAnsi="Times New Roman"/>
                <w:sz w:val="24"/>
                <w:szCs w:val="24"/>
                <w:lang w:val="ru-RU" w:eastAsia="ru-RU"/>
              </w:rPr>
              <w:softHyphen/>
              <w:t>дических ука</w:t>
            </w:r>
            <w:r w:rsidRPr="003D0283">
              <w:rPr>
                <w:rFonts w:ascii="Times New Roman" w:hAnsi="Times New Roman"/>
                <w:sz w:val="24"/>
                <w:szCs w:val="24"/>
                <w:lang w:val="ru-RU" w:eastAsia="ru-RU"/>
              </w:rPr>
              <w:softHyphen/>
              <w:t>заний</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Напоминает особенности стенда или ре</w:t>
            </w:r>
            <w:r w:rsidRPr="003D0283">
              <w:rPr>
                <w:rFonts w:ascii="Times New Roman" w:hAnsi="Times New Roman"/>
                <w:sz w:val="24"/>
                <w:szCs w:val="24"/>
                <w:lang w:val="ru-RU" w:eastAsia="ru-RU"/>
              </w:rPr>
              <w:softHyphen/>
              <w:t>альной лабора</w:t>
            </w:r>
            <w:r w:rsidRPr="003D0283">
              <w:rPr>
                <w:rFonts w:ascii="Times New Roman" w:hAnsi="Times New Roman"/>
                <w:sz w:val="24"/>
                <w:szCs w:val="24"/>
                <w:lang w:val="ru-RU" w:eastAsia="ru-RU"/>
              </w:rPr>
              <w:softHyphen/>
              <w:t>торной установ</w:t>
            </w:r>
            <w:r w:rsidRPr="003D0283">
              <w:rPr>
                <w:rFonts w:ascii="Times New Roman" w:hAnsi="Times New Roman"/>
                <w:sz w:val="24"/>
                <w:szCs w:val="24"/>
                <w:lang w:val="ru-RU" w:eastAsia="ru-RU"/>
              </w:rPr>
              <w:softHyphen/>
              <w:t>ки</w:t>
            </w:r>
          </w:p>
        </w:tc>
      </w:tr>
      <w:tr w:rsidR="00F94A5D" w:rsidRPr="006B6D4C">
        <w:trPr>
          <w:trHeight w:val="2400"/>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Проведе</w:t>
            </w:r>
            <w:r w:rsidRPr="003D0283">
              <w:rPr>
                <w:rFonts w:ascii="Times New Roman" w:hAnsi="Times New Roman"/>
                <w:sz w:val="24"/>
                <w:szCs w:val="24"/>
                <w:lang w:val="ru-RU" w:eastAsia="ru-RU"/>
              </w:rPr>
              <w:softHyphen/>
              <w:t>ние экспе</w:t>
            </w:r>
            <w:r w:rsidRPr="003D0283">
              <w:rPr>
                <w:rFonts w:ascii="Times New Roman" w:hAnsi="Times New Roman"/>
                <w:sz w:val="24"/>
                <w:szCs w:val="24"/>
                <w:lang w:val="ru-RU" w:eastAsia="ru-RU"/>
              </w:rPr>
              <w:softHyphen/>
              <w:t>римента ( мин.)</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Компьютерная визуализация учеб</w:t>
            </w:r>
            <w:r w:rsidRPr="003D0283">
              <w:rPr>
                <w:rFonts w:ascii="Times New Roman" w:hAnsi="Times New Roman"/>
                <w:sz w:val="24"/>
                <w:szCs w:val="24"/>
                <w:lang w:val="ru-RU" w:eastAsia="ru-RU"/>
              </w:rPr>
              <w:softHyphen/>
              <w:t>ной информации (математическое моделирование разного рода про</w:t>
            </w:r>
            <w:r w:rsidRPr="003D0283">
              <w:rPr>
                <w:rFonts w:ascii="Times New Roman" w:hAnsi="Times New Roman"/>
                <w:sz w:val="24"/>
                <w:szCs w:val="24"/>
                <w:lang w:val="ru-RU" w:eastAsia="ru-RU"/>
              </w:rPr>
              <w:softHyphen/>
              <w:t>цессов и явлений или имитация ла</w:t>
            </w:r>
            <w:r w:rsidRPr="003D0283">
              <w:rPr>
                <w:rFonts w:ascii="Times New Roman" w:hAnsi="Times New Roman"/>
                <w:sz w:val="24"/>
                <w:szCs w:val="24"/>
                <w:lang w:val="ru-RU" w:eastAsia="ru-RU"/>
              </w:rPr>
              <w:softHyphen/>
              <w:t>бораторных стен</w:t>
            </w:r>
            <w:r w:rsidRPr="003D0283">
              <w:rPr>
                <w:rFonts w:ascii="Times New Roman" w:hAnsi="Times New Roman"/>
                <w:sz w:val="24"/>
                <w:szCs w:val="24"/>
                <w:lang w:val="ru-RU" w:eastAsia="ru-RU"/>
              </w:rPr>
              <w:softHyphen/>
              <w:t>дов и эксперимен</w:t>
            </w:r>
            <w:r w:rsidRPr="003D0283">
              <w:rPr>
                <w:rFonts w:ascii="Times New Roman" w:hAnsi="Times New Roman"/>
                <w:sz w:val="24"/>
                <w:szCs w:val="24"/>
                <w:lang w:val="ru-RU" w:eastAsia="ru-RU"/>
              </w:rPr>
              <w:softHyphen/>
              <w:t>та)</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Производят за</w:t>
            </w:r>
            <w:r w:rsidRPr="003D0283">
              <w:rPr>
                <w:rFonts w:ascii="Times New Roman" w:hAnsi="Times New Roman"/>
                <w:sz w:val="24"/>
                <w:szCs w:val="24"/>
                <w:lang w:val="ru-RU" w:eastAsia="ru-RU"/>
              </w:rPr>
              <w:softHyphen/>
              <w:t>меры, наблюда</w:t>
            </w:r>
            <w:r w:rsidRPr="003D0283">
              <w:rPr>
                <w:rFonts w:ascii="Times New Roman" w:hAnsi="Times New Roman"/>
                <w:sz w:val="24"/>
                <w:szCs w:val="24"/>
                <w:lang w:val="ru-RU" w:eastAsia="ru-RU"/>
              </w:rPr>
              <w:softHyphen/>
              <w:t>ют за ходом эксперимента, заносят полу</w:t>
            </w:r>
            <w:r w:rsidRPr="003D0283">
              <w:rPr>
                <w:rFonts w:ascii="Times New Roman" w:hAnsi="Times New Roman"/>
                <w:sz w:val="24"/>
                <w:szCs w:val="24"/>
                <w:lang w:val="ru-RU" w:eastAsia="ru-RU"/>
              </w:rPr>
              <w:softHyphen/>
              <w:t>ченные значе</w:t>
            </w:r>
            <w:r w:rsidRPr="003D0283">
              <w:rPr>
                <w:rFonts w:ascii="Times New Roman" w:hAnsi="Times New Roman"/>
                <w:sz w:val="24"/>
                <w:szCs w:val="24"/>
                <w:lang w:val="ru-RU" w:eastAsia="ru-RU"/>
              </w:rPr>
              <w:softHyphen/>
              <w:t>ния в тетради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Контролирует ход экспери</w:t>
            </w:r>
            <w:r w:rsidRPr="003D0283">
              <w:rPr>
                <w:rFonts w:ascii="Times New Roman" w:hAnsi="Times New Roman"/>
                <w:sz w:val="24"/>
                <w:szCs w:val="24"/>
                <w:lang w:val="ru-RU" w:eastAsia="ru-RU"/>
              </w:rPr>
              <w:softHyphen/>
              <w:t>мента и пра</w:t>
            </w:r>
            <w:r w:rsidRPr="003D0283">
              <w:rPr>
                <w:rFonts w:ascii="Times New Roman" w:hAnsi="Times New Roman"/>
                <w:sz w:val="24"/>
                <w:szCs w:val="24"/>
                <w:lang w:val="ru-RU" w:eastAsia="ru-RU"/>
              </w:rPr>
              <w:softHyphen/>
              <w:t>вильность заме</w:t>
            </w:r>
            <w:r w:rsidRPr="003D0283">
              <w:rPr>
                <w:rFonts w:ascii="Times New Roman" w:hAnsi="Times New Roman"/>
                <w:sz w:val="24"/>
                <w:szCs w:val="24"/>
                <w:lang w:val="ru-RU" w:eastAsia="ru-RU"/>
              </w:rPr>
              <w:softHyphen/>
              <w:t>ров</w:t>
            </w:r>
          </w:p>
        </w:tc>
      </w:tr>
    </w:tbl>
    <w:p w:rsidR="00F94A5D" w:rsidRPr="006B6D4C" w:rsidRDefault="00F94A5D" w:rsidP="006B6D4C">
      <w:pPr>
        <w:ind w:firstLine="567"/>
        <w:jc w:val="both"/>
        <w:rPr>
          <w:rFonts w:ascii="Times New Roman" w:hAnsi="Times New Roman" w:cs="Times New Roman"/>
          <w:color w:val="auto"/>
        </w:rPr>
      </w:pPr>
      <w:r w:rsidRPr="006B6D4C">
        <w:rPr>
          <w:rFonts w:ascii="Times New Roman" w:hAnsi="Times New Roman" w:cs="Times New Roman"/>
          <w:color w:val="auto"/>
        </w:rPr>
        <w:br w:type="page"/>
      </w:r>
    </w:p>
    <w:p w:rsidR="00F94A5D" w:rsidRPr="006B6D4C" w:rsidRDefault="00F94A5D" w:rsidP="006B6D4C">
      <w:pPr>
        <w:pStyle w:val="56"/>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Окончание табл. 2</w:t>
      </w:r>
    </w:p>
    <w:tbl>
      <w:tblPr>
        <w:tblW w:w="0" w:type="auto"/>
        <w:jc w:val="center"/>
        <w:tblLayout w:type="fixed"/>
        <w:tblCellMar>
          <w:left w:w="0" w:type="dxa"/>
          <w:right w:w="0" w:type="dxa"/>
        </w:tblCellMar>
        <w:tblLook w:val="0000" w:firstRow="0" w:lastRow="0" w:firstColumn="0" w:lastColumn="0" w:noHBand="0" w:noVBand="0"/>
      </w:tblPr>
      <w:tblGrid>
        <w:gridCol w:w="1200"/>
        <w:gridCol w:w="1939"/>
        <w:gridCol w:w="1627"/>
        <w:gridCol w:w="1622"/>
      </w:tblGrid>
      <w:tr w:rsidR="00F94A5D" w:rsidRPr="006B6D4C">
        <w:trPr>
          <w:trHeight w:val="629"/>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Этапы занятия</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Функции системы</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Деятельность обучаемых</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Деятельность преподавателя</w:t>
            </w:r>
          </w:p>
        </w:tc>
      </w:tr>
      <w:tr w:rsidR="00F94A5D" w:rsidRPr="006B6D4C">
        <w:trPr>
          <w:trHeight w:val="1445"/>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Обработка экспери</w:t>
            </w:r>
            <w:r w:rsidRPr="003D0283">
              <w:rPr>
                <w:rFonts w:ascii="Times New Roman" w:hAnsi="Times New Roman"/>
                <w:sz w:val="24"/>
                <w:szCs w:val="24"/>
                <w:lang w:val="ru-RU" w:eastAsia="ru-RU"/>
              </w:rPr>
              <w:softHyphen/>
              <w:t>менталь</w:t>
            </w:r>
            <w:r w:rsidRPr="003D0283">
              <w:rPr>
                <w:rFonts w:ascii="Times New Roman" w:hAnsi="Times New Roman"/>
                <w:sz w:val="24"/>
                <w:szCs w:val="24"/>
                <w:lang w:val="ru-RU" w:eastAsia="ru-RU"/>
              </w:rPr>
              <w:softHyphen/>
              <w:t>ных данных</w:t>
            </w:r>
          </w:p>
          <w:p w:rsidR="00F94A5D" w:rsidRPr="003D0283" w:rsidRDefault="00F94A5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 МИН.)</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Проводит расчет результатов лабора</w:t>
            </w:r>
            <w:r w:rsidRPr="003D0283">
              <w:rPr>
                <w:rFonts w:ascii="Times New Roman" w:hAnsi="Times New Roman"/>
                <w:sz w:val="24"/>
                <w:szCs w:val="24"/>
                <w:lang w:val="ru-RU" w:eastAsia="ru-RU"/>
              </w:rPr>
              <w:softHyphen/>
              <w:t>торного экспери</w:t>
            </w:r>
            <w:r w:rsidRPr="003D0283">
              <w:rPr>
                <w:rFonts w:ascii="Times New Roman" w:hAnsi="Times New Roman"/>
                <w:sz w:val="24"/>
                <w:szCs w:val="24"/>
                <w:lang w:val="ru-RU" w:eastAsia="ru-RU"/>
              </w:rPr>
              <w:softHyphen/>
              <w:t>мента, натурного или компьютерного</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Работают с сис</w:t>
            </w:r>
            <w:r w:rsidRPr="003D0283">
              <w:rPr>
                <w:rFonts w:ascii="Times New Roman" w:hAnsi="Times New Roman"/>
                <w:sz w:val="24"/>
                <w:szCs w:val="24"/>
                <w:lang w:val="ru-RU" w:eastAsia="ru-RU"/>
              </w:rPr>
              <w:softHyphen/>
              <w:t>темой в инте</w:t>
            </w:r>
            <w:r w:rsidRPr="003D0283">
              <w:rPr>
                <w:rFonts w:ascii="Times New Roman" w:hAnsi="Times New Roman"/>
                <w:sz w:val="24"/>
                <w:szCs w:val="24"/>
                <w:lang w:val="ru-RU" w:eastAsia="ru-RU"/>
              </w:rPr>
              <w:softHyphen/>
              <w:t>рактивном ре</w:t>
            </w:r>
            <w:r w:rsidRPr="003D0283">
              <w:rPr>
                <w:rFonts w:ascii="Times New Roman" w:hAnsi="Times New Roman"/>
                <w:sz w:val="24"/>
                <w:szCs w:val="24"/>
                <w:lang w:val="ru-RU" w:eastAsia="ru-RU"/>
              </w:rPr>
              <w:softHyphen/>
              <w:t>жиме</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Контролирует работу обучае</w:t>
            </w:r>
            <w:r w:rsidRPr="003D0283">
              <w:rPr>
                <w:rFonts w:ascii="Times New Roman" w:hAnsi="Times New Roman"/>
                <w:sz w:val="24"/>
                <w:szCs w:val="24"/>
                <w:lang w:val="ru-RU" w:eastAsia="ru-RU"/>
              </w:rPr>
              <w:softHyphen/>
              <w:t>мых</w:t>
            </w:r>
          </w:p>
        </w:tc>
      </w:tr>
      <w:tr w:rsidR="00F94A5D" w:rsidRPr="006B6D4C">
        <w:trPr>
          <w:trHeight w:val="3144"/>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Оформле</w:t>
            </w:r>
            <w:r w:rsidRPr="003D0283">
              <w:rPr>
                <w:rFonts w:ascii="Times New Roman" w:hAnsi="Times New Roman"/>
                <w:sz w:val="24"/>
                <w:szCs w:val="24"/>
                <w:lang w:val="ru-RU" w:eastAsia="ru-RU"/>
              </w:rPr>
              <w:softHyphen/>
              <w:t>ние отчета по лабора</w:t>
            </w:r>
            <w:r w:rsidRPr="003D0283">
              <w:rPr>
                <w:rFonts w:ascii="Times New Roman" w:hAnsi="Times New Roman"/>
                <w:sz w:val="24"/>
                <w:szCs w:val="24"/>
                <w:lang w:val="ru-RU" w:eastAsia="ru-RU"/>
              </w:rPr>
              <w:softHyphen/>
              <w:t>торной работе и повторе</w:t>
            </w:r>
            <w:r w:rsidRPr="003D0283">
              <w:rPr>
                <w:rFonts w:ascii="Times New Roman" w:hAnsi="Times New Roman"/>
                <w:sz w:val="24"/>
                <w:szCs w:val="24"/>
                <w:lang w:val="ru-RU" w:eastAsia="ru-RU"/>
              </w:rPr>
              <w:softHyphen/>
              <w:t>ние теории ( мин.)</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Выводит получен</w:t>
            </w:r>
            <w:r w:rsidRPr="003D0283">
              <w:rPr>
                <w:rFonts w:ascii="Times New Roman" w:hAnsi="Times New Roman"/>
                <w:sz w:val="24"/>
                <w:szCs w:val="24"/>
                <w:lang w:val="ru-RU" w:eastAsia="ru-RU"/>
              </w:rPr>
              <w:softHyphen/>
              <w:t>ные данные на экран, при необхо</w:t>
            </w:r>
            <w:r w:rsidRPr="003D0283">
              <w:rPr>
                <w:rFonts w:ascii="Times New Roman" w:hAnsi="Times New Roman"/>
                <w:sz w:val="24"/>
                <w:szCs w:val="24"/>
                <w:lang w:val="ru-RU" w:eastAsia="ru-RU"/>
              </w:rPr>
              <w:softHyphen/>
              <w:t>димости повторяет эксперимент, стро</w:t>
            </w:r>
            <w:r w:rsidRPr="003D0283">
              <w:rPr>
                <w:rFonts w:ascii="Times New Roman" w:hAnsi="Times New Roman"/>
                <w:sz w:val="24"/>
                <w:szCs w:val="24"/>
                <w:lang w:val="ru-RU" w:eastAsia="ru-RU"/>
              </w:rPr>
              <w:softHyphen/>
              <w:t>ит графики и табли</w:t>
            </w:r>
            <w:r w:rsidRPr="003D0283">
              <w:rPr>
                <w:rFonts w:ascii="Times New Roman" w:hAnsi="Times New Roman"/>
                <w:sz w:val="24"/>
                <w:szCs w:val="24"/>
                <w:lang w:val="ru-RU" w:eastAsia="ru-RU"/>
              </w:rPr>
              <w:softHyphen/>
              <w:t>цы.</w:t>
            </w:r>
          </w:p>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Делает распечатки полученных резуль</w:t>
            </w:r>
            <w:r w:rsidRPr="003D0283">
              <w:rPr>
                <w:rFonts w:ascii="Times New Roman" w:hAnsi="Times New Roman"/>
                <w:sz w:val="24"/>
                <w:szCs w:val="24"/>
                <w:lang w:val="ru-RU" w:eastAsia="ru-RU"/>
              </w:rPr>
              <w:softHyphen/>
              <w:t>татов, таблиц, графиков. Выдает на экран учебную и справоч</w:t>
            </w:r>
            <w:r w:rsidRPr="003D0283">
              <w:rPr>
                <w:rFonts w:ascii="Times New Roman" w:hAnsi="Times New Roman"/>
                <w:sz w:val="24"/>
                <w:szCs w:val="24"/>
                <w:lang w:val="ru-RU" w:eastAsia="ru-RU"/>
              </w:rPr>
              <w:softHyphen/>
              <w:t>ную информацию</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Записывают ре</w:t>
            </w:r>
            <w:r w:rsidRPr="003D0283">
              <w:rPr>
                <w:rFonts w:ascii="Times New Roman" w:hAnsi="Times New Roman"/>
                <w:sz w:val="24"/>
                <w:szCs w:val="24"/>
                <w:lang w:val="ru-RU" w:eastAsia="ru-RU"/>
              </w:rPr>
              <w:softHyphen/>
              <w:t>зультаты расче</w:t>
            </w:r>
            <w:r w:rsidRPr="003D0283">
              <w:rPr>
                <w:rFonts w:ascii="Times New Roman" w:hAnsi="Times New Roman"/>
                <w:sz w:val="24"/>
                <w:szCs w:val="24"/>
                <w:lang w:val="ru-RU" w:eastAsia="ru-RU"/>
              </w:rPr>
              <w:softHyphen/>
              <w:t>тов в тетради, делают выводы по работе, по</w:t>
            </w:r>
            <w:r w:rsidRPr="003D0283">
              <w:rPr>
                <w:rFonts w:ascii="Times New Roman" w:hAnsi="Times New Roman"/>
                <w:sz w:val="24"/>
                <w:szCs w:val="24"/>
                <w:lang w:val="ru-RU" w:eastAsia="ru-RU"/>
              </w:rPr>
              <w:softHyphen/>
              <w:t>вторяют теорию</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Корректирует ход учебного за</w:t>
            </w:r>
            <w:r w:rsidRPr="003D0283">
              <w:rPr>
                <w:rFonts w:ascii="Times New Roman" w:hAnsi="Times New Roman"/>
                <w:sz w:val="24"/>
                <w:szCs w:val="24"/>
                <w:lang w:val="ru-RU" w:eastAsia="ru-RU"/>
              </w:rPr>
              <w:softHyphen/>
              <w:t>нятия.</w:t>
            </w:r>
          </w:p>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Контролирует правильность ввода данных в ЭВМ.</w:t>
            </w:r>
          </w:p>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Проводит инди</w:t>
            </w:r>
            <w:r w:rsidRPr="003D0283">
              <w:rPr>
                <w:rFonts w:ascii="Times New Roman" w:hAnsi="Times New Roman"/>
                <w:sz w:val="24"/>
                <w:szCs w:val="24"/>
                <w:lang w:val="ru-RU" w:eastAsia="ru-RU"/>
              </w:rPr>
              <w:softHyphen/>
              <w:t>видуальные консультации, контролирует правильность оформления отчетов</w:t>
            </w:r>
          </w:p>
        </w:tc>
      </w:tr>
      <w:tr w:rsidR="00F94A5D" w:rsidRPr="006B6D4C">
        <w:trPr>
          <w:trHeight w:val="1205"/>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Защита лаборатор</w:t>
            </w:r>
            <w:r w:rsidRPr="003D0283">
              <w:rPr>
                <w:rFonts w:ascii="Times New Roman" w:hAnsi="Times New Roman"/>
                <w:sz w:val="24"/>
                <w:szCs w:val="24"/>
                <w:lang w:val="ru-RU" w:eastAsia="ru-RU"/>
              </w:rPr>
              <w:softHyphen/>
              <w:t>ной работы</w:t>
            </w:r>
          </w:p>
          <w:p w:rsidR="00F94A5D" w:rsidRPr="003D0283" w:rsidRDefault="00F94A5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 МИН.)</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Контроль знаний лекционного мате</w:t>
            </w:r>
            <w:r w:rsidRPr="003D0283">
              <w:rPr>
                <w:rFonts w:ascii="Times New Roman" w:hAnsi="Times New Roman"/>
                <w:sz w:val="24"/>
                <w:szCs w:val="24"/>
                <w:lang w:val="ru-RU" w:eastAsia="ru-RU"/>
              </w:rPr>
              <w:softHyphen/>
              <w:t>риала, выдача ин</w:t>
            </w:r>
            <w:r w:rsidRPr="003D0283">
              <w:rPr>
                <w:rFonts w:ascii="Times New Roman" w:hAnsi="Times New Roman"/>
                <w:sz w:val="24"/>
                <w:szCs w:val="24"/>
                <w:lang w:val="ru-RU" w:eastAsia="ru-RU"/>
              </w:rPr>
              <w:softHyphen/>
              <w:t>формации о пра</w:t>
            </w:r>
            <w:r w:rsidRPr="003D0283">
              <w:rPr>
                <w:rFonts w:ascii="Times New Roman" w:hAnsi="Times New Roman"/>
                <w:sz w:val="24"/>
                <w:szCs w:val="24"/>
                <w:lang w:val="ru-RU" w:eastAsia="ru-RU"/>
              </w:rPr>
              <w:softHyphen/>
              <w:t>вильности ответов</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Работают в ре</w:t>
            </w:r>
            <w:r w:rsidRPr="003D0283">
              <w:rPr>
                <w:rFonts w:ascii="Times New Roman" w:hAnsi="Times New Roman"/>
                <w:sz w:val="24"/>
                <w:szCs w:val="24"/>
                <w:lang w:val="ru-RU" w:eastAsia="ru-RU"/>
              </w:rPr>
              <w:softHyphen/>
              <w:t>жиме контроля, тестирования знаний</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Анализирует ре</w:t>
            </w:r>
            <w:r w:rsidRPr="003D0283">
              <w:rPr>
                <w:rFonts w:ascii="Times New Roman" w:hAnsi="Times New Roman"/>
                <w:sz w:val="24"/>
                <w:szCs w:val="24"/>
                <w:lang w:val="ru-RU" w:eastAsia="ru-RU"/>
              </w:rPr>
              <w:softHyphen/>
              <w:t>зультаты тести</w:t>
            </w:r>
            <w:r w:rsidRPr="003D0283">
              <w:rPr>
                <w:rFonts w:ascii="Times New Roman" w:hAnsi="Times New Roman"/>
                <w:sz w:val="24"/>
                <w:szCs w:val="24"/>
                <w:lang w:val="ru-RU" w:eastAsia="ru-RU"/>
              </w:rPr>
              <w:softHyphen/>
              <w:t>рования</w:t>
            </w:r>
          </w:p>
        </w:tc>
      </w:tr>
      <w:tr w:rsidR="00F94A5D" w:rsidRPr="006B6D4C">
        <w:trPr>
          <w:trHeight w:val="1219"/>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Заключи</w:t>
            </w:r>
            <w:r w:rsidRPr="003D0283">
              <w:rPr>
                <w:rFonts w:ascii="Times New Roman" w:hAnsi="Times New Roman"/>
                <w:sz w:val="24"/>
                <w:szCs w:val="24"/>
                <w:lang w:val="ru-RU" w:eastAsia="ru-RU"/>
              </w:rPr>
              <w:softHyphen/>
              <w:t>тельная часть</w:t>
            </w:r>
          </w:p>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 мин.)</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Выдача каждому обучаемому анали</w:t>
            </w:r>
            <w:r w:rsidRPr="003D0283">
              <w:rPr>
                <w:rFonts w:ascii="Times New Roman" w:hAnsi="Times New Roman"/>
                <w:sz w:val="24"/>
                <w:szCs w:val="24"/>
                <w:lang w:val="ru-RU" w:eastAsia="ru-RU"/>
              </w:rPr>
              <w:softHyphen/>
              <w:t>тических данных по результатам ра</w:t>
            </w:r>
            <w:r w:rsidRPr="003D0283">
              <w:rPr>
                <w:rFonts w:ascii="Times New Roman" w:hAnsi="Times New Roman"/>
                <w:sz w:val="24"/>
                <w:szCs w:val="24"/>
                <w:lang w:val="ru-RU" w:eastAsia="ru-RU"/>
              </w:rPr>
              <w:softHyphen/>
              <w:t>боты</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Получают ин</w:t>
            </w:r>
            <w:r w:rsidRPr="003D0283">
              <w:rPr>
                <w:rFonts w:ascii="Times New Roman" w:hAnsi="Times New Roman"/>
                <w:sz w:val="24"/>
                <w:szCs w:val="24"/>
                <w:lang w:val="ru-RU" w:eastAsia="ru-RU"/>
              </w:rPr>
              <w:softHyphen/>
              <w:t>формацию о ре</w:t>
            </w:r>
            <w:r w:rsidRPr="003D0283">
              <w:rPr>
                <w:rFonts w:ascii="Times New Roman" w:hAnsi="Times New Roman"/>
                <w:sz w:val="24"/>
                <w:szCs w:val="24"/>
                <w:lang w:val="ru-RU" w:eastAsia="ru-RU"/>
              </w:rPr>
              <w:softHyphen/>
              <w:t>зультатах рабо</w:t>
            </w:r>
            <w:r w:rsidRPr="003D0283">
              <w:rPr>
                <w:rFonts w:ascii="Times New Roman" w:hAnsi="Times New Roman"/>
                <w:sz w:val="24"/>
                <w:szCs w:val="24"/>
                <w:lang w:val="ru-RU" w:eastAsia="ru-RU"/>
              </w:rPr>
              <w:softHyphen/>
              <w:t>ты на занятии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F94A5D" w:rsidRPr="003D0283" w:rsidRDefault="00F94A5D" w:rsidP="006B6D4C">
            <w:pPr>
              <w:pStyle w:val="a5"/>
              <w:framePr w:wrap="notBeside" w:vAnchor="text" w:hAnchor="text" w:xAlign="center" w:y="1"/>
              <w:shd w:val="clear" w:color="auto" w:fill="auto"/>
              <w:spacing w:line="240" w:lineRule="auto"/>
              <w:ind w:firstLine="567"/>
              <w:rPr>
                <w:rFonts w:ascii="Times New Roman" w:hAnsi="Times New Roman"/>
                <w:sz w:val="24"/>
                <w:szCs w:val="24"/>
                <w:lang w:val="ru-RU" w:eastAsia="ru-RU"/>
              </w:rPr>
            </w:pPr>
            <w:r w:rsidRPr="003D0283">
              <w:rPr>
                <w:rFonts w:ascii="Times New Roman" w:hAnsi="Times New Roman"/>
                <w:sz w:val="24"/>
                <w:szCs w:val="24"/>
                <w:lang w:val="ru-RU" w:eastAsia="ru-RU"/>
              </w:rPr>
              <w:t>Анализирует ход занятия</w:t>
            </w:r>
          </w:p>
        </w:tc>
      </w:tr>
    </w:tbl>
    <w:p w:rsidR="00F94A5D" w:rsidRPr="006B6D4C" w:rsidRDefault="00F94A5D" w:rsidP="006B6D4C">
      <w:pPr>
        <w:ind w:firstLine="567"/>
        <w:jc w:val="both"/>
        <w:rPr>
          <w:rFonts w:ascii="Times New Roman" w:hAnsi="Times New Roman" w:cs="Times New Roman"/>
          <w:color w:val="auto"/>
        </w:rPr>
      </w:pPr>
    </w:p>
    <w:p w:rsidR="00F94A5D" w:rsidRPr="006B6D4C" w:rsidRDefault="00F94A5D" w:rsidP="006B6D4C">
      <w:pPr>
        <w:pStyle w:val="44"/>
        <w:shd w:val="clear" w:color="auto" w:fill="auto"/>
        <w:spacing w:before="197" w:after="0" w:line="240" w:lineRule="auto"/>
        <w:ind w:firstLine="567"/>
        <w:rPr>
          <w:rFonts w:ascii="Times New Roman" w:hAnsi="Times New Roman"/>
          <w:b w:val="0"/>
          <w:sz w:val="24"/>
          <w:szCs w:val="24"/>
          <w:lang w:val="ru-RU"/>
        </w:rPr>
        <w:sectPr w:rsidR="00F94A5D" w:rsidRPr="006B6D4C" w:rsidSect="002E610E">
          <w:footerReference w:type="default" r:id="rId29"/>
          <w:type w:val="nextColumn"/>
          <w:pgSz w:w="11907" w:h="16840" w:code="9"/>
          <w:pgMar w:top="1134" w:right="1134" w:bottom="1134" w:left="1134" w:header="0" w:footer="3" w:gutter="0"/>
          <w:cols w:space="720"/>
          <w:noEndnote/>
          <w:docGrid w:linePitch="360"/>
        </w:sectPr>
      </w:pPr>
      <w:r w:rsidRPr="006B6D4C">
        <w:rPr>
          <w:rStyle w:val="46"/>
          <w:rFonts w:ascii="Times New Roman" w:hAnsi="Times New Roman" w:cs="Times New Roman"/>
          <w:sz w:val="24"/>
          <w:szCs w:val="24"/>
        </w:rPr>
        <w:t>В вводной части</w:t>
      </w:r>
      <w:r w:rsidRPr="006B6D4C">
        <w:rPr>
          <w:rFonts w:ascii="Times New Roman" w:hAnsi="Times New Roman"/>
          <w:b w:val="0"/>
          <w:sz w:val="24"/>
          <w:szCs w:val="24"/>
        </w:rPr>
        <w:t xml:space="preserve"> обучаемым напоминают содержание и цель лабораторного занятия, правила техники безопасности. Перед ними ставят определенную задачу или проблему, дают общее представление о практической значимости изучаемого материала и способах его применения. Это позволит актуали</w:t>
      </w:r>
      <w:r w:rsidRPr="006B6D4C">
        <w:rPr>
          <w:rFonts w:ascii="Times New Roman" w:hAnsi="Times New Roman"/>
          <w:b w:val="0"/>
          <w:sz w:val="24"/>
          <w:szCs w:val="24"/>
        </w:rPr>
        <w:softHyphen/>
        <w:t>зировать полученные ранее знания, выделить основные поня</w:t>
      </w:r>
      <w:r w:rsidRPr="006B6D4C">
        <w:rPr>
          <w:rFonts w:ascii="Times New Roman" w:hAnsi="Times New Roman"/>
          <w:b w:val="0"/>
          <w:sz w:val="24"/>
          <w:szCs w:val="24"/>
        </w:rPr>
        <w:softHyphen/>
        <w:t>тия и умения, необходимые для достижения целей занятия. Затем проверяется готовност</w:t>
      </w:r>
      <w:r w:rsidR="007E5FF0" w:rsidRPr="006B6D4C">
        <w:rPr>
          <w:rFonts w:ascii="Times New Roman" w:hAnsi="Times New Roman"/>
          <w:b w:val="0"/>
          <w:sz w:val="24"/>
          <w:szCs w:val="24"/>
        </w:rPr>
        <w:t>ь класса, учебной группы к заня</w:t>
      </w:r>
      <w:r w:rsidR="007E5FF0" w:rsidRPr="006B6D4C">
        <w:rPr>
          <w:rFonts w:ascii="Times New Roman" w:hAnsi="Times New Roman"/>
          <w:b w:val="0"/>
          <w:sz w:val="24"/>
          <w:szCs w:val="24"/>
          <w:lang w:val="ru-RU"/>
        </w:rPr>
        <w:t>-</w:t>
      </w:r>
    </w:p>
    <w:p w:rsidR="00F94A5D" w:rsidRPr="006B6D4C" w:rsidRDefault="00F94A5D" w:rsidP="006B6D4C">
      <w:pPr>
        <w:framePr w:w="6970" w:h="152" w:hRule="exact" w:wrap="notBeside" w:vAnchor="text" w:hAnchor="text" w:xAlign="center" w:y="1" w:anchorLock="1"/>
        <w:ind w:firstLine="567"/>
        <w:jc w:val="both"/>
        <w:rPr>
          <w:rFonts w:ascii="Times New Roman" w:hAnsi="Times New Roman" w:cs="Times New Roman"/>
          <w:color w:val="auto"/>
        </w:rPr>
      </w:pP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тию. Для проверки теоретической подготовки обучаемых к за</w:t>
      </w:r>
      <w:r w:rsidRPr="006B6D4C">
        <w:rPr>
          <w:rFonts w:ascii="Times New Roman" w:hAnsi="Times New Roman"/>
          <w:sz w:val="24"/>
          <w:szCs w:val="24"/>
        </w:rPr>
        <w:softHyphen/>
        <w:t>нятию рекомендуется проводить тестирование.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 xml:space="preserve">На этапе подготовки к проведению эксперимента </w:t>
      </w:r>
      <w:r w:rsidRPr="006B6D4C">
        <w:rPr>
          <w:rFonts w:ascii="Times New Roman" w:hAnsi="Times New Roman"/>
          <w:sz w:val="24"/>
          <w:szCs w:val="24"/>
        </w:rPr>
        <w:t>обучаемые информируются о целях и порядке проведения лабораторного эксперимента и особенностях лабораторного стенда, установки. Компьютер выполняет информационную функцию. Ученик знакомится со справочной информацией, изучает или повторяет теорию протекания изучаемых про</w:t>
      </w:r>
      <w:r w:rsidRPr="006B6D4C">
        <w:rPr>
          <w:rFonts w:ascii="Times New Roman" w:hAnsi="Times New Roman"/>
          <w:sz w:val="24"/>
          <w:szCs w:val="24"/>
        </w:rPr>
        <w:softHyphen/>
        <w:t>цессов и явлений, основные расчетные формулы, значения коэффициентов, графический материал. Данная информация содержится в информационном модуле. На данном этапе у обучаемых формируются и развиваются представления об особенностях и принципах функционирования лабораторной установки.</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В процессе компьютерного моделирования</w:t>
      </w:r>
      <w:r w:rsidRPr="006B6D4C">
        <w:rPr>
          <w:rFonts w:ascii="Times New Roman" w:hAnsi="Times New Roman"/>
          <w:sz w:val="24"/>
          <w:szCs w:val="24"/>
        </w:rPr>
        <w:t xml:space="preserve"> разного ро</w:t>
      </w:r>
      <w:r w:rsidRPr="006B6D4C">
        <w:rPr>
          <w:rFonts w:ascii="Times New Roman" w:hAnsi="Times New Roman"/>
          <w:sz w:val="24"/>
          <w:szCs w:val="24"/>
        </w:rPr>
        <w:softHyphen/>
        <w:t>да процессов и явлений, имитации работы лабораторных стен</w:t>
      </w:r>
      <w:r w:rsidRPr="006B6D4C">
        <w:rPr>
          <w:rFonts w:ascii="Times New Roman" w:hAnsi="Times New Roman"/>
          <w:sz w:val="24"/>
          <w:szCs w:val="24"/>
        </w:rPr>
        <w:softHyphen/>
        <w:t>дов обучаемым предоставляется возможность наблюдать за ходом эксперимента, вносить определенные коррективы в на</w:t>
      </w:r>
      <w:r w:rsidRPr="006B6D4C">
        <w:rPr>
          <w:rFonts w:ascii="Times New Roman" w:hAnsi="Times New Roman"/>
          <w:sz w:val="24"/>
          <w:szCs w:val="24"/>
        </w:rPr>
        <w:softHyphen/>
        <w:t>чальные параметры, исследовать закономерности протекания процессов и явлений. Моделирующие программы позволяют создать виртуальную лабораторию, имитирующую работу ре</w:t>
      </w:r>
      <w:r w:rsidRPr="006B6D4C">
        <w:rPr>
          <w:rFonts w:ascii="Times New Roman" w:hAnsi="Times New Roman"/>
          <w:sz w:val="24"/>
          <w:szCs w:val="24"/>
        </w:rPr>
        <w:softHyphen/>
        <w:t>альной лаборатории, дающую возможность изучать разного рода явления и процессы изнутри, в замедленном или убыст</w:t>
      </w:r>
      <w:r w:rsidRPr="006B6D4C">
        <w:rPr>
          <w:rFonts w:ascii="Times New Roman" w:hAnsi="Times New Roman"/>
          <w:sz w:val="24"/>
          <w:szCs w:val="24"/>
        </w:rPr>
        <w:softHyphen/>
        <w:t>ренном режиме работы.</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работе обучаемых с компьютерными моделями, во-первых, наблюдается активизация их творческого потен</w:t>
      </w:r>
      <w:r w:rsidRPr="006B6D4C">
        <w:rPr>
          <w:rFonts w:ascii="Times New Roman" w:hAnsi="Times New Roman"/>
          <w:sz w:val="24"/>
          <w:szCs w:val="24"/>
        </w:rPr>
        <w:softHyphen/>
        <w:t>циала, формирование исследовательского интереса, усиление познавательной мотивации. Во-вторых, отмечается повыше</w:t>
      </w:r>
      <w:r w:rsidRPr="006B6D4C">
        <w:rPr>
          <w:rFonts w:ascii="Times New Roman" w:hAnsi="Times New Roman"/>
          <w:sz w:val="24"/>
          <w:szCs w:val="24"/>
        </w:rPr>
        <w:softHyphen/>
        <w:t>ние эффективности зрительного восприятия статической и динамической информации в графическом представлении; появление эффекта сиюминутности и управляемости дейст</w:t>
      </w:r>
      <w:r w:rsidRPr="006B6D4C">
        <w:rPr>
          <w:rFonts w:ascii="Times New Roman" w:hAnsi="Times New Roman"/>
          <w:sz w:val="24"/>
          <w:szCs w:val="24"/>
        </w:rPr>
        <w:softHyphen/>
        <w:t>вия, связанного с возможностью изменения значений физи</w:t>
      </w:r>
      <w:r w:rsidRPr="006B6D4C">
        <w:rPr>
          <w:rFonts w:ascii="Times New Roman" w:hAnsi="Times New Roman"/>
          <w:sz w:val="24"/>
          <w:szCs w:val="24"/>
        </w:rPr>
        <w:softHyphen/>
        <w:t>ческих параметров, определяющих результат исследования; повышение интереса учеников к выполнению заданий с по</w:t>
      </w:r>
      <w:r w:rsidRPr="006B6D4C">
        <w:rPr>
          <w:rFonts w:ascii="Times New Roman" w:hAnsi="Times New Roman"/>
          <w:sz w:val="24"/>
          <w:szCs w:val="24"/>
        </w:rPr>
        <w:softHyphen/>
        <w:t>мощью компьютера, углубление физических представлений и знаний.</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Моделирующие программы позволят обучаемым не толь</w:t>
      </w:r>
      <w:r w:rsidRPr="006B6D4C">
        <w:rPr>
          <w:rFonts w:ascii="Times New Roman" w:hAnsi="Times New Roman"/>
          <w:sz w:val="24"/>
          <w:szCs w:val="24"/>
        </w:rPr>
        <w:softHyphen/>
        <w:t>ко наблюдать и изучать явления и процессы, но и исследо</w:t>
      </w:r>
      <w:r w:rsidRPr="006B6D4C">
        <w:rPr>
          <w:rFonts w:ascii="Times New Roman" w:hAnsi="Times New Roman"/>
          <w:sz w:val="24"/>
          <w:szCs w:val="24"/>
        </w:rPr>
        <w:softHyphen/>
        <w:t>вать их. В некоторых программах в ходе занятия обучаемый имеет возможность внести изменения в условия протекания процесса, провести анализ полученной компьютерной модели и количественные измерения, решить задачи выбора опти</w:t>
      </w:r>
      <w:r w:rsidRPr="006B6D4C">
        <w:rPr>
          <w:rFonts w:ascii="Times New Roman" w:hAnsi="Times New Roman"/>
          <w:sz w:val="24"/>
          <w:szCs w:val="24"/>
        </w:rPr>
        <w:softHyphen/>
        <w:t>мальных параметров. В ходе данной работы обучаемый про</w:t>
      </w:r>
      <w:r w:rsidRPr="006B6D4C">
        <w:rPr>
          <w:rFonts w:ascii="Times New Roman" w:hAnsi="Times New Roman"/>
          <w:sz w:val="24"/>
          <w:szCs w:val="24"/>
        </w:rPr>
        <w:softHyphen/>
        <w:t>водит эксперимент и интерпретирует его результаты. Жела</w:t>
      </w:r>
      <w:r w:rsidRPr="006B6D4C">
        <w:rPr>
          <w:rFonts w:ascii="Times New Roman" w:hAnsi="Times New Roman"/>
          <w:sz w:val="24"/>
          <w:szCs w:val="24"/>
        </w:rPr>
        <w:softHyphen/>
        <w:t>тельно, чтобы в программе предусматривалась возможность многократного повторения учебного материала, лабораторно</w:t>
      </w:r>
      <w:r w:rsidRPr="006B6D4C">
        <w:rPr>
          <w:rFonts w:ascii="Times New Roman" w:hAnsi="Times New Roman"/>
          <w:sz w:val="24"/>
          <w:szCs w:val="24"/>
        </w:rPr>
        <w:softHyphen/>
        <w:t>го опыта, расчетов, возможность выбора учеником индивиду</w:t>
      </w:r>
      <w:r w:rsidRPr="006B6D4C">
        <w:rPr>
          <w:rFonts w:ascii="Times New Roman" w:hAnsi="Times New Roman"/>
          <w:sz w:val="24"/>
          <w:szCs w:val="24"/>
        </w:rPr>
        <w:softHyphen/>
        <w:t>ального темпа работы на занятии. Отметим, что интеллекту</w:t>
      </w:r>
      <w:r w:rsidRPr="006B6D4C">
        <w:rPr>
          <w:rFonts w:ascii="Times New Roman" w:hAnsi="Times New Roman"/>
          <w:sz w:val="24"/>
          <w:szCs w:val="24"/>
        </w:rPr>
        <w:softHyphen/>
        <w:t>альная обучающая система предоставляет педагогу возмож</w:t>
      </w:r>
      <w:r w:rsidRPr="006B6D4C">
        <w:rPr>
          <w:rFonts w:ascii="Times New Roman" w:hAnsi="Times New Roman"/>
          <w:sz w:val="24"/>
          <w:szCs w:val="24"/>
        </w:rPr>
        <w:softHyphen/>
        <w:t>ность выбора наиболее предпочтительного для него метода обучения, например индуктивного или дедуктивного. Обу</w:t>
      </w:r>
      <w:r w:rsidRPr="006B6D4C">
        <w:rPr>
          <w:rFonts w:ascii="Times New Roman" w:hAnsi="Times New Roman"/>
          <w:sz w:val="24"/>
          <w:szCs w:val="24"/>
        </w:rPr>
        <w:softHyphen/>
        <w:t>чаемый имеет возможность исследования частных случаев, исходя из общих законов, или, наоборот, в результате изуче</w:t>
      </w:r>
      <w:r w:rsidRPr="006B6D4C">
        <w:rPr>
          <w:rFonts w:ascii="Times New Roman" w:hAnsi="Times New Roman"/>
          <w:sz w:val="24"/>
          <w:szCs w:val="24"/>
        </w:rPr>
        <w:softHyphen/>
        <w:t>ния частных установить общий закон или закономерность. Подобные программы позволяют изучить протекание процес</w:t>
      </w:r>
      <w:r w:rsidRPr="006B6D4C">
        <w:rPr>
          <w:rFonts w:ascii="Times New Roman" w:hAnsi="Times New Roman"/>
          <w:sz w:val="24"/>
          <w:szCs w:val="24"/>
        </w:rPr>
        <w:softHyphen/>
        <w:t>сов, провести анализ результатов эксперимента и оптимизи</w:t>
      </w:r>
      <w:r w:rsidRPr="006B6D4C">
        <w:rPr>
          <w:rFonts w:ascii="Times New Roman" w:hAnsi="Times New Roman"/>
          <w:sz w:val="24"/>
          <w:szCs w:val="24"/>
        </w:rPr>
        <w:softHyphen/>
        <w:t>ровать режимы процесса.</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ходе занятия необходимо предусмотреть возможность выбора индивидуального режима и темпа работы обучаемого в зависимости от его уровня. Система осуществляет обмен ин</w:t>
      </w:r>
      <w:r w:rsidRPr="006B6D4C">
        <w:rPr>
          <w:rFonts w:ascii="Times New Roman" w:hAnsi="Times New Roman"/>
          <w:sz w:val="24"/>
          <w:szCs w:val="24"/>
        </w:rPr>
        <w:softHyphen/>
        <w:t>формацией и информационное взаимодействие между педаго</w:t>
      </w:r>
      <w:r w:rsidRPr="006B6D4C">
        <w:rPr>
          <w:rFonts w:ascii="Times New Roman" w:hAnsi="Times New Roman"/>
          <w:sz w:val="24"/>
          <w:szCs w:val="24"/>
        </w:rPr>
        <w:softHyphen/>
        <w:t>гом, обучаемым и системой. В результате такой организации работы системы преподаватель имеет возможность получать информацию о том, на каком этапе занятия находится каж</w:t>
      </w:r>
      <w:r w:rsidRPr="006B6D4C">
        <w:rPr>
          <w:rFonts w:ascii="Times New Roman" w:hAnsi="Times New Roman"/>
          <w:sz w:val="24"/>
          <w:szCs w:val="24"/>
        </w:rPr>
        <w:softHyphen/>
        <w:t>дый ученик, о его оценках.</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На данном этапе занятия у обучаемых формируются уме</w:t>
      </w:r>
      <w:r w:rsidRPr="006B6D4C">
        <w:rPr>
          <w:rFonts w:ascii="Times New Roman" w:hAnsi="Times New Roman"/>
          <w:sz w:val="24"/>
          <w:szCs w:val="24"/>
        </w:rPr>
        <w:softHyphen/>
        <w:t>ния экспериментально-исследовательской деятельности, зна</w:t>
      </w:r>
      <w:r w:rsidRPr="006B6D4C">
        <w:rPr>
          <w:rFonts w:ascii="Times New Roman" w:hAnsi="Times New Roman"/>
          <w:sz w:val="24"/>
          <w:szCs w:val="24"/>
        </w:rPr>
        <w:softHyphen/>
        <w:t>ния о практическом использовании изученных законов, уме</w:t>
      </w:r>
      <w:r w:rsidRPr="006B6D4C">
        <w:rPr>
          <w:rFonts w:ascii="Times New Roman" w:hAnsi="Times New Roman"/>
          <w:sz w:val="24"/>
          <w:szCs w:val="24"/>
        </w:rPr>
        <w:softHyphen/>
        <w:t>ние работать с компьютерными моделями.</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 xml:space="preserve">На этапе обработки экспериментальных данных </w:t>
      </w:r>
      <w:r w:rsidRPr="006B6D4C">
        <w:rPr>
          <w:rFonts w:ascii="Times New Roman" w:hAnsi="Times New Roman"/>
          <w:sz w:val="24"/>
          <w:szCs w:val="24"/>
        </w:rPr>
        <w:t>обучаемые с использованием расчетного модуля производят необходимые вычисления, строят графики, диаграммы, про</w:t>
      </w:r>
      <w:r w:rsidRPr="006B6D4C">
        <w:rPr>
          <w:rFonts w:ascii="Times New Roman" w:hAnsi="Times New Roman"/>
          <w:sz w:val="24"/>
          <w:szCs w:val="24"/>
        </w:rPr>
        <w:softHyphen/>
        <w:t>водят анализ полученных результатов.</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 следующем этапе занятия обучаемые</w:t>
      </w:r>
      <w:r w:rsidRPr="006B6D4C">
        <w:rPr>
          <w:rStyle w:val="12"/>
          <w:rFonts w:ascii="Times New Roman" w:hAnsi="Times New Roman" w:cs="Times New Roman"/>
          <w:sz w:val="24"/>
          <w:szCs w:val="24"/>
        </w:rPr>
        <w:t xml:space="preserve"> оформляют от</w:t>
      </w:r>
      <w:r w:rsidRPr="006B6D4C">
        <w:rPr>
          <w:rStyle w:val="12"/>
          <w:rFonts w:ascii="Times New Roman" w:hAnsi="Times New Roman" w:cs="Times New Roman"/>
          <w:sz w:val="24"/>
          <w:szCs w:val="24"/>
        </w:rPr>
        <w:softHyphen/>
        <w:t xml:space="preserve">чет по лабораторной работе и повторяют теорию, </w:t>
      </w:r>
      <w:r w:rsidRPr="006B6D4C">
        <w:rPr>
          <w:rFonts w:ascii="Times New Roman" w:hAnsi="Times New Roman"/>
          <w:sz w:val="24"/>
          <w:szCs w:val="24"/>
        </w:rPr>
        <w:t>обобщают и анализируют полученные результаты, делают вы</w:t>
      </w:r>
      <w:r w:rsidRPr="006B6D4C">
        <w:rPr>
          <w:rFonts w:ascii="Times New Roman" w:hAnsi="Times New Roman"/>
          <w:sz w:val="24"/>
          <w:szCs w:val="24"/>
        </w:rPr>
        <w:softHyphen/>
        <w:t>воды по работе.</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w:t>
      </w:r>
      <w:r w:rsidRPr="006B6D4C">
        <w:rPr>
          <w:rStyle w:val="12"/>
          <w:rFonts w:ascii="Times New Roman" w:hAnsi="Times New Roman" w:cs="Times New Roman"/>
          <w:sz w:val="24"/>
          <w:szCs w:val="24"/>
        </w:rPr>
        <w:t xml:space="preserve"> процессе защиты лабораторной работы</w:t>
      </w:r>
      <w:r w:rsidRPr="006B6D4C">
        <w:rPr>
          <w:rFonts w:ascii="Times New Roman" w:hAnsi="Times New Roman"/>
          <w:sz w:val="24"/>
          <w:szCs w:val="24"/>
        </w:rPr>
        <w:t xml:space="preserve"> обучаемые должны продемонстрировать полученные теоретические зна</w:t>
      </w:r>
      <w:r w:rsidRPr="006B6D4C">
        <w:rPr>
          <w:rFonts w:ascii="Times New Roman" w:hAnsi="Times New Roman"/>
          <w:sz w:val="24"/>
          <w:szCs w:val="24"/>
        </w:rPr>
        <w:softHyphen/>
        <w:t>ния и приобретенные в ходе экспериментального исследова</w:t>
      </w:r>
      <w:r w:rsidRPr="006B6D4C">
        <w:rPr>
          <w:rFonts w:ascii="Times New Roman" w:hAnsi="Times New Roman"/>
          <w:sz w:val="24"/>
          <w:szCs w:val="24"/>
        </w:rPr>
        <w:softHyphen/>
        <w:t>ния практические навыки.</w:t>
      </w:r>
    </w:p>
    <w:p w:rsidR="00F94A5D" w:rsidRPr="006B6D4C" w:rsidRDefault="00F94A5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Style w:val="28"/>
          <w:rFonts w:ascii="Times New Roman" w:hAnsi="Times New Roman" w:cs="Times New Roman"/>
          <w:i/>
          <w:iCs/>
          <w:sz w:val="24"/>
          <w:szCs w:val="24"/>
        </w:rPr>
        <w:t>Применение</w:t>
      </w:r>
      <w:r w:rsidRPr="006B6D4C">
        <w:rPr>
          <w:rFonts w:ascii="Times New Roman" w:hAnsi="Times New Roman"/>
          <w:sz w:val="24"/>
          <w:szCs w:val="24"/>
        </w:rPr>
        <w:t xml:space="preserve"> средства обучения, функционирующего на базе информационных и развитию исследовательских навыков и интеллектуаль</w:t>
      </w:r>
      <w:r w:rsidRPr="006B6D4C">
        <w:rPr>
          <w:rFonts w:ascii="Times New Roman" w:hAnsi="Times New Roman"/>
          <w:sz w:val="24"/>
          <w:szCs w:val="24"/>
        </w:rPr>
        <w:softHyphen/>
        <w:t>ных способностей обучаемых в области экспериментальной деятельности;</w:t>
      </w:r>
    </w:p>
    <w:p w:rsidR="00F94A5D" w:rsidRPr="006B6D4C" w:rsidRDefault="00F94A5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активизации учебной деятельности обучаемых в процес</w:t>
      </w:r>
      <w:r w:rsidRPr="006B6D4C">
        <w:rPr>
          <w:rFonts w:ascii="Times New Roman" w:hAnsi="Times New Roman"/>
          <w:sz w:val="24"/>
          <w:szCs w:val="24"/>
        </w:rPr>
        <w:softHyphen/>
        <w:t>се осуществления эксперимента, исследования, выдвижения гипотезы, ее проверки;</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усилению мотивации обучения, побуждающей обучае</w:t>
      </w:r>
      <w:r w:rsidRPr="006B6D4C">
        <w:rPr>
          <w:rFonts w:ascii="Times New Roman" w:hAnsi="Times New Roman"/>
          <w:sz w:val="24"/>
          <w:szCs w:val="24"/>
        </w:rPr>
        <w:softHyphen/>
        <w:t>мых к серьезной, сложной, но интересной деятельности;</w:t>
      </w:r>
    </w:p>
    <w:p w:rsidR="00F94A5D" w:rsidRPr="006B6D4C" w:rsidRDefault="00F94A5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стимуляции различных видов мышления, таких как аб</w:t>
      </w:r>
      <w:r w:rsidRPr="006B6D4C">
        <w:rPr>
          <w:rFonts w:ascii="Times New Roman" w:hAnsi="Times New Roman"/>
          <w:sz w:val="24"/>
          <w:szCs w:val="24"/>
        </w:rPr>
        <w:softHyphen/>
        <w:t>страктное, логическое, образное;</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существенному сокращению времени на подготовку и проведение сложных экспериментов за счет автоматизации вычислительной деятельности;</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концентрации внимания обучаемого на усвоении важ</w:t>
      </w:r>
      <w:r w:rsidRPr="006B6D4C">
        <w:rPr>
          <w:rFonts w:ascii="Times New Roman" w:hAnsi="Times New Roman"/>
          <w:sz w:val="24"/>
          <w:szCs w:val="24"/>
        </w:rPr>
        <w:softHyphen/>
        <w:t>нейших законов, терминов, определений;</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формированию умения оптимально организовать свою работу;</w:t>
      </w:r>
    </w:p>
    <w:p w:rsidR="00F94A5D" w:rsidRPr="006B6D4C" w:rsidRDefault="00F94A5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предоставлению каждому обучаемому средств для осуществления упражнений в определенном виде деятельнос</w:t>
      </w:r>
      <w:r w:rsidRPr="006B6D4C">
        <w:rPr>
          <w:rFonts w:ascii="Times New Roman" w:hAnsi="Times New Roman"/>
          <w:sz w:val="24"/>
          <w:szCs w:val="24"/>
        </w:rPr>
        <w:softHyphen/>
        <w:t>ти;</w:t>
      </w:r>
    </w:p>
    <w:p w:rsidR="00F94A5D" w:rsidRPr="006B6D4C" w:rsidRDefault="00F94A5D"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организации интересного научного исследования;</w:t>
      </w:r>
    </w:p>
    <w:p w:rsidR="00F94A5D" w:rsidRPr="006B6D4C" w:rsidRDefault="00F94A5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овладению обучаемыми умениями и навыками исполь</w:t>
      </w:r>
      <w:r w:rsidRPr="006B6D4C">
        <w:rPr>
          <w:rFonts w:ascii="Times New Roman" w:hAnsi="Times New Roman"/>
          <w:sz w:val="24"/>
          <w:szCs w:val="24"/>
        </w:rPr>
        <w:softHyphen/>
        <w:t>зования современных информационных и коммуникацион</w:t>
      </w:r>
      <w:r w:rsidRPr="006B6D4C">
        <w:rPr>
          <w:rFonts w:ascii="Times New Roman" w:hAnsi="Times New Roman"/>
          <w:sz w:val="24"/>
          <w:szCs w:val="24"/>
        </w:rPr>
        <w:softHyphen/>
        <w:t>ных технологий для решения профессионально значимых за</w:t>
      </w:r>
      <w:r w:rsidRPr="006B6D4C">
        <w:rPr>
          <w:rFonts w:ascii="Times New Roman" w:hAnsi="Times New Roman"/>
          <w:sz w:val="24"/>
          <w:szCs w:val="24"/>
        </w:rPr>
        <w:softHyphen/>
        <w:t>дач.</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Рекомендации по разработке методики проведения</w:t>
      </w:r>
    </w:p>
    <w:p w:rsidR="00F94A5D" w:rsidRPr="006B6D4C" w:rsidRDefault="00F94A5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лабораторного занятия</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Рекомендуем при написании методики проведения лабора</w:t>
      </w:r>
      <w:r w:rsidRPr="006B6D4C">
        <w:rPr>
          <w:rFonts w:ascii="Times New Roman" w:hAnsi="Times New Roman"/>
          <w:sz w:val="24"/>
          <w:szCs w:val="24"/>
        </w:rPr>
        <w:softHyphen/>
        <w:t>торного занятия с использованием средств ИКТ заполнять таблицу по аналогии с таблицей 2.</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Заполняя функции системы (комплекса) средств ИКТ в таблице, не следует забывать, что ее использование в ходе лабораторного занятия позволяет автоматизировать управ</w:t>
      </w:r>
      <w:r w:rsidRPr="006B6D4C">
        <w:rPr>
          <w:rFonts w:ascii="Times New Roman" w:hAnsi="Times New Roman"/>
          <w:sz w:val="24"/>
          <w:szCs w:val="24"/>
        </w:rPr>
        <w:softHyphen/>
        <w:t>ление учебной деятельностью; осуществить поиск, хранение, накопление и представление разного рода информации при использовании баз данных, средств телекоммуникации и свя</w:t>
      </w:r>
      <w:r w:rsidRPr="006B6D4C">
        <w:rPr>
          <w:rFonts w:ascii="Times New Roman" w:hAnsi="Times New Roman"/>
          <w:sz w:val="24"/>
          <w:szCs w:val="24"/>
        </w:rPr>
        <w:softHyphen/>
        <w:t>зи; улучшить наглядность демонстрируемого учебного ма</w:t>
      </w:r>
      <w:r w:rsidRPr="006B6D4C">
        <w:rPr>
          <w:rFonts w:ascii="Times New Roman" w:hAnsi="Times New Roman"/>
          <w:sz w:val="24"/>
          <w:szCs w:val="24"/>
        </w:rPr>
        <w:softHyphen/>
        <w:t>териала за счет компьютерной визуализации изучаемого объекта и его составных частей, моделирования или имита</w:t>
      </w:r>
      <w:r w:rsidRPr="006B6D4C">
        <w:rPr>
          <w:rFonts w:ascii="Times New Roman" w:hAnsi="Times New Roman"/>
          <w:sz w:val="24"/>
          <w:szCs w:val="24"/>
        </w:rPr>
        <w:softHyphen/>
        <w:t>ции разного рода явлений, объектов, процессов, лаборатор</w:t>
      </w:r>
      <w:r w:rsidRPr="006B6D4C">
        <w:rPr>
          <w:rFonts w:ascii="Times New Roman" w:hAnsi="Times New Roman"/>
          <w:sz w:val="24"/>
          <w:szCs w:val="24"/>
        </w:rPr>
        <w:softHyphen/>
        <w:t>ных экспериментов с помощью средств компьютерной графи</w:t>
      </w:r>
      <w:r w:rsidRPr="006B6D4C">
        <w:rPr>
          <w:rFonts w:ascii="Times New Roman" w:hAnsi="Times New Roman"/>
          <w:sz w:val="24"/>
          <w:szCs w:val="24"/>
        </w:rPr>
        <w:softHyphen/>
        <w:t>ки и анимации; автоматизировать обработку результатов эксперимента; автоматизировать контроль знаний, умений, навыков.</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 заменяет педагога при выполнении следующих функций:</w:t>
      </w:r>
    </w:p>
    <w:p w:rsidR="00F94A5D" w:rsidRPr="006B6D4C" w:rsidRDefault="00F94A5D"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учебной деятельности и управление учеб</w:t>
      </w:r>
      <w:r w:rsidRPr="006B6D4C">
        <w:rPr>
          <w:rFonts w:ascii="Times New Roman" w:hAnsi="Times New Roman"/>
          <w:sz w:val="24"/>
          <w:szCs w:val="24"/>
        </w:rPr>
        <w:softHyphen/>
        <w:t>ным процессом;</w:t>
      </w:r>
    </w:p>
    <w:p w:rsidR="00F94A5D" w:rsidRPr="006B6D4C" w:rsidRDefault="00F94A5D" w:rsidP="006B6D4C">
      <w:pPr>
        <w:pStyle w:val="a5"/>
        <w:numPr>
          <w:ilvl w:val="0"/>
          <w:numId w:val="1"/>
        </w:numPr>
        <w:shd w:val="clear" w:color="auto" w:fill="auto"/>
        <w:tabs>
          <w:tab w:val="left" w:pos="566"/>
        </w:tabs>
        <w:spacing w:before="0" w:line="240" w:lineRule="auto"/>
        <w:ind w:firstLine="567"/>
        <w:rPr>
          <w:rFonts w:ascii="Times New Roman" w:hAnsi="Times New Roman"/>
          <w:sz w:val="24"/>
          <w:szCs w:val="24"/>
        </w:rPr>
      </w:pPr>
      <w:r w:rsidRPr="006B6D4C">
        <w:rPr>
          <w:rFonts w:ascii="Times New Roman" w:hAnsi="Times New Roman"/>
          <w:sz w:val="24"/>
          <w:szCs w:val="24"/>
        </w:rPr>
        <w:t>контроль, диагностика и коррекция работы обучаемых;</w:t>
      </w:r>
    </w:p>
    <w:p w:rsidR="00F94A5D" w:rsidRPr="006B6D4C" w:rsidRDefault="00F94A5D" w:rsidP="006B6D4C">
      <w:pPr>
        <w:pStyle w:val="a5"/>
        <w:numPr>
          <w:ilvl w:val="0"/>
          <w:numId w:val="1"/>
        </w:numPr>
        <w:shd w:val="clear" w:color="auto" w:fill="auto"/>
        <w:tabs>
          <w:tab w:val="left" w:pos="566"/>
        </w:tabs>
        <w:spacing w:before="0" w:line="240" w:lineRule="auto"/>
        <w:ind w:firstLine="567"/>
        <w:rPr>
          <w:rFonts w:ascii="Times New Roman" w:hAnsi="Times New Roman"/>
          <w:sz w:val="24"/>
          <w:szCs w:val="24"/>
        </w:rPr>
      </w:pPr>
      <w:r w:rsidRPr="006B6D4C">
        <w:rPr>
          <w:rFonts w:ascii="Times New Roman" w:hAnsi="Times New Roman"/>
          <w:sz w:val="24"/>
          <w:szCs w:val="24"/>
        </w:rPr>
        <w:t>анализ допущенных ошибок;</w:t>
      </w:r>
    </w:p>
    <w:p w:rsidR="00F94A5D" w:rsidRPr="006B6D4C" w:rsidRDefault="00F94A5D"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выдача ученику информации о правильности ответа на вопросы, методические указания и рекомендации.</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зависимости от уровня готовности класса к занятию и доступности тех или иных средств ИКТ педагог может изменять методику проведения лабораторного занятия. Если лабораторный эксперимент проводится в лаборатории, а по</w:t>
      </w:r>
      <w:r w:rsidRPr="006B6D4C">
        <w:rPr>
          <w:rFonts w:ascii="Times New Roman" w:hAnsi="Times New Roman"/>
          <w:sz w:val="24"/>
          <w:szCs w:val="24"/>
        </w:rPr>
        <w:softHyphen/>
        <w:t>том по необходимости моделируется на компьютере, то у преподавателя остается большая часть его функций: под</w:t>
      </w:r>
      <w:r w:rsidRPr="006B6D4C">
        <w:rPr>
          <w:rFonts w:ascii="Times New Roman" w:hAnsi="Times New Roman"/>
          <w:sz w:val="24"/>
          <w:szCs w:val="24"/>
        </w:rPr>
        <w:softHyphen/>
        <w:t>готовка и проведение лабораторного эксперимента, раск</w:t>
      </w:r>
      <w:r w:rsidRPr="006B6D4C">
        <w:rPr>
          <w:rFonts w:ascii="Times New Roman" w:hAnsi="Times New Roman"/>
          <w:sz w:val="24"/>
          <w:szCs w:val="24"/>
        </w:rPr>
        <w:softHyphen/>
        <w:t>рытие сущности исследуемого явления или процесса, созда</w:t>
      </w:r>
      <w:r w:rsidRPr="006B6D4C">
        <w:rPr>
          <w:rFonts w:ascii="Times New Roman" w:hAnsi="Times New Roman"/>
          <w:sz w:val="24"/>
          <w:szCs w:val="24"/>
        </w:rPr>
        <w:softHyphen/>
        <w:t>ние атмосферы коллегиальности и сотрудничества, развитие интереса к предмету, контроль над правильностью расче</w:t>
      </w:r>
      <w:r w:rsidRPr="006B6D4C">
        <w:rPr>
          <w:rFonts w:ascii="Times New Roman" w:hAnsi="Times New Roman"/>
          <w:sz w:val="24"/>
          <w:szCs w:val="24"/>
        </w:rPr>
        <w:softHyphen/>
        <w:t>тов, анализ результатов автоматизированного опроса. Если же лабораторный эксперимент выполняется на компьютере, то большую часть перечисленных выше функций выполняет система.</w:t>
      </w:r>
    </w:p>
    <w:p w:rsidR="00F94A5D"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Описанная выше</w:t>
      </w:r>
      <w:r w:rsidRPr="006B6D4C">
        <w:rPr>
          <w:rStyle w:val="af0"/>
          <w:rFonts w:ascii="Times New Roman" w:hAnsi="Times New Roman" w:cs="Times New Roman"/>
          <w:sz w:val="24"/>
          <w:szCs w:val="24"/>
        </w:rPr>
        <w:t xml:space="preserve"> методика применения средств ИКТ на лабораторном занятии</w:t>
      </w:r>
      <w:r w:rsidRPr="006B6D4C">
        <w:rPr>
          <w:rFonts w:ascii="Times New Roman" w:hAnsi="Times New Roman"/>
          <w:sz w:val="24"/>
          <w:szCs w:val="24"/>
        </w:rPr>
        <w:t xml:space="preserve"> позволяет проводить компью</w:t>
      </w:r>
      <w:r w:rsidRPr="006B6D4C">
        <w:rPr>
          <w:rFonts w:ascii="Times New Roman" w:hAnsi="Times New Roman"/>
          <w:sz w:val="24"/>
          <w:szCs w:val="24"/>
        </w:rPr>
        <w:softHyphen/>
        <w:t>терный эксперимент, имитировать работу сложных установок и машин, протекание слишком быстрых или медленных явле</w:t>
      </w:r>
      <w:r w:rsidRPr="006B6D4C">
        <w:rPr>
          <w:rFonts w:ascii="Times New Roman" w:hAnsi="Times New Roman"/>
          <w:sz w:val="24"/>
          <w:szCs w:val="24"/>
        </w:rPr>
        <w:softHyphen/>
        <w:t>ний и процессов, экологически опасных процессов и экспери</w:t>
      </w:r>
      <w:r w:rsidRPr="006B6D4C">
        <w:rPr>
          <w:rFonts w:ascii="Times New Roman" w:hAnsi="Times New Roman"/>
          <w:sz w:val="24"/>
          <w:szCs w:val="24"/>
        </w:rPr>
        <w:softHyphen/>
        <w:t>ментов. Использование средств ИКТ на лабораторном занятии способствует сокращению времени сообщения необходимой учебной информации, автоматизирует процессы контроля знаний, расчетов результатов лабораторного эксперимента, стимулирует проблемно-поисковую и самостоятельную учеб</w:t>
      </w:r>
      <w:r w:rsidRPr="006B6D4C">
        <w:rPr>
          <w:rFonts w:ascii="Times New Roman" w:hAnsi="Times New Roman"/>
          <w:sz w:val="24"/>
          <w:szCs w:val="24"/>
        </w:rPr>
        <w:softHyphen/>
        <w:t>но-профессиональную деятельность, обеспечивает формирова</w:t>
      </w:r>
      <w:r w:rsidRPr="006B6D4C">
        <w:rPr>
          <w:rFonts w:ascii="Times New Roman" w:hAnsi="Times New Roman"/>
          <w:sz w:val="24"/>
          <w:szCs w:val="24"/>
        </w:rPr>
        <w:softHyphen/>
        <w:t>ние и совершенствование учебных умений по поиску и перера</w:t>
      </w:r>
      <w:r w:rsidRPr="006B6D4C">
        <w:rPr>
          <w:rFonts w:ascii="Times New Roman" w:hAnsi="Times New Roman"/>
          <w:sz w:val="24"/>
          <w:szCs w:val="24"/>
        </w:rPr>
        <w:softHyphen/>
        <w:t>ботке различной информации, позволяет индивидуализиро</w:t>
      </w:r>
      <w:r w:rsidRPr="006B6D4C">
        <w:rPr>
          <w:rFonts w:ascii="Times New Roman" w:hAnsi="Times New Roman"/>
          <w:sz w:val="24"/>
          <w:szCs w:val="24"/>
        </w:rPr>
        <w:softHyphen/>
        <w:t>вать и дифференцировать обучение.</w:t>
      </w:r>
    </w:p>
    <w:p w:rsidR="00B71502" w:rsidRPr="006B6D4C" w:rsidRDefault="007E5FF0" w:rsidP="006B6D4C">
      <w:pPr>
        <w:pStyle w:val="41"/>
        <w:keepNext/>
        <w:keepLines/>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lang w:val="ru-RU"/>
        </w:rPr>
        <w:t>К</w:t>
      </w:r>
      <w:r w:rsidR="00F94A5D" w:rsidRPr="006B6D4C">
        <w:rPr>
          <w:rFonts w:ascii="Times New Roman" w:hAnsi="Times New Roman"/>
          <w:sz w:val="24"/>
          <w:szCs w:val="24"/>
        </w:rPr>
        <w:t>оммуникаци</w:t>
      </w:r>
      <w:r w:rsidR="00B71502" w:rsidRPr="006B6D4C">
        <w:rPr>
          <w:rFonts w:ascii="Times New Roman" w:hAnsi="Times New Roman"/>
          <w:sz w:val="24"/>
          <w:szCs w:val="24"/>
        </w:rPr>
        <w:t xml:space="preserve"> Рекомендации для учителя, подбирающего</w:t>
      </w:r>
      <w:r w:rsidRPr="006B6D4C">
        <w:rPr>
          <w:rFonts w:ascii="Times New Roman" w:hAnsi="Times New Roman"/>
          <w:sz w:val="24"/>
          <w:szCs w:val="24"/>
          <w:lang w:val="ru-RU"/>
        </w:rPr>
        <w:t xml:space="preserve"> </w:t>
      </w:r>
      <w:r w:rsidR="00B71502" w:rsidRPr="006B6D4C">
        <w:rPr>
          <w:rFonts w:ascii="Times New Roman" w:hAnsi="Times New Roman"/>
          <w:sz w:val="24"/>
          <w:szCs w:val="24"/>
        </w:rPr>
        <w:t>средство обучения, функционирующее на базе ИКТ,</w:t>
      </w:r>
      <w:r w:rsidRPr="006B6D4C">
        <w:rPr>
          <w:rFonts w:ascii="Times New Roman" w:hAnsi="Times New Roman"/>
          <w:sz w:val="24"/>
          <w:szCs w:val="24"/>
          <w:lang w:val="ru-RU"/>
        </w:rPr>
        <w:t xml:space="preserve"> </w:t>
      </w:r>
      <w:r w:rsidR="00B71502" w:rsidRPr="006B6D4C">
        <w:rPr>
          <w:rFonts w:ascii="Times New Roman" w:hAnsi="Times New Roman"/>
          <w:sz w:val="24"/>
          <w:szCs w:val="24"/>
        </w:rPr>
        <w:t>для проведения лабораторных занятий</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Педагог, которому предстоит выбрать то или иное элек</w:t>
      </w:r>
      <w:r w:rsidRPr="006B6D4C">
        <w:rPr>
          <w:rFonts w:ascii="Times New Roman" w:hAnsi="Times New Roman"/>
          <w:sz w:val="24"/>
          <w:szCs w:val="24"/>
        </w:rPr>
        <w:softHyphen/>
        <w:t>тронное средство для проведения лабораторных занятий, дол</w:t>
      </w:r>
      <w:r w:rsidRPr="006B6D4C">
        <w:rPr>
          <w:rFonts w:ascii="Times New Roman" w:hAnsi="Times New Roman"/>
          <w:sz w:val="24"/>
          <w:szCs w:val="24"/>
        </w:rPr>
        <w:softHyphen/>
        <w:t>жен сделать свой выбор в пользу того программного продукта, который обладает большей частью из перечисленных ниже возможностей. Использование таких средств на уроке позво</w:t>
      </w:r>
      <w:r w:rsidRPr="006B6D4C">
        <w:rPr>
          <w:rFonts w:ascii="Times New Roman" w:hAnsi="Times New Roman"/>
          <w:sz w:val="24"/>
          <w:szCs w:val="24"/>
        </w:rPr>
        <w:softHyphen/>
        <w:t>лит:</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моделировать протекание разнообразных явлений и процессов, работу лабораторных стендов, агрегатов, машин с возможностью задания и изменения начальных и граничных условий; проводить замеры необходимых параметров;</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многократно повторять весь эксперимент или его фраг</w:t>
      </w:r>
      <w:r w:rsidRPr="006B6D4C">
        <w:rPr>
          <w:rFonts w:ascii="Times New Roman" w:hAnsi="Times New Roman"/>
          <w:sz w:val="24"/>
          <w:szCs w:val="24"/>
        </w:rPr>
        <w:softHyphen/>
        <w:t>менты, регистрировать необходимые данные и физические па</w:t>
      </w:r>
      <w:r w:rsidRPr="006B6D4C">
        <w:rPr>
          <w:rFonts w:ascii="Times New Roman" w:hAnsi="Times New Roman"/>
          <w:sz w:val="24"/>
          <w:szCs w:val="24"/>
        </w:rPr>
        <w:softHyphen/>
        <w:t>раметры;</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визуализировать изучаемые явления и процессы не только в статике, но и в динамике;</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наглядно иллюстрировать детали лабораторных стендов, установок;</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варьировать параметры исследуемой системы и условия эксперимента, которые сложно реализовать в натурном экспе</w:t>
      </w:r>
      <w:r w:rsidRPr="006B6D4C">
        <w:rPr>
          <w:rFonts w:ascii="Times New Roman" w:hAnsi="Times New Roman"/>
          <w:sz w:val="24"/>
          <w:szCs w:val="24"/>
        </w:rPr>
        <w:softHyphen/>
        <w:t>рименте;</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изменять масштаб времени;</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автоматизировать обработку и анализ результатов экспе</w:t>
      </w:r>
      <w:r w:rsidRPr="006B6D4C">
        <w:rPr>
          <w:rFonts w:ascii="Times New Roman" w:hAnsi="Times New Roman"/>
          <w:sz w:val="24"/>
          <w:szCs w:val="24"/>
        </w:rPr>
        <w:softHyphen/>
        <w:t>римента; обеспечить представление результатов в виде таб</w:t>
      </w:r>
      <w:r w:rsidRPr="006B6D4C">
        <w:rPr>
          <w:rFonts w:ascii="Times New Roman" w:hAnsi="Times New Roman"/>
          <w:sz w:val="24"/>
          <w:szCs w:val="24"/>
        </w:rPr>
        <w:softHyphen/>
        <w:t>лиц, графиков, диаграмм;</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исследовать количественные параметры модели, а не только визуализировать их качественные характеристики;</w:t>
      </w:r>
    </w:p>
    <w:p w:rsidR="00B71502" w:rsidRPr="006B6D4C" w:rsidRDefault="00B71502" w:rsidP="006B6D4C">
      <w:pPr>
        <w:pStyle w:val="a5"/>
        <w:numPr>
          <w:ilvl w:val="0"/>
          <w:numId w:val="1"/>
        </w:numPr>
        <w:shd w:val="clear" w:color="auto" w:fill="auto"/>
        <w:tabs>
          <w:tab w:val="left" w:pos="576"/>
        </w:tabs>
        <w:spacing w:before="0" w:line="240" w:lineRule="auto"/>
        <w:ind w:firstLine="567"/>
        <w:rPr>
          <w:rFonts w:ascii="Times New Roman" w:hAnsi="Times New Roman"/>
          <w:sz w:val="24"/>
          <w:szCs w:val="24"/>
        </w:rPr>
      </w:pPr>
      <w:r w:rsidRPr="006B6D4C">
        <w:rPr>
          <w:rFonts w:ascii="Times New Roman" w:hAnsi="Times New Roman"/>
          <w:sz w:val="24"/>
          <w:szCs w:val="24"/>
        </w:rPr>
        <w:t>решать задачи исследовательского характера;</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проектировать, конструировать механизмы, машины, имитировать их работу средствами анимации;</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реализовать возможности интеллектуального управле</w:t>
      </w:r>
      <w:r w:rsidRPr="006B6D4C">
        <w:rPr>
          <w:rFonts w:ascii="Times New Roman" w:hAnsi="Times New Roman"/>
          <w:sz w:val="24"/>
          <w:szCs w:val="24"/>
        </w:rPr>
        <w:softHyphen/>
        <w:t>ния ходом учебного процесса;</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автоматизировать контроль знаний, умений, навыков, полученных в ходе лабораторного занятия.</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71502" w:rsidRPr="006B6D4C" w:rsidRDefault="00B71502"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Что такое компьютерная модель и чем она отличается от некомпьютерной модели?</w:t>
      </w:r>
    </w:p>
    <w:p w:rsidR="00B71502" w:rsidRPr="006B6D4C" w:rsidRDefault="00B71502"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Что должна включать методика проведения лаборатор</w:t>
      </w:r>
      <w:r w:rsidRPr="006B6D4C">
        <w:rPr>
          <w:rFonts w:ascii="Times New Roman" w:hAnsi="Times New Roman"/>
          <w:sz w:val="24"/>
          <w:szCs w:val="24"/>
        </w:rPr>
        <w:softHyphen/>
        <w:t>ного занятия с Использованием средства ИКТ?</w:t>
      </w:r>
    </w:p>
    <w:p w:rsidR="00B71502" w:rsidRPr="006B6D4C" w:rsidRDefault="00B71502"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71502" w:rsidRPr="006B6D4C" w:rsidRDefault="00B71502" w:rsidP="006B6D4C">
      <w:pPr>
        <w:pStyle w:val="a5"/>
        <w:numPr>
          <w:ilvl w:val="2"/>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Роль модельного подхода в современном естествозна</w:t>
      </w:r>
      <w:r w:rsidRPr="006B6D4C">
        <w:rPr>
          <w:rFonts w:ascii="Times New Roman" w:hAnsi="Times New Roman"/>
          <w:sz w:val="24"/>
          <w:szCs w:val="24"/>
        </w:rPr>
        <w:softHyphen/>
        <w:t>нии.</w:t>
      </w:r>
    </w:p>
    <w:p w:rsidR="00B71502" w:rsidRPr="006B6D4C" w:rsidRDefault="00B71502" w:rsidP="006B6D4C">
      <w:pPr>
        <w:pStyle w:val="a5"/>
        <w:numPr>
          <w:ilvl w:val="2"/>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Важна ли последовательность выполнения лаборатор</w:t>
      </w:r>
      <w:r w:rsidRPr="006B6D4C">
        <w:rPr>
          <w:rFonts w:ascii="Times New Roman" w:hAnsi="Times New Roman"/>
          <w:sz w:val="24"/>
          <w:szCs w:val="24"/>
        </w:rPr>
        <w:softHyphen/>
        <w:t>ной работы с использованием средств ИКТ с методической точки зрения?</w:t>
      </w:r>
    </w:p>
    <w:p w:rsidR="00B71502" w:rsidRPr="006B6D4C" w:rsidRDefault="00B71502" w:rsidP="006B6D4C">
      <w:pPr>
        <w:pStyle w:val="a5"/>
        <w:numPr>
          <w:ilvl w:val="2"/>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Какие практические умения и навыки формируются у учащегося при выполнении лабораторной работы с использо</w:t>
      </w:r>
      <w:r w:rsidRPr="006B6D4C">
        <w:rPr>
          <w:rFonts w:ascii="Times New Roman" w:hAnsi="Times New Roman"/>
          <w:sz w:val="24"/>
          <w:szCs w:val="24"/>
        </w:rPr>
        <w:softHyphen/>
        <w:t>ванием средства ИКТ?</w:t>
      </w:r>
    </w:p>
    <w:p w:rsidR="00B71502" w:rsidRPr="006B6D4C" w:rsidRDefault="00B71502"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lang w:val="en-US" w:eastAsia="en-US"/>
        </w:rPr>
        <w:t>t</w:t>
      </w:r>
    </w:p>
    <w:p w:rsidR="00B71502" w:rsidRPr="006B6D4C" w:rsidRDefault="00B7150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 5. Из зарубежного опыта: </w:t>
      </w:r>
      <w:r w:rsidRPr="006B6D4C">
        <w:rPr>
          <w:rFonts w:ascii="Times New Roman" w:hAnsi="Times New Roman"/>
          <w:sz w:val="24"/>
          <w:szCs w:val="24"/>
          <w:lang w:val="en-US" w:eastAsia="en-US"/>
        </w:rPr>
        <w:t>Curriculum</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Online</w:t>
      </w:r>
      <w:r w:rsidRPr="006B6D4C">
        <w:rPr>
          <w:rFonts w:ascii="Times New Roman" w:hAnsi="Times New Roman"/>
          <w:sz w:val="24"/>
          <w:szCs w:val="24"/>
          <w:lang w:eastAsia="en-US"/>
        </w:rPr>
        <w:t xml:space="preserve"> </w:t>
      </w:r>
      <w:r w:rsidRPr="006B6D4C">
        <w:rPr>
          <w:rFonts w:ascii="Times New Roman" w:hAnsi="Times New Roman"/>
          <w:sz w:val="24"/>
          <w:szCs w:val="24"/>
        </w:rPr>
        <w:t>— методическая помощь учителю</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Curriculum Online</w:t>
      </w:r>
      <w:r w:rsidRPr="006B6D4C">
        <w:rPr>
          <w:rFonts w:ascii="Times New Roman" w:hAnsi="Times New Roman"/>
          <w:sz w:val="24"/>
          <w:szCs w:val="24"/>
          <w:lang w:eastAsia="en-US"/>
        </w:rPr>
        <w:t xml:space="preserve"> </w:t>
      </w:r>
      <w:r w:rsidRPr="006B6D4C">
        <w:rPr>
          <w:rFonts w:ascii="Times New Roman" w:hAnsi="Times New Roman"/>
          <w:sz w:val="24"/>
          <w:szCs w:val="24"/>
        </w:rPr>
        <w:t>— это инициатива Министерства образования Великобритании (</w:t>
      </w:r>
      <w:r w:rsidRPr="006B6D4C">
        <w:rPr>
          <w:rStyle w:val="af0"/>
          <w:rFonts w:ascii="Times New Roman" w:hAnsi="Times New Roman" w:cs="Times New Roman"/>
          <w:sz w:val="24"/>
          <w:szCs w:val="24"/>
        </w:rPr>
        <w:t xml:space="preserve">Department for Education and Skills — </w:t>
      </w:r>
      <w:r w:rsidRPr="006B6D4C">
        <w:rPr>
          <w:rStyle w:val="12"/>
          <w:rFonts w:ascii="Times New Roman" w:hAnsi="Times New Roman" w:cs="Times New Roman"/>
          <w:sz w:val="24"/>
          <w:szCs w:val="24"/>
        </w:rPr>
        <w:t>DfES)</w:t>
      </w:r>
      <w:r w:rsidRPr="006B6D4C">
        <w:rPr>
          <w:rFonts w:ascii="Times New Roman" w:hAnsi="Times New Roman"/>
          <w:sz w:val="24"/>
          <w:szCs w:val="24"/>
          <w:lang w:eastAsia="en-US"/>
        </w:rPr>
        <w:t xml:space="preserve"> </w:t>
      </w:r>
      <w:r w:rsidRPr="006B6D4C">
        <w:rPr>
          <w:rFonts w:ascii="Times New Roman" w:hAnsi="Times New Roman"/>
          <w:sz w:val="24"/>
          <w:szCs w:val="24"/>
        </w:rPr>
        <w:t>в области использования цифровых образовательных ресурсов. Название</w:t>
      </w:r>
      <w:r w:rsidRPr="006B6D4C">
        <w:rPr>
          <w:rStyle w:val="af0"/>
          <w:rFonts w:ascii="Times New Roman" w:hAnsi="Times New Roman" w:cs="Times New Roman"/>
          <w:sz w:val="24"/>
          <w:szCs w:val="24"/>
        </w:rPr>
        <w:t xml:space="preserve"> Curriculum Online</w:t>
      </w:r>
      <w:r w:rsidRPr="006B6D4C">
        <w:rPr>
          <w:rFonts w:ascii="Times New Roman" w:hAnsi="Times New Roman"/>
          <w:sz w:val="24"/>
          <w:szCs w:val="24"/>
          <w:lang w:eastAsia="en-US"/>
        </w:rPr>
        <w:t xml:space="preserve"> </w:t>
      </w:r>
      <w:r w:rsidRPr="006B6D4C">
        <w:rPr>
          <w:rFonts w:ascii="Times New Roman" w:hAnsi="Times New Roman"/>
          <w:sz w:val="24"/>
          <w:szCs w:val="24"/>
        </w:rPr>
        <w:t>оз</w:t>
      </w:r>
      <w:r w:rsidRPr="006B6D4C">
        <w:rPr>
          <w:rFonts w:ascii="Times New Roman" w:hAnsi="Times New Roman"/>
          <w:sz w:val="24"/>
          <w:szCs w:val="24"/>
        </w:rPr>
        <w:softHyphen/>
        <w:t>начает «Национальный образовательный стандарт в режиме текущего времени». Действительно, любой учитель может найти здесь широкий спектр цифровых образовательных ре</w:t>
      </w:r>
      <w:r w:rsidRPr="006B6D4C">
        <w:rPr>
          <w:rFonts w:ascii="Times New Roman" w:hAnsi="Times New Roman"/>
          <w:sz w:val="24"/>
          <w:szCs w:val="24"/>
        </w:rPr>
        <w:softHyphen/>
        <w:t>сурсов с методическими рекомендациями по их использова</w:t>
      </w:r>
      <w:r w:rsidRPr="006B6D4C">
        <w:rPr>
          <w:rFonts w:ascii="Times New Roman" w:hAnsi="Times New Roman"/>
          <w:sz w:val="24"/>
          <w:szCs w:val="24"/>
        </w:rPr>
        <w:softHyphen/>
        <w:t>нию. После изучения характеристик, описаний и оценок ин</w:t>
      </w:r>
      <w:r w:rsidRPr="006B6D4C">
        <w:rPr>
          <w:rFonts w:ascii="Times New Roman" w:hAnsi="Times New Roman"/>
          <w:sz w:val="24"/>
          <w:szCs w:val="24"/>
        </w:rPr>
        <w:softHyphen/>
        <w:t>тересующих его ЭСОН он выберет тот продукт, который мож</w:t>
      </w:r>
      <w:r w:rsidRPr="006B6D4C">
        <w:rPr>
          <w:rFonts w:ascii="Times New Roman" w:hAnsi="Times New Roman"/>
          <w:sz w:val="24"/>
          <w:szCs w:val="24"/>
        </w:rPr>
        <w:softHyphen/>
        <w:t>но будет эффективно использовать на уроке.</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Портал</w:t>
      </w:r>
      <w:r w:rsidRPr="006B6D4C">
        <w:rPr>
          <w:rStyle w:val="af0"/>
          <w:rFonts w:ascii="Times New Roman" w:hAnsi="Times New Roman" w:cs="Times New Roman"/>
          <w:sz w:val="24"/>
          <w:szCs w:val="24"/>
        </w:rPr>
        <w:t xml:space="preserve"> Curriculum Online</w:t>
      </w:r>
      <w:r w:rsidRPr="006B6D4C">
        <w:rPr>
          <w:rFonts w:ascii="Times New Roman" w:hAnsi="Times New Roman"/>
          <w:sz w:val="24"/>
          <w:szCs w:val="24"/>
          <w:vertAlign w:val="superscript"/>
        </w:rPr>
        <w:footnoteReference w:id="9"/>
      </w:r>
      <w:r w:rsidRPr="006B6D4C">
        <w:rPr>
          <w:rFonts w:ascii="Times New Roman" w:hAnsi="Times New Roman"/>
          <w:sz w:val="24"/>
          <w:szCs w:val="24"/>
        </w:rPr>
        <w:t xml:space="preserve"> был создан для того, чтобы дать школам возможность изучения и приобретения широко</w:t>
      </w:r>
      <w:r w:rsidRPr="006B6D4C">
        <w:rPr>
          <w:rFonts w:ascii="Times New Roman" w:hAnsi="Times New Roman"/>
          <w:sz w:val="24"/>
          <w:szCs w:val="24"/>
        </w:rPr>
        <w:softHyphen/>
        <w:t>го спектра цифровых образовательных ресурсов для использо</w:t>
      </w:r>
      <w:r w:rsidRPr="006B6D4C">
        <w:rPr>
          <w:rFonts w:ascii="Times New Roman" w:hAnsi="Times New Roman"/>
          <w:sz w:val="24"/>
          <w:szCs w:val="24"/>
        </w:rPr>
        <w:softHyphen/>
        <w:t>вания во всех предметах и на всех уровнях национального об</w:t>
      </w:r>
      <w:r w:rsidRPr="006B6D4C">
        <w:rPr>
          <w:rFonts w:ascii="Times New Roman" w:hAnsi="Times New Roman"/>
          <w:sz w:val="24"/>
          <w:szCs w:val="24"/>
        </w:rPr>
        <w:softHyphen/>
        <w:t>разовательного стандарта (</w:t>
      </w:r>
      <w:r w:rsidRPr="006B6D4C">
        <w:rPr>
          <w:rStyle w:val="af0"/>
          <w:rFonts w:ascii="Times New Roman" w:hAnsi="Times New Roman" w:cs="Times New Roman"/>
          <w:sz w:val="24"/>
          <w:szCs w:val="24"/>
        </w:rPr>
        <w:t>National Curriculum).</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sectPr w:rsidR="00B71502" w:rsidRPr="006B6D4C" w:rsidSect="002E610E">
          <w:footerReference w:type="default" r:id="rId30"/>
          <w:footnotePr>
            <w:numFmt w:val="upperRoman"/>
            <w:numRestart w:val="eachPage"/>
          </w:footnotePr>
          <w:type w:val="nextColumn"/>
          <w:pgSz w:w="11907" w:h="16840" w:code="9"/>
          <w:pgMar w:top="1134" w:right="1134" w:bottom="1134" w:left="1134" w:header="0" w:footer="3" w:gutter="0"/>
          <w:pgNumType w:start="184"/>
          <w:cols w:space="720"/>
          <w:noEndnote/>
          <w:docGrid w:linePitch="360"/>
        </w:sectPr>
      </w:pPr>
      <w:r w:rsidRPr="006B6D4C">
        <w:rPr>
          <w:rFonts w:ascii="Times New Roman" w:hAnsi="Times New Roman"/>
          <w:sz w:val="24"/>
          <w:szCs w:val="24"/>
        </w:rPr>
        <w:t>Еще одной задачей этой инициативы является помощь школам в приобретении цифровых образовательных ресурсов, информацию о которых можно найти на специально создан</w:t>
      </w:r>
      <w:r w:rsidRPr="006B6D4C">
        <w:rPr>
          <w:rFonts w:ascii="Times New Roman" w:hAnsi="Times New Roman"/>
          <w:sz w:val="24"/>
          <w:szCs w:val="24"/>
        </w:rPr>
        <w:softHyphen/>
        <w:t>ном для помощи учителям в выборе подходящих для их рабо</w:t>
      </w:r>
      <w:r w:rsidRPr="006B6D4C">
        <w:rPr>
          <w:rFonts w:ascii="Times New Roman" w:hAnsi="Times New Roman"/>
          <w:sz w:val="24"/>
          <w:szCs w:val="24"/>
        </w:rPr>
        <w:softHyphen/>
        <w:t>ты ресурсов Же&amp; сайте.</w:t>
      </w:r>
    </w:p>
    <w:p w:rsidR="00B71502" w:rsidRPr="006B6D4C" w:rsidRDefault="00B71502" w:rsidP="006B6D4C">
      <w:pPr>
        <w:pStyle w:val="2b"/>
        <w:shd w:val="clear" w:color="auto" w:fill="auto"/>
        <w:spacing w:line="240" w:lineRule="auto"/>
        <w:ind w:firstLine="567"/>
        <w:jc w:val="both"/>
        <w:rPr>
          <w:rFonts w:ascii="Times New Roman" w:hAnsi="Times New Roman"/>
          <w:sz w:val="24"/>
          <w:szCs w:val="24"/>
          <w:lang w:val="ru-RU"/>
        </w:rPr>
      </w:pPr>
      <w:r w:rsidRPr="006B6D4C">
        <w:rPr>
          <w:rFonts w:ascii="Times New Roman" w:hAnsi="Times New Roman"/>
          <w:sz w:val="24"/>
          <w:szCs w:val="24"/>
          <w:lang w:val="ru-RU" w:eastAsia="ru-RU"/>
        </w:rPr>
        <w:t xml:space="preserve">1 </w:t>
      </w:r>
      <w:hyperlink r:id="rId31" w:history="1">
        <w:r w:rsidRPr="006B6D4C">
          <w:rPr>
            <w:rStyle w:val="a3"/>
            <w:rFonts w:ascii="Times New Roman" w:hAnsi="Times New Roman"/>
            <w:sz w:val="24"/>
            <w:szCs w:val="24"/>
          </w:rPr>
          <w:t>www</w:t>
        </w:r>
        <w:r w:rsidRPr="006B6D4C">
          <w:rPr>
            <w:rStyle w:val="a3"/>
            <w:rFonts w:ascii="Times New Roman" w:hAnsi="Times New Roman"/>
            <w:sz w:val="24"/>
            <w:szCs w:val="24"/>
            <w:lang w:val="ru-RU"/>
          </w:rPr>
          <w:t>.</w:t>
        </w:r>
        <w:r w:rsidRPr="006B6D4C">
          <w:rPr>
            <w:rStyle w:val="a3"/>
            <w:rFonts w:ascii="Times New Roman" w:hAnsi="Times New Roman"/>
            <w:sz w:val="24"/>
            <w:szCs w:val="24"/>
          </w:rPr>
          <w:t>curriculumonline</w:t>
        </w:r>
        <w:r w:rsidRPr="006B6D4C">
          <w:rPr>
            <w:rStyle w:val="a3"/>
            <w:rFonts w:ascii="Times New Roman" w:hAnsi="Times New Roman"/>
            <w:sz w:val="24"/>
            <w:szCs w:val="24"/>
            <w:lang w:val="ru-RU"/>
          </w:rPr>
          <w:t>.</w:t>
        </w:r>
        <w:r w:rsidRPr="006B6D4C">
          <w:rPr>
            <w:rStyle w:val="a3"/>
            <w:rFonts w:ascii="Times New Roman" w:hAnsi="Times New Roman"/>
            <w:sz w:val="24"/>
            <w:szCs w:val="24"/>
          </w:rPr>
          <w:t>gov</w:t>
        </w:r>
        <w:r w:rsidRPr="006B6D4C">
          <w:rPr>
            <w:rStyle w:val="a3"/>
            <w:rFonts w:ascii="Times New Roman" w:hAnsi="Times New Roman"/>
            <w:sz w:val="24"/>
            <w:szCs w:val="24"/>
            <w:lang w:val="ru-RU"/>
          </w:rPr>
          <w:t>.</w:t>
        </w:r>
        <w:r w:rsidRPr="006B6D4C">
          <w:rPr>
            <w:rStyle w:val="a3"/>
            <w:rFonts w:ascii="Times New Roman" w:hAnsi="Times New Roman"/>
            <w:sz w:val="24"/>
            <w:szCs w:val="24"/>
          </w:rPr>
          <w:t>uk</w:t>
        </w:r>
      </w:hyperlink>
      <w:r w:rsidRPr="006B6D4C">
        <w:rPr>
          <w:rFonts w:ascii="Times New Roman" w:hAnsi="Times New Roman"/>
          <w:sz w:val="24"/>
          <w:szCs w:val="24"/>
          <w:lang w:val="ru-RU"/>
        </w:rPr>
        <w:t>.</w:t>
      </w:r>
    </w:p>
    <w:p w:rsidR="00B71502"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онных техно</w:t>
      </w:r>
      <w:r w:rsidR="00B71502" w:rsidRPr="006B6D4C">
        <w:rPr>
          <w:rFonts w:ascii="Times New Roman" w:hAnsi="Times New Roman"/>
          <w:sz w:val="24"/>
          <w:szCs w:val="24"/>
        </w:rPr>
        <w:t xml:space="preserve"> Портал</w:t>
      </w:r>
      <w:r w:rsidR="00B71502" w:rsidRPr="006B6D4C">
        <w:rPr>
          <w:rStyle w:val="af0"/>
          <w:rFonts w:ascii="Times New Roman" w:hAnsi="Times New Roman" w:cs="Times New Roman"/>
          <w:sz w:val="24"/>
          <w:szCs w:val="24"/>
        </w:rPr>
        <w:t xml:space="preserve"> Curriculum Online</w:t>
      </w:r>
      <w:r w:rsidR="00B71502" w:rsidRPr="006B6D4C">
        <w:rPr>
          <w:rFonts w:ascii="Times New Roman" w:hAnsi="Times New Roman"/>
          <w:sz w:val="24"/>
          <w:szCs w:val="24"/>
          <w:lang w:eastAsia="en-US"/>
        </w:rPr>
        <w:t xml:space="preserve"> </w:t>
      </w:r>
      <w:r w:rsidR="00B71502" w:rsidRPr="006B6D4C">
        <w:rPr>
          <w:rFonts w:ascii="Times New Roman" w:hAnsi="Times New Roman"/>
          <w:sz w:val="24"/>
          <w:szCs w:val="24"/>
        </w:rPr>
        <w:t>представлен как универсаль</w:t>
      </w:r>
      <w:r w:rsidR="00B71502" w:rsidRPr="006B6D4C">
        <w:rPr>
          <w:rFonts w:ascii="Times New Roman" w:hAnsi="Times New Roman"/>
          <w:sz w:val="24"/>
          <w:szCs w:val="24"/>
        </w:rPr>
        <w:softHyphen/>
        <w:t>ный он-лайновый каталог. Этот каталог предоставляет воз</w:t>
      </w:r>
      <w:r w:rsidR="00B71502" w:rsidRPr="006B6D4C">
        <w:rPr>
          <w:rFonts w:ascii="Times New Roman" w:hAnsi="Times New Roman"/>
          <w:sz w:val="24"/>
          <w:szCs w:val="24"/>
        </w:rPr>
        <w:softHyphen/>
        <w:t>можность для исследования и использования цифровых обра</w:t>
      </w:r>
      <w:r w:rsidR="00B71502" w:rsidRPr="006B6D4C">
        <w:rPr>
          <w:rFonts w:ascii="Times New Roman" w:hAnsi="Times New Roman"/>
          <w:sz w:val="24"/>
          <w:szCs w:val="24"/>
        </w:rPr>
        <w:softHyphen/>
        <w:t>зовательных ресурсов в образовании. Портал предназначен для использования учителями в качестве помощника при вы</w:t>
      </w:r>
      <w:r w:rsidR="00B71502" w:rsidRPr="006B6D4C">
        <w:rPr>
          <w:rFonts w:ascii="Times New Roman" w:hAnsi="Times New Roman"/>
          <w:sz w:val="24"/>
          <w:szCs w:val="24"/>
        </w:rPr>
        <w:softHyphen/>
        <w:t>боре подходящих образовательных ресурсов, удовлетворяю</w:t>
      </w:r>
      <w:r w:rsidR="00B71502" w:rsidRPr="006B6D4C">
        <w:rPr>
          <w:rFonts w:ascii="Times New Roman" w:hAnsi="Times New Roman"/>
          <w:sz w:val="24"/>
          <w:szCs w:val="24"/>
        </w:rPr>
        <w:softHyphen/>
        <w:t>щих определенным требованиям. Однако этот портал досту</w:t>
      </w:r>
      <w:r w:rsidR="00B71502" w:rsidRPr="006B6D4C">
        <w:rPr>
          <w:rFonts w:ascii="Times New Roman" w:hAnsi="Times New Roman"/>
          <w:sz w:val="24"/>
          <w:szCs w:val="24"/>
        </w:rPr>
        <w:softHyphen/>
        <w:t>пен для всех и, вероятно, он будет также полезен ученикам и их родителям.</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Этот портал Министерства образования дает прямой до</w:t>
      </w:r>
      <w:r w:rsidRPr="006B6D4C">
        <w:rPr>
          <w:rFonts w:ascii="Times New Roman" w:hAnsi="Times New Roman"/>
          <w:sz w:val="24"/>
          <w:szCs w:val="24"/>
        </w:rPr>
        <w:softHyphen/>
        <w:t>ступ к разнообразным бесплатным и платным цифровым ма</w:t>
      </w:r>
      <w:r w:rsidRPr="006B6D4C">
        <w:rPr>
          <w:rFonts w:ascii="Times New Roman" w:hAnsi="Times New Roman"/>
          <w:sz w:val="24"/>
          <w:szCs w:val="24"/>
        </w:rPr>
        <w:softHyphen/>
        <w:t>териалам для обучения, также он дает возможность найти, сравнить, выбрать и поделиться информацией об обширном диапазоне цифровых образовательных ресурсов, предостав</w:t>
      </w:r>
      <w:r w:rsidRPr="006B6D4C">
        <w:rPr>
          <w:rFonts w:ascii="Times New Roman" w:hAnsi="Times New Roman"/>
          <w:sz w:val="24"/>
          <w:szCs w:val="24"/>
        </w:rPr>
        <w:softHyphen/>
        <w:t>ляемых различными провайдерами.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Ресурсы, имеющиеся на этом сайте, включают в себя:</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планы уроков;</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электронные средства учебного назначения;</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интерактивное видео;</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программное обеспечение моделирования;</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материалы для оценки;</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он-лайновые услуги.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 главной странице этого сайта имеется «поисковик» ре</w:t>
      </w:r>
      <w:r w:rsidRPr="006B6D4C">
        <w:rPr>
          <w:rFonts w:ascii="Times New Roman" w:hAnsi="Times New Roman"/>
          <w:sz w:val="24"/>
          <w:szCs w:val="24"/>
        </w:rPr>
        <w:softHyphen/>
        <w:t>сурсов, с помощью которого можно производить поиск не</w:t>
      </w:r>
      <w:r w:rsidRPr="006B6D4C">
        <w:rPr>
          <w:rFonts w:ascii="Times New Roman" w:hAnsi="Times New Roman"/>
          <w:sz w:val="24"/>
          <w:szCs w:val="24"/>
        </w:rPr>
        <w:softHyphen/>
        <w:t>обходимой базы данных по образовательному уровню (году обучения) или по предмету. «Поисковик» в соответствии с по</w:t>
      </w:r>
      <w:r w:rsidRPr="006B6D4C">
        <w:rPr>
          <w:rFonts w:ascii="Times New Roman" w:hAnsi="Times New Roman"/>
          <w:sz w:val="24"/>
          <w:szCs w:val="24"/>
        </w:rPr>
        <w:softHyphen/>
        <w:t>лученным запросом покажет все бесплатные и платные про</w:t>
      </w:r>
      <w:r w:rsidRPr="006B6D4C">
        <w:rPr>
          <w:rFonts w:ascii="Times New Roman" w:hAnsi="Times New Roman"/>
          <w:sz w:val="24"/>
          <w:szCs w:val="24"/>
        </w:rPr>
        <w:softHyphen/>
        <w:t>граммные продукты. Если же учитель затрудняется выбрать какой-то определенный продукт из данного многообразия, ве</w:t>
      </w:r>
      <w:r w:rsidRPr="006B6D4C">
        <w:rPr>
          <w:rFonts w:ascii="Times New Roman" w:hAnsi="Times New Roman"/>
          <w:sz w:val="24"/>
          <w:szCs w:val="24"/>
        </w:rPr>
        <w:softHyphen/>
        <w:t>роятно, ему могут помочь оценки продуктов независимыми экспертами и обзоры преподавателей, содержащиеся на дан</w:t>
      </w:r>
      <w:r w:rsidRPr="006B6D4C">
        <w:rPr>
          <w:rFonts w:ascii="Times New Roman" w:hAnsi="Times New Roman"/>
          <w:sz w:val="24"/>
          <w:szCs w:val="24"/>
        </w:rPr>
        <w:softHyphen/>
        <w:t>ном портале.</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Подготовленные наставники показывают, как ИКТ могут практически использоваться в школьных кабинетах, демонст</w:t>
      </w:r>
      <w:r w:rsidRPr="006B6D4C">
        <w:rPr>
          <w:rFonts w:ascii="Times New Roman" w:hAnsi="Times New Roman"/>
          <w:sz w:val="24"/>
          <w:szCs w:val="24"/>
        </w:rPr>
        <w:softHyphen/>
        <w:t>рируя, что даже при небольшом опыте работы учителя с эти</w:t>
      </w:r>
      <w:r w:rsidRPr="006B6D4C">
        <w:rPr>
          <w:rFonts w:ascii="Times New Roman" w:hAnsi="Times New Roman"/>
          <w:sz w:val="24"/>
          <w:szCs w:val="24"/>
        </w:rPr>
        <w:softHyphen/>
        <w:t>ми технологиями эффективность процесса обучения значи</w:t>
      </w:r>
      <w:r w:rsidRPr="006B6D4C">
        <w:rPr>
          <w:rFonts w:ascii="Times New Roman" w:hAnsi="Times New Roman"/>
          <w:sz w:val="24"/>
          <w:szCs w:val="24"/>
        </w:rPr>
        <w:softHyphen/>
        <w:t>тельно возрастает.</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 сайте имеется раздел, который называется «Центр интернет-ресурсов» (</w:t>
      </w:r>
      <w:r w:rsidRPr="006B6D4C">
        <w:rPr>
          <w:rStyle w:val="af0"/>
          <w:rFonts w:ascii="Times New Roman" w:hAnsi="Times New Roman" w:cs="Times New Roman"/>
          <w:sz w:val="24"/>
          <w:szCs w:val="24"/>
        </w:rPr>
        <w:t>Web Resource Centre).</w:t>
      </w:r>
      <w:r w:rsidRPr="006B6D4C">
        <w:rPr>
          <w:rFonts w:ascii="Times New Roman" w:hAnsi="Times New Roman"/>
          <w:sz w:val="24"/>
          <w:szCs w:val="24"/>
          <w:lang w:eastAsia="en-US"/>
        </w:rPr>
        <w:t xml:space="preserve"> </w:t>
      </w:r>
      <w:r w:rsidRPr="006B6D4C">
        <w:rPr>
          <w:rFonts w:ascii="Times New Roman" w:hAnsi="Times New Roman"/>
          <w:sz w:val="24"/>
          <w:szCs w:val="24"/>
        </w:rPr>
        <w:t>Этот раздел со</w:t>
      </w:r>
      <w:r w:rsidRPr="006B6D4C">
        <w:rPr>
          <w:rFonts w:ascii="Times New Roman" w:hAnsi="Times New Roman"/>
          <w:sz w:val="24"/>
          <w:szCs w:val="24"/>
        </w:rPr>
        <w:softHyphen/>
        <w:t>стоит из 10 зон, каждая из которых посвящена одному из предметов школьной программы. В каждой зоне преподава</w:t>
      </w:r>
      <w:r w:rsidRPr="006B6D4C">
        <w:rPr>
          <w:rFonts w:ascii="Times New Roman" w:hAnsi="Times New Roman"/>
          <w:sz w:val="24"/>
          <w:szCs w:val="24"/>
        </w:rPr>
        <w:softHyphen/>
        <w:t>тели соответствующего предмета могут получить информа</w:t>
      </w:r>
      <w:r w:rsidRPr="006B6D4C">
        <w:rPr>
          <w:rFonts w:ascii="Times New Roman" w:hAnsi="Times New Roman"/>
          <w:sz w:val="24"/>
          <w:szCs w:val="24"/>
        </w:rPr>
        <w:softHyphen/>
        <w:t>цию о тех ресурсах Интернета, которые содержат материалы, имеющие то или иное отношение к данному предмету, а также бесплатно скопировать некоторые из материалов, в том числе программное обеспечение, или получить демонстрационные ди</w:t>
      </w:r>
      <w:r w:rsidRPr="006B6D4C">
        <w:rPr>
          <w:rFonts w:ascii="Times New Roman" w:hAnsi="Times New Roman"/>
          <w:sz w:val="24"/>
          <w:szCs w:val="24"/>
        </w:rPr>
        <w:softHyphen/>
        <w:t>ски. Особой популярностью пользуются списки наилучших и самых популярных как у учителей, так и учеников сайтов, по</w:t>
      </w:r>
      <w:r w:rsidRPr="006B6D4C">
        <w:rPr>
          <w:rFonts w:ascii="Times New Roman" w:hAnsi="Times New Roman"/>
          <w:sz w:val="24"/>
          <w:szCs w:val="24"/>
        </w:rPr>
        <w:softHyphen/>
        <w:t>священных тому или иному школьному предмету.</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Раздел под названием «Центр рекомендаций» (</w:t>
      </w:r>
      <w:r w:rsidRPr="006B6D4C">
        <w:rPr>
          <w:rStyle w:val="12"/>
          <w:rFonts w:ascii="Times New Roman" w:hAnsi="Times New Roman" w:cs="Times New Roman"/>
          <w:sz w:val="24"/>
          <w:szCs w:val="24"/>
        </w:rPr>
        <w:t>SST — Specialist Schools Trust Advice Centre</w:t>
      </w:r>
      <w:r w:rsidRPr="006B6D4C">
        <w:rPr>
          <w:rFonts w:ascii="Times New Roman" w:hAnsi="Times New Roman"/>
          <w:sz w:val="24"/>
          <w:szCs w:val="24"/>
        </w:rPr>
        <w:t>) предлагает консуль</w:t>
      </w:r>
      <w:r w:rsidRPr="006B6D4C">
        <w:rPr>
          <w:rFonts w:ascii="Times New Roman" w:hAnsi="Times New Roman"/>
          <w:sz w:val="24"/>
          <w:szCs w:val="24"/>
        </w:rPr>
        <w:softHyphen/>
        <w:t>тации специалистов из организации, которая занимается осу</w:t>
      </w:r>
      <w:r w:rsidRPr="006B6D4C">
        <w:rPr>
          <w:rFonts w:ascii="Times New Roman" w:hAnsi="Times New Roman"/>
          <w:sz w:val="24"/>
          <w:szCs w:val="24"/>
        </w:rPr>
        <w:softHyphen/>
        <w:t>ществлением программы профессионального развития учите</w:t>
      </w:r>
      <w:r w:rsidRPr="006B6D4C">
        <w:rPr>
          <w:rFonts w:ascii="Times New Roman" w:hAnsi="Times New Roman"/>
          <w:sz w:val="24"/>
          <w:szCs w:val="24"/>
        </w:rPr>
        <w:softHyphen/>
        <w:t>лей-предметников. Также в этом разделе представлен тщатель</w:t>
      </w:r>
      <w:r w:rsidRPr="006B6D4C">
        <w:rPr>
          <w:rFonts w:ascii="Times New Roman" w:hAnsi="Times New Roman"/>
          <w:sz w:val="24"/>
          <w:szCs w:val="24"/>
        </w:rPr>
        <w:softHyphen/>
        <w:t>но отобранный список начальных и средних школ, опытом которых в использовании средств ИКТ в обучении и управле</w:t>
      </w:r>
      <w:r w:rsidRPr="006B6D4C">
        <w:rPr>
          <w:rFonts w:ascii="Times New Roman" w:hAnsi="Times New Roman"/>
          <w:sz w:val="24"/>
          <w:szCs w:val="24"/>
        </w:rPr>
        <w:softHyphen/>
        <w:t>нии школой могли бы воспользоваться остальные.</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заключение отметим, что организация</w:t>
      </w:r>
      <w:r w:rsidRPr="006B6D4C">
        <w:rPr>
          <w:rStyle w:val="12"/>
          <w:rFonts w:ascii="Times New Roman" w:hAnsi="Times New Roman" w:cs="Times New Roman"/>
          <w:sz w:val="24"/>
          <w:szCs w:val="24"/>
        </w:rPr>
        <w:t xml:space="preserve"> Curriculum Online</w:t>
      </w:r>
      <w:r w:rsidRPr="006B6D4C">
        <w:rPr>
          <w:rFonts w:ascii="Times New Roman" w:hAnsi="Times New Roman"/>
          <w:sz w:val="24"/>
          <w:szCs w:val="24"/>
          <w:lang w:eastAsia="en-US"/>
        </w:rPr>
        <w:t xml:space="preserve"> </w:t>
      </w:r>
      <w:r w:rsidRPr="006B6D4C">
        <w:rPr>
          <w:rFonts w:ascii="Times New Roman" w:hAnsi="Times New Roman"/>
          <w:sz w:val="24"/>
          <w:szCs w:val="24"/>
        </w:rPr>
        <w:t>имеет широкие партнерские связи с самыми раз</w:t>
      </w:r>
      <w:r w:rsidRPr="006B6D4C">
        <w:rPr>
          <w:rFonts w:ascii="Times New Roman" w:hAnsi="Times New Roman"/>
          <w:sz w:val="24"/>
          <w:szCs w:val="24"/>
        </w:rPr>
        <w:softHyphen/>
        <w:t>личными организациями, которые, кроме всего прочего, предоставляют информацию и советы по образовательным вопросам [7].</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71502" w:rsidRPr="006B6D4C" w:rsidRDefault="00B71502"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Для чего создаются национальные образовательные пор</w:t>
      </w:r>
      <w:r w:rsidRPr="006B6D4C">
        <w:rPr>
          <w:rFonts w:ascii="Times New Roman" w:hAnsi="Times New Roman"/>
          <w:sz w:val="24"/>
          <w:szCs w:val="24"/>
        </w:rPr>
        <w:softHyphen/>
        <w:t>талы?</w:t>
      </w:r>
    </w:p>
    <w:p w:rsidR="00B71502" w:rsidRPr="006B6D4C" w:rsidRDefault="00B71502"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 должен быть осуществлен доступ учителя к ресур</w:t>
      </w:r>
      <w:r w:rsidRPr="006B6D4C">
        <w:rPr>
          <w:rFonts w:ascii="Times New Roman" w:hAnsi="Times New Roman"/>
          <w:sz w:val="24"/>
          <w:szCs w:val="24"/>
        </w:rPr>
        <w:softHyphen/>
        <w:t>сам образовательных порталов?</w:t>
      </w:r>
    </w:p>
    <w:p w:rsidR="00B71502" w:rsidRPr="006B6D4C" w:rsidRDefault="00B71502" w:rsidP="006B6D4C">
      <w:pPr>
        <w:pStyle w:val="25"/>
        <w:keepNext/>
        <w:keepLines/>
        <w:shd w:val="clear" w:color="auto" w:fill="auto"/>
        <w:spacing w:before="0" w:line="240" w:lineRule="auto"/>
        <w:ind w:firstLine="567"/>
        <w:jc w:val="both"/>
        <w:rPr>
          <w:rFonts w:ascii="Times New Roman" w:hAnsi="Times New Roman"/>
          <w:b/>
          <w:i w:val="0"/>
          <w:sz w:val="24"/>
          <w:szCs w:val="24"/>
        </w:rPr>
      </w:pPr>
      <w:r w:rsidRPr="006B6D4C">
        <w:rPr>
          <w:rFonts w:ascii="Times New Roman" w:hAnsi="Times New Roman"/>
          <w:b/>
          <w:i w:val="0"/>
          <w:sz w:val="24"/>
          <w:szCs w:val="24"/>
        </w:rPr>
        <w:t>Темы и вопросы для обсуждения</w:t>
      </w:r>
    </w:p>
    <w:p w:rsidR="00B71502" w:rsidRPr="006B6D4C" w:rsidRDefault="00B71502" w:rsidP="006B6D4C">
      <w:pPr>
        <w:pStyle w:val="a5"/>
        <w:numPr>
          <w:ilvl w:val="2"/>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 должна быть структурирована информация на обра</w:t>
      </w:r>
      <w:r w:rsidRPr="006B6D4C">
        <w:rPr>
          <w:rFonts w:ascii="Times New Roman" w:hAnsi="Times New Roman"/>
          <w:sz w:val="24"/>
          <w:szCs w:val="24"/>
        </w:rPr>
        <w:softHyphen/>
        <w:t>зовательных порталах?</w:t>
      </w:r>
    </w:p>
    <w:p w:rsidR="00B71502" w:rsidRPr="006B6D4C" w:rsidRDefault="00B71502" w:rsidP="006B6D4C">
      <w:pPr>
        <w:pStyle w:val="a5"/>
        <w:numPr>
          <w:ilvl w:val="2"/>
          <w:numId w:val="1"/>
        </w:numPr>
        <w:shd w:val="clear" w:color="auto" w:fill="auto"/>
        <w:tabs>
          <w:tab w:val="left" w:pos="605"/>
        </w:tabs>
        <w:spacing w:before="0" w:line="240" w:lineRule="auto"/>
        <w:ind w:firstLine="567"/>
        <w:rPr>
          <w:rFonts w:ascii="Times New Roman" w:hAnsi="Times New Roman"/>
          <w:sz w:val="24"/>
          <w:szCs w:val="24"/>
        </w:rPr>
      </w:pPr>
      <w:r w:rsidRPr="006B6D4C">
        <w:rPr>
          <w:rFonts w:ascii="Times New Roman" w:hAnsi="Times New Roman"/>
          <w:sz w:val="24"/>
          <w:szCs w:val="24"/>
        </w:rPr>
        <w:t>Сколько в стране должно быть образовательных порталов?</w:t>
      </w:r>
    </w:p>
    <w:p w:rsidR="00B71502" w:rsidRPr="006B6D4C" w:rsidRDefault="00B7150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6. Возможные негативные последствия использования средств информационных и коммуникационных технологий в образовании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в образовании возможностей средств техно</w:t>
      </w:r>
      <w:r w:rsidRPr="006B6D4C">
        <w:rPr>
          <w:rFonts w:ascii="Times New Roman" w:hAnsi="Times New Roman"/>
          <w:sz w:val="24"/>
          <w:szCs w:val="24"/>
        </w:rPr>
        <w:softHyphen/>
        <w:t>логий мультимедиа, телекоммуникации и «Виртуальная ре</w:t>
      </w:r>
      <w:r w:rsidRPr="006B6D4C">
        <w:rPr>
          <w:rFonts w:ascii="Times New Roman" w:hAnsi="Times New Roman"/>
          <w:sz w:val="24"/>
          <w:szCs w:val="24"/>
        </w:rPr>
        <w:softHyphen/>
        <w:t>альность» порождает ряд серьезных проблем, связанных с возможным негативным воздействием этих технологий на здоровье школьника.</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Первая группа проблем обусловлена появлением негатив</w:t>
      </w:r>
      <w:r w:rsidRPr="006B6D4C">
        <w:rPr>
          <w:rFonts w:ascii="Times New Roman" w:hAnsi="Times New Roman"/>
          <w:sz w:val="24"/>
          <w:szCs w:val="24"/>
        </w:rPr>
        <w:softHyphen/>
        <w:t>ных последствий медицинского характера, связанных с невы</w:t>
      </w:r>
      <w:r w:rsidRPr="006B6D4C">
        <w:rPr>
          <w:rFonts w:ascii="Times New Roman" w:hAnsi="Times New Roman"/>
          <w:sz w:val="24"/>
          <w:szCs w:val="24"/>
        </w:rPr>
        <w:softHyphen/>
        <w:t>полнением правил использования средств информационных и коммуникационных технологий в образовательном процессе. Вторая группа проблем связана с появлением негативных по</w:t>
      </w:r>
      <w:r w:rsidRPr="006B6D4C">
        <w:rPr>
          <w:rFonts w:ascii="Times New Roman" w:hAnsi="Times New Roman"/>
          <w:sz w:val="24"/>
          <w:szCs w:val="24"/>
        </w:rPr>
        <w:softHyphen/>
        <w:t>следствий психолого-педагогического характера.</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Style w:val="100"/>
          <w:rFonts w:ascii="Times New Roman" w:hAnsi="Times New Roman" w:cs="Times New Roman"/>
          <w:sz w:val="24"/>
          <w:szCs w:val="24"/>
        </w:rPr>
        <w:t>Педагогико-эргономические и физиолого-гигиениче- ские условия организации учебного взаимодействия при эксплуатации систем, реализованных на базе пе</w:t>
      </w:r>
      <w:r w:rsidRPr="006B6D4C">
        <w:rPr>
          <w:rStyle w:val="100"/>
          <w:rFonts w:ascii="Times New Roman" w:hAnsi="Times New Roman" w:cs="Times New Roman"/>
          <w:sz w:val="24"/>
          <w:szCs w:val="24"/>
        </w:rPr>
        <w:softHyphen/>
        <w:t>речисленных выше технологий,</w:t>
      </w:r>
      <w:r w:rsidRPr="006B6D4C">
        <w:rPr>
          <w:rFonts w:ascii="Times New Roman" w:hAnsi="Times New Roman"/>
          <w:sz w:val="24"/>
          <w:szCs w:val="24"/>
        </w:rPr>
        <w:t xml:space="preserve"> должны опираться на ут</w:t>
      </w:r>
      <w:r w:rsidRPr="006B6D4C">
        <w:rPr>
          <w:rFonts w:ascii="Times New Roman" w:hAnsi="Times New Roman"/>
          <w:sz w:val="24"/>
          <w:szCs w:val="24"/>
        </w:rPr>
        <w:softHyphen/>
        <w:t>вержденные Министерством здравоохранения РФ, Министер</w:t>
      </w:r>
      <w:r w:rsidRPr="006B6D4C">
        <w:rPr>
          <w:rFonts w:ascii="Times New Roman" w:hAnsi="Times New Roman"/>
          <w:sz w:val="24"/>
          <w:szCs w:val="24"/>
        </w:rPr>
        <w:softHyphen/>
        <w:t>ством образования и науки РФ нормативно-методические ма</w:t>
      </w:r>
      <w:r w:rsidRPr="006B6D4C">
        <w:rPr>
          <w:rFonts w:ascii="Times New Roman" w:hAnsi="Times New Roman"/>
          <w:sz w:val="24"/>
          <w:szCs w:val="24"/>
        </w:rPr>
        <w:softHyphen/>
        <w:t>териалы. Безопасное применение этих систем предполагает неукоснительное выполнение всего комплекса требований, разработанных специалистами (медиками, физиологами и ги</w:t>
      </w:r>
      <w:r w:rsidRPr="006B6D4C">
        <w:rPr>
          <w:rFonts w:ascii="Times New Roman" w:hAnsi="Times New Roman"/>
          <w:sz w:val="24"/>
          <w:szCs w:val="24"/>
        </w:rPr>
        <w:softHyphen/>
        <w:t xml:space="preserve">гиенистами). Перечислим факторы, которые могут привести к </w:t>
      </w:r>
      <w:r w:rsidRPr="006B6D4C">
        <w:rPr>
          <w:rStyle w:val="aa"/>
          <w:rFonts w:ascii="Times New Roman" w:hAnsi="Times New Roman" w:cs="Times New Roman"/>
          <w:sz w:val="24"/>
          <w:szCs w:val="24"/>
        </w:rPr>
        <w:t>негативным медицинским последствиям:</w:t>
      </w:r>
    </w:p>
    <w:p w:rsidR="00B71502" w:rsidRPr="006B6D4C" w:rsidRDefault="00B71502" w:rsidP="006B6D4C">
      <w:pPr>
        <w:pStyle w:val="a5"/>
        <w:numPr>
          <w:ilvl w:val="0"/>
          <w:numId w:val="1"/>
        </w:numPr>
        <w:shd w:val="clear" w:color="auto" w:fill="auto"/>
        <w:tabs>
          <w:tab w:val="left" w:pos="597"/>
        </w:tabs>
        <w:spacing w:before="0" w:line="240" w:lineRule="auto"/>
        <w:ind w:firstLine="567"/>
        <w:rPr>
          <w:rFonts w:ascii="Times New Roman" w:hAnsi="Times New Roman"/>
          <w:sz w:val="24"/>
          <w:szCs w:val="24"/>
        </w:rPr>
      </w:pPr>
      <w:r w:rsidRPr="006B6D4C">
        <w:rPr>
          <w:rFonts w:ascii="Times New Roman" w:hAnsi="Times New Roman"/>
          <w:sz w:val="24"/>
          <w:szCs w:val="24"/>
        </w:rPr>
        <w:t>нарушение эргономики рабочего места пользователя, ос</w:t>
      </w:r>
      <w:r w:rsidRPr="006B6D4C">
        <w:rPr>
          <w:rFonts w:ascii="Times New Roman" w:hAnsi="Times New Roman"/>
          <w:sz w:val="24"/>
          <w:szCs w:val="24"/>
        </w:rPr>
        <w:softHyphen/>
        <w:t>нащенного современными средствами вычислительной техни</w:t>
      </w:r>
      <w:r w:rsidRPr="006B6D4C">
        <w:rPr>
          <w:rFonts w:ascii="Times New Roman" w:hAnsi="Times New Roman"/>
          <w:sz w:val="24"/>
          <w:szCs w:val="24"/>
        </w:rPr>
        <w:softHyphen/>
        <w:t>ки, информатизации и коммуникации;</w:t>
      </w:r>
    </w:p>
    <w:p w:rsidR="00B71502" w:rsidRPr="006B6D4C" w:rsidRDefault="00B71502" w:rsidP="006B6D4C">
      <w:pPr>
        <w:pStyle w:val="a5"/>
        <w:numPr>
          <w:ilvl w:val="0"/>
          <w:numId w:val="1"/>
        </w:numPr>
        <w:shd w:val="clear" w:color="auto" w:fill="auto"/>
        <w:tabs>
          <w:tab w:val="left" w:pos="597"/>
        </w:tabs>
        <w:spacing w:before="0" w:line="240" w:lineRule="auto"/>
        <w:ind w:firstLine="567"/>
        <w:rPr>
          <w:rFonts w:ascii="Times New Roman" w:hAnsi="Times New Roman"/>
          <w:sz w:val="24"/>
          <w:szCs w:val="24"/>
        </w:rPr>
      </w:pPr>
      <w:r w:rsidRPr="006B6D4C">
        <w:rPr>
          <w:rFonts w:ascii="Times New Roman" w:hAnsi="Times New Roman"/>
          <w:sz w:val="24"/>
          <w:szCs w:val="24"/>
        </w:rPr>
        <w:t>недопустимый временной интервал использования средств вычислительной техники, информатизации и комму</w:t>
      </w:r>
      <w:r w:rsidRPr="006B6D4C">
        <w:rPr>
          <w:rFonts w:ascii="Times New Roman" w:hAnsi="Times New Roman"/>
          <w:sz w:val="24"/>
          <w:szCs w:val="24"/>
        </w:rPr>
        <w:softHyphen/>
        <w:t>никации;</w:t>
      </w:r>
    </w:p>
    <w:p w:rsidR="00B71502" w:rsidRPr="006B6D4C" w:rsidRDefault="00B71502" w:rsidP="006B6D4C">
      <w:pPr>
        <w:pStyle w:val="a5"/>
        <w:numPr>
          <w:ilvl w:val="0"/>
          <w:numId w:val="1"/>
        </w:numPr>
        <w:shd w:val="clear" w:color="auto" w:fill="auto"/>
        <w:tabs>
          <w:tab w:val="left" w:pos="602"/>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недопустимого объема информации (ин</w:t>
      </w:r>
      <w:r w:rsidRPr="006B6D4C">
        <w:rPr>
          <w:rFonts w:ascii="Times New Roman" w:hAnsi="Times New Roman"/>
          <w:sz w:val="24"/>
          <w:szCs w:val="24"/>
        </w:rPr>
        <w:softHyphen/>
        <w:t>формационная перегрузка и связанные с этим эмоциональное возбуждение, обманчивое повышение работоспособности не</w:t>
      </w:r>
      <w:r w:rsidRPr="006B6D4C">
        <w:rPr>
          <w:rFonts w:ascii="Times New Roman" w:hAnsi="Times New Roman"/>
          <w:sz w:val="24"/>
          <w:szCs w:val="24"/>
        </w:rPr>
        <w:softHyphen/>
        <w:t>посредственно за экраном компьютера, — они опасны как для психического, так и физического здоровья ученика и препода</w:t>
      </w:r>
      <w:r w:rsidRPr="006B6D4C">
        <w:rPr>
          <w:rFonts w:ascii="Times New Roman" w:hAnsi="Times New Roman"/>
          <w:sz w:val="24"/>
          <w:szCs w:val="24"/>
        </w:rPr>
        <w:softHyphen/>
        <w:t>вателя);</w:t>
      </w:r>
    </w:p>
    <w:p w:rsidR="00B71502" w:rsidRPr="006B6D4C" w:rsidRDefault="00B71502" w:rsidP="006B6D4C">
      <w:pPr>
        <w:pStyle w:val="a5"/>
        <w:numPr>
          <w:ilvl w:val="0"/>
          <w:numId w:val="1"/>
        </w:numPr>
        <w:shd w:val="clear" w:color="auto" w:fill="auto"/>
        <w:tabs>
          <w:tab w:val="left" w:pos="597"/>
        </w:tabs>
        <w:spacing w:before="0" w:line="240" w:lineRule="auto"/>
        <w:ind w:firstLine="567"/>
        <w:rPr>
          <w:rFonts w:ascii="Times New Roman" w:hAnsi="Times New Roman"/>
          <w:sz w:val="24"/>
          <w:szCs w:val="24"/>
        </w:rPr>
      </w:pPr>
      <w:r w:rsidRPr="006B6D4C">
        <w:rPr>
          <w:rFonts w:ascii="Times New Roman" w:hAnsi="Times New Roman"/>
          <w:sz w:val="24"/>
          <w:szCs w:val="24"/>
        </w:rPr>
        <w:t>несоответствие предоставляемой информации индивиду</w:t>
      </w:r>
      <w:r w:rsidRPr="006B6D4C">
        <w:rPr>
          <w:rFonts w:ascii="Times New Roman" w:hAnsi="Times New Roman"/>
          <w:sz w:val="24"/>
          <w:szCs w:val="24"/>
        </w:rPr>
        <w:softHyphen/>
        <w:t>альным возможностям личности.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Анализируя перечисленные выше факторы воздействия средств ИКТ на здоровье школьника, отметим, что все нега</w:t>
      </w:r>
      <w:r w:rsidRPr="006B6D4C">
        <w:rPr>
          <w:rFonts w:ascii="Times New Roman" w:hAnsi="Times New Roman"/>
          <w:sz w:val="24"/>
          <w:szCs w:val="24"/>
        </w:rPr>
        <w:softHyphen/>
        <w:t>тивные последствия обусловлены в основном человеческими факторами и связаны с невыполнением педагогико-эргономи- ческих и физиолого-гигиенических условий организации учебного взаимодействия при эксплуатации систем, реализо</w:t>
      </w:r>
      <w:r w:rsidRPr="006B6D4C">
        <w:rPr>
          <w:rFonts w:ascii="Times New Roman" w:hAnsi="Times New Roman"/>
          <w:sz w:val="24"/>
          <w:szCs w:val="24"/>
        </w:rPr>
        <w:softHyphen/>
        <w:t>ванных на базе данных технологий.</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Учитель должен быть знаком с санитарно-гигиеническими требованиями к организации занятий с использованием сов</w:t>
      </w:r>
      <w:r w:rsidRPr="006B6D4C">
        <w:rPr>
          <w:rFonts w:ascii="Times New Roman" w:hAnsi="Times New Roman"/>
          <w:sz w:val="24"/>
          <w:szCs w:val="24"/>
        </w:rPr>
        <w:softHyphen/>
        <w:t>ременных средств вычислительной техники, средств инфор</w:t>
      </w:r>
      <w:r w:rsidRPr="006B6D4C">
        <w:rPr>
          <w:rFonts w:ascii="Times New Roman" w:hAnsi="Times New Roman"/>
          <w:sz w:val="24"/>
          <w:szCs w:val="24"/>
        </w:rPr>
        <w:softHyphen/>
        <w:t>матизации и коммуникации, которые изложены в специаль</w:t>
      </w:r>
      <w:r w:rsidRPr="006B6D4C">
        <w:rPr>
          <w:rFonts w:ascii="Times New Roman" w:hAnsi="Times New Roman"/>
          <w:sz w:val="24"/>
          <w:szCs w:val="24"/>
        </w:rPr>
        <w:softHyphen/>
        <w:t>ных нормативно-методических документах, утвержденных</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Министерством здравоохранения РФ</w:t>
      </w:r>
      <w:r w:rsidRPr="006B6D4C">
        <w:rPr>
          <w:rFonts w:ascii="Times New Roman" w:hAnsi="Times New Roman"/>
          <w:sz w:val="24"/>
          <w:szCs w:val="24"/>
          <w:vertAlign w:val="superscript"/>
        </w:rPr>
        <w:footnoteReference w:id="10"/>
      </w:r>
      <w:r w:rsidRPr="006B6D4C">
        <w:rPr>
          <w:rFonts w:ascii="Times New Roman" w:hAnsi="Times New Roman"/>
          <w:sz w:val="24"/>
          <w:szCs w:val="24"/>
        </w:rPr>
        <w:t xml:space="preserve"> и Министерством обра</w:t>
      </w:r>
      <w:r w:rsidRPr="006B6D4C">
        <w:rPr>
          <w:rFonts w:ascii="Times New Roman" w:hAnsi="Times New Roman"/>
          <w:sz w:val="24"/>
          <w:szCs w:val="24"/>
        </w:rPr>
        <w:softHyphen/>
        <w:t>зования и науки РФ. Ниже приведем краткое содержание этих документов.'</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Гигиенические требования к персональным электрон</w:t>
      </w:r>
      <w:r w:rsidRPr="006B6D4C">
        <w:rPr>
          <w:rFonts w:ascii="Times New Roman" w:hAnsi="Times New Roman"/>
          <w:sz w:val="24"/>
          <w:szCs w:val="24"/>
        </w:rPr>
        <w:softHyphen/>
      </w:r>
      <w:r w:rsidRPr="006B6D4C">
        <w:rPr>
          <w:rStyle w:val="29"/>
          <w:rFonts w:ascii="Times New Roman" w:hAnsi="Times New Roman" w:cs="Times New Roman"/>
          <w:b/>
          <w:bCs/>
          <w:sz w:val="24"/>
          <w:szCs w:val="24"/>
        </w:rPr>
        <w:t>но</w:t>
      </w:r>
      <w:r w:rsidRPr="006B6D4C">
        <w:rPr>
          <w:rFonts w:ascii="Times New Roman" w:hAnsi="Times New Roman"/>
          <w:sz w:val="24"/>
          <w:szCs w:val="24"/>
        </w:rPr>
        <w:t>-вычислительным машинам и организации работы</w:t>
      </w:r>
      <w:r w:rsidRPr="006B6D4C">
        <w:rPr>
          <w:rStyle w:val="29"/>
          <w:rFonts w:ascii="Times New Roman" w:hAnsi="Times New Roman" w:cs="Times New Roman"/>
          <w:b/>
          <w:bCs/>
          <w:sz w:val="24"/>
          <w:szCs w:val="24"/>
        </w:rPr>
        <w:t xml:space="preserve"> вклю</w:t>
      </w:r>
      <w:r w:rsidRPr="006B6D4C">
        <w:rPr>
          <w:rStyle w:val="29"/>
          <w:rFonts w:ascii="Times New Roman" w:hAnsi="Times New Roman" w:cs="Times New Roman"/>
          <w:b/>
          <w:bCs/>
          <w:sz w:val="24"/>
          <w:szCs w:val="24"/>
        </w:rPr>
        <w:softHyphen/>
        <w:t>чают в себя следующие разделы:</w:t>
      </w:r>
    </w:p>
    <w:p w:rsidR="00B71502" w:rsidRPr="006B6D4C" w:rsidRDefault="00B71502" w:rsidP="006B6D4C">
      <w:pPr>
        <w:pStyle w:val="a5"/>
        <w:numPr>
          <w:ilvl w:val="1"/>
          <w:numId w:val="1"/>
        </w:numPr>
        <w:shd w:val="clear" w:color="auto" w:fill="auto"/>
        <w:tabs>
          <w:tab w:val="left" w:pos="556"/>
        </w:tabs>
        <w:spacing w:before="0" w:line="240" w:lineRule="auto"/>
        <w:ind w:firstLine="567"/>
        <w:rPr>
          <w:rFonts w:ascii="Times New Roman" w:hAnsi="Times New Roman"/>
          <w:sz w:val="24"/>
          <w:szCs w:val="24"/>
        </w:rPr>
      </w:pPr>
      <w:r w:rsidRPr="006B6D4C">
        <w:rPr>
          <w:rFonts w:ascii="Times New Roman" w:hAnsi="Times New Roman"/>
          <w:sz w:val="24"/>
          <w:szCs w:val="24"/>
        </w:rPr>
        <w:t>Общие положения и область применения.</w:t>
      </w:r>
    </w:p>
    <w:p w:rsidR="00B71502" w:rsidRPr="006B6D4C" w:rsidRDefault="00B71502" w:rsidP="006B6D4C">
      <w:pPr>
        <w:pStyle w:val="a5"/>
        <w:numPr>
          <w:ilvl w:val="1"/>
          <w:numId w:val="1"/>
        </w:numPr>
        <w:shd w:val="clear" w:color="auto" w:fill="auto"/>
        <w:tabs>
          <w:tab w:val="left" w:pos="633"/>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ПЭВМ.</w:t>
      </w:r>
    </w:p>
    <w:p w:rsidR="00B71502" w:rsidRPr="006B6D4C" w:rsidRDefault="00B71502" w:rsidP="006B6D4C">
      <w:pPr>
        <w:pStyle w:val="a5"/>
        <w:numPr>
          <w:ilvl w:val="1"/>
          <w:numId w:val="1"/>
        </w:numPr>
        <w:shd w:val="clear" w:color="auto" w:fill="auto"/>
        <w:tabs>
          <w:tab w:val="left" w:pos="714"/>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помещениям для работы с ПЭВМ.</w:t>
      </w:r>
    </w:p>
    <w:p w:rsidR="00B71502" w:rsidRPr="006B6D4C" w:rsidRDefault="00B71502" w:rsidP="006B6D4C">
      <w:pPr>
        <w:pStyle w:val="a5"/>
        <w:numPr>
          <w:ilvl w:val="1"/>
          <w:numId w:val="1"/>
        </w:numPr>
        <w:shd w:val="clear" w:color="auto" w:fill="auto"/>
        <w:tabs>
          <w:tab w:val="left" w:pos="706"/>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микроклимату, содержанию аэроионов и вредных химических веществ в воздухе на рабочих местах, оборудованных ПЭВМ.</w:t>
      </w:r>
    </w:p>
    <w:p w:rsidR="00B71502" w:rsidRPr="006B6D4C" w:rsidRDefault="00B71502" w:rsidP="006B6D4C">
      <w:pPr>
        <w:pStyle w:val="a5"/>
        <w:numPr>
          <w:ilvl w:val="1"/>
          <w:numId w:val="1"/>
        </w:numPr>
        <w:shd w:val="clear" w:color="auto" w:fill="auto"/>
        <w:tabs>
          <w:tab w:val="left" w:pos="667"/>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уровням шума и вибрации на рабочих местах, оборудованных ПЭВМ.</w:t>
      </w:r>
    </w:p>
    <w:p w:rsidR="00B71502" w:rsidRPr="006B6D4C" w:rsidRDefault="00B71502" w:rsidP="006B6D4C">
      <w:pPr>
        <w:pStyle w:val="a5"/>
        <w:numPr>
          <w:ilvl w:val="1"/>
          <w:numId w:val="1"/>
        </w:numPr>
        <w:shd w:val="clear" w:color="auto" w:fill="auto"/>
        <w:tabs>
          <w:tab w:val="left" w:pos="720"/>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освещению на рабочих местах, оборудо</w:t>
      </w:r>
      <w:r w:rsidRPr="006B6D4C">
        <w:rPr>
          <w:rFonts w:ascii="Times New Roman" w:hAnsi="Times New Roman"/>
          <w:sz w:val="24"/>
          <w:szCs w:val="24"/>
        </w:rPr>
        <w:softHyphen/>
        <w:t>ванных ПЭВМ.</w:t>
      </w:r>
    </w:p>
    <w:p w:rsidR="00B71502" w:rsidRPr="006B6D4C" w:rsidRDefault="00B71502" w:rsidP="006B6D4C">
      <w:pPr>
        <w:pStyle w:val="a5"/>
        <w:numPr>
          <w:ilvl w:val="1"/>
          <w:numId w:val="1"/>
        </w:numPr>
        <w:shd w:val="clear" w:color="auto" w:fill="auto"/>
        <w:tabs>
          <w:tab w:val="left" w:pos="782"/>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уровням электромагнитных полей на ра</w:t>
      </w:r>
      <w:r w:rsidRPr="006B6D4C">
        <w:rPr>
          <w:rFonts w:ascii="Times New Roman" w:hAnsi="Times New Roman"/>
          <w:sz w:val="24"/>
          <w:szCs w:val="24"/>
        </w:rPr>
        <w:softHyphen/>
        <w:t>бочих местах, оборудованных ПЭВМ.</w:t>
      </w:r>
    </w:p>
    <w:p w:rsidR="00B71502" w:rsidRPr="006B6D4C" w:rsidRDefault="00B71502" w:rsidP="006B6D4C">
      <w:pPr>
        <w:pStyle w:val="a5"/>
        <w:numPr>
          <w:ilvl w:val="1"/>
          <w:numId w:val="1"/>
        </w:numPr>
        <w:shd w:val="clear" w:color="auto" w:fill="auto"/>
        <w:tabs>
          <w:tab w:val="left" w:pos="893"/>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визуальным параметрам ВДТ, контро</w:t>
      </w:r>
      <w:r w:rsidRPr="006B6D4C">
        <w:rPr>
          <w:rFonts w:ascii="Times New Roman" w:hAnsi="Times New Roman"/>
          <w:sz w:val="24"/>
          <w:szCs w:val="24"/>
        </w:rPr>
        <w:softHyphen/>
        <w:t>лируемым на рабочих местах.</w:t>
      </w:r>
    </w:p>
    <w:p w:rsidR="00B71502" w:rsidRPr="006B6D4C" w:rsidRDefault="00B71502" w:rsidP="006B6D4C">
      <w:pPr>
        <w:pStyle w:val="a5"/>
        <w:numPr>
          <w:ilvl w:val="1"/>
          <w:numId w:val="1"/>
        </w:numPr>
        <w:shd w:val="clear" w:color="auto" w:fill="auto"/>
        <w:tabs>
          <w:tab w:val="left" w:pos="715"/>
        </w:tabs>
        <w:spacing w:before="0" w:line="240" w:lineRule="auto"/>
        <w:ind w:firstLine="567"/>
        <w:rPr>
          <w:rFonts w:ascii="Times New Roman" w:hAnsi="Times New Roman"/>
          <w:sz w:val="24"/>
          <w:szCs w:val="24"/>
        </w:rPr>
      </w:pPr>
      <w:r w:rsidRPr="006B6D4C">
        <w:rPr>
          <w:rFonts w:ascii="Times New Roman" w:hAnsi="Times New Roman"/>
          <w:sz w:val="24"/>
          <w:szCs w:val="24"/>
        </w:rPr>
        <w:t>Общие требования к организации рабочих мест пользо</w:t>
      </w:r>
      <w:r w:rsidRPr="006B6D4C">
        <w:rPr>
          <w:rFonts w:ascii="Times New Roman" w:hAnsi="Times New Roman"/>
          <w:sz w:val="24"/>
          <w:szCs w:val="24"/>
        </w:rPr>
        <w:softHyphen/>
        <w:t>вателей ПЭВМ.</w:t>
      </w:r>
    </w:p>
    <w:p w:rsidR="00B71502" w:rsidRPr="006B6D4C" w:rsidRDefault="00B71502" w:rsidP="006B6D4C">
      <w:pPr>
        <w:pStyle w:val="a5"/>
        <w:numPr>
          <w:ilvl w:val="1"/>
          <w:numId w:val="1"/>
        </w:numPr>
        <w:shd w:val="clear" w:color="auto" w:fill="auto"/>
        <w:tabs>
          <w:tab w:val="left" w:pos="706"/>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организации и оборудованию рабочих мест с ПЭВМ для взрослых пользователей.</w:t>
      </w:r>
    </w:p>
    <w:p w:rsidR="00B71502" w:rsidRPr="006B6D4C" w:rsidRDefault="00B71502" w:rsidP="006B6D4C">
      <w:pPr>
        <w:pStyle w:val="a5"/>
        <w:numPr>
          <w:ilvl w:val="1"/>
          <w:numId w:val="1"/>
        </w:numPr>
        <w:shd w:val="clear" w:color="auto" w:fill="auto"/>
        <w:tabs>
          <w:tab w:val="left" w:pos="778"/>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организации и оборудованию рабочих мест с ПЭВМ для обучающихся в общеобразовательных уч</w:t>
      </w:r>
      <w:r w:rsidRPr="006B6D4C">
        <w:rPr>
          <w:rFonts w:ascii="Times New Roman" w:hAnsi="Times New Roman"/>
          <w:sz w:val="24"/>
          <w:szCs w:val="24"/>
        </w:rPr>
        <w:softHyphen/>
        <w:t>реждениях и учреждениях начального и высшего професси</w:t>
      </w:r>
      <w:r w:rsidRPr="006B6D4C">
        <w:rPr>
          <w:rFonts w:ascii="Times New Roman" w:hAnsi="Times New Roman"/>
          <w:sz w:val="24"/>
          <w:szCs w:val="24"/>
        </w:rPr>
        <w:softHyphen/>
        <w:t>онального образования.</w:t>
      </w:r>
    </w:p>
    <w:p w:rsidR="00B71502" w:rsidRPr="006B6D4C" w:rsidRDefault="00B71502" w:rsidP="006B6D4C">
      <w:pPr>
        <w:pStyle w:val="a5"/>
        <w:numPr>
          <w:ilvl w:val="1"/>
          <w:numId w:val="1"/>
        </w:numPr>
        <w:shd w:val="clear" w:color="auto" w:fill="auto"/>
        <w:tabs>
          <w:tab w:val="left" w:pos="840"/>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оборудованию и организации помеще</w:t>
      </w:r>
      <w:r w:rsidRPr="006B6D4C">
        <w:rPr>
          <w:rFonts w:ascii="Times New Roman" w:hAnsi="Times New Roman"/>
          <w:sz w:val="24"/>
          <w:szCs w:val="24"/>
        </w:rPr>
        <w:softHyphen/>
        <w:t>ний с ПЭВМ для детей дошкольного возраста.</w:t>
      </w:r>
    </w:p>
    <w:p w:rsidR="00B71502" w:rsidRPr="006B6D4C" w:rsidRDefault="00B71502" w:rsidP="006B6D4C">
      <w:pPr>
        <w:pStyle w:val="a5"/>
        <w:numPr>
          <w:ilvl w:val="1"/>
          <w:numId w:val="1"/>
        </w:numPr>
        <w:shd w:val="clear" w:color="auto" w:fill="auto"/>
        <w:tabs>
          <w:tab w:val="left" w:pos="888"/>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организации медицинского обслужива</w:t>
      </w:r>
      <w:r w:rsidRPr="006B6D4C">
        <w:rPr>
          <w:rFonts w:ascii="Times New Roman" w:hAnsi="Times New Roman"/>
          <w:sz w:val="24"/>
          <w:szCs w:val="24"/>
        </w:rPr>
        <w:softHyphen/>
        <w:t>ния пользователей ПЭВМ.</w:t>
      </w:r>
    </w:p>
    <w:p w:rsidR="00B71502" w:rsidRPr="006B6D4C" w:rsidRDefault="00B71502" w:rsidP="006B6D4C">
      <w:pPr>
        <w:pStyle w:val="a5"/>
        <w:numPr>
          <w:ilvl w:val="1"/>
          <w:numId w:val="1"/>
        </w:numPr>
        <w:shd w:val="clear" w:color="auto" w:fill="auto"/>
        <w:tabs>
          <w:tab w:val="left" w:pos="888"/>
        </w:tabs>
        <w:spacing w:before="0" w:line="240" w:lineRule="auto"/>
        <w:ind w:firstLine="567"/>
        <w:rPr>
          <w:rFonts w:ascii="Times New Roman" w:hAnsi="Times New Roman"/>
          <w:sz w:val="24"/>
          <w:szCs w:val="24"/>
        </w:rPr>
      </w:pPr>
      <w:r w:rsidRPr="006B6D4C">
        <w:rPr>
          <w:rFonts w:ascii="Times New Roman" w:hAnsi="Times New Roman"/>
          <w:sz w:val="24"/>
          <w:szCs w:val="24"/>
        </w:rPr>
        <w:t>Требования к проведению государственного санитар</w:t>
      </w:r>
      <w:r w:rsidRPr="006B6D4C">
        <w:rPr>
          <w:rFonts w:ascii="Times New Roman" w:hAnsi="Times New Roman"/>
          <w:sz w:val="24"/>
          <w:szCs w:val="24"/>
        </w:rPr>
        <w:softHyphen/>
        <w:t>но-эпидемиологического надзора и производственного контро</w:t>
      </w:r>
      <w:r w:rsidRPr="006B6D4C">
        <w:rPr>
          <w:rFonts w:ascii="Times New Roman" w:hAnsi="Times New Roman"/>
          <w:sz w:val="24"/>
          <w:szCs w:val="24"/>
        </w:rPr>
        <w:softHyphen/>
        <w:t>ля.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Необходимость неукоснительного выполнения этих требо</w:t>
      </w:r>
      <w:r w:rsidRPr="006B6D4C">
        <w:rPr>
          <w:rFonts w:ascii="Times New Roman" w:hAnsi="Times New Roman"/>
          <w:sz w:val="24"/>
          <w:szCs w:val="24"/>
        </w:rPr>
        <w:softHyphen/>
        <w:t>ваний не вызывает никакого сомнения, хотя на местах, как показывает практика, их не всегда соблюдают. Поэтому сте-</w:t>
      </w:r>
    </w:p>
    <w:p w:rsidR="00B71502"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softHyphen/>
        <w:t>лог</w:t>
      </w:r>
      <w:r w:rsidR="00B71502" w:rsidRPr="006B6D4C">
        <w:rPr>
          <w:rFonts w:ascii="Times New Roman" w:hAnsi="Times New Roman"/>
          <w:sz w:val="24"/>
          <w:szCs w:val="24"/>
        </w:rPr>
        <w:t xml:space="preserve"> пень негативного воздействия компьютера на здоровье обу</w:t>
      </w:r>
      <w:r w:rsidR="00B71502" w:rsidRPr="006B6D4C">
        <w:rPr>
          <w:rFonts w:ascii="Times New Roman" w:hAnsi="Times New Roman"/>
          <w:sz w:val="24"/>
          <w:szCs w:val="24"/>
        </w:rPr>
        <w:softHyphen/>
        <w:t>чаемого во многом зависит от соблюдения учителями реко</w:t>
      </w:r>
      <w:r w:rsidR="00B71502" w:rsidRPr="006B6D4C">
        <w:rPr>
          <w:rFonts w:ascii="Times New Roman" w:hAnsi="Times New Roman"/>
          <w:sz w:val="24"/>
          <w:szCs w:val="24"/>
        </w:rPr>
        <w:softHyphen/>
        <w:t>мендаций физиологов и гигиенистов, выполнения норм и правил обращения со средствами вычислительной техники, информатизации и коммуникации. По этой причине учитель должен приложить максимум усилий для того, чтобы не до</w:t>
      </w:r>
      <w:r w:rsidR="00B71502" w:rsidRPr="006B6D4C">
        <w:rPr>
          <w:rFonts w:ascii="Times New Roman" w:hAnsi="Times New Roman"/>
          <w:sz w:val="24"/>
          <w:szCs w:val="24"/>
        </w:rPr>
        <w:softHyphen/>
        <w:t>пустить негативного воздействия новых технологий на физи</w:t>
      </w:r>
      <w:r w:rsidR="00B71502" w:rsidRPr="006B6D4C">
        <w:rPr>
          <w:rFonts w:ascii="Times New Roman" w:hAnsi="Times New Roman"/>
          <w:sz w:val="24"/>
          <w:szCs w:val="24"/>
        </w:rPr>
        <w:softHyphen/>
        <w:t>ческое и психическое здоровье школьника.</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возможные</w:t>
      </w:r>
      <w:r w:rsidRPr="006B6D4C">
        <w:rPr>
          <w:rStyle w:val="aa"/>
          <w:rFonts w:ascii="Times New Roman" w:hAnsi="Times New Roman" w:cs="Times New Roman"/>
          <w:sz w:val="24"/>
          <w:szCs w:val="24"/>
        </w:rPr>
        <w:t xml:space="preserve"> негативные последствия психо- лого-педагогического воздействия технологий телекоммуни</w:t>
      </w:r>
      <w:r w:rsidRPr="006B6D4C">
        <w:rPr>
          <w:rStyle w:val="aa"/>
          <w:rFonts w:ascii="Times New Roman" w:hAnsi="Times New Roman" w:cs="Times New Roman"/>
          <w:sz w:val="24"/>
          <w:szCs w:val="24"/>
        </w:rPr>
        <w:softHyphen/>
        <w:t>кации, мультимедиа и «Виртуальная реальность»</w:t>
      </w:r>
      <w:r w:rsidRPr="006B6D4C">
        <w:rPr>
          <w:rFonts w:ascii="Times New Roman" w:hAnsi="Times New Roman"/>
          <w:sz w:val="24"/>
          <w:szCs w:val="24"/>
        </w:rPr>
        <w:t xml:space="preserve"> на учени</w:t>
      </w:r>
      <w:r w:rsidRPr="006B6D4C">
        <w:rPr>
          <w:rFonts w:ascii="Times New Roman" w:hAnsi="Times New Roman"/>
          <w:sz w:val="24"/>
          <w:szCs w:val="24"/>
        </w:rPr>
        <w:softHyphen/>
        <w:t>ка. К ним прежде всего следует отнести возможные негатив</w:t>
      </w:r>
      <w:r w:rsidRPr="006B6D4C">
        <w:rPr>
          <w:rFonts w:ascii="Times New Roman" w:hAnsi="Times New Roman"/>
          <w:sz w:val="24"/>
          <w:szCs w:val="24"/>
        </w:rPr>
        <w:softHyphen/>
        <w:t>ные последствия, связанные с психологическими аспектами информационного взаимодействия в сети Интернет и восприя</w:t>
      </w:r>
      <w:r w:rsidRPr="006B6D4C">
        <w:rPr>
          <w:rFonts w:ascii="Times New Roman" w:hAnsi="Times New Roman"/>
          <w:sz w:val="24"/>
          <w:szCs w:val="24"/>
        </w:rPr>
        <w:softHyphen/>
        <w:t>тия виртуальных экранных миров; а также возможные нега</w:t>
      </w:r>
      <w:r w:rsidRPr="006B6D4C">
        <w:rPr>
          <w:rFonts w:ascii="Times New Roman" w:hAnsi="Times New Roman"/>
          <w:sz w:val="24"/>
          <w:szCs w:val="24"/>
        </w:rPr>
        <w:softHyphen/>
        <w:t>тивные последствия, связанные с философскими аспектами информационного взаимодействия, реализуемого рассматри</w:t>
      </w:r>
      <w:r w:rsidRPr="006B6D4C">
        <w:rPr>
          <w:rFonts w:ascii="Times New Roman" w:hAnsi="Times New Roman"/>
          <w:sz w:val="24"/>
          <w:szCs w:val="24"/>
        </w:rPr>
        <w:softHyphen/>
        <w:t>ваемыми технологиями.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Современных исследователей, особенно психологов, педа</w:t>
      </w:r>
      <w:r w:rsidRPr="006B6D4C">
        <w:rPr>
          <w:rFonts w:ascii="Times New Roman" w:hAnsi="Times New Roman"/>
          <w:sz w:val="24"/>
          <w:szCs w:val="24"/>
        </w:rPr>
        <w:softHyphen/>
        <w:t>гогов, медиков, настораживают, если не пугают,</w:t>
      </w:r>
      <w:r w:rsidRPr="006B6D4C">
        <w:rPr>
          <w:rStyle w:val="100"/>
          <w:rFonts w:ascii="Times New Roman" w:hAnsi="Times New Roman" w:cs="Times New Roman"/>
          <w:sz w:val="24"/>
          <w:szCs w:val="24"/>
        </w:rPr>
        <w:t xml:space="preserve"> возможные негативные последствия, связанные с активным вторжением в естественный внутренний мир совре</w:t>
      </w:r>
      <w:r w:rsidRPr="006B6D4C">
        <w:rPr>
          <w:rStyle w:val="100"/>
          <w:rFonts w:ascii="Times New Roman" w:hAnsi="Times New Roman" w:cs="Times New Roman"/>
          <w:sz w:val="24"/>
          <w:szCs w:val="24"/>
        </w:rPr>
        <w:softHyphen/>
        <w:t>менного человека неестественных, иллюзорных вирту</w:t>
      </w:r>
      <w:r w:rsidRPr="006B6D4C">
        <w:rPr>
          <w:rStyle w:val="100"/>
          <w:rFonts w:ascii="Times New Roman" w:hAnsi="Times New Roman" w:cs="Times New Roman"/>
          <w:sz w:val="24"/>
          <w:szCs w:val="24"/>
        </w:rPr>
        <w:softHyphen/>
        <w:t>альных впечатлений от виртуальных сюжетов и взаимодействий.</w:t>
      </w:r>
      <w:r w:rsidRPr="006B6D4C">
        <w:rPr>
          <w:rFonts w:ascii="Times New Roman" w:hAnsi="Times New Roman"/>
          <w:sz w:val="24"/>
          <w:szCs w:val="24"/>
        </w:rPr>
        <w:t xml:space="preserve"> Новые технологии создают у обучаемого иллюзию реальности событий, происходящих в виртуальном мире. Синтетические образы оказывают влияние на состояние и развитие ученика. Взаимодействуя с объектами виртуально</w:t>
      </w:r>
      <w:r w:rsidRPr="006B6D4C">
        <w:rPr>
          <w:rFonts w:ascii="Times New Roman" w:hAnsi="Times New Roman"/>
          <w:sz w:val="24"/>
          <w:szCs w:val="24"/>
        </w:rPr>
        <w:softHyphen/>
        <w:t>го мира, исследуя их особенности и отношения между ними, выбирая возможные пути исследования изучаемого явления, процесса или учебного сюжета, ученик попадает в ситуации, Которые требуют от него всепоглощающего внимания, опреде</w:t>
      </w:r>
      <w:r w:rsidRPr="006B6D4C">
        <w:rPr>
          <w:rFonts w:ascii="Times New Roman" w:hAnsi="Times New Roman"/>
          <w:sz w:val="24"/>
          <w:szCs w:val="24"/>
        </w:rPr>
        <w:softHyphen/>
        <w:t>ленную невозможность отвлечения от его работы в виртуаль</w:t>
      </w:r>
      <w:r w:rsidRPr="006B6D4C">
        <w:rPr>
          <w:rFonts w:ascii="Times New Roman" w:hAnsi="Times New Roman"/>
          <w:sz w:val="24"/>
          <w:szCs w:val="24"/>
        </w:rPr>
        <w:softHyphen/>
        <w:t>ном мире. Такие факторы, как, во-первых, изолированность от окружающего реального мира (в силу особенностей исполь</w:t>
      </w:r>
      <w:r w:rsidRPr="006B6D4C">
        <w:rPr>
          <w:rFonts w:ascii="Times New Roman" w:hAnsi="Times New Roman"/>
          <w:sz w:val="24"/>
          <w:szCs w:val="24"/>
        </w:rPr>
        <w:softHyphen/>
        <w:t>зуемых при этом периферийных устройств в виде шлема, оч</w:t>
      </w:r>
      <w:r w:rsidRPr="006B6D4C">
        <w:rPr>
          <w:rFonts w:ascii="Times New Roman" w:hAnsi="Times New Roman"/>
          <w:sz w:val="24"/>
          <w:szCs w:val="24"/>
        </w:rPr>
        <w:softHyphen/>
        <w:t>ков и перчаток), во-вторых, стерео-, аудиовизуальное пред</w:t>
      </w:r>
      <w:r w:rsidRPr="006B6D4C">
        <w:rPr>
          <w:rFonts w:ascii="Times New Roman" w:hAnsi="Times New Roman"/>
          <w:sz w:val="24"/>
          <w:szCs w:val="24"/>
        </w:rPr>
        <w:softHyphen/>
        <w:t>ставление изучаемых или исследуемых явлений, объектов и, в-третьих, легкость трансформации, управления и видоизме</w:t>
      </w:r>
      <w:r w:rsidRPr="006B6D4C">
        <w:rPr>
          <w:rFonts w:ascii="Times New Roman" w:hAnsi="Times New Roman"/>
          <w:sz w:val="24"/>
          <w:szCs w:val="24"/>
        </w:rPr>
        <w:softHyphen/>
        <w:t>нения как объектов, так и условий их взаимодействия, созда</w:t>
      </w:r>
      <w:r w:rsidRPr="006B6D4C">
        <w:rPr>
          <w:rFonts w:ascii="Times New Roman" w:hAnsi="Times New Roman"/>
          <w:sz w:val="24"/>
          <w:szCs w:val="24"/>
        </w:rPr>
        <w:softHyphen/>
        <w:t>ют высокий эмоциональный фон самого информационного взаимодействия.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Увлеченность яркими и необычными, порой призрачны</w:t>
      </w:r>
      <w:r w:rsidRPr="006B6D4C">
        <w:rPr>
          <w:rFonts w:ascii="Times New Roman" w:hAnsi="Times New Roman"/>
          <w:sz w:val="24"/>
          <w:szCs w:val="24"/>
        </w:rPr>
        <w:softHyphen/>
        <w:t>ми, впечатлениями, отличными от реальных, вполне понятна и объяснима. Однако эта увлеченность чревата многими опас</w:t>
      </w:r>
      <w:r w:rsidRPr="006B6D4C">
        <w:rPr>
          <w:rFonts w:ascii="Times New Roman" w:hAnsi="Times New Roman"/>
          <w:sz w:val="24"/>
          <w:szCs w:val="24"/>
        </w:rPr>
        <w:softHyphen/>
        <w:t>ностями. К ним следует отнести прежде всего усиливающееся отчуждение между людьми, обусловленное возможностью легкой замены партнера на киберпартнера и облегченной «коммуникации без проблем» с ним. Вызывает не меньшее беспокойство опасность предумышленного манипулирова</w:t>
      </w:r>
      <w:r w:rsidRPr="006B6D4C">
        <w:rPr>
          <w:rFonts w:ascii="Times New Roman" w:hAnsi="Times New Roman"/>
          <w:sz w:val="24"/>
          <w:szCs w:val="24"/>
        </w:rPr>
        <w:softHyphen/>
        <w:t>ния сознанием человека, выполняющего определенные дей</w:t>
      </w:r>
      <w:r w:rsidRPr="006B6D4C">
        <w:rPr>
          <w:rFonts w:ascii="Times New Roman" w:hAnsi="Times New Roman"/>
          <w:sz w:val="24"/>
          <w:szCs w:val="24"/>
        </w:rPr>
        <w:softHyphen/>
        <w:t>ствия в виртуальном мире — так называемый 25-й кадр. В процессе написания и использования программ, позволяю</w:t>
      </w:r>
      <w:r w:rsidRPr="006B6D4C">
        <w:rPr>
          <w:rFonts w:ascii="Times New Roman" w:hAnsi="Times New Roman"/>
          <w:sz w:val="24"/>
          <w:szCs w:val="24"/>
        </w:rPr>
        <w:softHyphen/>
        <w:t>щих реализовать исследования социальных, политических, физических и других явлений и закономерностей, необходи</w:t>
      </w:r>
      <w:r w:rsidRPr="006B6D4C">
        <w:rPr>
          <w:rFonts w:ascii="Times New Roman" w:hAnsi="Times New Roman"/>
          <w:sz w:val="24"/>
          <w:szCs w:val="24"/>
        </w:rPr>
        <w:softHyphen/>
        <w:t>мо придерживаться известных принципов научности и досто</w:t>
      </w:r>
      <w:r w:rsidRPr="006B6D4C">
        <w:rPr>
          <w:rFonts w:ascii="Times New Roman" w:hAnsi="Times New Roman"/>
          <w:sz w:val="24"/>
          <w:szCs w:val="24"/>
        </w:rPr>
        <w:softHyphen/>
        <w:t>верности.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Участие ребенка в наблюдениях за сюжетами виртуальной реальности и прежде всего работающего в глобальных инфор</w:t>
      </w:r>
      <w:r w:rsidRPr="006B6D4C">
        <w:rPr>
          <w:rFonts w:ascii="Times New Roman" w:hAnsi="Times New Roman"/>
          <w:sz w:val="24"/>
          <w:szCs w:val="24"/>
        </w:rPr>
        <w:softHyphen/>
        <w:t>мационных сетях, меняет его эмоциональные ощущения и чувства. На пользователя в период «присутствия» его в вир</w:t>
      </w:r>
      <w:r w:rsidRPr="006B6D4C">
        <w:rPr>
          <w:rFonts w:ascii="Times New Roman" w:hAnsi="Times New Roman"/>
          <w:sz w:val="24"/>
          <w:szCs w:val="24"/>
        </w:rPr>
        <w:softHyphen/>
        <w:t>туальном экранном мире оказывается определенное психо</w:t>
      </w:r>
      <w:r w:rsidRPr="006B6D4C">
        <w:rPr>
          <w:rFonts w:ascii="Times New Roman" w:hAnsi="Times New Roman"/>
          <w:sz w:val="24"/>
          <w:szCs w:val="24"/>
        </w:rPr>
        <w:softHyphen/>
        <w:t>логическое воздействие, связанное с активным вторжением в естественный внутренний мир человека искусственных, ил</w:t>
      </w:r>
      <w:r w:rsidRPr="006B6D4C">
        <w:rPr>
          <w:rFonts w:ascii="Times New Roman" w:hAnsi="Times New Roman"/>
          <w:sz w:val="24"/>
          <w:szCs w:val="24"/>
        </w:rPr>
        <w:softHyphen/>
        <w:t>люзорных впечатлений от виртуальных объектов, сюжетов «экранной» реальности.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Формирование многофункционального и информационно- емкого виртуального мира с его ирреальными и фантазийны</w:t>
      </w:r>
      <w:r w:rsidRPr="006B6D4C">
        <w:rPr>
          <w:rFonts w:ascii="Times New Roman" w:hAnsi="Times New Roman"/>
          <w:sz w:val="24"/>
          <w:szCs w:val="24"/>
        </w:rPr>
        <w:softHyphen/>
        <w:t>ми отображениями действительности, пусть даже созданными опытными и талантливыми методистами, психологами и ди</w:t>
      </w:r>
      <w:r w:rsidRPr="006B6D4C">
        <w:rPr>
          <w:rFonts w:ascii="Times New Roman" w:hAnsi="Times New Roman"/>
          <w:sz w:val="24"/>
          <w:szCs w:val="24"/>
        </w:rPr>
        <w:softHyphen/>
        <w:t>зайнерами, происходит в настоящее время лишь на базе эмпи</w:t>
      </w:r>
      <w:r w:rsidRPr="006B6D4C">
        <w:rPr>
          <w:rFonts w:ascii="Times New Roman" w:hAnsi="Times New Roman"/>
          <w:sz w:val="24"/>
          <w:szCs w:val="24"/>
        </w:rPr>
        <w:softHyphen/>
        <w:t>рики и эксперимента. Использование подобных технологий в учебном процессе должно быть направлено на раскрытие внутреннего потенциала личности без нанесения вреда здо</w:t>
      </w:r>
      <w:r w:rsidRPr="006B6D4C">
        <w:rPr>
          <w:rFonts w:ascii="Times New Roman" w:hAnsi="Times New Roman"/>
          <w:sz w:val="24"/>
          <w:szCs w:val="24"/>
        </w:rPr>
        <w:softHyphen/>
        <w:t>ровью.</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Следует также отметить и то, что в настоящее время проводятся исследования по разработке защитных при</w:t>
      </w:r>
      <w:r w:rsidRPr="006B6D4C">
        <w:rPr>
          <w:rFonts w:ascii="Times New Roman" w:hAnsi="Times New Roman"/>
          <w:sz w:val="24"/>
          <w:szCs w:val="24"/>
        </w:rPr>
        <w:softHyphen/>
        <w:t>способлений, обеспечивающих безопасность работы пользо</w:t>
      </w:r>
      <w:r w:rsidRPr="006B6D4C">
        <w:rPr>
          <w:rFonts w:ascii="Times New Roman" w:hAnsi="Times New Roman"/>
          <w:sz w:val="24"/>
          <w:szCs w:val="24"/>
        </w:rPr>
        <w:softHyphen/>
        <w:t>вателя с современными системами и комплексами для изу</w:t>
      </w:r>
      <w:r w:rsidRPr="006B6D4C">
        <w:rPr>
          <w:rFonts w:ascii="Times New Roman" w:hAnsi="Times New Roman"/>
          <w:sz w:val="24"/>
          <w:szCs w:val="24"/>
        </w:rPr>
        <w:softHyphen/>
        <w:t>чения виртуальных явлений или процессов. К ним можно отнести «экологически чистую» защиту в виде целенаправ</w:t>
      </w:r>
      <w:r w:rsidRPr="006B6D4C">
        <w:rPr>
          <w:rFonts w:ascii="Times New Roman" w:hAnsi="Times New Roman"/>
          <w:sz w:val="24"/>
          <w:szCs w:val="24"/>
        </w:rPr>
        <w:softHyphen/>
        <w:t>ленного воздействия на оператора, защиту, которая позволя</w:t>
      </w:r>
      <w:r w:rsidRPr="006B6D4C">
        <w:rPr>
          <w:rFonts w:ascii="Times New Roman" w:hAnsi="Times New Roman"/>
          <w:sz w:val="24"/>
          <w:szCs w:val="24"/>
        </w:rPr>
        <w:softHyphen/>
        <w:t>ет ему постоянно осознавать свое присутствие в мире, отлич</w:t>
      </w:r>
      <w:r w:rsidRPr="006B6D4C">
        <w:rPr>
          <w:rFonts w:ascii="Times New Roman" w:hAnsi="Times New Roman"/>
          <w:sz w:val="24"/>
          <w:szCs w:val="24"/>
        </w:rPr>
        <w:softHyphen/>
        <w:t>ном от мира реального. Поэтому еще на стадии разработки учебных систем, использующих возможности технологии</w:t>
      </w:r>
    </w:p>
    <w:p w:rsidR="00B71502"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ий,</w:t>
      </w:r>
      <w:r w:rsidRPr="006B6D4C">
        <w:rPr>
          <w:rStyle w:val="28"/>
          <w:rFonts w:ascii="Times New Roman" w:hAnsi="Times New Roman" w:cs="Times New Roman"/>
          <w:i/>
          <w:iCs/>
          <w:sz w:val="24"/>
          <w:szCs w:val="24"/>
        </w:rPr>
        <w:t xml:space="preserve"> н</w:t>
      </w:r>
      <w:r w:rsidR="00B71502" w:rsidRPr="006B6D4C">
        <w:rPr>
          <w:rFonts w:ascii="Times New Roman" w:hAnsi="Times New Roman"/>
          <w:sz w:val="24"/>
          <w:szCs w:val="24"/>
        </w:rPr>
        <w:t>«Виртуальная реальность», предусматривается возможность обеспечения как психологической безопасности, так и ком</w:t>
      </w:r>
      <w:r w:rsidR="00B71502" w:rsidRPr="006B6D4C">
        <w:rPr>
          <w:rFonts w:ascii="Times New Roman" w:hAnsi="Times New Roman"/>
          <w:sz w:val="24"/>
          <w:szCs w:val="24"/>
        </w:rPr>
        <w:softHyphen/>
        <w:t>фортности самого процесса информационного взаимодейст</w:t>
      </w:r>
      <w:r w:rsidR="00B71502" w:rsidRPr="006B6D4C">
        <w:rPr>
          <w:rFonts w:ascii="Times New Roman" w:hAnsi="Times New Roman"/>
          <w:sz w:val="24"/>
          <w:szCs w:val="24"/>
        </w:rPr>
        <w:softHyphen/>
        <w:t>вия пользователя с объектами виртуального мира. В процессе работы ученика с системой следует обеспечить простоту и до</w:t>
      </w:r>
      <w:r w:rsidR="00B71502" w:rsidRPr="006B6D4C">
        <w:rPr>
          <w:rFonts w:ascii="Times New Roman" w:hAnsi="Times New Roman"/>
          <w:sz w:val="24"/>
          <w:szCs w:val="24"/>
        </w:rPr>
        <w:softHyphen/>
        <w:t>ступность действий, оградить его от неприятных неожидан</w:t>
      </w:r>
      <w:r w:rsidR="00B71502" w:rsidRPr="006B6D4C">
        <w:rPr>
          <w:rFonts w:ascii="Times New Roman" w:hAnsi="Times New Roman"/>
          <w:sz w:val="24"/>
          <w:szCs w:val="24"/>
        </w:rPr>
        <w:softHyphen/>
        <w:t>ностей в ходе работы с программой, предусмотреть возмож</w:t>
      </w:r>
      <w:r w:rsidR="00B71502" w:rsidRPr="006B6D4C">
        <w:rPr>
          <w:rFonts w:ascii="Times New Roman" w:hAnsi="Times New Roman"/>
          <w:sz w:val="24"/>
          <w:szCs w:val="24"/>
        </w:rPr>
        <w:softHyphen/>
        <w:t>ность несанкционированного выхода из системы, т. е. воз</w:t>
      </w:r>
      <w:r w:rsidR="00B71502" w:rsidRPr="006B6D4C">
        <w:rPr>
          <w:rFonts w:ascii="Times New Roman" w:hAnsi="Times New Roman"/>
          <w:sz w:val="24"/>
          <w:szCs w:val="24"/>
        </w:rPr>
        <w:softHyphen/>
        <w:t>можность «возвращения в реальный мир» в любой момент времени.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Следовательно,</w:t>
      </w:r>
      <w:r w:rsidRPr="006B6D4C">
        <w:rPr>
          <w:rStyle w:val="100"/>
          <w:rFonts w:ascii="Times New Roman" w:hAnsi="Times New Roman" w:cs="Times New Roman"/>
          <w:sz w:val="24"/>
          <w:szCs w:val="24"/>
        </w:rPr>
        <w:t xml:space="preserve"> необходимость обеспечения психоло</w:t>
      </w:r>
      <w:r w:rsidRPr="006B6D4C">
        <w:rPr>
          <w:rStyle w:val="100"/>
          <w:rFonts w:ascii="Times New Roman" w:hAnsi="Times New Roman" w:cs="Times New Roman"/>
          <w:sz w:val="24"/>
          <w:szCs w:val="24"/>
        </w:rPr>
        <w:softHyphen/>
        <w:t>гической комфортности информационного взаимодей</w:t>
      </w:r>
      <w:r w:rsidRPr="006B6D4C">
        <w:rPr>
          <w:rStyle w:val="100"/>
          <w:rFonts w:ascii="Times New Roman" w:hAnsi="Times New Roman" w:cs="Times New Roman"/>
          <w:sz w:val="24"/>
          <w:szCs w:val="24"/>
        </w:rPr>
        <w:softHyphen/>
        <w:t>ствия в сети Интернет и в виртуальных экранных мирах</w:t>
      </w:r>
      <w:r w:rsidRPr="006B6D4C">
        <w:rPr>
          <w:rFonts w:ascii="Times New Roman" w:hAnsi="Times New Roman"/>
          <w:sz w:val="24"/>
          <w:szCs w:val="24"/>
        </w:rPr>
        <w:t xml:space="preserve"> следует считать важным аспектом безопасного исполь</w:t>
      </w:r>
      <w:r w:rsidRPr="006B6D4C">
        <w:rPr>
          <w:rFonts w:ascii="Times New Roman" w:hAnsi="Times New Roman"/>
          <w:sz w:val="24"/>
          <w:szCs w:val="24"/>
        </w:rPr>
        <w:softHyphen/>
        <w:t>зования современных технологий мультимедиа, телекомму</w:t>
      </w:r>
      <w:r w:rsidRPr="006B6D4C">
        <w:rPr>
          <w:rFonts w:ascii="Times New Roman" w:hAnsi="Times New Roman"/>
          <w:sz w:val="24"/>
          <w:szCs w:val="24"/>
        </w:rPr>
        <w:softHyphen/>
        <w:t>никации и «Виртуальная реальность».</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Особо следует обратить внимание и на</w:t>
      </w:r>
      <w:r w:rsidRPr="006B6D4C">
        <w:rPr>
          <w:rStyle w:val="100"/>
          <w:rFonts w:ascii="Times New Roman" w:hAnsi="Times New Roman" w:cs="Times New Roman"/>
          <w:sz w:val="24"/>
          <w:szCs w:val="24"/>
        </w:rPr>
        <w:t xml:space="preserve"> философские ас</w:t>
      </w:r>
      <w:r w:rsidRPr="006B6D4C">
        <w:rPr>
          <w:rStyle w:val="100"/>
          <w:rFonts w:ascii="Times New Roman" w:hAnsi="Times New Roman" w:cs="Times New Roman"/>
          <w:sz w:val="24"/>
          <w:szCs w:val="24"/>
        </w:rPr>
        <w:softHyphen/>
        <w:t>пекты</w:t>
      </w:r>
      <w:r w:rsidRPr="006B6D4C">
        <w:rPr>
          <w:rFonts w:ascii="Times New Roman" w:hAnsi="Times New Roman"/>
          <w:sz w:val="24"/>
          <w:szCs w:val="24"/>
        </w:rPr>
        <w:t xml:space="preserve"> реализации информационного взаимодействия с объ</w:t>
      </w:r>
      <w:r w:rsidRPr="006B6D4C">
        <w:rPr>
          <w:rFonts w:ascii="Times New Roman" w:hAnsi="Times New Roman"/>
          <w:sz w:val="24"/>
          <w:szCs w:val="24"/>
        </w:rPr>
        <w:softHyphen/>
        <w:t>ектами виртуального экранного мира, общения с ними. Суще</w:t>
      </w:r>
      <w:r w:rsidRPr="006B6D4C">
        <w:rPr>
          <w:rFonts w:ascii="Times New Roman" w:hAnsi="Times New Roman"/>
          <w:sz w:val="24"/>
          <w:szCs w:val="24"/>
        </w:rPr>
        <w:softHyphen/>
        <w:t>ственную роль при этом играет «обманчивость природы» как самих объектов, представленных технологиями мультимедиа или «Виртуальная реальность», так и взаимодействий с ними. Даже само название «Виртуальная реальность» уже наводит на мысль о неправдоподобности всего происходящего на экра</w:t>
      </w:r>
      <w:r w:rsidRPr="006B6D4C">
        <w:rPr>
          <w:rFonts w:ascii="Times New Roman" w:hAnsi="Times New Roman"/>
          <w:sz w:val="24"/>
          <w:szCs w:val="24"/>
        </w:rPr>
        <w:softHyphen/>
        <w:t>не. В современной научной литературе стали появляться ут</w:t>
      </w:r>
      <w:r w:rsidRPr="006B6D4C">
        <w:rPr>
          <w:rFonts w:ascii="Times New Roman" w:hAnsi="Times New Roman"/>
          <w:sz w:val="24"/>
          <w:szCs w:val="24"/>
        </w:rPr>
        <w:softHyphen/>
        <w:t>верждения, что если мир, сгенерированный той или иной тех</w:t>
      </w:r>
      <w:r w:rsidRPr="006B6D4C">
        <w:rPr>
          <w:rFonts w:ascii="Times New Roman" w:hAnsi="Times New Roman"/>
          <w:sz w:val="24"/>
          <w:szCs w:val="24"/>
        </w:rPr>
        <w:softHyphen/>
        <w:t>нологией с помощью компьютера, станет слишком реалистич</w:t>
      </w:r>
      <w:r w:rsidRPr="006B6D4C">
        <w:rPr>
          <w:rFonts w:ascii="Times New Roman" w:hAnsi="Times New Roman"/>
          <w:sz w:val="24"/>
          <w:szCs w:val="24"/>
        </w:rPr>
        <w:softHyphen/>
        <w:t>ным, то пользователь может в результате совсем оторваться от реального мира и перейти в некоторую субстанцию — «супер</w:t>
      </w:r>
      <w:r w:rsidRPr="006B6D4C">
        <w:rPr>
          <w:rFonts w:ascii="Times New Roman" w:hAnsi="Times New Roman"/>
          <w:sz w:val="24"/>
          <w:szCs w:val="24"/>
        </w:rPr>
        <w:softHyphen/>
        <w:t>пространство». Однако существуют и другие мнения. Напри</w:t>
      </w:r>
      <w:r w:rsidRPr="006B6D4C">
        <w:rPr>
          <w:rFonts w:ascii="Times New Roman" w:hAnsi="Times New Roman"/>
          <w:sz w:val="24"/>
          <w:szCs w:val="24"/>
        </w:rPr>
        <w:softHyphen/>
        <w:t xml:space="preserve">мер, некоторые ученые считают, что технология виртуальной реальности создает такие допущения, в которых реальности не больше, чем, например, в игре актеров театра или кино </w:t>
      </w:r>
      <w:r w:rsidRPr="006B6D4C">
        <w:rPr>
          <w:rStyle w:val="291"/>
          <w:rFonts w:ascii="Times New Roman" w:hAnsi="Times New Roman" w:cs="Times New Roman"/>
          <w:sz w:val="24"/>
          <w:szCs w:val="24"/>
        </w:rPr>
        <w:t>[24].</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следующие вопросы: каким образом с по</w:t>
      </w:r>
      <w:r w:rsidRPr="006B6D4C">
        <w:rPr>
          <w:rFonts w:ascii="Times New Roman" w:hAnsi="Times New Roman"/>
          <w:sz w:val="24"/>
          <w:szCs w:val="24"/>
        </w:rPr>
        <w:softHyphen/>
        <w:t>мощью дружественного интерфейса обеспечивается комфорт</w:t>
      </w:r>
      <w:r w:rsidRPr="006B6D4C">
        <w:rPr>
          <w:rFonts w:ascii="Times New Roman" w:hAnsi="Times New Roman"/>
          <w:sz w:val="24"/>
          <w:szCs w:val="24"/>
        </w:rPr>
        <w:softHyphen/>
        <w:t>ность информационного взаимодействия? Как предотвратить вторжение во внутренний мир человека через излишне персо</w:t>
      </w:r>
      <w:r w:rsidRPr="006B6D4C">
        <w:rPr>
          <w:rFonts w:ascii="Times New Roman" w:hAnsi="Times New Roman"/>
          <w:sz w:val="24"/>
          <w:szCs w:val="24"/>
        </w:rPr>
        <w:softHyphen/>
        <w:t>нифицированный интерфейс? Как защитить ребенка от нега</w:t>
      </w:r>
      <w:r w:rsidRPr="006B6D4C">
        <w:rPr>
          <w:rFonts w:ascii="Times New Roman" w:hAnsi="Times New Roman"/>
          <w:sz w:val="24"/>
          <w:szCs w:val="24"/>
        </w:rPr>
        <w:softHyphen/>
        <w:t>тивного воздействия ненужной информации?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Как было показано во второй главе, дружественный интерфейс разрабатывается в целях безболезненной адапта</w:t>
      </w:r>
      <w:r w:rsidRPr="006B6D4C">
        <w:rPr>
          <w:rFonts w:ascii="Times New Roman" w:hAnsi="Times New Roman"/>
          <w:sz w:val="24"/>
          <w:szCs w:val="24"/>
        </w:rPr>
        <w:softHyphen/>
        <w:t>ции обучаемого в виртуальной учебной среде. Данный подход</w:t>
      </w:r>
      <w:r w:rsidRPr="006B6D4C">
        <w:rPr>
          <w:rFonts w:ascii="Times New Roman" w:hAnsi="Times New Roman"/>
          <w:sz w:val="24"/>
          <w:szCs w:val="24"/>
        </w:rPr>
        <w:br w:type="page"/>
        <w:t>позволяет ученику воспринимать компьютер в качестве помощника и компаньона. Компьютер должен реализовывать функцию исполнителя, действующего от имени пользователя в виртуальной среде. Человеко-машинный интерфейс сис</w:t>
      </w:r>
      <w:r w:rsidRPr="006B6D4C">
        <w:rPr>
          <w:rFonts w:ascii="Times New Roman" w:hAnsi="Times New Roman"/>
          <w:sz w:val="24"/>
          <w:szCs w:val="24"/>
        </w:rPr>
        <w:softHyphen/>
        <w:t>темы должен предусматривать реакцию обучаемого на дан</w:t>
      </w:r>
      <w:r w:rsidRPr="006B6D4C">
        <w:rPr>
          <w:rFonts w:ascii="Times New Roman" w:hAnsi="Times New Roman"/>
          <w:sz w:val="24"/>
          <w:szCs w:val="24"/>
        </w:rPr>
        <w:softHyphen/>
        <w:t>ное программное обеспечение, отвечать различным уровням потребностей и наклонностей пользователя. Интерактивный диалог пользователя с системой должен быть ориентирован на максимальный учет его потребностей, генерировать по</w:t>
      </w:r>
      <w:r w:rsidRPr="006B6D4C">
        <w:rPr>
          <w:rFonts w:ascii="Times New Roman" w:hAnsi="Times New Roman"/>
          <w:sz w:val="24"/>
          <w:szCs w:val="24"/>
        </w:rPr>
        <w:softHyphen/>
        <w:t>ложительные отклики на любые запросы, способствовать созданию ситуации успеха, положительному эмоционально</w:t>
      </w:r>
      <w:r w:rsidRPr="006B6D4C">
        <w:rPr>
          <w:rFonts w:ascii="Times New Roman" w:hAnsi="Times New Roman"/>
          <w:sz w:val="24"/>
          <w:szCs w:val="24"/>
        </w:rPr>
        <w:softHyphen/>
        <w:t>му настрою и, как следствие, повышению интереса к дан</w:t>
      </w:r>
      <w:r w:rsidRPr="006B6D4C">
        <w:rPr>
          <w:rFonts w:ascii="Times New Roman" w:hAnsi="Times New Roman"/>
          <w:sz w:val="24"/>
          <w:szCs w:val="24"/>
        </w:rPr>
        <w:softHyphen/>
        <w:t>ному виду деятельности. Следовательно, в целях</w:t>
      </w:r>
      <w:r w:rsidRPr="006B6D4C">
        <w:rPr>
          <w:rStyle w:val="1014"/>
          <w:rFonts w:ascii="Times New Roman" w:hAnsi="Times New Roman" w:cs="Times New Roman"/>
          <w:sz w:val="24"/>
          <w:szCs w:val="24"/>
        </w:rPr>
        <w:t xml:space="preserve"> обеспече</w:t>
      </w:r>
      <w:r w:rsidRPr="006B6D4C">
        <w:rPr>
          <w:rStyle w:val="1014"/>
          <w:rFonts w:ascii="Times New Roman" w:hAnsi="Times New Roman" w:cs="Times New Roman"/>
          <w:sz w:val="24"/>
          <w:szCs w:val="24"/>
        </w:rPr>
        <w:softHyphen/>
        <w:t>ния психологической комфортности информационного взаимодействия</w:t>
      </w:r>
      <w:r w:rsidRPr="006B6D4C">
        <w:rPr>
          <w:rFonts w:ascii="Times New Roman" w:hAnsi="Times New Roman"/>
          <w:sz w:val="24"/>
          <w:szCs w:val="24"/>
        </w:rPr>
        <w:t xml:space="preserve"> обучаемого с системой реакция системы на действия пользователя должна иметь характер помощи и поддержки.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Работа в виртуальном пространстве локальных и гло</w:t>
      </w:r>
      <w:r w:rsidRPr="006B6D4C">
        <w:rPr>
          <w:rFonts w:ascii="Times New Roman" w:hAnsi="Times New Roman"/>
          <w:sz w:val="24"/>
          <w:szCs w:val="24"/>
        </w:rPr>
        <w:softHyphen/>
        <w:t>бальной сетей способствует изменению межличностных от</w:t>
      </w:r>
      <w:r w:rsidRPr="006B6D4C">
        <w:rPr>
          <w:rFonts w:ascii="Times New Roman" w:hAnsi="Times New Roman"/>
          <w:sz w:val="24"/>
          <w:szCs w:val="24"/>
        </w:rPr>
        <w:softHyphen/>
        <w:t>ношений между пользователями (например: учителем и уче</w:t>
      </w:r>
      <w:r w:rsidRPr="006B6D4C">
        <w:rPr>
          <w:rFonts w:ascii="Times New Roman" w:hAnsi="Times New Roman"/>
          <w:sz w:val="24"/>
          <w:szCs w:val="24"/>
        </w:rPr>
        <w:softHyphen/>
        <w:t>ником или между учениками). Некоторые исследователи находят негативные моменты в межличностной близости между собеседниками в сети, которой способствует излишне персонифицированный интерфейс</w:t>
      </w:r>
      <w:r w:rsidRPr="006B6D4C">
        <w:rPr>
          <w:rFonts w:ascii="Times New Roman" w:hAnsi="Times New Roman"/>
          <w:sz w:val="24"/>
          <w:szCs w:val="24"/>
          <w:vertAlign w:val="superscript"/>
        </w:rPr>
        <w:footnoteReference w:id="11"/>
      </w:r>
      <w:r w:rsidRPr="006B6D4C">
        <w:rPr>
          <w:rFonts w:ascii="Times New Roman" w:hAnsi="Times New Roman"/>
          <w:sz w:val="24"/>
          <w:szCs w:val="24"/>
        </w:rPr>
        <w:t>. Обращается внимание на необходимость охраны автономии личности, предотвраще</w:t>
      </w:r>
      <w:r w:rsidRPr="006B6D4C">
        <w:rPr>
          <w:rFonts w:ascii="Times New Roman" w:hAnsi="Times New Roman"/>
          <w:sz w:val="24"/>
          <w:szCs w:val="24"/>
        </w:rPr>
        <w:softHyphen/>
        <w:t>ния вторжения во внутренний мир человека. Действительно, при использовании глобальной сети учебное пространство неуклонно расширяется, становится открытым. Молодой человек с неустоявшимся характером, гибкой психикой и не до конца сформированными личностными качествами может попасть под влияние откровенных мошенников, проповед</w:t>
      </w:r>
      <w:r w:rsidRPr="006B6D4C">
        <w:rPr>
          <w:rFonts w:ascii="Times New Roman" w:hAnsi="Times New Roman"/>
          <w:sz w:val="24"/>
          <w:szCs w:val="24"/>
        </w:rPr>
        <w:softHyphen/>
        <w:t>ников новомодных религиозных сект и т. п. В этой связи следует отметить необходимость контроля со стороны пе</w:t>
      </w:r>
      <w:r w:rsidRPr="006B6D4C">
        <w:rPr>
          <w:rFonts w:ascii="Times New Roman" w:hAnsi="Times New Roman"/>
          <w:sz w:val="24"/>
          <w:szCs w:val="24"/>
        </w:rPr>
        <w:softHyphen/>
        <w:t>дагогов в школе и родителей дома за ходом работы ребенка в сети.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Выделим еще два негативных аспекта проблемы ис</w:t>
      </w:r>
      <w:r w:rsidRPr="006B6D4C">
        <w:rPr>
          <w:rFonts w:ascii="Times New Roman" w:hAnsi="Times New Roman"/>
          <w:sz w:val="24"/>
          <w:szCs w:val="24"/>
        </w:rPr>
        <w:softHyphen/>
        <w:t>пользования ресурсов сети Интернет в школе и дома при вы</w:t>
      </w:r>
      <w:r w:rsidRPr="006B6D4C">
        <w:rPr>
          <w:rFonts w:ascii="Times New Roman" w:hAnsi="Times New Roman"/>
          <w:sz w:val="24"/>
          <w:szCs w:val="24"/>
        </w:rPr>
        <w:softHyphen/>
        <w:t>полнении домашних заданий. Первый аспект обусловлен тем, что язык большинства материалов, написанных в основ-</w:t>
      </w:r>
    </w:p>
    <w:p w:rsidR="00B71502"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Style w:val="28"/>
          <w:rFonts w:ascii="Times New Roman" w:hAnsi="Times New Roman" w:cs="Times New Roman"/>
          <w:i/>
          <w:iCs/>
          <w:sz w:val="24"/>
          <w:szCs w:val="24"/>
        </w:rPr>
        <w:t>а лабора</w:t>
      </w:r>
      <w:r w:rsidR="00B71502" w:rsidRPr="006B6D4C">
        <w:rPr>
          <w:rFonts w:ascii="Times New Roman" w:hAnsi="Times New Roman"/>
          <w:sz w:val="24"/>
          <w:szCs w:val="24"/>
        </w:rPr>
        <w:t xml:space="preserve"> ном для использования взрослыми, тяжел для понимания учениками. Второй аспект обусловлен тем, что для учащихся существует потенциальная возможность найти в Интернете материалы, нежелательные для них с точки зрения этики и морали.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Выделим несколько способов предотвращения нежела</w:t>
      </w:r>
      <w:r w:rsidRPr="006B6D4C">
        <w:rPr>
          <w:rFonts w:ascii="Times New Roman" w:hAnsi="Times New Roman"/>
          <w:sz w:val="24"/>
          <w:szCs w:val="24"/>
        </w:rPr>
        <w:softHyphen/>
        <w:t>тельных психологических и социальных последствий работы школьников в Интернете. Этого можно достичь,</w:t>
      </w:r>
      <w:r w:rsidRPr="006B6D4C">
        <w:rPr>
          <w:rStyle w:val="af0"/>
          <w:rFonts w:ascii="Times New Roman" w:hAnsi="Times New Roman" w:cs="Times New Roman"/>
          <w:sz w:val="24"/>
          <w:szCs w:val="24"/>
        </w:rPr>
        <w:t xml:space="preserve"> во-первых, </w:t>
      </w:r>
      <w:r w:rsidRPr="006B6D4C">
        <w:rPr>
          <w:rFonts w:ascii="Times New Roman" w:hAnsi="Times New Roman"/>
          <w:sz w:val="24"/>
          <w:szCs w:val="24"/>
        </w:rPr>
        <w:t>за счет контроля преподавателей за действиями обучаемых на занятиях;</w:t>
      </w:r>
      <w:r w:rsidRPr="006B6D4C">
        <w:rPr>
          <w:rStyle w:val="af0"/>
          <w:rFonts w:ascii="Times New Roman" w:hAnsi="Times New Roman" w:cs="Times New Roman"/>
          <w:sz w:val="24"/>
          <w:szCs w:val="24"/>
        </w:rPr>
        <w:t xml:space="preserve"> во-вторых,</w:t>
      </w:r>
      <w:r w:rsidRPr="006B6D4C">
        <w:rPr>
          <w:rFonts w:ascii="Times New Roman" w:hAnsi="Times New Roman"/>
          <w:sz w:val="24"/>
          <w:szCs w:val="24"/>
        </w:rPr>
        <w:t xml:space="preserve"> за счет создания и использования спе</w:t>
      </w:r>
      <w:r w:rsidRPr="006B6D4C">
        <w:rPr>
          <w:rFonts w:ascii="Times New Roman" w:hAnsi="Times New Roman"/>
          <w:sz w:val="24"/>
          <w:szCs w:val="24"/>
        </w:rPr>
        <w:softHyphen/>
        <w:t>циальных предупреждающих подсказок;</w:t>
      </w:r>
      <w:r w:rsidRPr="006B6D4C">
        <w:rPr>
          <w:rStyle w:val="af0"/>
          <w:rFonts w:ascii="Times New Roman" w:hAnsi="Times New Roman" w:cs="Times New Roman"/>
          <w:sz w:val="24"/>
          <w:szCs w:val="24"/>
        </w:rPr>
        <w:t xml:space="preserve"> в-третъих,</w:t>
      </w:r>
      <w:r w:rsidRPr="006B6D4C">
        <w:rPr>
          <w:rFonts w:ascii="Times New Roman" w:hAnsi="Times New Roman"/>
          <w:sz w:val="24"/>
          <w:szCs w:val="24"/>
        </w:rPr>
        <w:t xml:space="preserve"> за счет широкого внедрения в учебный процесс новых методических подходов, предусматривающих эффективное, персонифици</w:t>
      </w:r>
      <w:r w:rsidRPr="006B6D4C">
        <w:rPr>
          <w:rFonts w:ascii="Times New Roman" w:hAnsi="Times New Roman"/>
          <w:sz w:val="24"/>
          <w:szCs w:val="24"/>
        </w:rPr>
        <w:softHyphen/>
        <w:t>рованное управление познавательной деятельностью с по</w:t>
      </w:r>
      <w:r w:rsidRPr="006B6D4C">
        <w:rPr>
          <w:rFonts w:ascii="Times New Roman" w:hAnsi="Times New Roman"/>
          <w:sz w:val="24"/>
          <w:szCs w:val="24"/>
        </w:rPr>
        <w:softHyphen/>
        <w:t>мощью средств ИКТ. Помимо перечисленных выше способов, существуют и технологические способы защиты ребенка от негативного информационного воздействия. Перечислим не</w:t>
      </w:r>
      <w:r w:rsidRPr="006B6D4C">
        <w:rPr>
          <w:rFonts w:ascii="Times New Roman" w:hAnsi="Times New Roman"/>
          <w:sz w:val="24"/>
          <w:szCs w:val="24"/>
        </w:rPr>
        <w:softHyphen/>
        <w:t>сколько технологических способов контроля и отслеживания доступа учащихся к интернет-ресурсам:</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так называемого «огражденного сада», в ко</w:t>
      </w:r>
      <w:r w:rsidRPr="006B6D4C">
        <w:rPr>
          <w:rFonts w:ascii="Times New Roman" w:hAnsi="Times New Roman"/>
          <w:sz w:val="24"/>
          <w:szCs w:val="24"/>
        </w:rPr>
        <w:softHyphen/>
        <w:t>тором интернет-провайдер выбирает, что включать в инфор</w:t>
      </w:r>
      <w:r w:rsidRPr="006B6D4C">
        <w:rPr>
          <w:rFonts w:ascii="Times New Roman" w:hAnsi="Times New Roman"/>
          <w:sz w:val="24"/>
          <w:szCs w:val="24"/>
        </w:rPr>
        <w:softHyphen/>
        <w:t>мацию, которая используется в школах;</w:t>
      </w:r>
    </w:p>
    <w:p w:rsidR="00B71502" w:rsidRPr="006B6D4C" w:rsidRDefault="00B7150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системы фильтров, которая позволяет учащимся иметь доступ в Интернете ко всему, что не было исключено этими фильтрами из-за своего специфического со</w:t>
      </w:r>
      <w:r w:rsidRPr="006B6D4C">
        <w:rPr>
          <w:rFonts w:ascii="Times New Roman" w:hAnsi="Times New Roman"/>
          <w:sz w:val="24"/>
          <w:szCs w:val="24"/>
        </w:rPr>
        <w:softHyphen/>
        <w:t>держания;</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свободного доступа ко всему Интернету, но только под определенным наблюдением преподавателей, дру</w:t>
      </w:r>
      <w:r w:rsidRPr="006B6D4C">
        <w:rPr>
          <w:rFonts w:ascii="Times New Roman" w:hAnsi="Times New Roman"/>
          <w:sz w:val="24"/>
          <w:szCs w:val="24"/>
        </w:rPr>
        <w:softHyphen/>
        <w:t>гих взрослых или «префектов Интернета»;</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установление так называемой системы честности (иног</w:t>
      </w:r>
      <w:r w:rsidRPr="006B6D4C">
        <w:rPr>
          <w:rFonts w:ascii="Times New Roman" w:hAnsi="Times New Roman"/>
          <w:sz w:val="24"/>
          <w:szCs w:val="24"/>
        </w:rPr>
        <w:softHyphen/>
        <w:t>да в комбинации с такими санкциями, как исключение из системы), подразумевающей установление договоренности между учениками и учителями о том, что последние могут от</w:t>
      </w:r>
      <w:r w:rsidRPr="006B6D4C">
        <w:rPr>
          <w:rFonts w:ascii="Times New Roman" w:hAnsi="Times New Roman"/>
          <w:sz w:val="24"/>
          <w:szCs w:val="24"/>
        </w:rPr>
        <w:softHyphen/>
        <w:t>слеживать, какие сайты посещались учащимися.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заключение следует отметить, что каждая прикладная система, реализованная на базе технологий телекоммуника</w:t>
      </w:r>
      <w:r w:rsidRPr="006B6D4C">
        <w:rPr>
          <w:rFonts w:ascii="Times New Roman" w:hAnsi="Times New Roman"/>
          <w:sz w:val="24"/>
          <w:szCs w:val="24"/>
        </w:rPr>
        <w:softHyphen/>
        <w:t>ции, мультимедиа и «Виртуальная реальность», обладает серьезным педагогическим потенциалом. Используя эти тех</w:t>
      </w:r>
      <w:r w:rsidRPr="006B6D4C">
        <w:rPr>
          <w:rFonts w:ascii="Times New Roman" w:hAnsi="Times New Roman"/>
          <w:sz w:val="24"/>
          <w:szCs w:val="24"/>
        </w:rPr>
        <w:softHyphen/>
        <w:t>нологии, подрастающее поколение видит реальный мир не таким, каким видят его их родители. Дети видят его более многогранным и многоаспектным именно благодаря тому, что обучались они, используя безграничные ресурсы сети Ин</w:t>
      </w:r>
      <w:r w:rsidRPr="006B6D4C">
        <w:rPr>
          <w:rFonts w:ascii="Times New Roman" w:hAnsi="Times New Roman"/>
          <w:sz w:val="24"/>
          <w:szCs w:val="24"/>
        </w:rPr>
        <w:softHyphen/>
        <w:t>тернет, применяя трехмерный и интерактивный виртуаль</w:t>
      </w:r>
      <w:r w:rsidRPr="006B6D4C">
        <w:rPr>
          <w:rFonts w:ascii="Times New Roman" w:hAnsi="Times New Roman"/>
          <w:sz w:val="24"/>
          <w:szCs w:val="24"/>
        </w:rPr>
        <w:softHyphen/>
        <w:t>ный мир. Основная задача педагогов — использовать дидак</w:t>
      </w:r>
      <w:r w:rsidRPr="006B6D4C">
        <w:rPr>
          <w:rFonts w:ascii="Times New Roman" w:hAnsi="Times New Roman"/>
          <w:sz w:val="24"/>
          <w:szCs w:val="24"/>
        </w:rPr>
        <w:softHyphen/>
        <w:t>тический потенциал этих технологий в своей профессиональ</w:t>
      </w:r>
      <w:r w:rsidRPr="006B6D4C">
        <w:rPr>
          <w:rFonts w:ascii="Times New Roman" w:hAnsi="Times New Roman"/>
          <w:sz w:val="24"/>
          <w:szCs w:val="24"/>
        </w:rPr>
        <w:softHyphen/>
        <w:t>ной деятельности без нанесения вреда психике и здоровью ребенка.</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71502" w:rsidRPr="006B6D4C" w:rsidRDefault="00B71502"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Какие нормативные документы необходимо знать учи</w:t>
      </w:r>
      <w:r w:rsidRPr="006B6D4C">
        <w:rPr>
          <w:rFonts w:ascii="Times New Roman" w:hAnsi="Times New Roman"/>
          <w:sz w:val="24"/>
          <w:szCs w:val="24"/>
        </w:rPr>
        <w:softHyphen/>
        <w:t>телю при использовании средств ИКТ в профессиональной де</w:t>
      </w:r>
      <w:r w:rsidRPr="006B6D4C">
        <w:rPr>
          <w:rFonts w:ascii="Times New Roman" w:hAnsi="Times New Roman"/>
          <w:sz w:val="24"/>
          <w:szCs w:val="24"/>
        </w:rPr>
        <w:softHyphen/>
        <w:t>ятельности и учебно-воспитательном процессе?</w:t>
      </w:r>
    </w:p>
    <w:p w:rsidR="00B71502" w:rsidRPr="006B6D4C" w:rsidRDefault="00B71502"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Что такое информационная безопасность?</w:t>
      </w:r>
    </w:p>
    <w:p w:rsidR="00B71502" w:rsidRPr="006B6D4C" w:rsidRDefault="00B71502" w:rsidP="006B6D4C">
      <w:pPr>
        <w:pStyle w:val="a5"/>
        <w:numPr>
          <w:ilvl w:val="1"/>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Как защитить права на интеллектуальную собствен</w:t>
      </w:r>
      <w:r w:rsidRPr="006B6D4C">
        <w:rPr>
          <w:rFonts w:ascii="Times New Roman" w:hAnsi="Times New Roman"/>
          <w:sz w:val="24"/>
          <w:szCs w:val="24"/>
        </w:rPr>
        <w:softHyphen/>
        <w:t>ность при размещении материалов в Интернете?</w:t>
      </w:r>
    </w:p>
    <w:p w:rsidR="00B71502" w:rsidRPr="006B6D4C" w:rsidRDefault="00B7150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71502" w:rsidRPr="006B6D4C" w:rsidRDefault="00B71502" w:rsidP="006B6D4C">
      <w:pPr>
        <w:pStyle w:val="a5"/>
        <w:numPr>
          <w:ilvl w:val="2"/>
          <w:numId w:val="1"/>
        </w:numPr>
        <w:shd w:val="clear" w:color="auto" w:fill="auto"/>
        <w:tabs>
          <w:tab w:val="left" w:pos="605"/>
        </w:tabs>
        <w:spacing w:before="0" w:line="240" w:lineRule="auto"/>
        <w:ind w:firstLine="567"/>
        <w:rPr>
          <w:rFonts w:ascii="Times New Roman" w:hAnsi="Times New Roman"/>
          <w:sz w:val="24"/>
          <w:szCs w:val="24"/>
        </w:rPr>
      </w:pPr>
      <w:r w:rsidRPr="006B6D4C">
        <w:rPr>
          <w:rFonts w:ascii="Times New Roman" w:hAnsi="Times New Roman"/>
          <w:sz w:val="24"/>
          <w:szCs w:val="24"/>
        </w:rPr>
        <w:t>Ребенок и виртуальная реальность.</w:t>
      </w:r>
    </w:p>
    <w:p w:rsidR="00B71502" w:rsidRPr="006B6D4C" w:rsidRDefault="00B71502" w:rsidP="006B6D4C">
      <w:pPr>
        <w:pStyle w:val="a5"/>
        <w:numPr>
          <w:ilvl w:val="2"/>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Цифровой мир: угроза человечеству или решение проб</w:t>
      </w:r>
      <w:r w:rsidRPr="006B6D4C">
        <w:rPr>
          <w:rFonts w:ascii="Times New Roman" w:hAnsi="Times New Roman"/>
          <w:sz w:val="24"/>
          <w:szCs w:val="24"/>
        </w:rPr>
        <w:softHyphen/>
        <w:t>лем?</w:t>
      </w:r>
    </w:p>
    <w:p w:rsidR="00B71502" w:rsidRPr="006B6D4C" w:rsidRDefault="00B71502" w:rsidP="006B6D4C">
      <w:pPr>
        <w:pStyle w:val="25"/>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Глава VI</w:t>
      </w:r>
    </w:p>
    <w:p w:rsidR="00B71502" w:rsidRPr="006B6D4C" w:rsidRDefault="00B7150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Автоматизация методического обеспечения учебно-воспитательного процесса и управления учебным заведением</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связи с постоянно увеличивающимся количеством науч</w:t>
      </w:r>
      <w:r w:rsidRPr="006B6D4C">
        <w:rPr>
          <w:rFonts w:ascii="Times New Roman" w:hAnsi="Times New Roman"/>
          <w:sz w:val="24"/>
          <w:szCs w:val="24"/>
        </w:rPr>
        <w:softHyphen/>
        <w:t>но-педагогических, учебно-методических, информационных, I инструктивно-организационных, нормативных, технических и других материалов, составляющих содержательную область информационных потоков сферы образования, возникает ост</w:t>
      </w:r>
      <w:r w:rsidRPr="006B6D4C">
        <w:rPr>
          <w:rFonts w:ascii="Times New Roman" w:hAnsi="Times New Roman"/>
          <w:sz w:val="24"/>
          <w:szCs w:val="24"/>
        </w:rPr>
        <w:softHyphen/>
        <w:t>рая необходимость в их оперативном приеме, своевременной и качественной обработке, модификации и передаче (или тира</w:t>
      </w:r>
      <w:r w:rsidRPr="006B6D4C">
        <w:rPr>
          <w:rFonts w:ascii="Times New Roman" w:hAnsi="Times New Roman"/>
          <w:sz w:val="24"/>
          <w:szCs w:val="24"/>
        </w:rPr>
        <w:softHyphen/>
        <w:t>жировании) в условиях функционирования локальных и гло</w:t>
      </w:r>
      <w:r w:rsidRPr="006B6D4C">
        <w:rPr>
          <w:rFonts w:ascii="Times New Roman" w:hAnsi="Times New Roman"/>
          <w:sz w:val="24"/>
          <w:szCs w:val="24"/>
        </w:rPr>
        <w:softHyphen/>
        <w:t>бальных информационных сетей.</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Анализ информационных потоков различных видов науч</w:t>
      </w:r>
      <w:r w:rsidRPr="006B6D4C">
        <w:rPr>
          <w:rFonts w:ascii="Times New Roman" w:hAnsi="Times New Roman"/>
          <w:sz w:val="24"/>
          <w:szCs w:val="24"/>
        </w:rPr>
        <w:softHyphen/>
        <w:t>но-педагогических, учебных, организационно-методических, технических, инструктивных и прочих материалов в процессе деятельности учителя, методиста, заведующего учебной частью, директора и других работников сферы образования показыва</w:t>
      </w:r>
      <w:r w:rsidRPr="006B6D4C">
        <w:rPr>
          <w:rFonts w:ascii="Times New Roman" w:hAnsi="Times New Roman"/>
          <w:sz w:val="24"/>
          <w:szCs w:val="24"/>
        </w:rPr>
        <w:softHyphen/>
        <w:t>ет явное несоответствие между необходимым (с точки зрения нужд образовательного процесса) объемом различного вида информации и возможностью ее качественной обработки, мо</w:t>
      </w:r>
      <w:r w:rsidRPr="006B6D4C">
        <w:rPr>
          <w:rFonts w:ascii="Times New Roman" w:hAnsi="Times New Roman"/>
          <w:sz w:val="24"/>
          <w:szCs w:val="24"/>
        </w:rPr>
        <w:softHyphen/>
        <w:t>дифицирования, передачи, транслирования, получения, до</w:t>
      </w:r>
      <w:r w:rsidRPr="006B6D4C">
        <w:rPr>
          <w:rFonts w:ascii="Times New Roman" w:hAnsi="Times New Roman"/>
          <w:sz w:val="24"/>
          <w:szCs w:val="24"/>
        </w:rPr>
        <w:softHyphen/>
        <w:t>ставки, в том числе и по телекоммуникационным каналам, конечному конкретному потребителю в соответствии с его за</w:t>
      </w:r>
      <w:r w:rsidRPr="006B6D4C">
        <w:rPr>
          <w:rFonts w:ascii="Times New Roman" w:hAnsi="Times New Roman"/>
          <w:sz w:val="24"/>
          <w:szCs w:val="24"/>
        </w:rPr>
        <w:softHyphen/>
        <w:t>просами, статусом и профилем. Это несоответствие порождает потребность в автоматизации процессов сбора, обработки, в том числе анализа, структурирования, поиска информации, хра</w:t>
      </w:r>
      <w:r w:rsidRPr="006B6D4C">
        <w:rPr>
          <w:rFonts w:ascii="Times New Roman" w:hAnsi="Times New Roman"/>
          <w:sz w:val="24"/>
          <w:szCs w:val="24"/>
        </w:rPr>
        <w:softHyphen/>
        <w:t>нения материалов любого вида, представленных в различной форме для их дальнейшего прохождения и применения в на</w:t>
      </w:r>
      <w:r w:rsidRPr="006B6D4C">
        <w:rPr>
          <w:rFonts w:ascii="Times New Roman" w:hAnsi="Times New Roman"/>
          <w:sz w:val="24"/>
          <w:szCs w:val="24"/>
        </w:rPr>
        <w:softHyphen/>
        <w:t>учных, образовательных, управленческих и организационных целях с использованием возможностей современных инфор мационных и коммуникационных технологий. Современное учебное заведение в более широком масштабе требует осуществ ления автоматизации процессов информационно-методическо</w:t>
      </w:r>
      <w:r w:rsidRPr="006B6D4C">
        <w:rPr>
          <w:rFonts w:ascii="Times New Roman" w:hAnsi="Times New Roman"/>
          <w:sz w:val="24"/>
          <w:szCs w:val="24"/>
        </w:rPr>
        <w:softHyphen/>
        <w:t>го обеспечения образовательного процесса, т. е. обеспечения образовательного процесса необходимыми научно-педагогиче</w:t>
      </w:r>
      <w:r w:rsidRPr="006B6D4C">
        <w:rPr>
          <w:rFonts w:ascii="Times New Roman" w:hAnsi="Times New Roman"/>
          <w:sz w:val="24"/>
          <w:szCs w:val="24"/>
        </w:rPr>
        <w:softHyphen/>
        <w:t>скими, учебно-методическими, информационно-справочными, инструктивно-организационными, нормативными, техниче</w:t>
      </w:r>
      <w:r w:rsidRPr="006B6D4C">
        <w:rPr>
          <w:rFonts w:ascii="Times New Roman" w:hAnsi="Times New Roman"/>
          <w:sz w:val="24"/>
          <w:szCs w:val="24"/>
        </w:rPr>
        <w:softHyphen/>
        <w:t>скими и другими материалами, которые используются при обучении и воспитании учащихся в учебном заведении.</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I Автоматизация процессов информационно-методического обеспечения учебно-воспитательного процесса и организа</w:t>
      </w:r>
      <w:r w:rsidRPr="006B6D4C">
        <w:rPr>
          <w:rStyle w:val="TrebuchetMS"/>
          <w:rFonts w:ascii="Times New Roman" w:hAnsi="Times New Roman" w:cs="Times New Roman"/>
          <w:sz w:val="24"/>
          <w:szCs w:val="24"/>
        </w:rPr>
        <w:softHyphen/>
        <w:t>ционного управления учебным заведением (системой учебных заведений)</w:t>
      </w:r>
      <w:r w:rsidRPr="006B6D4C">
        <w:rPr>
          <w:rFonts w:ascii="Times New Roman" w:hAnsi="Times New Roman"/>
          <w:sz w:val="24"/>
          <w:szCs w:val="24"/>
        </w:rPr>
        <w:t xml:space="preserve"> — поддержание заданной степени комфорта деятельности работника сферы образования на базе использования средств ИКТ в процессе ведения делоп</w:t>
      </w:r>
      <w:r w:rsidRPr="006B6D4C">
        <w:rPr>
          <w:rFonts w:ascii="Times New Roman" w:hAnsi="Times New Roman"/>
          <w:sz w:val="24"/>
          <w:szCs w:val="24"/>
        </w:rPr>
        <w:softHyphen/>
        <w:t>роизводства в учебном заведении, в профессиональной де</w:t>
      </w:r>
      <w:r w:rsidRPr="006B6D4C">
        <w:rPr>
          <w:rFonts w:ascii="Times New Roman" w:hAnsi="Times New Roman"/>
          <w:sz w:val="24"/>
          <w:szCs w:val="24"/>
        </w:rPr>
        <w:softHyphen/>
        <w:t>ятельности учителя-предметника, методиста, организато</w:t>
      </w:r>
      <w:r w:rsidRPr="006B6D4C">
        <w:rPr>
          <w:rFonts w:ascii="Times New Roman" w:hAnsi="Times New Roman"/>
          <w:sz w:val="24"/>
          <w:szCs w:val="24"/>
        </w:rPr>
        <w:softHyphen/>
        <w:t>ра учебно-воспитательного процесса.</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Основные функции средств ИКТ в процессе авто</w:t>
      </w:r>
      <w:r w:rsidRPr="006B6D4C">
        <w:rPr>
          <w:rStyle w:val="af0"/>
          <w:rFonts w:ascii="Times New Roman" w:hAnsi="Times New Roman" w:cs="Times New Roman"/>
          <w:sz w:val="24"/>
          <w:szCs w:val="24"/>
        </w:rPr>
        <w:softHyphen/>
        <w:t>матизации информационной деятельности в учебном заведении и организационного управления процессами документооборота</w:t>
      </w:r>
      <w:r w:rsidRPr="006B6D4C">
        <w:rPr>
          <w:rFonts w:ascii="Times New Roman" w:hAnsi="Times New Roman"/>
          <w:sz w:val="24"/>
          <w:szCs w:val="24"/>
        </w:rPr>
        <w:t>: общая обработка документов, их вери</w:t>
      </w:r>
      <w:r w:rsidRPr="006B6D4C">
        <w:rPr>
          <w:rFonts w:ascii="Times New Roman" w:hAnsi="Times New Roman"/>
          <w:sz w:val="24"/>
          <w:szCs w:val="24"/>
        </w:rPr>
        <w:softHyphen/>
        <w:t>фикация и оформление; локальное хранение документов; обеспечение сквозной доступности документов без их дубли</w:t>
      </w:r>
      <w:r w:rsidRPr="006B6D4C">
        <w:rPr>
          <w:rFonts w:ascii="Times New Roman" w:hAnsi="Times New Roman"/>
          <w:sz w:val="24"/>
          <w:szCs w:val="24"/>
        </w:rPr>
        <w:softHyphen/>
        <w:t>рования на бумаге; дистантная совместная работа пользова</w:t>
      </w:r>
      <w:r w:rsidRPr="006B6D4C">
        <w:rPr>
          <w:rFonts w:ascii="Times New Roman" w:hAnsi="Times New Roman"/>
          <w:sz w:val="24"/>
          <w:szCs w:val="24"/>
        </w:rPr>
        <w:softHyphen/>
        <w:t>телей над документом; поддержка безбумажного общения между пользователями с их рабочего места; различные виды информационного взаимодействия по телекоммуникациям; персональная обработка данных и документов, в том числе дистанционная, средствами телекоммуникаций; коллектив</w:t>
      </w:r>
      <w:r w:rsidRPr="006B6D4C">
        <w:rPr>
          <w:rFonts w:ascii="Times New Roman" w:hAnsi="Times New Roman"/>
          <w:sz w:val="24"/>
          <w:szCs w:val="24"/>
        </w:rPr>
        <w:softHyphen/>
        <w:t>ная обработка данных, документов средствами телекоммуни</w:t>
      </w:r>
      <w:r w:rsidRPr="006B6D4C">
        <w:rPr>
          <w:rFonts w:ascii="Times New Roman" w:hAnsi="Times New Roman"/>
          <w:sz w:val="24"/>
          <w:szCs w:val="24"/>
        </w:rPr>
        <w:softHyphen/>
        <w:t>каций; обмен информацией между базами данных; использо- пание распределенного информационного ресурса данных, документов; объединение электронной и вербальной комму</w:t>
      </w:r>
      <w:r w:rsidRPr="006B6D4C">
        <w:rPr>
          <w:rFonts w:ascii="Times New Roman" w:hAnsi="Times New Roman"/>
          <w:sz w:val="24"/>
          <w:szCs w:val="24"/>
        </w:rPr>
        <w:softHyphen/>
        <w:t>никаций; ведение персональных баз данных, в том числе дис</w:t>
      </w:r>
      <w:r w:rsidRPr="006B6D4C">
        <w:rPr>
          <w:rFonts w:ascii="Times New Roman" w:hAnsi="Times New Roman"/>
          <w:sz w:val="24"/>
          <w:szCs w:val="24"/>
        </w:rPr>
        <w:softHyphen/>
        <w:t>тантного доступа; ввод/вывод данных или фиксированных форм документов.</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Средства ИКТ в процессе автоматизации информа</w:t>
      </w:r>
      <w:r w:rsidRPr="006B6D4C">
        <w:rPr>
          <w:rStyle w:val="af0"/>
          <w:rFonts w:ascii="Times New Roman" w:hAnsi="Times New Roman" w:cs="Times New Roman"/>
          <w:sz w:val="24"/>
          <w:szCs w:val="24"/>
        </w:rPr>
        <w:softHyphen/>
        <w:t>ционной деятельности учреждения</w:t>
      </w:r>
      <w:r w:rsidRPr="006B6D4C">
        <w:rPr>
          <w:rFonts w:ascii="Times New Roman" w:hAnsi="Times New Roman"/>
          <w:sz w:val="24"/>
          <w:szCs w:val="24"/>
        </w:rPr>
        <w:t xml:space="preserve"> обеспечивают: инфор</w:t>
      </w:r>
      <w:r w:rsidRPr="006B6D4C">
        <w:rPr>
          <w:rFonts w:ascii="Times New Roman" w:hAnsi="Times New Roman"/>
          <w:sz w:val="24"/>
          <w:szCs w:val="24"/>
        </w:rPr>
        <w:softHyphen/>
        <w:t>мационную поддержку современных методов ведения дело</w:t>
      </w:r>
      <w:r w:rsidRPr="006B6D4C">
        <w:rPr>
          <w:rFonts w:ascii="Times New Roman" w:hAnsi="Times New Roman"/>
          <w:sz w:val="24"/>
          <w:szCs w:val="24"/>
        </w:rPr>
        <w:softHyphen/>
        <w:t>производства в учебном заведении, в том числе документообо</w:t>
      </w:r>
      <w:r w:rsidRPr="006B6D4C">
        <w:rPr>
          <w:rFonts w:ascii="Times New Roman" w:hAnsi="Times New Roman"/>
          <w:sz w:val="24"/>
          <w:szCs w:val="24"/>
        </w:rPr>
        <w:softHyphen/>
        <w:t>рота; оперативность принятия управленческих решений с мозможностью дистанционного оповещения о принятых реше</w:t>
      </w:r>
      <w:r w:rsidRPr="006B6D4C">
        <w:rPr>
          <w:rFonts w:ascii="Times New Roman" w:hAnsi="Times New Roman"/>
          <w:sz w:val="24"/>
          <w:szCs w:val="24"/>
        </w:rPr>
        <w:softHyphen/>
        <w:t>ниях; оперативное планирование, проектирование и управле</w:t>
      </w:r>
      <w:r w:rsidRPr="006B6D4C">
        <w:rPr>
          <w:rFonts w:ascii="Times New Roman" w:hAnsi="Times New Roman"/>
          <w:sz w:val="24"/>
          <w:szCs w:val="24"/>
        </w:rPr>
        <w:softHyphen/>
      </w:r>
      <w:r w:rsidRPr="006B6D4C">
        <w:rPr>
          <w:rStyle w:val="1pt"/>
          <w:rFonts w:ascii="Times New Roman" w:hAnsi="Times New Roman" w:cs="Times New Roman"/>
          <w:sz w:val="24"/>
          <w:szCs w:val="24"/>
        </w:rPr>
        <w:t>ние</w:t>
      </w:r>
      <w:r w:rsidRPr="006B6D4C">
        <w:rPr>
          <w:rFonts w:ascii="Times New Roman" w:hAnsi="Times New Roman"/>
          <w:sz w:val="24"/>
          <w:szCs w:val="24"/>
        </w:rPr>
        <w:t xml:space="preserve"> учебно-воспитательным процессом [1, 24].</w:t>
      </w:r>
    </w:p>
    <w:p w:rsidR="00B71502" w:rsidRPr="006B6D4C" w:rsidRDefault="00F94A5D" w:rsidP="006B6D4C">
      <w:pPr>
        <w:pStyle w:val="a5"/>
        <w:shd w:val="clear" w:color="auto" w:fill="auto"/>
        <w:spacing w:line="240" w:lineRule="auto"/>
        <w:ind w:firstLine="567"/>
        <w:rPr>
          <w:rFonts w:ascii="Times New Roman" w:hAnsi="Times New Roman"/>
          <w:sz w:val="24"/>
          <w:szCs w:val="24"/>
        </w:rPr>
      </w:pPr>
      <w:r w:rsidRPr="006B6D4C">
        <w:rPr>
          <w:rStyle w:val="28"/>
          <w:rFonts w:ascii="Times New Roman" w:hAnsi="Times New Roman" w:cs="Times New Roman"/>
          <w:i/>
          <w:iCs/>
          <w:sz w:val="24"/>
          <w:szCs w:val="24"/>
        </w:rPr>
        <w:t>ом занятии способс</w:t>
      </w:r>
      <w:r w:rsidR="00B71502" w:rsidRPr="006B6D4C">
        <w:rPr>
          <w:rFonts w:ascii="Times New Roman" w:hAnsi="Times New Roman"/>
          <w:sz w:val="24"/>
          <w:szCs w:val="24"/>
        </w:rPr>
        <w:t xml:space="preserve"> Обратимся вначале к возможностям средств информацион</w:t>
      </w:r>
      <w:r w:rsidR="00B71502" w:rsidRPr="006B6D4C">
        <w:rPr>
          <w:rFonts w:ascii="Times New Roman" w:hAnsi="Times New Roman"/>
          <w:sz w:val="24"/>
          <w:szCs w:val="24"/>
        </w:rPr>
        <w:softHyphen/>
        <w:t>ных и коммуникационных технологий в области автоматиза</w:t>
      </w:r>
      <w:r w:rsidR="00B71502" w:rsidRPr="006B6D4C">
        <w:rPr>
          <w:rFonts w:ascii="Times New Roman" w:hAnsi="Times New Roman"/>
          <w:sz w:val="24"/>
          <w:szCs w:val="24"/>
        </w:rPr>
        <w:softHyphen/>
        <w:t>ции информационной деятельности (деятельности по сбору, обработке, хранению, передаче, продуцированию, тиражиро</w:t>
      </w:r>
      <w:r w:rsidR="00B71502" w:rsidRPr="006B6D4C">
        <w:rPr>
          <w:rFonts w:ascii="Times New Roman" w:hAnsi="Times New Roman"/>
          <w:sz w:val="24"/>
          <w:szCs w:val="24"/>
        </w:rPr>
        <w:softHyphen/>
        <w:t>ванию информации) и организационного управления в совре</w:t>
      </w:r>
      <w:r w:rsidR="00B71502" w:rsidRPr="006B6D4C">
        <w:rPr>
          <w:rFonts w:ascii="Times New Roman" w:hAnsi="Times New Roman"/>
          <w:sz w:val="24"/>
          <w:szCs w:val="24"/>
        </w:rPr>
        <w:softHyphen/>
        <w:t>менном образовательном учреждении.</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1. Средства информационных и коммуникационных технологий в процессах автоматизации информационной деятельности и организационного управления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Применение совокупности методов и средств автоматиза</w:t>
      </w:r>
      <w:r w:rsidRPr="006B6D4C">
        <w:rPr>
          <w:rFonts w:ascii="Times New Roman" w:hAnsi="Times New Roman"/>
          <w:sz w:val="24"/>
          <w:szCs w:val="24"/>
        </w:rPr>
        <w:softHyphen/>
        <w:t>ции информационной деятельности в научной, социальной, производственной, учебной, бытовой сферах, в организацион</w:t>
      </w:r>
      <w:r w:rsidRPr="006B6D4C">
        <w:rPr>
          <w:rFonts w:ascii="Times New Roman" w:hAnsi="Times New Roman"/>
          <w:sz w:val="24"/>
          <w:szCs w:val="24"/>
        </w:rPr>
        <w:softHyphen/>
        <w:t>ном управлении и ведении делопроизводства, на базе совре</w:t>
      </w:r>
      <w:r w:rsidRPr="006B6D4C">
        <w:rPr>
          <w:rFonts w:ascii="Times New Roman" w:hAnsi="Times New Roman"/>
          <w:sz w:val="24"/>
          <w:szCs w:val="24"/>
        </w:rPr>
        <w:softHyphen/>
        <w:t>менных информационных и коммуникационных технологий интенсифицирует принятие и реализацию решений, совер</w:t>
      </w:r>
      <w:r w:rsidRPr="006B6D4C">
        <w:rPr>
          <w:rFonts w:ascii="Times New Roman" w:hAnsi="Times New Roman"/>
          <w:sz w:val="24"/>
          <w:szCs w:val="24"/>
        </w:rPr>
        <w:softHyphen/>
        <w:t>шенствует процессы организационного управления, ведения делопроизводства, создание качественно новых технологиче</w:t>
      </w:r>
      <w:r w:rsidRPr="006B6D4C">
        <w:rPr>
          <w:rFonts w:ascii="Times New Roman" w:hAnsi="Times New Roman"/>
          <w:sz w:val="24"/>
          <w:szCs w:val="24"/>
        </w:rPr>
        <w:softHyphen/>
        <w:t>ских систем обработки, передачи, тиражирования данных. В основе этих средств лежат принципы комплексной автома</w:t>
      </w:r>
      <w:r w:rsidRPr="006B6D4C">
        <w:rPr>
          <w:rFonts w:ascii="Times New Roman" w:hAnsi="Times New Roman"/>
          <w:sz w:val="24"/>
          <w:szCs w:val="24"/>
        </w:rPr>
        <w:softHyphen/>
        <w:t>тизации основных и вспомогательных информационных про</w:t>
      </w:r>
      <w:r w:rsidRPr="006B6D4C">
        <w:rPr>
          <w:rFonts w:ascii="Times New Roman" w:hAnsi="Times New Roman"/>
          <w:sz w:val="24"/>
          <w:szCs w:val="24"/>
        </w:rPr>
        <w:softHyphen/>
        <w:t>цессов, легкого и удобного доступа конечного пользователя к информационным и вычислительным ресурсам и средствам коммуникации.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Современная информационная технология продуцирова</w:t>
      </w:r>
      <w:r w:rsidRPr="006B6D4C">
        <w:rPr>
          <w:rFonts w:ascii="Times New Roman" w:hAnsi="Times New Roman"/>
          <w:sz w:val="24"/>
          <w:szCs w:val="24"/>
        </w:rPr>
        <w:softHyphen/>
        <w:t>ния, сбора, передачи (в том числе по информационным маги</w:t>
      </w:r>
      <w:r w:rsidRPr="006B6D4C">
        <w:rPr>
          <w:rFonts w:ascii="Times New Roman" w:hAnsi="Times New Roman"/>
          <w:sz w:val="24"/>
          <w:szCs w:val="24"/>
        </w:rPr>
        <w:softHyphen/>
        <w:t>стралям), обработки, хранения, тиражирования информации (текстовой, графической, визуальной, речевой) представляет собой совокупность внедряемых в системы организационного управления современных средств и методов обработки дан</w:t>
      </w:r>
      <w:r w:rsidRPr="006B6D4C">
        <w:rPr>
          <w:rFonts w:ascii="Times New Roman" w:hAnsi="Times New Roman"/>
          <w:sz w:val="24"/>
          <w:szCs w:val="24"/>
        </w:rPr>
        <w:softHyphen/>
        <w:t>ных. Целостные технологические системы, обеспечивающие целенаправленный сбор, передачу, хранение и отображение информационного продукта, в том числе данных, знаний, на современном этапе развития информационных и коммуника</w:t>
      </w:r>
      <w:r w:rsidRPr="006B6D4C">
        <w:rPr>
          <w:rFonts w:ascii="Times New Roman" w:hAnsi="Times New Roman"/>
          <w:sz w:val="24"/>
          <w:szCs w:val="24"/>
        </w:rPr>
        <w:softHyphen/>
        <w:t>ционных технологий позволяют создавать для эксплуатации информационную службу учреждения, радикально изменяю</w:t>
      </w:r>
      <w:r w:rsidRPr="006B6D4C">
        <w:rPr>
          <w:rFonts w:ascii="Times New Roman" w:hAnsi="Times New Roman"/>
          <w:sz w:val="24"/>
          <w:szCs w:val="24"/>
        </w:rPr>
        <w:softHyphen/>
        <w:t>щую технологии обработки данных и способы взаимодействия конечного пользователя (управленца, организатора, руково</w:t>
      </w:r>
      <w:r w:rsidRPr="006B6D4C">
        <w:rPr>
          <w:rFonts w:ascii="Times New Roman" w:hAnsi="Times New Roman"/>
          <w:sz w:val="24"/>
          <w:szCs w:val="24"/>
        </w:rPr>
        <w:softHyphen/>
        <w:t>дителя) с автоматизированной системой обработки данных.</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Оценивая влияние использования средств информацион</w:t>
      </w:r>
      <w:r w:rsidRPr="006B6D4C">
        <w:rPr>
          <w:rFonts w:ascii="Times New Roman" w:hAnsi="Times New Roman"/>
          <w:sz w:val="24"/>
          <w:szCs w:val="24"/>
        </w:rPr>
        <w:softHyphen/>
        <w:t>ных и коммуникационных технологий на совершенствование информационного обеспечения и управления, в частности ав</w:t>
      </w:r>
      <w:r w:rsidRPr="006B6D4C">
        <w:rPr>
          <w:rFonts w:ascii="Times New Roman" w:hAnsi="Times New Roman"/>
          <w:sz w:val="24"/>
          <w:szCs w:val="24"/>
        </w:rPr>
        <w:softHyphen/>
        <w:t>томатизацию организационного управления учрежденческой деятельности, важно отметить, что эту сферу характеризует ряд особенностей, существенно отличающих ее от других на</w:t>
      </w:r>
      <w:r w:rsidRPr="006B6D4C">
        <w:rPr>
          <w:rFonts w:ascii="Times New Roman" w:hAnsi="Times New Roman"/>
          <w:sz w:val="24"/>
          <w:szCs w:val="24"/>
        </w:rPr>
        <w:softHyphen/>
        <w:t>правлений науки и техники:</w:t>
      </w:r>
    </w:p>
    <w:p w:rsidR="00B71502" w:rsidRPr="006B6D4C" w:rsidRDefault="00B71502"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Fonts w:ascii="Times New Roman" w:hAnsi="Times New Roman"/>
          <w:sz w:val="24"/>
          <w:szCs w:val="24"/>
        </w:rPr>
        <w:t>динамичность технологии использования поколения тех</w:t>
      </w:r>
      <w:r w:rsidRPr="006B6D4C">
        <w:rPr>
          <w:rFonts w:ascii="Times New Roman" w:hAnsi="Times New Roman"/>
          <w:sz w:val="24"/>
          <w:szCs w:val="24"/>
        </w:rPr>
        <w:softHyphen/>
        <w:t>нических, программных и программно-аппаратных средств (качественное изменение поколения средств вычислительной техники, информатизации и коммуникации происходит по</w:t>
      </w:r>
      <w:r w:rsidRPr="006B6D4C">
        <w:rPr>
          <w:rFonts w:ascii="Times New Roman" w:hAnsi="Times New Roman"/>
          <w:sz w:val="24"/>
          <w:szCs w:val="24"/>
        </w:rPr>
        <w:softHyphen/>
        <w:t>стоянно и с ускорением);</w:t>
      </w:r>
    </w:p>
    <w:p w:rsidR="00B71502" w:rsidRPr="006B6D4C" w:rsidRDefault="00B71502"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Fonts w:ascii="Times New Roman" w:hAnsi="Times New Roman"/>
          <w:sz w:val="24"/>
          <w:szCs w:val="24"/>
        </w:rPr>
        <w:t>необходимость постоянного повышения квалификации разработчиков и пользователей информационных систем в связи с постоянно возрастающим уровнем технической слож</w:t>
      </w:r>
      <w:r w:rsidRPr="006B6D4C">
        <w:rPr>
          <w:rFonts w:ascii="Times New Roman" w:hAnsi="Times New Roman"/>
          <w:sz w:val="24"/>
          <w:szCs w:val="24"/>
        </w:rPr>
        <w:softHyphen/>
        <w:t>ности компонентов, составляющих информационные и ком</w:t>
      </w:r>
      <w:r w:rsidRPr="006B6D4C">
        <w:rPr>
          <w:rFonts w:ascii="Times New Roman" w:hAnsi="Times New Roman"/>
          <w:sz w:val="24"/>
          <w:szCs w:val="24"/>
        </w:rPr>
        <w:softHyphen/>
        <w:t>муникационные технологии;</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влияние использования современных информационных и коммуникационных технологий на развитие производитель</w:t>
      </w:r>
      <w:r w:rsidRPr="006B6D4C">
        <w:rPr>
          <w:rFonts w:ascii="Times New Roman" w:hAnsi="Times New Roman"/>
          <w:sz w:val="24"/>
          <w:szCs w:val="24"/>
        </w:rPr>
        <w:softHyphen/>
        <w:t>ных сил и существенное изменение производственных отно</w:t>
      </w:r>
      <w:r w:rsidRPr="006B6D4C">
        <w:rPr>
          <w:rFonts w:ascii="Times New Roman" w:hAnsi="Times New Roman"/>
          <w:sz w:val="24"/>
          <w:szCs w:val="24"/>
        </w:rPr>
        <w:softHyphen/>
        <w:t>шений;</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высокая потенциальная эффективность реализации воз</w:t>
      </w:r>
      <w:r w:rsidRPr="006B6D4C">
        <w:rPr>
          <w:rFonts w:ascii="Times New Roman" w:hAnsi="Times New Roman"/>
          <w:sz w:val="24"/>
          <w:szCs w:val="24"/>
        </w:rPr>
        <w:softHyphen/>
        <w:t>можностей современных информационных и коммуникацион</w:t>
      </w:r>
      <w:r w:rsidRPr="006B6D4C">
        <w:rPr>
          <w:rFonts w:ascii="Times New Roman" w:hAnsi="Times New Roman"/>
          <w:sz w:val="24"/>
          <w:szCs w:val="24"/>
        </w:rPr>
        <w:softHyphen/>
        <w:t>ных технологий в сфере автоматизации информационной де</w:t>
      </w:r>
      <w:r w:rsidRPr="006B6D4C">
        <w:rPr>
          <w:rFonts w:ascii="Times New Roman" w:hAnsi="Times New Roman"/>
          <w:sz w:val="24"/>
          <w:szCs w:val="24"/>
        </w:rPr>
        <w:softHyphen/>
        <w:t>ятельности и организационного управления.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Выделим основные функции средств информационных и коммуникационных технологий в процессе автоматизации информационной деятельности образовательного учреждения и организационного управления процессами документооборо</w:t>
      </w:r>
      <w:r w:rsidRPr="006B6D4C">
        <w:rPr>
          <w:rFonts w:ascii="Times New Roman" w:hAnsi="Times New Roman"/>
          <w:sz w:val="24"/>
          <w:szCs w:val="24"/>
        </w:rPr>
        <w:softHyphen/>
        <w:t>та:</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общая обработка документов, их верификация и оформ</w:t>
      </w:r>
      <w:r w:rsidRPr="006B6D4C">
        <w:rPr>
          <w:rFonts w:ascii="Times New Roman" w:hAnsi="Times New Roman"/>
          <w:sz w:val="24"/>
          <w:szCs w:val="24"/>
        </w:rPr>
        <w:softHyphen/>
        <w:t>ление;</w:t>
      </w:r>
    </w:p>
    <w:p w:rsidR="00B71502" w:rsidRPr="006B6D4C" w:rsidRDefault="00B71502" w:rsidP="006B6D4C">
      <w:pPr>
        <w:pStyle w:val="a5"/>
        <w:numPr>
          <w:ilvl w:val="0"/>
          <w:numId w:val="1"/>
        </w:numPr>
        <w:shd w:val="clear" w:color="auto" w:fill="auto"/>
        <w:tabs>
          <w:tab w:val="left" w:pos="561"/>
        </w:tabs>
        <w:spacing w:before="0" w:line="240" w:lineRule="auto"/>
        <w:ind w:firstLine="567"/>
        <w:rPr>
          <w:rFonts w:ascii="Times New Roman" w:hAnsi="Times New Roman"/>
          <w:sz w:val="24"/>
          <w:szCs w:val="24"/>
        </w:rPr>
      </w:pPr>
      <w:r w:rsidRPr="006B6D4C">
        <w:rPr>
          <w:rFonts w:ascii="Times New Roman" w:hAnsi="Times New Roman"/>
          <w:sz w:val="24"/>
          <w:szCs w:val="24"/>
        </w:rPr>
        <w:t>локальное хранение документов;</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сквозной доступности документов без их дублирования на бумаге, дистанционная совместная работа служащих над документом;</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поддержка безбумажного общения между служащими с их рабочего места;</w:t>
      </w:r>
    </w:p>
    <w:p w:rsidR="00B71502" w:rsidRPr="006B6D4C" w:rsidRDefault="00B71502"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Fonts w:ascii="Times New Roman" w:hAnsi="Times New Roman"/>
          <w:sz w:val="24"/>
          <w:szCs w:val="24"/>
        </w:rPr>
        <w:t>различные виды информационного взаимодействия по телекоммуникациям;</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персональная обработка данных, документов, в том чис</w:t>
      </w:r>
      <w:r w:rsidRPr="006B6D4C">
        <w:rPr>
          <w:rFonts w:ascii="Times New Roman" w:hAnsi="Times New Roman"/>
          <w:sz w:val="24"/>
          <w:szCs w:val="24"/>
        </w:rPr>
        <w:softHyphen/>
        <w:t>ле дистанционная, средствами телекоммуникаций;</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коллективная обработка данных, документов средства</w:t>
      </w:r>
      <w:r w:rsidRPr="006B6D4C">
        <w:rPr>
          <w:rFonts w:ascii="Times New Roman" w:hAnsi="Times New Roman"/>
          <w:sz w:val="24"/>
          <w:szCs w:val="24"/>
        </w:rPr>
        <w:softHyphen/>
        <w:t>ми телекоммуникаций;</w:t>
      </w:r>
    </w:p>
    <w:p w:rsidR="00B71502" w:rsidRPr="006B6D4C" w:rsidRDefault="00B7150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обмен информацией между базами данных;</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распределенного информационного ре</w:t>
      </w:r>
      <w:r w:rsidRPr="006B6D4C">
        <w:rPr>
          <w:rFonts w:ascii="Times New Roman" w:hAnsi="Times New Roman"/>
          <w:sz w:val="24"/>
          <w:szCs w:val="24"/>
        </w:rPr>
        <w:softHyphen/>
        <w:t>сурса данных, документов;</w:t>
      </w:r>
    </w:p>
    <w:p w:rsidR="00B71502" w:rsidRPr="006B6D4C" w:rsidRDefault="00B7150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объединение электронной и вербальной коммуникаций;</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ведение персональных баз данных, в том числе дистан</w:t>
      </w:r>
      <w:r w:rsidRPr="006B6D4C">
        <w:rPr>
          <w:rFonts w:ascii="Times New Roman" w:hAnsi="Times New Roman"/>
          <w:sz w:val="24"/>
          <w:szCs w:val="24"/>
        </w:rPr>
        <w:softHyphen/>
        <w:t>ционного доступа;</w:t>
      </w:r>
    </w:p>
    <w:p w:rsidR="00B71502" w:rsidRPr="006B6D4C" w:rsidRDefault="00B7150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ввод/вывод данных или фиксированных форм докумен</w:t>
      </w:r>
      <w:r w:rsidRPr="006B6D4C">
        <w:rPr>
          <w:rFonts w:ascii="Times New Roman" w:hAnsi="Times New Roman"/>
          <w:sz w:val="24"/>
          <w:szCs w:val="24"/>
        </w:rPr>
        <w:softHyphen/>
        <w:t>тов.</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Таким образом, выделенные наиболее значимые характе</w:t>
      </w:r>
      <w:r w:rsidRPr="006B6D4C">
        <w:rPr>
          <w:rFonts w:ascii="Times New Roman" w:hAnsi="Times New Roman"/>
          <w:sz w:val="24"/>
          <w:szCs w:val="24"/>
        </w:rPr>
        <w:softHyphen/>
        <w:t>ристики информационных и коммуникационных технологий обеспечения процесса автоматизации информационной де</w:t>
      </w:r>
      <w:r w:rsidRPr="006B6D4C">
        <w:rPr>
          <w:rFonts w:ascii="Times New Roman" w:hAnsi="Times New Roman"/>
          <w:sz w:val="24"/>
          <w:szCs w:val="24"/>
        </w:rPr>
        <w:softHyphen/>
        <w:t>ятельности научного и образовательного учреждения и орга</w:t>
      </w:r>
      <w:r w:rsidRPr="006B6D4C">
        <w:rPr>
          <w:rFonts w:ascii="Times New Roman" w:hAnsi="Times New Roman"/>
          <w:sz w:val="24"/>
          <w:szCs w:val="24"/>
        </w:rPr>
        <w:softHyphen/>
        <w:t>низационного управления, их функции и структура состав</w:t>
      </w:r>
      <w:r w:rsidRPr="006B6D4C">
        <w:rPr>
          <w:rFonts w:ascii="Times New Roman" w:hAnsi="Times New Roman"/>
          <w:sz w:val="24"/>
          <w:szCs w:val="24"/>
        </w:rPr>
        <w:softHyphen/>
        <w:t>ных частей позволяют утверждать, что они обеспечивают:</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информационную поддержку современных методов веде</w:t>
      </w:r>
      <w:r w:rsidRPr="006B6D4C">
        <w:rPr>
          <w:rFonts w:ascii="Times New Roman" w:hAnsi="Times New Roman"/>
          <w:sz w:val="24"/>
          <w:szCs w:val="24"/>
        </w:rPr>
        <w:softHyphen/>
        <w:t>ния делопроизводства в учреждении, в том числе документо</w:t>
      </w:r>
      <w:r w:rsidRPr="006B6D4C">
        <w:rPr>
          <w:rFonts w:ascii="Times New Roman" w:hAnsi="Times New Roman"/>
          <w:sz w:val="24"/>
          <w:szCs w:val="24"/>
        </w:rPr>
        <w:softHyphen/>
        <w:t>оборота;</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автоматизацию принятия управленческих решений с возможностью дистантного оповещения о принятых решени</w:t>
      </w:r>
      <w:r w:rsidRPr="006B6D4C">
        <w:rPr>
          <w:rFonts w:ascii="Times New Roman" w:hAnsi="Times New Roman"/>
          <w:sz w:val="24"/>
          <w:szCs w:val="24"/>
        </w:rPr>
        <w:softHyphen/>
        <w:t>ях;</w:t>
      </w:r>
    </w:p>
    <w:p w:rsidR="00B71502" w:rsidRPr="006B6D4C" w:rsidRDefault="00B7150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автоматизацию проектирования, оперативного планиро</w:t>
      </w:r>
      <w:r w:rsidRPr="006B6D4C">
        <w:rPr>
          <w:rFonts w:ascii="Times New Roman" w:hAnsi="Times New Roman"/>
          <w:sz w:val="24"/>
          <w:szCs w:val="24"/>
        </w:rPr>
        <w:softHyphen/>
        <w:t>вания и управления производственным процессом, в том чис</w:t>
      </w:r>
      <w:r w:rsidRPr="006B6D4C">
        <w:rPr>
          <w:rFonts w:ascii="Times New Roman" w:hAnsi="Times New Roman"/>
          <w:sz w:val="24"/>
          <w:szCs w:val="24"/>
        </w:rPr>
        <w:softHyphen/>
        <w:t>ле образовательного учреждения.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Вышеперечисленные особенности определяют целесооб</w:t>
      </w:r>
      <w:r w:rsidRPr="006B6D4C">
        <w:rPr>
          <w:rFonts w:ascii="Times New Roman" w:hAnsi="Times New Roman"/>
          <w:sz w:val="24"/>
          <w:szCs w:val="24"/>
        </w:rPr>
        <w:softHyphen/>
        <w:t>разность использования возможностей этих технологий для совершенствования процессов информационного взаимодей</w:t>
      </w:r>
      <w:r w:rsidRPr="006B6D4C">
        <w:rPr>
          <w:rFonts w:ascii="Times New Roman" w:hAnsi="Times New Roman"/>
          <w:sz w:val="24"/>
          <w:szCs w:val="24"/>
        </w:rPr>
        <w:softHyphen/>
        <w:t>ствия при информационно-методическом обеспечении учеб</w:t>
      </w:r>
      <w:r w:rsidRPr="006B6D4C">
        <w:rPr>
          <w:rFonts w:ascii="Times New Roman" w:hAnsi="Times New Roman"/>
          <w:sz w:val="24"/>
          <w:szCs w:val="24"/>
        </w:rPr>
        <w:softHyphen/>
        <w:t>но-воспитательного процесса и организационном управлении учебным заведением на основе автоматизации и информати</w:t>
      </w:r>
      <w:r w:rsidRPr="006B6D4C">
        <w:rPr>
          <w:rFonts w:ascii="Times New Roman" w:hAnsi="Times New Roman"/>
          <w:sz w:val="24"/>
          <w:szCs w:val="24"/>
        </w:rPr>
        <w:softHyphen/>
        <w:t>зации.</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71502" w:rsidRPr="006B6D4C" w:rsidRDefault="00B71502" w:rsidP="006B6D4C">
      <w:pPr>
        <w:pStyle w:val="a5"/>
        <w:numPr>
          <w:ilvl w:val="1"/>
          <w:numId w:val="1"/>
        </w:numPr>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Каковы характерные особенности использования средств ИКТ в процессе организационного управления и ин</w:t>
      </w:r>
      <w:r w:rsidRPr="006B6D4C">
        <w:rPr>
          <w:rFonts w:ascii="Times New Roman" w:hAnsi="Times New Roman"/>
          <w:sz w:val="24"/>
          <w:szCs w:val="24"/>
        </w:rPr>
        <w:softHyphen/>
        <w:t>формационного обеспечения учрежденческой деятельности?</w:t>
      </w:r>
    </w:p>
    <w:p w:rsidR="00B71502" w:rsidRPr="006B6D4C" w:rsidRDefault="00B71502"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Каковы основные функции средств ИКТ в процессе авто</w:t>
      </w:r>
      <w:r w:rsidRPr="006B6D4C">
        <w:rPr>
          <w:rFonts w:ascii="Times New Roman" w:hAnsi="Times New Roman"/>
          <w:sz w:val="24"/>
          <w:szCs w:val="24"/>
        </w:rPr>
        <w:softHyphen/>
        <w:t>матизации информационной деятельности образовательного учреждения и организационного управления процессами до</w:t>
      </w:r>
      <w:r w:rsidRPr="006B6D4C">
        <w:rPr>
          <w:rFonts w:ascii="Times New Roman" w:hAnsi="Times New Roman"/>
          <w:sz w:val="24"/>
          <w:szCs w:val="24"/>
        </w:rPr>
        <w:softHyphen/>
        <w:t>кументооборота?</w:t>
      </w:r>
    </w:p>
    <w:p w:rsidR="00B71502" w:rsidRPr="006B6D4C" w:rsidRDefault="00B7150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71502" w:rsidRPr="006B6D4C" w:rsidRDefault="00B71502" w:rsidP="006B6D4C">
      <w:pPr>
        <w:pStyle w:val="a5"/>
        <w:numPr>
          <w:ilvl w:val="2"/>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Основные функции средств ИКТ в процессе автоматиза</w:t>
      </w:r>
      <w:r w:rsidRPr="006B6D4C">
        <w:rPr>
          <w:rFonts w:ascii="Times New Roman" w:hAnsi="Times New Roman"/>
          <w:sz w:val="24"/>
          <w:szCs w:val="24"/>
        </w:rPr>
        <w:softHyphen/>
        <w:t>ции информационной деятельности в учебном заведении.</w:t>
      </w:r>
    </w:p>
    <w:p w:rsidR="00B71502" w:rsidRPr="006B6D4C" w:rsidRDefault="00B71502" w:rsidP="006B6D4C">
      <w:pPr>
        <w:pStyle w:val="a5"/>
        <w:numPr>
          <w:ilvl w:val="2"/>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Анализ информационных потоков различных видов ма</w:t>
      </w:r>
      <w:r w:rsidRPr="006B6D4C">
        <w:rPr>
          <w:rFonts w:ascii="Times New Roman" w:hAnsi="Times New Roman"/>
          <w:sz w:val="24"/>
          <w:szCs w:val="24"/>
        </w:rPr>
        <w:softHyphen/>
        <w:t>териалов в процессе деятельности учителя математики.</w:t>
      </w:r>
    </w:p>
    <w:p w:rsidR="00B71502" w:rsidRPr="006B6D4C" w:rsidRDefault="00B71502" w:rsidP="006B6D4C">
      <w:pPr>
        <w:pStyle w:val="a5"/>
        <w:numPr>
          <w:ilvl w:val="2"/>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Анализ информационных потоков различных видов ма</w:t>
      </w:r>
      <w:r w:rsidRPr="006B6D4C">
        <w:rPr>
          <w:rFonts w:ascii="Times New Roman" w:hAnsi="Times New Roman"/>
          <w:sz w:val="24"/>
          <w:szCs w:val="24"/>
        </w:rPr>
        <w:softHyphen/>
        <w:t>териалов в процессе деятельности методиста-организатора про</w:t>
      </w:r>
      <w:r w:rsidRPr="006B6D4C">
        <w:rPr>
          <w:rFonts w:ascii="Times New Roman" w:hAnsi="Times New Roman"/>
          <w:sz w:val="24"/>
          <w:szCs w:val="24"/>
        </w:rPr>
        <w:softHyphen/>
        <w:t>цессов информатизации образования в школе.</w:t>
      </w:r>
    </w:p>
    <w:p w:rsidR="00B71502" w:rsidRPr="006B6D4C" w:rsidRDefault="00B71502"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 2. Информационное взаимодействие между организаторами учебно-воспитательного процесса и сотрудниками учебного заведения среднего уровня образования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Рассматривая многообразие информационных потоков, функционирующих в процессе деятельности работников сфе</w:t>
      </w:r>
      <w:r w:rsidRPr="006B6D4C">
        <w:rPr>
          <w:rFonts w:ascii="Times New Roman" w:hAnsi="Times New Roman"/>
          <w:sz w:val="24"/>
          <w:szCs w:val="24"/>
        </w:rPr>
        <w:softHyphen/>
        <w:t>ры общего среднего образования, учащихся и их родителей, следует констатировать сложность их классификации, упоря</w:t>
      </w:r>
      <w:r w:rsidRPr="006B6D4C">
        <w:rPr>
          <w:rFonts w:ascii="Times New Roman" w:hAnsi="Times New Roman"/>
          <w:sz w:val="24"/>
          <w:szCs w:val="24"/>
        </w:rPr>
        <w:softHyphen/>
        <w:t>дочения и систематизации. Это вызвано тем, что содержание информационных потоков не поддается строгой классифика</w:t>
      </w:r>
      <w:r w:rsidRPr="006B6D4C">
        <w:rPr>
          <w:rFonts w:ascii="Times New Roman" w:hAnsi="Times New Roman"/>
          <w:sz w:val="24"/>
          <w:szCs w:val="24"/>
        </w:rPr>
        <w:softHyphen/>
        <w:t>ции, не имеет жестко обозначенных форм и строго фиксиро</w:t>
      </w:r>
      <w:r w:rsidRPr="006B6D4C">
        <w:rPr>
          <w:rFonts w:ascii="Times New Roman" w:hAnsi="Times New Roman"/>
          <w:sz w:val="24"/>
          <w:szCs w:val="24"/>
        </w:rPr>
        <w:softHyphen/>
        <w:t>ванного адресата. Точно так же структура информационных потоков не является жесткой, постоянно претерпевает опреде</w:t>
      </w:r>
      <w:r w:rsidRPr="006B6D4C">
        <w:rPr>
          <w:rFonts w:ascii="Times New Roman" w:hAnsi="Times New Roman"/>
          <w:sz w:val="24"/>
          <w:szCs w:val="24"/>
        </w:rPr>
        <w:softHyphen/>
        <w:t>ленную деформацию и искажения при условии повторяюще</w:t>
      </w:r>
      <w:r w:rsidRPr="006B6D4C">
        <w:rPr>
          <w:rFonts w:ascii="Times New Roman" w:hAnsi="Times New Roman"/>
          <w:sz w:val="24"/>
          <w:szCs w:val="24"/>
        </w:rPr>
        <w:softHyphen/>
        <w:t>гося информационного взаимодействия. Так, например, отчет классного руководителя об итогах учебного года передается заведующему учебной частью, частично итоги успеваемости поступают родителям учеников, отдельные разделы того же отчета через заведующего учебной частью поступают директо</w:t>
      </w:r>
      <w:r w:rsidRPr="006B6D4C">
        <w:rPr>
          <w:rFonts w:ascii="Times New Roman" w:hAnsi="Times New Roman"/>
          <w:sz w:val="24"/>
          <w:szCs w:val="24"/>
        </w:rPr>
        <w:softHyphen/>
        <w:t>ру учебного заведения, который (совместно с другими сотруд</w:t>
      </w:r>
      <w:r w:rsidRPr="006B6D4C">
        <w:rPr>
          <w:rFonts w:ascii="Times New Roman" w:hAnsi="Times New Roman"/>
          <w:sz w:val="24"/>
          <w:szCs w:val="24"/>
        </w:rPr>
        <w:softHyphen/>
        <w:t>никами) готовит отчет для передачи в вышестоящие органы управления образованием. Помимо этого, материалы того же отчета готовятся для обсуждения на педагогическом совете учебного заведения или на родительском собрании. При этом зачастую происходит дублирование на бумажном носителе от</w:t>
      </w:r>
      <w:r w:rsidRPr="006B6D4C">
        <w:rPr>
          <w:rFonts w:ascii="Times New Roman" w:hAnsi="Times New Roman"/>
          <w:sz w:val="24"/>
          <w:szCs w:val="24"/>
        </w:rPr>
        <w:softHyphen/>
        <w:t>дельных материалов документооборота, потеря данных; затруд</w:t>
      </w:r>
      <w:r w:rsidRPr="006B6D4C">
        <w:rPr>
          <w:rFonts w:ascii="Times New Roman" w:hAnsi="Times New Roman"/>
          <w:sz w:val="24"/>
          <w:szCs w:val="24"/>
        </w:rPr>
        <w:softHyphen/>
        <w:t>нено получение оперативной справки по какой-либо части отчета; невозможно получение обобщенных выводов в виде ди</w:t>
      </w:r>
      <w:r w:rsidRPr="006B6D4C">
        <w:rPr>
          <w:rFonts w:ascii="Times New Roman" w:hAnsi="Times New Roman"/>
          <w:sz w:val="24"/>
          <w:szCs w:val="24"/>
        </w:rPr>
        <w:softHyphen/>
        <w:t>аграмм развития того или иного процесса (например, сравни</w:t>
      </w:r>
      <w:r w:rsidRPr="006B6D4C">
        <w:rPr>
          <w:rFonts w:ascii="Times New Roman" w:hAnsi="Times New Roman"/>
          <w:sz w:val="24"/>
          <w:szCs w:val="24"/>
        </w:rPr>
        <w:softHyphen/>
        <w:t>тельная характеристика успеваемости класса за определенный период времени или отдельного ученика). Подобных примеров</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несоответствия потребностей современного учебного заведе</w:t>
      </w:r>
      <w:r w:rsidRPr="006B6D4C">
        <w:rPr>
          <w:rFonts w:ascii="Times New Roman" w:hAnsi="Times New Roman"/>
          <w:sz w:val="24"/>
          <w:szCs w:val="24"/>
        </w:rPr>
        <w:softHyphen/>
        <w:t>ния в автоматизации документооборота и организационного управления традиционно устоявшимся позициям в этой об</w:t>
      </w:r>
      <w:r w:rsidRPr="006B6D4C">
        <w:rPr>
          <w:rFonts w:ascii="Times New Roman" w:hAnsi="Times New Roman"/>
          <w:sz w:val="24"/>
          <w:szCs w:val="24"/>
        </w:rPr>
        <w:softHyphen/>
        <w:t>ласти можно привести много. Хотя надо отметить, что отдель</w:t>
      </w:r>
      <w:r w:rsidRPr="006B6D4C">
        <w:rPr>
          <w:rFonts w:ascii="Times New Roman" w:hAnsi="Times New Roman"/>
          <w:sz w:val="24"/>
          <w:szCs w:val="24"/>
        </w:rPr>
        <w:softHyphen/>
        <w:t>ными коллективами и авторами постоянно делаются попытки приведения в соответствие потребностей современного образо</w:t>
      </w:r>
      <w:r w:rsidRPr="006B6D4C">
        <w:rPr>
          <w:rFonts w:ascii="Times New Roman" w:hAnsi="Times New Roman"/>
          <w:sz w:val="24"/>
          <w:szCs w:val="24"/>
        </w:rPr>
        <w:softHyphen/>
        <w:t>вательного учреждения с возможностями информационных и коммуникационных технологий. При этом в основном раз</w:t>
      </w:r>
      <w:r w:rsidRPr="006B6D4C">
        <w:rPr>
          <w:rFonts w:ascii="Times New Roman" w:hAnsi="Times New Roman"/>
          <w:sz w:val="24"/>
          <w:szCs w:val="24"/>
        </w:rPr>
        <w:softHyphen/>
        <w:t>работки ведутся в направлении автоматизации процесса со</w:t>
      </w:r>
      <w:r w:rsidRPr="006B6D4C">
        <w:rPr>
          <w:rFonts w:ascii="Times New Roman" w:hAnsi="Times New Roman"/>
          <w:sz w:val="24"/>
          <w:szCs w:val="24"/>
        </w:rPr>
        <w:softHyphen/>
        <w:t>ставления расписания уроков учебного заведения, создания банков данных методических разработок учителей, обмена информацией между методистами и учителями-предметника</w:t>
      </w:r>
      <w:r w:rsidRPr="006B6D4C">
        <w:rPr>
          <w:rFonts w:ascii="Times New Roman" w:hAnsi="Times New Roman"/>
          <w:sz w:val="24"/>
          <w:szCs w:val="24"/>
        </w:rPr>
        <w:softHyphen/>
        <w:t>ми. Следует также отметить попытки автоматизировать весь образовательный процесс (составление досье на каждого уче</w:t>
      </w:r>
      <w:r w:rsidRPr="006B6D4C">
        <w:rPr>
          <w:rFonts w:ascii="Times New Roman" w:hAnsi="Times New Roman"/>
          <w:sz w:val="24"/>
          <w:szCs w:val="24"/>
        </w:rPr>
        <w:softHyphen/>
        <w:t>ника, слежение за его продвижением в учении, распределение учебного времени на различные мероприятия, подача учеб</w:t>
      </w:r>
      <w:r w:rsidRPr="006B6D4C">
        <w:rPr>
          <w:rFonts w:ascii="Times New Roman" w:hAnsi="Times New Roman"/>
          <w:sz w:val="24"/>
          <w:szCs w:val="24"/>
        </w:rPr>
        <w:softHyphen/>
        <w:t>ного материала, распределение времени нагрузки учителей и пр.).</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настоящее время разработаны определенные подходы к автоматизации процессов информационно-методического обес</w:t>
      </w:r>
      <w:r w:rsidRPr="006B6D4C">
        <w:rPr>
          <w:rFonts w:ascii="Times New Roman" w:hAnsi="Times New Roman"/>
          <w:sz w:val="24"/>
          <w:szCs w:val="24"/>
        </w:rPr>
        <w:softHyphen/>
        <w:t>печения образовательного процесса (как минимум конкретного типа) учебного заведения и организационного управления. Оп</w:t>
      </w:r>
      <w:r w:rsidRPr="006B6D4C">
        <w:rPr>
          <w:rFonts w:ascii="Times New Roman" w:hAnsi="Times New Roman"/>
          <w:sz w:val="24"/>
          <w:szCs w:val="24"/>
        </w:rPr>
        <w:softHyphen/>
        <w:t>ределено соответствие современного уровня должностных обя</w:t>
      </w:r>
      <w:r w:rsidRPr="006B6D4C">
        <w:rPr>
          <w:rFonts w:ascii="Times New Roman" w:hAnsi="Times New Roman"/>
          <w:sz w:val="24"/>
          <w:szCs w:val="24"/>
        </w:rPr>
        <w:softHyphen/>
        <w:t>занностей масштабу задач, стоящих перед методистами и орга</w:t>
      </w:r>
      <w:r w:rsidRPr="006B6D4C">
        <w:rPr>
          <w:rFonts w:ascii="Times New Roman" w:hAnsi="Times New Roman"/>
          <w:sz w:val="24"/>
          <w:szCs w:val="24"/>
        </w:rPr>
        <w:softHyphen/>
        <w:t>низаторами, а также руководителями учебно-воспитательного процесса в современном учебном заведении.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Введем вначале некоторые ограничения, касающиеся как области информационного взаимодействия, так и его участни</w:t>
      </w:r>
      <w:r w:rsidRPr="006B6D4C">
        <w:rPr>
          <w:rFonts w:ascii="Times New Roman" w:hAnsi="Times New Roman"/>
          <w:sz w:val="24"/>
          <w:szCs w:val="24"/>
        </w:rPr>
        <w:softHyphen/>
        <w:t>ков. Как известно, учебно-воспитательный процесс — это ин- тегративный, сложный процесс с точки зрения информацион</w:t>
      </w:r>
      <w:r w:rsidRPr="006B6D4C">
        <w:rPr>
          <w:rFonts w:ascii="Times New Roman" w:hAnsi="Times New Roman"/>
          <w:sz w:val="24"/>
          <w:szCs w:val="24"/>
        </w:rPr>
        <w:softHyphen/>
        <w:t>ного взаимодействия, осуществляемого между многими кате</w:t>
      </w:r>
      <w:r w:rsidRPr="006B6D4C">
        <w:rPr>
          <w:rFonts w:ascii="Times New Roman" w:hAnsi="Times New Roman"/>
          <w:sz w:val="24"/>
          <w:szCs w:val="24"/>
        </w:rPr>
        <w:softHyphen/>
        <w:t>гориями специалистов, работающими в учебном заведении различного профиля, и, конечно, обучающимися. Мы остано</w:t>
      </w:r>
      <w:r w:rsidRPr="006B6D4C">
        <w:rPr>
          <w:rFonts w:ascii="Times New Roman" w:hAnsi="Times New Roman"/>
          <w:sz w:val="24"/>
          <w:szCs w:val="24"/>
        </w:rPr>
        <w:softHyphen/>
        <w:t>вим внимание лишь на информационном взаимодействии, про</w:t>
      </w:r>
      <w:r w:rsidRPr="006B6D4C">
        <w:rPr>
          <w:rFonts w:ascii="Times New Roman" w:hAnsi="Times New Roman"/>
          <w:sz w:val="24"/>
          <w:szCs w:val="24"/>
        </w:rPr>
        <w:softHyphen/>
        <w:t>текающем между организаторами учебно-воспитательного про</w:t>
      </w:r>
      <w:r w:rsidRPr="006B6D4C">
        <w:rPr>
          <w:rFonts w:ascii="Times New Roman" w:hAnsi="Times New Roman"/>
          <w:sz w:val="24"/>
          <w:szCs w:val="24"/>
        </w:rPr>
        <w:softHyphen/>
        <w:t>цесса. К таковым мы относим руководителей (регионального, областного, районного, федерального) органов образования, ди</w:t>
      </w:r>
      <w:r w:rsidRPr="006B6D4C">
        <w:rPr>
          <w:rFonts w:ascii="Times New Roman" w:hAnsi="Times New Roman"/>
          <w:sz w:val="24"/>
          <w:szCs w:val="24"/>
        </w:rPr>
        <w:softHyphen/>
        <w:t>ректора учебного заведения, организаторов методической и учебно-воспитательной работы, учителей-предметников, заве</w:t>
      </w:r>
      <w:r w:rsidRPr="006B6D4C">
        <w:rPr>
          <w:rFonts w:ascii="Times New Roman" w:hAnsi="Times New Roman"/>
          <w:sz w:val="24"/>
          <w:szCs w:val="24"/>
        </w:rPr>
        <w:softHyphen/>
        <w:t>дующего и сотрудников библиотеки учебного заведения, меди</w:t>
      </w:r>
      <w:r w:rsidRPr="006B6D4C">
        <w:rPr>
          <w:rFonts w:ascii="Times New Roman" w:hAnsi="Times New Roman"/>
          <w:sz w:val="24"/>
          <w:szCs w:val="24"/>
        </w:rPr>
        <w:softHyphen/>
        <w:t>цинских работников, психолога(ов) и других сотрудников, ответственных за организационно-содержательную сторону учебно-воспитательного процесса учебного заведения. Другим ограничением является рассмотрение процессов информаци</w:t>
      </w:r>
      <w:r w:rsidRPr="006B6D4C">
        <w:rPr>
          <w:rFonts w:ascii="Times New Roman" w:hAnsi="Times New Roman"/>
          <w:sz w:val="24"/>
          <w:szCs w:val="24"/>
        </w:rPr>
        <w:softHyphen/>
        <w:t>онного взаимодействия в учебном заведении среднего уровня образования (школа, лицей, гимназия и прочие учебные заве</w:t>
      </w:r>
      <w:r w:rsidRPr="006B6D4C">
        <w:rPr>
          <w:rFonts w:ascii="Times New Roman" w:hAnsi="Times New Roman"/>
          <w:sz w:val="24"/>
          <w:szCs w:val="24"/>
        </w:rPr>
        <w:softHyphen/>
        <w:t>дения, обеспечивающие среднее образование).</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71502" w:rsidRPr="006B6D4C" w:rsidRDefault="00B71502"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Охарактеризуйте информационное взаимодействие меж</w:t>
      </w:r>
      <w:r w:rsidRPr="006B6D4C">
        <w:rPr>
          <w:rFonts w:ascii="Times New Roman" w:hAnsi="Times New Roman"/>
          <w:sz w:val="24"/>
          <w:szCs w:val="24"/>
        </w:rPr>
        <w:softHyphen/>
        <w:t>ду классным руководителем и учителями-предметниками, за</w:t>
      </w:r>
      <w:r w:rsidRPr="006B6D4C">
        <w:rPr>
          <w:rFonts w:ascii="Times New Roman" w:hAnsi="Times New Roman"/>
          <w:sz w:val="24"/>
          <w:szCs w:val="24"/>
        </w:rPr>
        <w:softHyphen/>
        <w:t>ведующим учебной частью и родителями учеников класса.</w:t>
      </w:r>
    </w:p>
    <w:p w:rsidR="00B71502" w:rsidRPr="006B6D4C" w:rsidRDefault="00B71502"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Каково информационное взаимодействие в учебном заве</w:t>
      </w:r>
      <w:r w:rsidRPr="006B6D4C">
        <w:rPr>
          <w:rFonts w:ascii="Times New Roman" w:hAnsi="Times New Roman"/>
          <w:sz w:val="24"/>
          <w:szCs w:val="24"/>
        </w:rPr>
        <w:softHyphen/>
        <w:t>дении технического профиля между учителями-предметника- ми и организатором процесса информатизации образования?</w:t>
      </w:r>
    </w:p>
    <w:p w:rsidR="00B71502" w:rsidRPr="006B6D4C" w:rsidRDefault="00B7150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71502" w:rsidRPr="006B6D4C" w:rsidRDefault="00B71502"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Информационное взаимодействие между организатора</w:t>
      </w:r>
      <w:r w:rsidRPr="006B6D4C">
        <w:rPr>
          <w:rFonts w:ascii="Times New Roman" w:hAnsi="Times New Roman"/>
          <w:sz w:val="24"/>
          <w:szCs w:val="24"/>
        </w:rPr>
        <w:softHyphen/>
        <w:t>ми учебно-воспитательного процесса в учебном заведении среднего уровня образования гуманитарного профиля и руко</w:t>
      </w:r>
      <w:r w:rsidRPr="006B6D4C">
        <w:rPr>
          <w:rFonts w:ascii="Times New Roman" w:hAnsi="Times New Roman"/>
          <w:sz w:val="24"/>
          <w:szCs w:val="24"/>
        </w:rPr>
        <w:softHyphen/>
        <w:t>водителями регионального органа образования, социальными работниками данного региона и представителями родитель</w:t>
      </w:r>
      <w:r w:rsidRPr="006B6D4C">
        <w:rPr>
          <w:rFonts w:ascii="Times New Roman" w:hAnsi="Times New Roman"/>
          <w:sz w:val="24"/>
          <w:szCs w:val="24"/>
        </w:rPr>
        <w:softHyphen/>
        <w:t>ского (попечительского) совета.</w:t>
      </w:r>
    </w:p>
    <w:p w:rsidR="00B71502" w:rsidRPr="006B6D4C" w:rsidRDefault="00B71502"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Реализация возможностей информационных и комму</w:t>
      </w:r>
      <w:r w:rsidRPr="006B6D4C">
        <w:rPr>
          <w:rFonts w:ascii="Times New Roman" w:hAnsi="Times New Roman"/>
          <w:sz w:val="24"/>
          <w:szCs w:val="24"/>
        </w:rPr>
        <w:softHyphen/>
        <w:t>никационных технологий для совершенствования информа</w:t>
      </w:r>
      <w:r w:rsidRPr="006B6D4C">
        <w:rPr>
          <w:rFonts w:ascii="Times New Roman" w:hAnsi="Times New Roman"/>
          <w:sz w:val="24"/>
          <w:szCs w:val="24"/>
        </w:rPr>
        <w:softHyphen/>
        <w:t>ционного взаимодействия между сотрудниками учебного заве</w:t>
      </w:r>
      <w:r w:rsidRPr="006B6D4C">
        <w:rPr>
          <w:rFonts w:ascii="Times New Roman" w:hAnsi="Times New Roman"/>
          <w:sz w:val="24"/>
          <w:szCs w:val="24"/>
        </w:rPr>
        <w:softHyphen/>
        <w:t>дения среднего уровня образования.</w:t>
      </w:r>
    </w:p>
    <w:p w:rsidR="00B71502" w:rsidRPr="006B6D4C" w:rsidRDefault="00B71502"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 3. Средства информационных и коммуникационных технологий в процессах автоматизации информационно-методического обеспечения и организационного управления учебным заведением</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использование средств современных информа</w:t>
      </w:r>
      <w:r w:rsidRPr="006B6D4C">
        <w:rPr>
          <w:rFonts w:ascii="Times New Roman" w:hAnsi="Times New Roman"/>
          <w:sz w:val="24"/>
          <w:szCs w:val="24"/>
        </w:rPr>
        <w:softHyphen/>
        <w:t>ционных и коммуникационных технологий в области управ</w:t>
      </w:r>
      <w:r w:rsidRPr="006B6D4C">
        <w:rPr>
          <w:rFonts w:ascii="Times New Roman" w:hAnsi="Times New Roman"/>
          <w:sz w:val="24"/>
          <w:szCs w:val="24"/>
        </w:rPr>
        <w:softHyphen/>
        <w:t>ления в системе образования, и в частности управления учеб</w:t>
      </w:r>
      <w:r w:rsidRPr="006B6D4C">
        <w:rPr>
          <w:rFonts w:ascii="Times New Roman" w:hAnsi="Times New Roman"/>
          <w:sz w:val="24"/>
          <w:szCs w:val="24"/>
        </w:rPr>
        <w:softHyphen/>
        <w:t>но-воспитательным процессом, процессом ведения делопроиз</w:t>
      </w:r>
      <w:r w:rsidRPr="006B6D4C">
        <w:rPr>
          <w:rFonts w:ascii="Times New Roman" w:hAnsi="Times New Roman"/>
          <w:sz w:val="24"/>
          <w:szCs w:val="24"/>
        </w:rPr>
        <w:softHyphen/>
        <w:t>водства в учебных заведениях.</w:t>
      </w:r>
    </w:p>
    <w:p w:rsidR="00F94A5D" w:rsidRPr="006B6D4C" w:rsidRDefault="00B71502" w:rsidP="006B6D4C">
      <w:pPr>
        <w:pStyle w:val="a5"/>
        <w:shd w:val="clear" w:color="auto" w:fill="auto"/>
        <w:spacing w:line="240" w:lineRule="auto"/>
        <w:ind w:firstLine="567"/>
        <w:rPr>
          <w:rFonts w:ascii="Times New Roman" w:hAnsi="Times New Roman"/>
          <w:sz w:val="24"/>
          <w:szCs w:val="24"/>
        </w:rPr>
        <w:sectPr w:rsidR="00F94A5D" w:rsidRPr="006B6D4C" w:rsidSect="002E610E">
          <w:type w:val="nextColumn"/>
          <w:pgSz w:w="11907" w:h="16840" w:code="9"/>
          <w:pgMar w:top="1134" w:right="1134" w:bottom="1134" w:left="1134" w:header="0" w:footer="3" w:gutter="0"/>
          <w:cols w:space="720"/>
          <w:noEndnote/>
          <w:docGrid w:linePitch="360"/>
        </w:sectPr>
      </w:pPr>
      <w:r w:rsidRPr="006B6D4C">
        <w:rPr>
          <w:rFonts w:ascii="Times New Roman" w:hAnsi="Times New Roman"/>
          <w:sz w:val="24"/>
          <w:szCs w:val="24"/>
        </w:rPr>
        <w:t>Учебные, организационно-методические, информационные и нормативные материалы, необходимые для организации обучения и управления образованием на различных его уров</w:t>
      </w:r>
      <w:r w:rsidRPr="006B6D4C">
        <w:rPr>
          <w:rFonts w:ascii="Times New Roman" w:hAnsi="Times New Roman"/>
          <w:sz w:val="24"/>
          <w:szCs w:val="24"/>
        </w:rPr>
        <w:softHyphen/>
        <w:t>нях (министерство, территориальные органы управления</w:t>
      </w:r>
      <w:r w:rsidR="007E5FF0" w:rsidRPr="006B6D4C">
        <w:rPr>
          <w:rFonts w:ascii="Times New Roman" w:hAnsi="Times New Roman"/>
          <w:sz w:val="24"/>
          <w:szCs w:val="24"/>
        </w:rPr>
        <w:t xml:space="preserve">, </w:t>
      </w:r>
    </w:p>
    <w:p w:rsidR="00F94A5D" w:rsidRPr="006B6D4C" w:rsidRDefault="00F94A5D" w:rsidP="006B6D4C">
      <w:pPr>
        <w:pStyle w:val="61"/>
        <w:framePr w:h="118" w:wrap="auto" w:vAnchor="text" w:hAnchor="margin" w:x="-5999" w:y="78"/>
        <w:shd w:val="clear" w:color="auto" w:fill="auto"/>
        <w:spacing w:line="240" w:lineRule="auto"/>
        <w:ind w:firstLine="567"/>
        <w:jc w:val="both"/>
        <w:rPr>
          <w:sz w:val="24"/>
          <w:szCs w:val="24"/>
        </w:rPr>
      </w:pPr>
      <w:r w:rsidRPr="006B6D4C">
        <w:rPr>
          <w:sz w:val="24"/>
          <w:szCs w:val="24"/>
        </w:rPr>
        <w:t>12*</w:t>
      </w:r>
    </w:p>
    <w:p w:rsidR="00B71502" w:rsidRPr="006B6D4C" w:rsidRDefault="007E5FF0"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об</w:t>
      </w:r>
      <w:r w:rsidR="00B71502" w:rsidRPr="006B6D4C">
        <w:rPr>
          <w:rFonts w:ascii="Times New Roman" w:hAnsi="Times New Roman"/>
          <w:sz w:val="24"/>
          <w:szCs w:val="24"/>
        </w:rPr>
        <w:t>разованием, школы, учебные кабинеты), а также для подго</w:t>
      </w:r>
      <w:r w:rsidR="00B71502" w:rsidRPr="006B6D4C">
        <w:rPr>
          <w:rFonts w:ascii="Times New Roman" w:hAnsi="Times New Roman"/>
          <w:sz w:val="24"/>
          <w:szCs w:val="24"/>
        </w:rPr>
        <w:softHyphen/>
        <w:t>товки педагогических кадров в средних учебных заведениях, повышения квалификации и переподготовки педагогических кадров, представляют собой достаточно объемный информа- ционно-методический банк, доступность к которому во мно</w:t>
      </w:r>
      <w:r w:rsidR="00B71502" w:rsidRPr="006B6D4C">
        <w:rPr>
          <w:rFonts w:ascii="Times New Roman" w:hAnsi="Times New Roman"/>
          <w:sz w:val="24"/>
          <w:szCs w:val="24"/>
        </w:rPr>
        <w:softHyphen/>
        <w:t>гом определяет качество и эффективность функционирования системы образования. Сбор, обработка, хранение, передача и распространение, а также тиражирование учебных, организа- ционно-методических, инструктивных и нормативных мате</w:t>
      </w:r>
      <w:r w:rsidR="00B71502" w:rsidRPr="006B6D4C">
        <w:rPr>
          <w:rFonts w:ascii="Times New Roman" w:hAnsi="Times New Roman"/>
          <w:sz w:val="24"/>
          <w:szCs w:val="24"/>
        </w:rPr>
        <w:softHyphen/>
        <w:t>риалов, необходимых для организации обучения и управле</w:t>
      </w:r>
      <w:r w:rsidR="00B71502" w:rsidRPr="006B6D4C">
        <w:rPr>
          <w:rFonts w:ascii="Times New Roman" w:hAnsi="Times New Roman"/>
          <w:sz w:val="24"/>
          <w:szCs w:val="24"/>
        </w:rPr>
        <w:softHyphen/>
        <w:t>ния образованием, требуют автоматизации этих процессов на базе современных информационных и коммуникационных технологий, которая должна обеспечить:</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общедоступность информационно-методических мате</w:t>
      </w:r>
      <w:r w:rsidRPr="006B6D4C">
        <w:rPr>
          <w:rFonts w:ascii="Times New Roman" w:hAnsi="Times New Roman"/>
          <w:sz w:val="24"/>
          <w:szCs w:val="24"/>
        </w:rPr>
        <w:softHyphen/>
        <w:t>риалов, в том числе прикладных и инструментальных про</w:t>
      </w:r>
      <w:r w:rsidRPr="006B6D4C">
        <w:rPr>
          <w:rFonts w:ascii="Times New Roman" w:hAnsi="Times New Roman"/>
          <w:sz w:val="24"/>
          <w:szCs w:val="24"/>
        </w:rPr>
        <w:softHyphen/>
        <w:t>граммных средств, и использование их всеми основными уча</w:t>
      </w:r>
      <w:r w:rsidRPr="006B6D4C">
        <w:rPr>
          <w:rFonts w:ascii="Times New Roman" w:hAnsi="Times New Roman"/>
          <w:sz w:val="24"/>
          <w:szCs w:val="24"/>
        </w:rPr>
        <w:softHyphen/>
        <w:t>стниками образовательного процесса;</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вовлеченность учеников и учителей в процессы инфор</w:t>
      </w:r>
      <w:r w:rsidRPr="006B6D4C">
        <w:rPr>
          <w:rFonts w:ascii="Times New Roman" w:hAnsi="Times New Roman"/>
          <w:sz w:val="24"/>
          <w:szCs w:val="24"/>
        </w:rPr>
        <w:softHyphen/>
        <w:t>мационного взаимодействия глобального масштаба, результа</w:t>
      </w:r>
      <w:r w:rsidRPr="006B6D4C">
        <w:rPr>
          <w:rFonts w:ascii="Times New Roman" w:hAnsi="Times New Roman"/>
          <w:sz w:val="24"/>
          <w:szCs w:val="24"/>
        </w:rPr>
        <w:softHyphen/>
        <w:t>тами которого становится не только получение информации, знания, но и возможность представить себя и результаты сво</w:t>
      </w:r>
      <w:r w:rsidRPr="006B6D4C">
        <w:rPr>
          <w:rFonts w:ascii="Times New Roman" w:hAnsi="Times New Roman"/>
          <w:sz w:val="24"/>
          <w:szCs w:val="24"/>
        </w:rPr>
        <w:softHyphen/>
        <w:t>ей деятельности;</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активизацию и автоматизацию процессов введения, сбо</w:t>
      </w:r>
      <w:r w:rsidRPr="006B6D4C">
        <w:rPr>
          <w:rFonts w:ascii="Times New Roman" w:hAnsi="Times New Roman"/>
          <w:sz w:val="24"/>
          <w:szCs w:val="24"/>
        </w:rPr>
        <w:softHyphen/>
        <w:t>ра, хранения, накопления, обработки, передачи, транслирова</w:t>
      </w:r>
      <w:r w:rsidRPr="006B6D4C">
        <w:rPr>
          <w:rFonts w:ascii="Times New Roman" w:hAnsi="Times New Roman"/>
          <w:sz w:val="24"/>
          <w:szCs w:val="24"/>
        </w:rPr>
        <w:softHyphen/>
        <w:t>ния не только учебной, методической, научной и прочей информации, но и информации, позволяющей представить самого себя как личность и как профессионала, а также фик</w:t>
      </w:r>
      <w:r w:rsidRPr="006B6D4C">
        <w:rPr>
          <w:rFonts w:ascii="Times New Roman" w:hAnsi="Times New Roman"/>
          <w:sz w:val="24"/>
          <w:szCs w:val="24"/>
        </w:rPr>
        <w:softHyphen/>
        <w:t>сирование необходимой информации, предоставление воз</w:t>
      </w:r>
      <w:r w:rsidRPr="006B6D4C">
        <w:rPr>
          <w:rFonts w:ascii="Times New Roman" w:hAnsi="Times New Roman"/>
          <w:sz w:val="24"/>
          <w:szCs w:val="24"/>
        </w:rPr>
        <w:softHyphen/>
        <w:t>можности получения сведений на твердую копию;</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систематизацию, централизованное хранение и опера</w:t>
      </w:r>
      <w:r w:rsidRPr="006B6D4C">
        <w:rPr>
          <w:rFonts w:ascii="Times New Roman" w:hAnsi="Times New Roman"/>
          <w:sz w:val="24"/>
          <w:szCs w:val="24"/>
        </w:rPr>
        <w:softHyphen/>
        <w:t>тивное обеспечение необходимой информацией потенциаль</w:t>
      </w:r>
      <w:r w:rsidRPr="006B6D4C">
        <w:rPr>
          <w:rFonts w:ascii="Times New Roman" w:hAnsi="Times New Roman"/>
          <w:sz w:val="24"/>
          <w:szCs w:val="24"/>
        </w:rPr>
        <w:softHyphen/>
        <w:t>ных пользователей или заказчиков (отдельных специалистов или коллективов, работающих в сфере образования) в форме, удобной для каждой категории пользователей;</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автоматизацию конструирования, компиляции слож</w:t>
      </w:r>
      <w:r w:rsidRPr="006B6D4C">
        <w:rPr>
          <w:rFonts w:ascii="Times New Roman" w:hAnsi="Times New Roman"/>
          <w:sz w:val="24"/>
          <w:szCs w:val="24"/>
        </w:rPr>
        <w:softHyphen/>
        <w:t>ных текстов из простых элементов (методические рекомен</w:t>
      </w:r>
      <w:r w:rsidRPr="006B6D4C">
        <w:rPr>
          <w:rFonts w:ascii="Times New Roman" w:hAnsi="Times New Roman"/>
          <w:sz w:val="24"/>
          <w:szCs w:val="24"/>
        </w:rPr>
        <w:softHyphen/>
        <w:t>дации, сценарии авторских уроков, деловых и ролевых игр и т. д.), стандартных форм (проекты приказов, инструктив</w:t>
      </w:r>
      <w:r w:rsidRPr="006B6D4C">
        <w:rPr>
          <w:rFonts w:ascii="Times New Roman" w:hAnsi="Times New Roman"/>
          <w:sz w:val="24"/>
          <w:szCs w:val="24"/>
        </w:rPr>
        <w:softHyphen/>
        <w:t>ные письма, инструкции, учетные материалы, годовые отче</w:t>
      </w:r>
      <w:r w:rsidRPr="006B6D4C">
        <w:rPr>
          <w:rFonts w:ascii="Times New Roman" w:hAnsi="Times New Roman"/>
          <w:sz w:val="24"/>
          <w:szCs w:val="24"/>
        </w:rPr>
        <w:softHyphen/>
        <w:t>ты и т. д.);</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подготовку печатных материалов (научно-педагогиче- ских, информационно-методических рукописей) для размно</w:t>
      </w:r>
      <w:r w:rsidRPr="006B6D4C">
        <w:rPr>
          <w:rFonts w:ascii="Times New Roman" w:hAnsi="Times New Roman"/>
          <w:sz w:val="24"/>
          <w:szCs w:val="24"/>
        </w:rPr>
        <w:softHyphen/>
        <w:t>жения, в том числе для типографской обработки (издание учебных и методических материалов, справочников и других документов).</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Перечислим основные направления использования средств информационных и коммуникационных технологий с целью поддержания заданной степени комфорта деятель</w:t>
      </w:r>
      <w:r w:rsidRPr="006B6D4C">
        <w:rPr>
          <w:rFonts w:ascii="Times New Roman" w:hAnsi="Times New Roman"/>
          <w:sz w:val="24"/>
          <w:szCs w:val="24"/>
        </w:rPr>
        <w:softHyphen/>
        <w:t>ности работника сферы образования, экономии времени, раз</w:t>
      </w:r>
      <w:r w:rsidRPr="006B6D4C">
        <w:rPr>
          <w:rFonts w:ascii="Times New Roman" w:hAnsi="Times New Roman"/>
          <w:sz w:val="24"/>
          <w:szCs w:val="24"/>
        </w:rPr>
        <w:softHyphen/>
        <w:t>вития его информационной культуры при применении сис</w:t>
      </w:r>
      <w:r w:rsidRPr="006B6D4C">
        <w:rPr>
          <w:rFonts w:ascii="Times New Roman" w:hAnsi="Times New Roman"/>
          <w:sz w:val="24"/>
          <w:szCs w:val="24"/>
        </w:rPr>
        <w:softHyphen/>
        <w:t>тем управления базами данных (СУБД) и средств телекомму</w:t>
      </w:r>
      <w:r w:rsidRPr="006B6D4C">
        <w:rPr>
          <w:rFonts w:ascii="Times New Roman" w:hAnsi="Times New Roman"/>
          <w:sz w:val="24"/>
          <w:szCs w:val="24"/>
        </w:rPr>
        <w:softHyphen/>
        <w:t>никаций:</w:t>
      </w:r>
    </w:p>
    <w:p w:rsidR="00B71502" w:rsidRPr="006B6D4C" w:rsidRDefault="00B71502"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процессов информационно-методиче- ского обеспечения учебного заведения.</w:t>
      </w:r>
    </w:p>
    <w:p w:rsidR="00B71502" w:rsidRPr="006B6D4C" w:rsidRDefault="00B71502"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организационного управления процес</w:t>
      </w:r>
      <w:r w:rsidRPr="006B6D4C">
        <w:rPr>
          <w:rFonts w:ascii="Times New Roman" w:hAnsi="Times New Roman"/>
          <w:sz w:val="24"/>
          <w:szCs w:val="24"/>
        </w:rPr>
        <w:softHyphen/>
        <w:t>сом ведения делопроизводства учебного заведения (системы учебных заведений):</w:t>
      </w:r>
    </w:p>
    <w:p w:rsidR="00B71502" w:rsidRPr="006B6D4C" w:rsidRDefault="00B71502" w:rsidP="006B6D4C">
      <w:pPr>
        <w:pStyle w:val="a5"/>
        <w:shd w:val="clear" w:color="auto" w:fill="auto"/>
        <w:tabs>
          <w:tab w:val="left" w:pos="606"/>
        </w:tabs>
        <w:spacing w:line="240" w:lineRule="auto"/>
        <w:ind w:firstLine="567"/>
        <w:rPr>
          <w:rFonts w:ascii="Times New Roman" w:hAnsi="Times New Roman"/>
          <w:sz w:val="24"/>
          <w:szCs w:val="24"/>
        </w:rPr>
      </w:pPr>
      <w:r w:rsidRPr="006B6D4C">
        <w:rPr>
          <w:rFonts w:ascii="Times New Roman" w:hAnsi="Times New Roman"/>
          <w:sz w:val="24"/>
          <w:szCs w:val="24"/>
        </w:rPr>
        <w:t>а)</w:t>
      </w:r>
      <w:r w:rsidRPr="006B6D4C">
        <w:rPr>
          <w:rFonts w:ascii="Times New Roman" w:hAnsi="Times New Roman"/>
          <w:sz w:val="24"/>
          <w:szCs w:val="24"/>
        </w:rPr>
        <w:tab/>
        <w:t>использование СУБД для сбора, анализа, хранения, вы</w:t>
      </w:r>
      <w:r w:rsidRPr="006B6D4C">
        <w:rPr>
          <w:rFonts w:ascii="Times New Roman" w:hAnsi="Times New Roman"/>
          <w:sz w:val="24"/>
          <w:szCs w:val="24"/>
        </w:rPr>
        <w:softHyphen/>
        <w:t>борки и вывода информации;</w:t>
      </w:r>
    </w:p>
    <w:p w:rsidR="00B71502" w:rsidRPr="006B6D4C" w:rsidRDefault="00B71502" w:rsidP="006B6D4C">
      <w:pPr>
        <w:pStyle w:val="a5"/>
        <w:shd w:val="clear" w:color="auto" w:fill="auto"/>
        <w:tabs>
          <w:tab w:val="left" w:pos="644"/>
        </w:tabs>
        <w:spacing w:line="240" w:lineRule="auto"/>
        <w:ind w:firstLine="567"/>
        <w:rPr>
          <w:rFonts w:ascii="Times New Roman" w:hAnsi="Times New Roman"/>
          <w:sz w:val="24"/>
          <w:szCs w:val="24"/>
        </w:rPr>
      </w:pPr>
      <w:r w:rsidRPr="006B6D4C">
        <w:rPr>
          <w:rFonts w:ascii="Times New Roman" w:hAnsi="Times New Roman"/>
          <w:sz w:val="24"/>
          <w:szCs w:val="24"/>
        </w:rPr>
        <w:t>б)</w:t>
      </w:r>
      <w:r w:rsidRPr="006B6D4C">
        <w:rPr>
          <w:rFonts w:ascii="Times New Roman" w:hAnsi="Times New Roman"/>
          <w:sz w:val="24"/>
          <w:szCs w:val="24"/>
        </w:rPr>
        <w:tab/>
        <w:t>статистическая обработка собранной информации (на</w:t>
      </w:r>
      <w:r w:rsidRPr="006B6D4C">
        <w:rPr>
          <w:rFonts w:ascii="Times New Roman" w:hAnsi="Times New Roman"/>
          <w:sz w:val="24"/>
          <w:szCs w:val="24"/>
        </w:rPr>
        <w:softHyphen/>
        <w:t>пример, о продвижении в учении как отдельного индивида, так и группы или коллектива учащихся);</w:t>
      </w:r>
    </w:p>
    <w:p w:rsidR="00B71502" w:rsidRPr="006B6D4C" w:rsidRDefault="00B71502" w:rsidP="006B6D4C">
      <w:pPr>
        <w:pStyle w:val="a5"/>
        <w:shd w:val="clear" w:color="auto" w:fill="auto"/>
        <w:tabs>
          <w:tab w:val="left" w:pos="601"/>
        </w:tabs>
        <w:spacing w:line="240" w:lineRule="auto"/>
        <w:ind w:firstLine="567"/>
        <w:rPr>
          <w:rFonts w:ascii="Times New Roman" w:hAnsi="Times New Roman"/>
          <w:sz w:val="24"/>
          <w:szCs w:val="24"/>
        </w:rPr>
      </w:pPr>
      <w:r w:rsidRPr="006B6D4C">
        <w:rPr>
          <w:rFonts w:ascii="Times New Roman" w:hAnsi="Times New Roman"/>
          <w:sz w:val="24"/>
          <w:szCs w:val="24"/>
        </w:rPr>
        <w:t>в)</w:t>
      </w:r>
      <w:r w:rsidRPr="006B6D4C">
        <w:rPr>
          <w:rFonts w:ascii="Times New Roman" w:hAnsi="Times New Roman"/>
          <w:sz w:val="24"/>
          <w:szCs w:val="24"/>
        </w:rPr>
        <w:tab/>
        <w:t>создание графиков и диаграмм на основе автоматизации процессов произведенной обработки полученной информации (например, для получения отчетов);</w:t>
      </w:r>
    </w:p>
    <w:p w:rsidR="00B71502" w:rsidRPr="006B6D4C" w:rsidRDefault="00B71502" w:rsidP="006B6D4C">
      <w:pPr>
        <w:pStyle w:val="a5"/>
        <w:shd w:val="clear" w:color="auto" w:fill="auto"/>
        <w:tabs>
          <w:tab w:val="left" w:pos="639"/>
        </w:tabs>
        <w:spacing w:line="240" w:lineRule="auto"/>
        <w:ind w:firstLine="567"/>
        <w:rPr>
          <w:rFonts w:ascii="Times New Roman" w:hAnsi="Times New Roman"/>
          <w:sz w:val="24"/>
          <w:szCs w:val="24"/>
        </w:rPr>
      </w:pPr>
      <w:r w:rsidRPr="006B6D4C">
        <w:rPr>
          <w:rFonts w:ascii="Times New Roman" w:hAnsi="Times New Roman"/>
          <w:sz w:val="24"/>
          <w:szCs w:val="24"/>
        </w:rPr>
        <w:t>г)</w:t>
      </w:r>
      <w:r w:rsidRPr="006B6D4C">
        <w:rPr>
          <w:rFonts w:ascii="Times New Roman" w:hAnsi="Times New Roman"/>
          <w:sz w:val="24"/>
          <w:szCs w:val="24"/>
        </w:rPr>
        <w:tab/>
        <w:t>прогнозирование и формулирование рекомендаций на основе выявленных тенденций (например, с целью ликвида</w:t>
      </w:r>
      <w:r w:rsidRPr="006B6D4C">
        <w:rPr>
          <w:rFonts w:ascii="Times New Roman" w:hAnsi="Times New Roman"/>
          <w:sz w:val="24"/>
          <w:szCs w:val="24"/>
        </w:rPr>
        <w:softHyphen/>
        <w:t>ции пробелов в знаниях учащихся или повышения квалифи</w:t>
      </w:r>
      <w:r w:rsidRPr="006B6D4C">
        <w:rPr>
          <w:rFonts w:ascii="Times New Roman" w:hAnsi="Times New Roman"/>
          <w:sz w:val="24"/>
          <w:szCs w:val="24"/>
        </w:rPr>
        <w:softHyphen/>
        <w:t>кации учителей);</w:t>
      </w:r>
    </w:p>
    <w:p w:rsidR="00B71502" w:rsidRPr="006B6D4C" w:rsidRDefault="00B71502" w:rsidP="006B6D4C">
      <w:pPr>
        <w:pStyle w:val="a5"/>
        <w:shd w:val="clear" w:color="auto" w:fill="auto"/>
        <w:tabs>
          <w:tab w:val="left" w:pos="610"/>
        </w:tabs>
        <w:spacing w:line="240" w:lineRule="auto"/>
        <w:ind w:firstLine="567"/>
        <w:rPr>
          <w:rFonts w:ascii="Times New Roman" w:hAnsi="Times New Roman"/>
          <w:sz w:val="24"/>
          <w:szCs w:val="24"/>
        </w:rPr>
      </w:pPr>
      <w:r w:rsidRPr="006B6D4C">
        <w:rPr>
          <w:rFonts w:ascii="Times New Roman" w:hAnsi="Times New Roman"/>
          <w:sz w:val="24"/>
          <w:szCs w:val="24"/>
        </w:rPr>
        <w:t>д)</w:t>
      </w:r>
      <w:r w:rsidRPr="006B6D4C">
        <w:rPr>
          <w:rFonts w:ascii="Times New Roman" w:hAnsi="Times New Roman"/>
          <w:sz w:val="24"/>
          <w:szCs w:val="24"/>
        </w:rPr>
        <w:tab/>
        <w:t>обеспечение основных режимов информационного взаи</w:t>
      </w:r>
      <w:r w:rsidRPr="006B6D4C">
        <w:rPr>
          <w:rFonts w:ascii="Times New Roman" w:hAnsi="Times New Roman"/>
          <w:sz w:val="24"/>
          <w:szCs w:val="24"/>
        </w:rPr>
        <w:softHyphen/>
        <w:t>модействия на базе современных средств телекоммуникаций при использовании локальных и распределенных сетей ПЭВМ.</w:t>
      </w:r>
    </w:p>
    <w:p w:rsidR="00B71502" w:rsidRPr="006B6D4C" w:rsidRDefault="00B71502"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локальных и глобальной информацион</w:t>
      </w:r>
      <w:r w:rsidRPr="006B6D4C">
        <w:rPr>
          <w:rFonts w:ascii="Times New Roman" w:hAnsi="Times New Roman"/>
          <w:sz w:val="24"/>
          <w:szCs w:val="24"/>
        </w:rPr>
        <w:softHyphen/>
        <w:t>ных сетей, в том числе на базе средств телекоммуникаций, для организации информационного взаимодействия между сотрудниками учебного заведения (учебных заведений) и со</w:t>
      </w:r>
      <w:r w:rsidRPr="006B6D4C">
        <w:rPr>
          <w:rFonts w:ascii="Times New Roman" w:hAnsi="Times New Roman"/>
          <w:sz w:val="24"/>
          <w:szCs w:val="24"/>
        </w:rPr>
        <w:softHyphen/>
        <w:t>трудниками региональных и федеральных органов, ответст</w:t>
      </w:r>
      <w:r w:rsidRPr="006B6D4C">
        <w:rPr>
          <w:rFonts w:ascii="Times New Roman" w:hAnsi="Times New Roman"/>
          <w:sz w:val="24"/>
          <w:szCs w:val="24"/>
        </w:rPr>
        <w:softHyphen/>
        <w:t>венных за образование.</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Остановимся на характерных особенностях автоматизации информационно-методического обеспечения учебно-воспита- тельного процесса и организационного управления учебным заведением.</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Как правило, при осуществлении информационного взаи</w:t>
      </w:r>
      <w:r w:rsidRPr="006B6D4C">
        <w:rPr>
          <w:rFonts w:ascii="Times New Roman" w:hAnsi="Times New Roman"/>
          <w:sz w:val="24"/>
          <w:szCs w:val="24"/>
        </w:rPr>
        <w:softHyphen/>
        <w:t>модействия между организаторами учебно-воспитательного процесса имеет место определенная спонтанность и хаотич-</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ность в осуществлении самого процесса информационного об</w:t>
      </w:r>
      <w:r w:rsidRPr="006B6D4C">
        <w:rPr>
          <w:rFonts w:ascii="Times New Roman" w:hAnsi="Times New Roman"/>
          <w:sz w:val="24"/>
          <w:szCs w:val="24"/>
        </w:rPr>
        <w:softHyphen/>
        <w:t>мена не только конкретными учебно-методическими и други</w:t>
      </w:r>
      <w:r w:rsidRPr="006B6D4C">
        <w:rPr>
          <w:rFonts w:ascii="Times New Roman" w:hAnsi="Times New Roman"/>
          <w:sz w:val="24"/>
          <w:szCs w:val="24"/>
        </w:rPr>
        <w:softHyphen/>
        <w:t>ми материалами, но и личного, и делового общения. Все это затрудняет процесс информационного взаимодействия между его участниками, приводя к снижению профессионализма и уровня управления учебным заведением. Помимо этого, ши</w:t>
      </w:r>
      <w:r w:rsidRPr="006B6D4C">
        <w:rPr>
          <w:rFonts w:ascii="Times New Roman" w:hAnsi="Times New Roman"/>
          <w:sz w:val="24"/>
          <w:szCs w:val="24"/>
        </w:rPr>
        <w:softHyphen/>
        <w:t>роко известная занятость административными делами всех специалистов сферы образования также вызывает затрудне</w:t>
      </w:r>
      <w:r w:rsidRPr="006B6D4C">
        <w:rPr>
          <w:rFonts w:ascii="Times New Roman" w:hAnsi="Times New Roman"/>
          <w:sz w:val="24"/>
          <w:szCs w:val="24"/>
        </w:rPr>
        <w:softHyphen/>
        <w:t>ния и снижает качество содержательной части информацион</w:t>
      </w:r>
      <w:r w:rsidRPr="006B6D4C">
        <w:rPr>
          <w:rFonts w:ascii="Times New Roman" w:hAnsi="Times New Roman"/>
          <w:sz w:val="24"/>
          <w:szCs w:val="24"/>
        </w:rPr>
        <w:softHyphen/>
        <w:t>ного взаимодействия. Автоматизация процессов обработки информационно-методических материалов высвобождает вре</w:t>
      </w:r>
      <w:r w:rsidRPr="006B6D4C">
        <w:rPr>
          <w:rFonts w:ascii="Times New Roman" w:hAnsi="Times New Roman"/>
          <w:sz w:val="24"/>
          <w:szCs w:val="24"/>
        </w:rPr>
        <w:softHyphen/>
        <w:t>мя для реализации творческого потенциала работников сферы образования в научно-методической и экспериментальной об</w:t>
      </w:r>
      <w:r w:rsidRPr="006B6D4C">
        <w:rPr>
          <w:rFonts w:ascii="Times New Roman" w:hAnsi="Times New Roman"/>
          <w:sz w:val="24"/>
          <w:szCs w:val="24"/>
        </w:rPr>
        <w:softHyphen/>
        <w:t>ластях.</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Таким образом, целесообразность автоматизации процес</w:t>
      </w:r>
      <w:r w:rsidRPr="006B6D4C">
        <w:rPr>
          <w:rFonts w:ascii="Times New Roman" w:hAnsi="Times New Roman"/>
          <w:sz w:val="24"/>
          <w:szCs w:val="24"/>
        </w:rPr>
        <w:softHyphen/>
        <w:t>сов информационно-методического обеспечения учебно-вос</w:t>
      </w:r>
      <w:r w:rsidRPr="006B6D4C">
        <w:rPr>
          <w:rFonts w:ascii="Times New Roman" w:hAnsi="Times New Roman"/>
          <w:sz w:val="24"/>
          <w:szCs w:val="24"/>
        </w:rPr>
        <w:softHyphen/>
        <w:t>питательного процесса и организационного управления учеб</w:t>
      </w:r>
      <w:r w:rsidRPr="006B6D4C">
        <w:rPr>
          <w:rFonts w:ascii="Times New Roman" w:hAnsi="Times New Roman"/>
          <w:sz w:val="24"/>
          <w:szCs w:val="24"/>
        </w:rPr>
        <w:softHyphen/>
        <w:t>ным заведением на основе систем управления базами данных и средств телекоммуникаций определяется следующим.</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1. Оптимизация содержания и состава инфор</w:t>
      </w:r>
      <w:r w:rsidRPr="006B6D4C">
        <w:rPr>
          <w:rStyle w:val="af0"/>
          <w:rFonts w:ascii="Times New Roman" w:hAnsi="Times New Roman" w:cs="Times New Roman"/>
          <w:sz w:val="24"/>
          <w:szCs w:val="24"/>
        </w:rPr>
        <w:softHyphen/>
        <w:t>мационно-методического обеспечения учебно-воспита- телъного процесса,</w:t>
      </w:r>
      <w:r w:rsidRPr="006B6D4C">
        <w:rPr>
          <w:rFonts w:ascii="Times New Roman" w:hAnsi="Times New Roman"/>
          <w:sz w:val="24"/>
          <w:szCs w:val="24"/>
        </w:rPr>
        <w:t xml:space="preserve"> функционирующего в информационных потоках учебного заведения среднего уровня образования, основана на соответствии содержания информационно-мето- дического обеспечения учебно-воспитательного процесса це</w:t>
      </w:r>
      <w:r w:rsidRPr="006B6D4C">
        <w:rPr>
          <w:rFonts w:ascii="Times New Roman" w:hAnsi="Times New Roman"/>
          <w:sz w:val="24"/>
          <w:szCs w:val="24"/>
        </w:rPr>
        <w:softHyphen/>
        <w:t>лям и задачам общего среднего образования при наличии сле</w:t>
      </w:r>
      <w:r w:rsidRPr="006B6D4C">
        <w:rPr>
          <w:rFonts w:ascii="Times New Roman" w:hAnsi="Times New Roman"/>
          <w:sz w:val="24"/>
          <w:szCs w:val="24"/>
        </w:rPr>
        <w:softHyphen/>
        <w:t>дующего состава научно-педагогических и учебно-методиче</w:t>
      </w:r>
      <w:r w:rsidRPr="006B6D4C">
        <w:rPr>
          <w:rFonts w:ascii="Times New Roman" w:hAnsi="Times New Roman"/>
          <w:sz w:val="24"/>
          <w:szCs w:val="24"/>
        </w:rPr>
        <w:softHyphen/>
        <w:t>ских материалов:</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научно-методические и прикладные разработки по от</w:t>
      </w:r>
      <w:r w:rsidRPr="006B6D4C">
        <w:rPr>
          <w:rFonts w:ascii="Times New Roman" w:hAnsi="Times New Roman"/>
          <w:sz w:val="24"/>
          <w:szCs w:val="24"/>
        </w:rPr>
        <w:softHyphen/>
        <w:t>дельным темам учебных предметов, курсов, в том числе про</w:t>
      </w:r>
      <w:r w:rsidRPr="006B6D4C">
        <w:rPr>
          <w:rFonts w:ascii="Times New Roman" w:hAnsi="Times New Roman"/>
          <w:sz w:val="24"/>
          <w:szCs w:val="24"/>
        </w:rPr>
        <w:softHyphen/>
        <w:t>блемно-тематические конспекты, информационно-справоч</w:t>
      </w:r>
      <w:r w:rsidRPr="006B6D4C">
        <w:rPr>
          <w:rFonts w:ascii="Times New Roman" w:hAnsi="Times New Roman"/>
          <w:sz w:val="24"/>
          <w:szCs w:val="24"/>
        </w:rPr>
        <w:softHyphen/>
        <w:t>ные и хрестоматийные материалы по учебным предметам;</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учебно-методические материалы по различным дисцип</w:t>
      </w:r>
      <w:r w:rsidRPr="006B6D4C">
        <w:rPr>
          <w:rFonts w:ascii="Times New Roman" w:hAnsi="Times New Roman"/>
          <w:sz w:val="24"/>
          <w:szCs w:val="24"/>
        </w:rPr>
        <w:softHyphen/>
        <w:t>линам, в том числе наборы практико-ориентированных уп</w:t>
      </w:r>
      <w:r w:rsidRPr="006B6D4C">
        <w:rPr>
          <w:rFonts w:ascii="Times New Roman" w:hAnsi="Times New Roman"/>
          <w:sz w:val="24"/>
          <w:szCs w:val="24"/>
        </w:rPr>
        <w:softHyphen/>
        <w:t>ражнений, контрольных заданий, проблемных ситуаций, сце</w:t>
      </w:r>
      <w:r w:rsidRPr="006B6D4C">
        <w:rPr>
          <w:rFonts w:ascii="Times New Roman" w:hAnsi="Times New Roman"/>
          <w:sz w:val="24"/>
          <w:szCs w:val="24"/>
        </w:rPr>
        <w:softHyphen/>
        <w:t>нарии деловых игр и программных средств учебного назначе</w:t>
      </w:r>
      <w:r w:rsidRPr="006B6D4C">
        <w:rPr>
          <w:rFonts w:ascii="Times New Roman" w:hAnsi="Times New Roman"/>
          <w:sz w:val="24"/>
          <w:szCs w:val="24"/>
        </w:rPr>
        <w:softHyphen/>
        <w:t>ния;</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методические рекомендации по организации учебно-вос- питательного процесса с использованием учебно-методиче- ской литературы, средств обучения, электронных средств об</w:t>
      </w:r>
      <w:r w:rsidRPr="006B6D4C">
        <w:rPr>
          <w:rFonts w:ascii="Times New Roman" w:hAnsi="Times New Roman"/>
          <w:sz w:val="24"/>
          <w:szCs w:val="24"/>
        </w:rPr>
        <w:softHyphen/>
        <w:t>разовательного назначения, учебного и демонстрационного оборудования;</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банк имитационных моделей по учебному предмету;</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банк электронных изданий, средств и систем образова</w:t>
      </w:r>
      <w:r w:rsidRPr="006B6D4C">
        <w:rPr>
          <w:rFonts w:ascii="Times New Roman" w:hAnsi="Times New Roman"/>
          <w:sz w:val="24"/>
          <w:szCs w:val="24"/>
        </w:rPr>
        <w:softHyphen/>
        <w:t>тельного назначения, в том числе и программных средств учебного назначения;</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нормативно-методические, инструктивные, технические и законодательные документы системы образования;</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аннотированные библиографические каталоги, перечни литературных источников, средств обучения, приборов, учеб</w:t>
      </w:r>
      <w:r w:rsidRPr="006B6D4C">
        <w:rPr>
          <w:rFonts w:ascii="Times New Roman" w:hAnsi="Times New Roman"/>
          <w:sz w:val="24"/>
          <w:szCs w:val="24"/>
        </w:rPr>
        <w:softHyphen/>
        <w:t>ного оборудования, аннотированные каталоги научно-педаго</w:t>
      </w:r>
      <w:r w:rsidRPr="006B6D4C">
        <w:rPr>
          <w:rFonts w:ascii="Times New Roman" w:hAnsi="Times New Roman"/>
          <w:sz w:val="24"/>
          <w:szCs w:val="24"/>
        </w:rPr>
        <w:softHyphen/>
        <w:t>гической, методической, художественной, научно-популяр- ной литературы.</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2. Унификация процессов функционирования инфор</w:t>
      </w:r>
      <w:r w:rsidRPr="006B6D4C">
        <w:rPr>
          <w:rStyle w:val="12"/>
          <w:rFonts w:ascii="Times New Roman" w:hAnsi="Times New Roman" w:cs="Times New Roman"/>
          <w:sz w:val="24"/>
          <w:szCs w:val="24"/>
        </w:rPr>
        <w:softHyphen/>
        <w:t>мационных потоков при организационном управлении учебным заведением среднего уровня образования</w:t>
      </w:r>
      <w:r w:rsidRPr="006B6D4C">
        <w:rPr>
          <w:rFonts w:ascii="Times New Roman" w:hAnsi="Times New Roman"/>
          <w:sz w:val="24"/>
          <w:szCs w:val="24"/>
        </w:rPr>
        <w:t xml:space="preserve"> опре</w:t>
      </w:r>
      <w:r w:rsidRPr="006B6D4C">
        <w:rPr>
          <w:rFonts w:ascii="Times New Roman" w:hAnsi="Times New Roman"/>
          <w:sz w:val="24"/>
          <w:szCs w:val="24"/>
        </w:rPr>
        <w:softHyphen/>
        <w:t>деляет основные функции автоматизации процессов информа- ционно-методического обеспечения учебно-воспитательного и организационного управления:</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хранение документов в соответствии с согласованным перечнем типов данных, структур единиц хранения и системы отношений между ними (в том числе хранение текстовой, гра</w:t>
      </w:r>
      <w:r w:rsidRPr="006B6D4C">
        <w:rPr>
          <w:rFonts w:ascii="Times New Roman" w:hAnsi="Times New Roman"/>
          <w:sz w:val="24"/>
          <w:szCs w:val="24"/>
        </w:rPr>
        <w:softHyphen/>
        <w:t>фической, аудио- и видеоинформации, электронных средств образовательного назначения, в том числе и программных средств учебного назначения);</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поиск информации, данных, файлов, прикладных про</w:t>
      </w:r>
      <w:r w:rsidRPr="006B6D4C">
        <w:rPr>
          <w:rFonts w:ascii="Times New Roman" w:hAnsi="Times New Roman"/>
          <w:sz w:val="24"/>
          <w:szCs w:val="24"/>
        </w:rPr>
        <w:softHyphen/>
        <w:t>граммных средств в соответствии с запросами неподготовлен</w:t>
      </w:r>
      <w:r w:rsidRPr="006B6D4C">
        <w:rPr>
          <w:rFonts w:ascii="Times New Roman" w:hAnsi="Times New Roman"/>
          <w:sz w:val="24"/>
          <w:szCs w:val="24"/>
        </w:rPr>
        <w:softHyphen/>
        <w:t>ного пользователя;</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вывода необходимой информации на экран или твердую копию в соответствии с запросами неподготов</w:t>
      </w:r>
      <w:r w:rsidRPr="006B6D4C">
        <w:rPr>
          <w:rFonts w:ascii="Times New Roman" w:hAnsi="Times New Roman"/>
          <w:sz w:val="24"/>
          <w:szCs w:val="24"/>
        </w:rPr>
        <w:softHyphen/>
        <w:t>ленного пользователя;</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ввода необходимой информации с возмож</w:t>
      </w:r>
      <w:r w:rsidRPr="006B6D4C">
        <w:rPr>
          <w:rFonts w:ascii="Times New Roman" w:hAnsi="Times New Roman"/>
          <w:sz w:val="24"/>
          <w:szCs w:val="24"/>
        </w:rPr>
        <w:softHyphen/>
        <w:t>ностью применения специализированных средств электронно</w:t>
      </w:r>
      <w:r w:rsidRPr="006B6D4C">
        <w:rPr>
          <w:rFonts w:ascii="Times New Roman" w:hAnsi="Times New Roman"/>
          <w:sz w:val="24"/>
          <w:szCs w:val="24"/>
        </w:rPr>
        <w:softHyphen/>
        <w:t>го считывания (сканеров, цифровое фото и видеоаппаратуры, программного обеспечения распознавания образов и речи) специально уполномоченными на это пользователями;</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обработка информации методами математической ста</w:t>
      </w:r>
      <w:r w:rsidRPr="006B6D4C">
        <w:rPr>
          <w:rFonts w:ascii="Times New Roman" w:hAnsi="Times New Roman"/>
          <w:sz w:val="24"/>
          <w:szCs w:val="24"/>
        </w:rPr>
        <w:softHyphen/>
        <w:t>тистики специально подготовленными пользователями;</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удаления или модернизации имеющихся данных, файлов, прикладных программных средств в соответ</w:t>
      </w:r>
      <w:r w:rsidRPr="006B6D4C">
        <w:rPr>
          <w:rFonts w:ascii="Times New Roman" w:hAnsi="Times New Roman"/>
          <w:sz w:val="24"/>
          <w:szCs w:val="24"/>
        </w:rPr>
        <w:softHyphen/>
        <w:t>ствии с запросами пользователей специально уполномоченны</w:t>
      </w:r>
      <w:r w:rsidRPr="006B6D4C">
        <w:rPr>
          <w:rFonts w:ascii="Times New Roman" w:hAnsi="Times New Roman"/>
          <w:sz w:val="24"/>
          <w:szCs w:val="24"/>
        </w:rPr>
        <w:softHyphen/>
        <w:t>ми на это пользователями;</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ведение администратором системы базы зарегистриро</w:t>
      </w:r>
      <w:r w:rsidRPr="006B6D4C">
        <w:rPr>
          <w:rFonts w:ascii="Times New Roman" w:hAnsi="Times New Roman"/>
          <w:sz w:val="24"/>
          <w:szCs w:val="24"/>
        </w:rPr>
        <w:softHyphen/>
        <w:t>ванных пользователей, назначение прав доступа к функциям и ресурсам системы;</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ведение классификаторов и справочников системы;</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доступа пользователей к системе через ло</w:t>
      </w:r>
      <w:r w:rsidRPr="006B6D4C">
        <w:rPr>
          <w:rFonts w:ascii="Times New Roman" w:hAnsi="Times New Roman"/>
          <w:sz w:val="24"/>
          <w:szCs w:val="24"/>
        </w:rPr>
        <w:softHyphen/>
        <w:t>кальные и глобальные информационные сети;</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возможности пользования ресурсами гло</w:t>
      </w:r>
      <w:r w:rsidRPr="006B6D4C">
        <w:rPr>
          <w:rFonts w:ascii="Times New Roman" w:hAnsi="Times New Roman"/>
          <w:sz w:val="24"/>
          <w:szCs w:val="24"/>
        </w:rPr>
        <w:softHyphen/>
        <w:t>бальных сетей.</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3. Реализация возможностей средств автоматиза</w:t>
      </w:r>
      <w:r w:rsidRPr="006B6D4C">
        <w:rPr>
          <w:rFonts w:ascii="Times New Roman" w:hAnsi="Times New Roman"/>
          <w:sz w:val="24"/>
          <w:szCs w:val="24"/>
        </w:rPr>
        <w:softHyphen/>
        <w:t>ции процессов информационно-методического обеспече</w:t>
      </w:r>
      <w:r w:rsidRPr="006B6D4C">
        <w:rPr>
          <w:rFonts w:ascii="Times New Roman" w:hAnsi="Times New Roman"/>
          <w:sz w:val="24"/>
          <w:szCs w:val="24"/>
        </w:rPr>
        <w:softHyphen/>
        <w:t>ния и организационного управления на основе систем управления базами данных и средств телекоммуника</w:t>
      </w:r>
      <w:r w:rsidRPr="006B6D4C">
        <w:rPr>
          <w:rFonts w:ascii="Times New Roman" w:hAnsi="Times New Roman"/>
          <w:sz w:val="24"/>
          <w:szCs w:val="24"/>
        </w:rPr>
        <w:softHyphen/>
        <w:t>ций</w:t>
      </w:r>
      <w:r w:rsidRPr="006B6D4C">
        <w:rPr>
          <w:rStyle w:val="3CenturySchoolbook"/>
          <w:rFonts w:ascii="Times New Roman" w:hAnsi="Times New Roman" w:cs="Times New Roman"/>
          <w:i w:val="0"/>
          <w:iCs w:val="0"/>
          <w:sz w:val="24"/>
          <w:szCs w:val="24"/>
        </w:rPr>
        <w:t xml:space="preserve"> обеспечивает:</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автоматизированный контроль деятельности со средст</w:t>
      </w:r>
      <w:r w:rsidRPr="006B6D4C">
        <w:rPr>
          <w:rFonts w:ascii="Times New Roman" w:hAnsi="Times New Roman"/>
          <w:sz w:val="24"/>
          <w:szCs w:val="24"/>
        </w:rPr>
        <w:softHyphen/>
        <w:t>вами ИКТ;</w:t>
      </w:r>
    </w:p>
    <w:p w:rsidR="00B71502" w:rsidRPr="006B6D4C" w:rsidRDefault="00B7150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автоматизированную передачу данных;</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вариативность в наглядном представлении информа</w:t>
      </w:r>
      <w:r w:rsidRPr="006B6D4C">
        <w:rPr>
          <w:rFonts w:ascii="Times New Roman" w:hAnsi="Times New Roman"/>
          <w:sz w:val="24"/>
          <w:szCs w:val="24"/>
        </w:rPr>
        <w:softHyphen/>
        <w:t>ции;</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автоматизированный обмен локальной и персонализиро</w:t>
      </w:r>
      <w:r w:rsidRPr="006B6D4C">
        <w:rPr>
          <w:rFonts w:ascii="Times New Roman" w:hAnsi="Times New Roman"/>
          <w:sz w:val="24"/>
          <w:szCs w:val="24"/>
        </w:rPr>
        <w:softHyphen/>
        <w:t>ванной информацией, в том числе обмен прикладными про</w:t>
      </w:r>
      <w:r w:rsidRPr="006B6D4C">
        <w:rPr>
          <w:rFonts w:ascii="Times New Roman" w:hAnsi="Times New Roman"/>
          <w:sz w:val="24"/>
          <w:szCs w:val="24"/>
        </w:rPr>
        <w:softHyphen/>
        <w:t>граммными средствами;</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работу со средствами автоматизированного обучения;</w:t>
      </w:r>
    </w:p>
    <w:p w:rsidR="00B71502" w:rsidRPr="006B6D4C" w:rsidRDefault="00B71502"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автоматизированную службу консультаций;</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ведение персональных баз данных на информатизиро- ванных рабочих местах преподавателя, завуча, директора, за</w:t>
      </w:r>
      <w:r w:rsidRPr="006B6D4C">
        <w:rPr>
          <w:rFonts w:ascii="Times New Roman" w:hAnsi="Times New Roman"/>
          <w:sz w:val="24"/>
          <w:szCs w:val="24"/>
        </w:rPr>
        <w:softHyphen/>
        <w:t>ведующего библиотекой, медицинских работников;</w:t>
      </w:r>
    </w:p>
    <w:p w:rsidR="00B71502" w:rsidRPr="006B6D4C" w:rsidRDefault="00B71502"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генерацию отчетов по обработке данных;</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автоматизированный перенос документов с одного носи</w:t>
      </w:r>
      <w:r w:rsidRPr="006B6D4C">
        <w:rPr>
          <w:rFonts w:ascii="Times New Roman" w:hAnsi="Times New Roman"/>
          <w:sz w:val="24"/>
          <w:szCs w:val="24"/>
        </w:rPr>
        <w:softHyphen/>
        <w:t>теля на другой;</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доступ с информатизированных рабочих мест сотрудни</w:t>
      </w:r>
      <w:r w:rsidRPr="006B6D4C">
        <w:rPr>
          <w:rFonts w:ascii="Times New Roman" w:hAnsi="Times New Roman"/>
          <w:sz w:val="24"/>
          <w:szCs w:val="24"/>
        </w:rPr>
        <w:softHyphen/>
        <w:t>ков учебного заведения ко всем режимам телекоммуникаций, в том числе и групповой контакт.</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Реализация вышеперечисленного предполагает создание автоматизированной системы информационно-методического обеспечения учебно-воспитательного процесса и организаци</w:t>
      </w:r>
      <w:r w:rsidRPr="006B6D4C">
        <w:rPr>
          <w:rFonts w:ascii="Times New Roman" w:hAnsi="Times New Roman"/>
          <w:sz w:val="24"/>
          <w:szCs w:val="24"/>
        </w:rPr>
        <w:softHyphen/>
        <w:t>онного управления учебным заведением на основе СУБД и средств телекоммуникаций. Назначением данной системы является автоматизация процессов информационно-методи- ческого обеспечения, сервисное информационное обслужи</w:t>
      </w:r>
      <w:r w:rsidRPr="006B6D4C">
        <w:rPr>
          <w:rFonts w:ascii="Times New Roman" w:hAnsi="Times New Roman"/>
          <w:sz w:val="24"/>
          <w:szCs w:val="24"/>
        </w:rPr>
        <w:softHyphen/>
        <w:t>вание и взаимодействие (на базе локальных и глобальных сетей) работников различных подразделений учебного заве</w:t>
      </w:r>
      <w:r w:rsidRPr="006B6D4C">
        <w:rPr>
          <w:rFonts w:ascii="Times New Roman" w:hAnsi="Times New Roman"/>
          <w:sz w:val="24"/>
          <w:szCs w:val="24"/>
        </w:rPr>
        <w:softHyphen/>
        <w:t>дения, а также процессов организационного управления при ведении делопроизводства неподготовленным пользователем.</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Создание такой системы предполагает:</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определение назначения, структуры и условий взаимо</w:t>
      </w:r>
      <w:r w:rsidRPr="006B6D4C">
        <w:rPr>
          <w:rFonts w:ascii="Times New Roman" w:hAnsi="Times New Roman"/>
          <w:sz w:val="24"/>
          <w:szCs w:val="24"/>
        </w:rPr>
        <w:softHyphen/>
        <w:t>действия ее пользователей, выявление условий совместимос</w:t>
      </w:r>
      <w:r w:rsidRPr="006B6D4C">
        <w:rPr>
          <w:rFonts w:ascii="Times New Roman" w:hAnsi="Times New Roman"/>
          <w:sz w:val="24"/>
          <w:szCs w:val="24"/>
        </w:rPr>
        <w:softHyphen/>
        <w:t>ти с ее подсистемами на основе СУБД и средств телекоммуни</w:t>
      </w:r>
      <w:r w:rsidRPr="006B6D4C">
        <w:rPr>
          <w:rFonts w:ascii="Times New Roman" w:hAnsi="Times New Roman"/>
          <w:sz w:val="24"/>
          <w:szCs w:val="24"/>
        </w:rPr>
        <w:softHyphen/>
        <w:t>каций;</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формирование требований к программному и техниче</w:t>
      </w:r>
      <w:r w:rsidRPr="006B6D4C">
        <w:rPr>
          <w:rFonts w:ascii="Times New Roman" w:hAnsi="Times New Roman"/>
          <w:sz w:val="24"/>
          <w:szCs w:val="24"/>
        </w:rPr>
        <w:softHyphen/>
        <w:t>скому обеспечению системы.</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Не менее важно представление программно-технических характеристик системы, в том числе спецификации средств вычислительной техники, на которой возможна ее реализа</w:t>
      </w:r>
      <w:r w:rsidRPr="006B6D4C">
        <w:rPr>
          <w:rFonts w:ascii="Times New Roman" w:hAnsi="Times New Roman"/>
          <w:sz w:val="24"/>
          <w:szCs w:val="24"/>
        </w:rPr>
        <w:softHyphen/>
        <w:t>ция.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Предполагаемыми пользователями автоматизированной системы информационно-методического обеспечения учеб</w:t>
      </w:r>
      <w:r w:rsidRPr="006B6D4C">
        <w:rPr>
          <w:rFonts w:ascii="Times New Roman" w:hAnsi="Times New Roman"/>
          <w:sz w:val="24"/>
          <w:szCs w:val="24"/>
        </w:rPr>
        <w:softHyphen/>
        <w:t>но-воспитательного процесса и организационного управле</w:t>
      </w:r>
      <w:r w:rsidRPr="006B6D4C">
        <w:rPr>
          <w:rFonts w:ascii="Times New Roman" w:hAnsi="Times New Roman"/>
          <w:sz w:val="24"/>
          <w:szCs w:val="24"/>
        </w:rPr>
        <w:softHyphen/>
        <w:t>ния учебным заведением на основе СУБД и средств телеком</w:t>
      </w:r>
      <w:r w:rsidRPr="006B6D4C">
        <w:rPr>
          <w:rFonts w:ascii="Times New Roman" w:hAnsi="Times New Roman"/>
          <w:sz w:val="24"/>
          <w:szCs w:val="24"/>
        </w:rPr>
        <w:softHyphen/>
        <w:t>муникаций являются сотрудники учреждений и организаций- сферы образования, заинтересованные в автоматизации про</w:t>
      </w:r>
      <w:r w:rsidRPr="006B6D4C">
        <w:rPr>
          <w:rFonts w:ascii="Times New Roman" w:hAnsi="Times New Roman"/>
          <w:sz w:val="24"/>
          <w:szCs w:val="24"/>
        </w:rPr>
        <w:softHyphen/>
        <w:t>цессов ведения делопроизводства и информационно-методи</w:t>
      </w:r>
      <w:r w:rsidRPr="006B6D4C">
        <w:rPr>
          <w:rFonts w:ascii="Times New Roman" w:hAnsi="Times New Roman"/>
          <w:sz w:val="24"/>
          <w:szCs w:val="24"/>
        </w:rPr>
        <w:softHyphen/>
        <w:t>ческого обеспечения (общеобразовательные школы, средние специальные учебные заведения, центральные и региональ</w:t>
      </w:r>
      <w:r w:rsidRPr="006B6D4C">
        <w:rPr>
          <w:rFonts w:ascii="Times New Roman" w:hAnsi="Times New Roman"/>
          <w:sz w:val="24"/>
          <w:szCs w:val="24"/>
        </w:rPr>
        <w:softHyphen/>
        <w:t>ные органы управления образованием, научные и методиче</w:t>
      </w:r>
      <w:r w:rsidRPr="006B6D4C">
        <w:rPr>
          <w:rFonts w:ascii="Times New Roman" w:hAnsi="Times New Roman"/>
          <w:sz w:val="24"/>
          <w:szCs w:val="24"/>
        </w:rPr>
        <w:softHyphen/>
        <w:t>ские учреждения сферы образования).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Программно-методическое обеспечение информационного взаимодействия организаторов учебно-воспитательного про</w:t>
      </w:r>
      <w:r w:rsidRPr="006B6D4C">
        <w:rPr>
          <w:rFonts w:ascii="Times New Roman" w:hAnsi="Times New Roman"/>
          <w:sz w:val="24"/>
          <w:szCs w:val="24"/>
        </w:rPr>
        <w:softHyphen/>
        <w:t>цесса учебного заведения среднего уровня образования дол</w:t>
      </w:r>
      <w:r w:rsidRPr="006B6D4C">
        <w:rPr>
          <w:rFonts w:ascii="Times New Roman" w:hAnsi="Times New Roman"/>
          <w:sz w:val="24"/>
          <w:szCs w:val="24"/>
        </w:rPr>
        <w:softHyphen/>
        <w:t>жно обладать следующими возможностями:</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операций по сбору, анализу, хранению, выборки и вывода информации (текст, графика, звук, видео</w:t>
      </w:r>
      <w:r w:rsidRPr="006B6D4C">
        <w:rPr>
          <w:rFonts w:ascii="Times New Roman" w:hAnsi="Times New Roman"/>
          <w:sz w:val="24"/>
          <w:szCs w:val="24"/>
        </w:rPr>
        <w:softHyphen/>
        <w:t>фильм);</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введение текстовой информации средствами встроенного текстового редактора;</w:t>
      </w:r>
    </w:p>
    <w:p w:rsidR="00B71502" w:rsidRPr="006B6D4C" w:rsidRDefault="00B71502" w:rsidP="006B6D4C">
      <w:pPr>
        <w:pStyle w:val="a5"/>
        <w:numPr>
          <w:ilvl w:val="0"/>
          <w:numId w:val="1"/>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хранение текстовой информации в файлах с возможным доступом к каждому в любой рабочий момент;</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выборки необходимых данных с по</w:t>
      </w:r>
      <w:r w:rsidRPr="006B6D4C">
        <w:rPr>
          <w:rFonts w:ascii="Times New Roman" w:hAnsi="Times New Roman"/>
          <w:sz w:val="24"/>
          <w:szCs w:val="24"/>
        </w:rPr>
        <w:softHyphen/>
        <w:t>мощью интерфейса, который ориентирован на неподготовлен</w:t>
      </w:r>
      <w:r w:rsidRPr="006B6D4C">
        <w:rPr>
          <w:rFonts w:ascii="Times New Roman" w:hAnsi="Times New Roman"/>
          <w:sz w:val="24"/>
          <w:szCs w:val="24"/>
        </w:rPr>
        <w:softHyphen/>
        <w:t>ного пользователя;</w:t>
      </w:r>
    </w:p>
    <w:p w:rsidR="00B71502" w:rsidRPr="006B6D4C" w:rsidRDefault="00B71502" w:rsidP="006B6D4C">
      <w:pPr>
        <w:pStyle w:val="a5"/>
        <w:numPr>
          <w:ilvl w:val="0"/>
          <w:numId w:val="1"/>
        </w:numPr>
        <w:shd w:val="clear" w:color="auto" w:fill="auto"/>
        <w:tabs>
          <w:tab w:val="left" w:pos="55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вывода информации на экран или на принтер (в том числе в выбранный пользователем файл для его последующей обработки);</w:t>
      </w:r>
    </w:p>
    <w:p w:rsidR="00B71502" w:rsidRPr="006B6D4C" w:rsidRDefault="00B71502" w:rsidP="006B6D4C">
      <w:pPr>
        <w:pStyle w:val="30"/>
        <w:framePr w:h="170" w:vSpace="426" w:wrap="auto" w:vAnchor="text" w:hAnchor="margin" w:x="5327" w:y="845"/>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209</w:t>
      </w:r>
    </w:p>
    <w:p w:rsidR="00B71502" w:rsidRPr="006B6D4C" w:rsidRDefault="00B71502" w:rsidP="006B6D4C">
      <w:pPr>
        <w:pStyle w:val="a5"/>
        <w:numPr>
          <w:ilvl w:val="0"/>
          <w:numId w:val="1"/>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статистической обработки собранной ин</w:t>
      </w:r>
      <w:r w:rsidRPr="006B6D4C">
        <w:rPr>
          <w:rFonts w:ascii="Times New Roman" w:hAnsi="Times New Roman"/>
          <w:sz w:val="24"/>
          <w:szCs w:val="24"/>
        </w:rPr>
        <w:softHyphen/>
        <w:t>формации (о продвижении в учении отдельного учащегося, группы, коллектива);</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14-9625</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графиков и диаграмм на основе автоматизации процессов обработки полученной информации (получение от</w:t>
      </w:r>
      <w:r w:rsidRPr="006B6D4C">
        <w:rPr>
          <w:rFonts w:ascii="Times New Roman" w:hAnsi="Times New Roman"/>
          <w:sz w:val="24"/>
          <w:szCs w:val="24"/>
        </w:rPr>
        <w:softHyphen/>
        <w:t>четов);</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прогнозирования и формулирования ре</w:t>
      </w:r>
      <w:r w:rsidRPr="006B6D4C">
        <w:rPr>
          <w:rFonts w:ascii="Times New Roman" w:hAnsi="Times New Roman"/>
          <w:sz w:val="24"/>
          <w:szCs w:val="24"/>
        </w:rPr>
        <w:softHyphen/>
        <w:t>комендаций ученику или учителю на основе выявленных тен</w:t>
      </w:r>
      <w:r w:rsidRPr="006B6D4C">
        <w:rPr>
          <w:rFonts w:ascii="Times New Roman" w:hAnsi="Times New Roman"/>
          <w:sz w:val="24"/>
          <w:szCs w:val="24"/>
        </w:rPr>
        <w:softHyphen/>
        <w:t>денций;</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основных режимов информационного взаи</w:t>
      </w:r>
      <w:r w:rsidRPr="006B6D4C">
        <w:rPr>
          <w:rFonts w:ascii="Times New Roman" w:hAnsi="Times New Roman"/>
          <w:sz w:val="24"/>
          <w:szCs w:val="24"/>
        </w:rPr>
        <w:softHyphen/>
        <w:t>модействия на базе средств телекоммуникаций при использо</w:t>
      </w:r>
      <w:r w:rsidRPr="006B6D4C">
        <w:rPr>
          <w:rFonts w:ascii="Times New Roman" w:hAnsi="Times New Roman"/>
          <w:sz w:val="24"/>
          <w:szCs w:val="24"/>
        </w:rPr>
        <w:softHyphen/>
        <w:t>вании локальных и распределенных информационных сетей;</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фондирование, хранение и использование программных средств учебного назначения.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этом для осуществления информационного взаимо</w:t>
      </w:r>
      <w:r w:rsidRPr="006B6D4C">
        <w:rPr>
          <w:rFonts w:ascii="Times New Roman" w:hAnsi="Times New Roman"/>
          <w:sz w:val="24"/>
          <w:szCs w:val="24"/>
        </w:rPr>
        <w:softHyphen/>
        <w:t>действия между участниками учебно-воспитательного процес</w:t>
      </w:r>
      <w:r w:rsidRPr="006B6D4C">
        <w:rPr>
          <w:rFonts w:ascii="Times New Roman" w:hAnsi="Times New Roman"/>
          <w:sz w:val="24"/>
          <w:szCs w:val="24"/>
        </w:rPr>
        <w:softHyphen/>
        <w:t>са (преподаватели, организаторы методической и учебно-вос</w:t>
      </w:r>
      <w:r w:rsidRPr="006B6D4C">
        <w:rPr>
          <w:rFonts w:ascii="Times New Roman" w:hAnsi="Times New Roman"/>
          <w:sz w:val="24"/>
          <w:szCs w:val="24"/>
        </w:rPr>
        <w:softHyphen/>
        <w:t>питательной работы, директор, заведующий библиотекой, школьные медицинские работники, школьный психолог) не</w:t>
      </w:r>
      <w:r w:rsidRPr="006B6D4C">
        <w:rPr>
          <w:rFonts w:ascii="Times New Roman" w:hAnsi="Times New Roman"/>
          <w:sz w:val="24"/>
          <w:szCs w:val="24"/>
        </w:rPr>
        <w:softHyphen/>
        <w:t>обходима реализация следующих мероприятий:</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процессов информационно-методическо</w:t>
      </w:r>
      <w:r w:rsidRPr="006B6D4C">
        <w:rPr>
          <w:rFonts w:ascii="Times New Roman" w:hAnsi="Times New Roman"/>
          <w:sz w:val="24"/>
          <w:szCs w:val="24"/>
        </w:rPr>
        <w:softHyphen/>
        <w:t>го обеспечения позволяет учителю-методисту не только эконо</w:t>
      </w:r>
      <w:r w:rsidRPr="006B6D4C">
        <w:rPr>
          <w:rFonts w:ascii="Times New Roman" w:hAnsi="Times New Roman"/>
          <w:sz w:val="24"/>
          <w:szCs w:val="24"/>
        </w:rPr>
        <w:softHyphen/>
        <w:t>мить время на подготовку к уроку, но и обрабатывать гораздо больший объем учебно-методических материалов для созда</w:t>
      </w:r>
      <w:r w:rsidRPr="006B6D4C">
        <w:rPr>
          <w:rFonts w:ascii="Times New Roman" w:hAnsi="Times New Roman"/>
          <w:sz w:val="24"/>
          <w:szCs w:val="24"/>
        </w:rPr>
        <w:softHyphen/>
        <w:t>ния наиболее оптимального варианта подачи и использования на уроке авторских методик, включающих помимо традици</w:t>
      </w:r>
      <w:r w:rsidRPr="006B6D4C">
        <w:rPr>
          <w:rFonts w:ascii="Times New Roman" w:hAnsi="Times New Roman"/>
          <w:sz w:val="24"/>
          <w:szCs w:val="24"/>
        </w:rPr>
        <w:softHyphen/>
        <w:t>онных методов и средств и программные средства (системы) учебного назначения;</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процессов обработки информации об ус</w:t>
      </w:r>
      <w:r w:rsidRPr="006B6D4C">
        <w:rPr>
          <w:rFonts w:ascii="Times New Roman" w:hAnsi="Times New Roman"/>
          <w:sz w:val="24"/>
          <w:szCs w:val="24"/>
        </w:rPr>
        <w:softHyphen/>
        <w:t>певаемости учеников позволяет получать (на твердую копию, выводить на экран) оперативную информацию в разнообраз</w:t>
      </w:r>
      <w:r w:rsidRPr="006B6D4C">
        <w:rPr>
          <w:rFonts w:ascii="Times New Roman" w:hAnsi="Times New Roman"/>
          <w:sz w:val="24"/>
          <w:szCs w:val="24"/>
        </w:rPr>
        <w:softHyphen/>
        <w:t>ной форме о состоянии успеваемости (в текстовом виде, в виде графика, диаграммы успеваемости отдельного ученика, груп</w:t>
      </w:r>
      <w:r w:rsidRPr="006B6D4C">
        <w:rPr>
          <w:rFonts w:ascii="Times New Roman" w:hAnsi="Times New Roman"/>
          <w:sz w:val="24"/>
          <w:szCs w:val="24"/>
        </w:rPr>
        <w:softHyphen/>
        <w:t>пы, класса), о продвижении в учении (в процентах или в лю</w:t>
      </w:r>
      <w:r w:rsidRPr="006B6D4C">
        <w:rPr>
          <w:rFonts w:ascii="Times New Roman" w:hAnsi="Times New Roman"/>
          <w:sz w:val="24"/>
          <w:szCs w:val="24"/>
        </w:rPr>
        <w:softHyphen/>
        <w:t>бых абсолютных или относительных единицах, коэффициен</w:t>
      </w:r>
      <w:r w:rsidRPr="006B6D4C">
        <w:rPr>
          <w:rFonts w:ascii="Times New Roman" w:hAnsi="Times New Roman"/>
          <w:sz w:val="24"/>
          <w:szCs w:val="24"/>
        </w:rPr>
        <w:softHyphen/>
        <w:t>тах);</w:t>
      </w:r>
    </w:p>
    <w:p w:rsidR="00B71502" w:rsidRPr="006B6D4C" w:rsidRDefault="00B71502"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процессов обработки и получения инфор</w:t>
      </w:r>
      <w:r w:rsidRPr="006B6D4C">
        <w:rPr>
          <w:rFonts w:ascii="Times New Roman" w:hAnsi="Times New Roman"/>
          <w:sz w:val="24"/>
          <w:szCs w:val="24"/>
        </w:rPr>
        <w:softHyphen/>
        <w:t>мации по кадровому составу позволяет руководителям учеб</w:t>
      </w:r>
      <w:r w:rsidRPr="006B6D4C">
        <w:rPr>
          <w:rFonts w:ascii="Times New Roman" w:hAnsi="Times New Roman"/>
          <w:sz w:val="24"/>
          <w:szCs w:val="24"/>
        </w:rPr>
        <w:softHyphen/>
        <w:t>ного заведения оперативно использовать сведения о квалифи</w:t>
      </w:r>
      <w:r w:rsidRPr="006B6D4C">
        <w:rPr>
          <w:rFonts w:ascii="Times New Roman" w:hAnsi="Times New Roman"/>
          <w:sz w:val="24"/>
          <w:szCs w:val="24"/>
        </w:rPr>
        <w:softHyphen/>
        <w:t>кации, анкетных данных, о профессиональном уровне и нагрузке учителей, методистов, классных руководителях, ла</w:t>
      </w:r>
      <w:r w:rsidRPr="006B6D4C">
        <w:rPr>
          <w:rFonts w:ascii="Times New Roman" w:hAnsi="Times New Roman"/>
          <w:sz w:val="24"/>
          <w:szCs w:val="24"/>
        </w:rPr>
        <w:softHyphen/>
        <w:t>борантах и других работников для оптимизации процесса ад</w:t>
      </w:r>
      <w:r w:rsidRPr="006B6D4C">
        <w:rPr>
          <w:rFonts w:ascii="Times New Roman" w:hAnsi="Times New Roman"/>
          <w:sz w:val="24"/>
          <w:szCs w:val="24"/>
        </w:rPr>
        <w:softHyphen/>
        <w:t>министративного руководства и планирования;</w:t>
      </w:r>
    </w:p>
    <w:p w:rsidR="00B71502" w:rsidRPr="006B6D4C" w:rsidRDefault="00B71502"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процессов организационного управления позволяет организаторам учебно-воспитательного процесса по</w:t>
      </w:r>
      <w:r w:rsidRPr="006B6D4C">
        <w:rPr>
          <w:rFonts w:ascii="Times New Roman" w:hAnsi="Times New Roman"/>
          <w:sz w:val="24"/>
          <w:szCs w:val="24"/>
        </w:rPr>
        <w:br w:type="page"/>
        <w:t>определенной (оптимальной с точки зрения конкретного поль</w:t>
      </w:r>
      <w:r w:rsidRPr="006B6D4C">
        <w:rPr>
          <w:rFonts w:ascii="Times New Roman" w:hAnsi="Times New Roman"/>
          <w:sz w:val="24"/>
          <w:szCs w:val="24"/>
        </w:rPr>
        <w:softHyphen/>
        <w:t>зователя) структуре вести делопроизводство учебного заведе</w:t>
      </w:r>
      <w:r w:rsidRPr="006B6D4C">
        <w:rPr>
          <w:rFonts w:ascii="Times New Roman" w:hAnsi="Times New Roman"/>
          <w:sz w:val="24"/>
          <w:szCs w:val="24"/>
        </w:rPr>
        <w:softHyphen/>
        <w:t>ния; оперативно проводить информирование, рассылку инст</w:t>
      </w:r>
      <w:r w:rsidRPr="006B6D4C">
        <w:rPr>
          <w:rFonts w:ascii="Times New Roman" w:hAnsi="Times New Roman"/>
          <w:sz w:val="24"/>
          <w:szCs w:val="24"/>
        </w:rPr>
        <w:softHyphen/>
        <w:t>руктивно-методических материалов, сбор, обработку и хране</w:t>
      </w:r>
      <w:r w:rsidRPr="006B6D4C">
        <w:rPr>
          <w:rFonts w:ascii="Times New Roman" w:hAnsi="Times New Roman"/>
          <w:sz w:val="24"/>
          <w:szCs w:val="24"/>
        </w:rPr>
        <w:softHyphen/>
        <w:t>ние информации о результатах учебного процесса;</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оптимизация автоматизации ведения делопроизводства, информационно-методического обеспечения и управления учебно-воспитательным процессом способствует поддержанию заданной степени комфорта при осуществлении деятельности учителем, методистом, классным руководителем, директо</w:t>
      </w:r>
      <w:r w:rsidRPr="006B6D4C">
        <w:rPr>
          <w:rFonts w:ascii="Times New Roman" w:hAnsi="Times New Roman"/>
          <w:sz w:val="24"/>
          <w:szCs w:val="24"/>
        </w:rPr>
        <w:softHyphen/>
        <w:t>ром, библиотекарем.</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заключение следует добавить, что упорядочение и приве</w:t>
      </w:r>
      <w:r w:rsidRPr="006B6D4C">
        <w:rPr>
          <w:rFonts w:ascii="Times New Roman" w:hAnsi="Times New Roman"/>
          <w:sz w:val="24"/>
          <w:szCs w:val="24"/>
        </w:rPr>
        <w:softHyphen/>
        <w:t>дение в систему по определенной структуре (которая может варьироваться под нужды конкретного пользователя) состоя</w:t>
      </w:r>
      <w:r w:rsidRPr="006B6D4C">
        <w:rPr>
          <w:rFonts w:ascii="Times New Roman" w:hAnsi="Times New Roman"/>
          <w:sz w:val="24"/>
          <w:szCs w:val="24"/>
        </w:rPr>
        <w:softHyphen/>
        <w:t>ния системы информационно-методического обеспечения и организационного управления, во-первых, демонстрирует возможность осуществления поддержки заданной степени комфорта деятельности работника учебного заведения при ре</w:t>
      </w:r>
      <w:r w:rsidRPr="006B6D4C">
        <w:rPr>
          <w:rFonts w:ascii="Times New Roman" w:hAnsi="Times New Roman"/>
          <w:sz w:val="24"/>
          <w:szCs w:val="24"/>
        </w:rPr>
        <w:softHyphen/>
        <w:t>шении им профессиональных организационно-методических задач, а также ведения делопроизводства, во-вторых, реализу</w:t>
      </w:r>
      <w:r w:rsidRPr="006B6D4C">
        <w:rPr>
          <w:rFonts w:ascii="Times New Roman" w:hAnsi="Times New Roman"/>
          <w:sz w:val="24"/>
          <w:szCs w:val="24"/>
        </w:rPr>
        <w:softHyphen/>
        <w:t>ет возможности средств информационных и коммуникацион</w:t>
      </w:r>
      <w:r w:rsidRPr="006B6D4C">
        <w:rPr>
          <w:rFonts w:ascii="Times New Roman" w:hAnsi="Times New Roman"/>
          <w:sz w:val="24"/>
          <w:szCs w:val="24"/>
        </w:rPr>
        <w:softHyphen/>
        <w:t>ных технологий в своей повседневной работе и, в-третьих, формирует информационную культуру пользователя — важ</w:t>
      </w:r>
      <w:r w:rsidRPr="006B6D4C">
        <w:rPr>
          <w:rFonts w:ascii="Times New Roman" w:hAnsi="Times New Roman"/>
          <w:sz w:val="24"/>
          <w:szCs w:val="24"/>
        </w:rPr>
        <w:softHyphen/>
        <w:t>ный компонент культуры члена современного общества этапа информатизации.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Практическая реализация автоматизированных систем, возможности которых представлены выше, не всегда адекват</w:t>
      </w:r>
      <w:r w:rsidRPr="006B6D4C">
        <w:rPr>
          <w:rFonts w:ascii="Times New Roman" w:hAnsi="Times New Roman"/>
          <w:sz w:val="24"/>
          <w:szCs w:val="24"/>
        </w:rPr>
        <w:softHyphen/>
        <w:t>на описанному. Вместе с тем эти системы широко применяют</w:t>
      </w:r>
      <w:r w:rsidRPr="006B6D4C">
        <w:rPr>
          <w:rFonts w:ascii="Times New Roman" w:hAnsi="Times New Roman"/>
          <w:sz w:val="24"/>
          <w:szCs w:val="24"/>
        </w:rPr>
        <w:softHyphen/>
        <w:t>ся в отечественной и зарубежной школе.</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71502" w:rsidRPr="006B6D4C" w:rsidRDefault="00B71502" w:rsidP="006B6D4C">
      <w:pPr>
        <w:pStyle w:val="a5"/>
        <w:numPr>
          <w:ilvl w:val="1"/>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Какие преимущества возникают в процессе организаци</w:t>
      </w:r>
      <w:r w:rsidRPr="006B6D4C">
        <w:rPr>
          <w:rFonts w:ascii="Times New Roman" w:hAnsi="Times New Roman"/>
          <w:sz w:val="24"/>
          <w:szCs w:val="24"/>
        </w:rPr>
        <w:softHyphen/>
        <w:t>онного управления учебным заведением при использовании средств автоматизации?</w:t>
      </w:r>
    </w:p>
    <w:p w:rsidR="00B71502" w:rsidRPr="006B6D4C" w:rsidRDefault="00B71502" w:rsidP="006B6D4C">
      <w:pPr>
        <w:pStyle w:val="a5"/>
        <w:numPr>
          <w:ilvl w:val="1"/>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Какие преимущества возникают в процессах автомати</w:t>
      </w:r>
      <w:r w:rsidRPr="006B6D4C">
        <w:rPr>
          <w:rFonts w:ascii="Times New Roman" w:hAnsi="Times New Roman"/>
          <w:sz w:val="24"/>
          <w:szCs w:val="24"/>
        </w:rPr>
        <w:softHyphen/>
        <w:t>зации информационно-методического обеспечения учебно- воспитательным процессом?</w:t>
      </w:r>
    </w:p>
    <w:p w:rsidR="00B71502" w:rsidRPr="006B6D4C" w:rsidRDefault="00B71502" w:rsidP="006B6D4C">
      <w:pPr>
        <w:pStyle w:val="a5"/>
        <w:numPr>
          <w:ilvl w:val="1"/>
          <w:numId w:val="1"/>
        </w:numPr>
        <w:shd w:val="clear" w:color="auto" w:fill="auto"/>
        <w:tabs>
          <w:tab w:val="left" w:pos="590"/>
        </w:tabs>
        <w:spacing w:before="0" w:line="240" w:lineRule="auto"/>
        <w:ind w:firstLine="567"/>
        <w:rPr>
          <w:rFonts w:ascii="Times New Roman" w:hAnsi="Times New Roman"/>
          <w:sz w:val="24"/>
          <w:szCs w:val="24"/>
        </w:rPr>
        <w:sectPr w:rsidR="00B71502" w:rsidRPr="006B6D4C" w:rsidSect="002E610E">
          <w:footerReference w:type="default" r:id="rId32"/>
          <w:type w:val="nextColumn"/>
          <w:pgSz w:w="11907" w:h="16840" w:code="9"/>
          <w:pgMar w:top="1134" w:right="1134" w:bottom="1134" w:left="1134" w:header="0" w:footer="3" w:gutter="0"/>
          <w:cols w:space="720"/>
          <w:noEndnote/>
          <w:docGrid w:linePitch="360"/>
        </w:sectPr>
      </w:pPr>
      <w:r w:rsidRPr="006B6D4C">
        <w:rPr>
          <w:rFonts w:ascii="Times New Roman" w:hAnsi="Times New Roman"/>
          <w:sz w:val="24"/>
          <w:szCs w:val="24"/>
        </w:rPr>
        <w:t>Чем определяется целесообразность применения систем управления базами данных и средств телекоммуникаций в процессе информационно-методического обеспечения учеб</w:t>
      </w:r>
      <w:r w:rsidRPr="006B6D4C">
        <w:rPr>
          <w:rFonts w:ascii="Times New Roman" w:hAnsi="Times New Roman"/>
          <w:sz w:val="24"/>
          <w:szCs w:val="24"/>
        </w:rPr>
        <w:softHyphen/>
        <w:t>но-воспитательного процесса и организационного управления учебным заведением?</w:t>
      </w:r>
    </w:p>
    <w:p w:rsidR="00B71502" w:rsidRPr="006B6D4C" w:rsidRDefault="00B71502" w:rsidP="006B6D4C">
      <w:pPr>
        <w:framePr w:w="7046" w:h="172" w:hRule="exact" w:wrap="notBeside" w:vAnchor="text" w:hAnchor="text" w:xAlign="center" w:y="1" w:anchorLock="1"/>
        <w:ind w:firstLine="567"/>
        <w:jc w:val="both"/>
        <w:rPr>
          <w:rFonts w:ascii="Times New Roman" w:hAnsi="Times New Roman" w:cs="Times New Roman"/>
          <w:color w:val="auto"/>
        </w:rPr>
      </w:pPr>
    </w:p>
    <w:p w:rsidR="00B71502" w:rsidRPr="006B6D4C" w:rsidRDefault="00B71502" w:rsidP="006B6D4C">
      <w:pPr>
        <w:ind w:firstLine="567"/>
        <w:jc w:val="both"/>
        <w:rPr>
          <w:rFonts w:ascii="Times New Roman" w:hAnsi="Times New Roman" w:cs="Times New Roman"/>
          <w:color w:val="auto"/>
        </w:rPr>
        <w:sectPr w:rsidR="00B71502" w:rsidRPr="006B6D4C" w:rsidSect="002E610E">
          <w:type w:val="nextColumn"/>
          <w:pgSz w:w="11907" w:h="16840" w:code="9"/>
          <w:pgMar w:top="1134" w:right="1134" w:bottom="1134" w:left="1134" w:header="0" w:footer="3" w:gutter="0"/>
          <w:cols w:space="720"/>
          <w:noEndnote/>
          <w:docGrid w:linePitch="360"/>
        </w:sectPr>
      </w:pPr>
      <w:r w:rsidRPr="006B6D4C">
        <w:rPr>
          <w:rFonts w:ascii="Times New Roman" w:hAnsi="Times New Roman" w:cs="Times New Roman"/>
          <w:color w:val="auto"/>
        </w:rPr>
        <w:t xml:space="preserve"> </w:t>
      </w:r>
    </w:p>
    <w:p w:rsidR="00B71502" w:rsidRPr="006B6D4C" w:rsidRDefault="00B71502"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211</w:t>
      </w:r>
    </w:p>
    <w:p w:rsidR="00B71502" w:rsidRPr="006B6D4C" w:rsidRDefault="00B71502" w:rsidP="006B6D4C">
      <w:pPr>
        <w:pStyle w:val="25"/>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71502" w:rsidRPr="006B6D4C" w:rsidRDefault="00B71502"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Средства ИКТ в процессах автоматизации информаци</w:t>
      </w:r>
      <w:r w:rsidRPr="006B6D4C">
        <w:rPr>
          <w:rFonts w:ascii="Times New Roman" w:hAnsi="Times New Roman"/>
          <w:sz w:val="24"/>
          <w:szCs w:val="24"/>
        </w:rPr>
        <w:softHyphen/>
        <w:t>онно-методического обеспечения школы.</w:t>
      </w:r>
    </w:p>
    <w:p w:rsidR="00B71502" w:rsidRPr="006B6D4C" w:rsidRDefault="00B71502" w:rsidP="006B6D4C">
      <w:pPr>
        <w:pStyle w:val="a5"/>
        <w:numPr>
          <w:ilvl w:val="0"/>
          <w:numId w:val="1"/>
        </w:numPr>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Основные направления использования средств ИКТ при применении систем управления базами данных и средств те</w:t>
      </w:r>
      <w:r w:rsidRPr="006B6D4C">
        <w:rPr>
          <w:rFonts w:ascii="Times New Roman" w:hAnsi="Times New Roman"/>
          <w:sz w:val="24"/>
          <w:szCs w:val="24"/>
        </w:rPr>
        <w:softHyphen/>
        <w:t>лекоммуникаций .</w:t>
      </w:r>
    </w:p>
    <w:p w:rsidR="00B71502" w:rsidRPr="006B6D4C" w:rsidRDefault="00B71502"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4. Зарубежный опыт использования систем автоматизации управления школой</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Представленные на зарубежном рынке программные про</w:t>
      </w:r>
      <w:r w:rsidRPr="006B6D4C">
        <w:rPr>
          <w:rFonts w:ascii="Times New Roman" w:hAnsi="Times New Roman"/>
          <w:sz w:val="24"/>
          <w:szCs w:val="24"/>
        </w:rPr>
        <w:softHyphen/>
        <w:t>дукты — системы автоматизации управления школой пред</w:t>
      </w:r>
      <w:r w:rsidRPr="006B6D4C">
        <w:rPr>
          <w:rFonts w:ascii="Times New Roman" w:hAnsi="Times New Roman"/>
          <w:sz w:val="24"/>
          <w:szCs w:val="24"/>
        </w:rPr>
        <w:softHyphen/>
        <w:t>ставляют собой комплексы программ, включающих автома</w:t>
      </w:r>
      <w:r w:rsidRPr="006B6D4C">
        <w:rPr>
          <w:rFonts w:ascii="Times New Roman" w:hAnsi="Times New Roman"/>
          <w:sz w:val="24"/>
          <w:szCs w:val="24"/>
        </w:rPr>
        <w:softHyphen/>
        <w:t>тизированные информационно-аналитические системы для директора, завуча, учителя, для работников школьной биб</w:t>
      </w:r>
      <w:r w:rsidRPr="006B6D4C">
        <w:rPr>
          <w:rFonts w:ascii="Times New Roman" w:hAnsi="Times New Roman"/>
          <w:sz w:val="24"/>
          <w:szCs w:val="24"/>
        </w:rPr>
        <w:softHyphen/>
        <w:t>лиотеки, медицинского персонала школы и сотрудников бухгалтерии. Эти программы отличаются по своим функцио</w:t>
      </w:r>
      <w:r w:rsidRPr="006B6D4C">
        <w:rPr>
          <w:rFonts w:ascii="Times New Roman" w:hAnsi="Times New Roman"/>
          <w:sz w:val="24"/>
          <w:szCs w:val="24"/>
        </w:rPr>
        <w:softHyphen/>
        <w:t>нальным возможностям, поэтому ниже можно будет ознако</w:t>
      </w:r>
      <w:r w:rsidRPr="006B6D4C">
        <w:rPr>
          <w:rFonts w:ascii="Times New Roman" w:hAnsi="Times New Roman"/>
          <w:sz w:val="24"/>
          <w:szCs w:val="24"/>
        </w:rPr>
        <w:softHyphen/>
        <w:t>миться с кратким описанием различных программных про</w:t>
      </w:r>
      <w:r w:rsidRPr="006B6D4C">
        <w:rPr>
          <w:rFonts w:ascii="Times New Roman" w:hAnsi="Times New Roman"/>
          <w:sz w:val="24"/>
          <w:szCs w:val="24"/>
        </w:rPr>
        <w:softHyphen/>
        <w:t>дуктов.</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1. Система управления школой</w:t>
      </w:r>
      <w:r w:rsidRPr="006B6D4C">
        <w:rPr>
          <w:rStyle w:val="aa"/>
          <w:rFonts w:ascii="Times New Roman" w:hAnsi="Times New Roman" w:cs="Times New Roman"/>
          <w:sz w:val="24"/>
          <w:szCs w:val="24"/>
        </w:rPr>
        <w:t xml:space="preserve"> «School Management System»</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компании </w:t>
      </w:r>
      <w:r w:rsidRPr="006B6D4C">
        <w:rPr>
          <w:rFonts w:ascii="Times New Roman" w:hAnsi="Times New Roman"/>
          <w:sz w:val="24"/>
          <w:szCs w:val="24"/>
          <w:lang w:val="en-US" w:eastAsia="en-US"/>
        </w:rPr>
        <w:t>Bilsa</w:t>
      </w:r>
      <w:r w:rsidRPr="006B6D4C">
        <w:rPr>
          <w:rFonts w:ascii="Times New Roman" w:hAnsi="Times New Roman"/>
          <w:sz w:val="24"/>
          <w:szCs w:val="24"/>
          <w:lang w:eastAsia="en-US"/>
        </w:rPr>
        <w:t xml:space="preserve"> </w:t>
      </w:r>
      <w:r w:rsidRPr="006B6D4C">
        <w:rPr>
          <w:rFonts w:ascii="Times New Roman" w:hAnsi="Times New Roman"/>
          <w:sz w:val="24"/>
          <w:szCs w:val="24"/>
        </w:rPr>
        <w:t>в настоящий момент используется более чем в 30 ООО школ по всей Европе. Система состоит из нескольких модулей, объединенных между собой и отвечаю</w:t>
      </w:r>
      <w:r w:rsidRPr="006B6D4C">
        <w:rPr>
          <w:rFonts w:ascii="Times New Roman" w:hAnsi="Times New Roman"/>
          <w:sz w:val="24"/>
          <w:szCs w:val="24"/>
        </w:rPr>
        <w:softHyphen/>
        <w:t>щих за автоматизирование того или иного аспекта учебной или управленческой деятельности. Система может быть уста</w:t>
      </w:r>
      <w:r w:rsidRPr="006B6D4C">
        <w:rPr>
          <w:rFonts w:ascii="Times New Roman" w:hAnsi="Times New Roman"/>
          <w:sz w:val="24"/>
          <w:szCs w:val="24"/>
        </w:rPr>
        <w:softHyphen/>
        <w:t>новлена для большого количества пользователей, связанных между собой школьными локальными сетями. Одним из до</w:t>
      </w:r>
      <w:r w:rsidRPr="006B6D4C">
        <w:rPr>
          <w:rFonts w:ascii="Times New Roman" w:hAnsi="Times New Roman"/>
          <w:sz w:val="24"/>
          <w:szCs w:val="24"/>
        </w:rPr>
        <w:softHyphen/>
        <w:t>стоинств данной системы является система безопасности и за</w:t>
      </w:r>
      <w:r w:rsidRPr="006B6D4C">
        <w:rPr>
          <w:rFonts w:ascii="Times New Roman" w:hAnsi="Times New Roman"/>
          <w:sz w:val="24"/>
          <w:szCs w:val="24"/>
        </w:rPr>
        <w:softHyphen/>
        <w:t>щиты информации. Каждому учителю или даже администра</w:t>
      </w:r>
      <w:r w:rsidRPr="006B6D4C">
        <w:rPr>
          <w:rFonts w:ascii="Times New Roman" w:hAnsi="Times New Roman"/>
          <w:sz w:val="24"/>
          <w:szCs w:val="24"/>
        </w:rPr>
        <w:softHyphen/>
        <w:t>тору разрешен доступ только к той информации, для которой они уполномочены. Разрешение доступа дается администра</w:t>
      </w:r>
      <w:r w:rsidRPr="006B6D4C">
        <w:rPr>
          <w:rFonts w:ascii="Times New Roman" w:hAnsi="Times New Roman"/>
          <w:sz w:val="24"/>
          <w:szCs w:val="24"/>
        </w:rPr>
        <w:softHyphen/>
        <w:t>цией школы. Доступ пользователей к программе осуществля</w:t>
      </w:r>
      <w:r w:rsidRPr="006B6D4C">
        <w:rPr>
          <w:rFonts w:ascii="Times New Roman" w:hAnsi="Times New Roman"/>
          <w:sz w:val="24"/>
          <w:szCs w:val="24"/>
        </w:rPr>
        <w:softHyphen/>
        <w:t>ется при помощи идентификационной карты и пароля. В ба</w:t>
      </w:r>
      <w:r w:rsidRPr="006B6D4C">
        <w:rPr>
          <w:rFonts w:ascii="Times New Roman" w:hAnsi="Times New Roman"/>
          <w:sz w:val="24"/>
          <w:szCs w:val="24"/>
        </w:rPr>
        <w:softHyphen/>
        <w:t>зах данных содержится информация об учениках (списки классов с фотографиями всех учеников), родителях, учите</w:t>
      </w:r>
      <w:r w:rsidRPr="006B6D4C">
        <w:rPr>
          <w:rFonts w:ascii="Times New Roman" w:hAnsi="Times New Roman"/>
          <w:sz w:val="24"/>
          <w:szCs w:val="24"/>
        </w:rPr>
        <w:softHyphen/>
        <w:t>лях, об оценках учеников и их посещаемости.</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Пользователь системы может не только узнать о достиже</w:t>
      </w:r>
      <w:r w:rsidRPr="006B6D4C">
        <w:rPr>
          <w:rFonts w:ascii="Times New Roman" w:hAnsi="Times New Roman"/>
          <w:sz w:val="24"/>
          <w:szCs w:val="24"/>
        </w:rPr>
        <w:softHyphen/>
        <w:t>ниях и оценках учеников в настоящее время, но и сравнить их с предыдущими оценками. У учителя имеется возможность комментировать эти результаты, а у родителей — читать эти комментарии, посмотреть копии работ с оценками, узнать о посещаемости занятий.</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Рассмотрим подробно основные модули данной системы.</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«Школьный администратор»</w:t>
      </w:r>
      <w:r w:rsidRPr="006B6D4C">
        <w:rPr>
          <w:rFonts w:ascii="Times New Roman" w:hAnsi="Times New Roman"/>
          <w:sz w:val="24"/>
          <w:szCs w:val="24"/>
        </w:rPr>
        <w:t xml:space="preserve"> представляет собой базу данных для упрощения и облегчения процесса администриро</w:t>
      </w:r>
      <w:r w:rsidRPr="006B6D4C">
        <w:rPr>
          <w:rFonts w:ascii="Times New Roman" w:hAnsi="Times New Roman"/>
          <w:sz w:val="24"/>
          <w:szCs w:val="24"/>
        </w:rPr>
        <w:softHyphen/>
        <w:t>вания школы во всех направлениях. С помощью этого модуля можно формировать списки классов, вести учет посещаемости и поведения учеников. «Школьный администратор» может быть также инсталлирован в многопользовательском режиме, который позволяет получить любую информацию с любого ра</w:t>
      </w:r>
      <w:r w:rsidRPr="006B6D4C">
        <w:rPr>
          <w:rFonts w:ascii="Times New Roman" w:hAnsi="Times New Roman"/>
          <w:sz w:val="24"/>
          <w:szCs w:val="24"/>
        </w:rPr>
        <w:softHyphen/>
        <w:t>бочего места школьной сети. В данной системе предусмотрена запись следующей информации: данные о родителях и учите</w:t>
      </w:r>
      <w:r w:rsidRPr="006B6D4C">
        <w:rPr>
          <w:rFonts w:ascii="Times New Roman" w:hAnsi="Times New Roman"/>
          <w:sz w:val="24"/>
          <w:szCs w:val="24"/>
        </w:rPr>
        <w:softHyphen/>
        <w:t>лях, информация о посещаемости в классах, расписание заня</w:t>
      </w:r>
      <w:r w:rsidRPr="006B6D4C">
        <w:rPr>
          <w:rFonts w:ascii="Times New Roman" w:hAnsi="Times New Roman"/>
          <w:sz w:val="24"/>
          <w:szCs w:val="24"/>
        </w:rPr>
        <w:softHyphen/>
        <w:t>тий и курсов, ранжирование и вычисление среднего значения успеваемости прошлых лет и текущего года; комментарии учителей о каждом учащемся (по каждому курсу и семестру); заметки учителей, неограниченный архив, списки классов с фотографиями. Система также формирует отчеты по каждому классу о посещаемости и успеваемости в конце каждого се</w:t>
      </w:r>
      <w:r w:rsidRPr="006B6D4C">
        <w:rPr>
          <w:rFonts w:ascii="Times New Roman" w:hAnsi="Times New Roman"/>
          <w:sz w:val="24"/>
          <w:szCs w:val="24"/>
        </w:rPr>
        <w:softHyphen/>
        <w:t>местра и в конце учебного года. Предусмотрена возможность рассылки родителям электронной почты (например, с отчета</w:t>
      </w:r>
      <w:r w:rsidRPr="006B6D4C">
        <w:rPr>
          <w:rFonts w:ascii="Times New Roman" w:hAnsi="Times New Roman"/>
          <w:sz w:val="24"/>
          <w:szCs w:val="24"/>
        </w:rPr>
        <w:softHyphen/>
        <w:t>ми об успеваемости, комментарии и советы учителей).</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 xml:space="preserve">Автоматизированное рабочее место преподавателя </w:t>
      </w:r>
      <w:r w:rsidRPr="006B6D4C">
        <w:rPr>
          <w:rFonts w:ascii="Times New Roman" w:hAnsi="Times New Roman"/>
          <w:sz w:val="24"/>
          <w:szCs w:val="24"/>
        </w:rPr>
        <w:t>разработано для того, чтобы учитель мог вводить оценки уча</w:t>
      </w:r>
      <w:r w:rsidRPr="006B6D4C">
        <w:rPr>
          <w:rFonts w:ascii="Times New Roman" w:hAnsi="Times New Roman"/>
          <w:sz w:val="24"/>
          <w:szCs w:val="24"/>
        </w:rPr>
        <w:softHyphen/>
        <w:t>щихся и комментарии по поводу их обучения.</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Достаточно гибкая система безопасности данной системы позволяет школьному администратору решать, к какой ин</w:t>
      </w:r>
      <w:r w:rsidRPr="006B6D4C">
        <w:rPr>
          <w:rFonts w:ascii="Times New Roman" w:hAnsi="Times New Roman"/>
          <w:sz w:val="24"/>
          <w:szCs w:val="24"/>
        </w:rPr>
        <w:softHyphen/>
        <w:t>формации разрешить доступ преподавателям (например, только по определенным классам). Одним из достоинств дан</w:t>
      </w:r>
      <w:r w:rsidRPr="006B6D4C">
        <w:rPr>
          <w:rFonts w:ascii="Times New Roman" w:hAnsi="Times New Roman"/>
          <w:sz w:val="24"/>
          <w:szCs w:val="24"/>
        </w:rPr>
        <w:softHyphen/>
        <w:t>ного модуля является то, что учителю не обязательно работать с этой программой в школе. Он может выполнять всю работу дома, принося информацию на дискете или отправляя ее через Интернет в школу. Такой модуль необходим для сокращения административных обязанностей и увеличения количества свободного времени преподавателей.</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«Планировщик расписания»</w:t>
      </w:r>
      <w:r w:rsidRPr="006B6D4C">
        <w:rPr>
          <w:rFonts w:ascii="Times New Roman" w:hAnsi="Times New Roman"/>
          <w:sz w:val="24"/>
          <w:szCs w:val="24"/>
        </w:rPr>
        <w:t xml:space="preserve"> — это программный про</w:t>
      </w:r>
      <w:r w:rsidRPr="006B6D4C">
        <w:rPr>
          <w:rFonts w:ascii="Times New Roman" w:hAnsi="Times New Roman"/>
          <w:sz w:val="24"/>
          <w:szCs w:val="24"/>
        </w:rPr>
        <w:softHyphen/>
        <w:t>дукт для составления расписания занятий, который подходит для любого типа школы по отдельным курсам, аудиториям, классам. Кроме того, планировщик учитывает требования к расписанию отдельных преподавателей, классов и нагрузки на классные комнаты.</w:t>
      </w:r>
    </w:p>
    <w:p w:rsidR="00B71502" w:rsidRPr="006B6D4C" w:rsidRDefault="00B71502"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«Здоровье».</w:t>
      </w:r>
      <w:r w:rsidRPr="006B6D4C">
        <w:rPr>
          <w:rFonts w:ascii="Times New Roman" w:hAnsi="Times New Roman"/>
          <w:sz w:val="24"/>
          <w:szCs w:val="24"/>
        </w:rPr>
        <w:t xml:space="preserve"> В данном модуле хранится детальная информация о состоянии здоровья учащихся, учителей, об-</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служивающего персонала, при этом обеспечивается высокая степень секретности данной информации. Он содержит ин</w:t>
      </w:r>
      <w:r w:rsidRPr="006B6D4C">
        <w:rPr>
          <w:rFonts w:ascii="Times New Roman" w:hAnsi="Times New Roman"/>
          <w:sz w:val="24"/>
          <w:szCs w:val="24"/>
        </w:rPr>
        <w:softHyphen/>
        <w:t>формацию о таких факторах состояния здоровья, как слух, зрение, состояние зубов, аллергических реакциях, вакцина</w:t>
      </w:r>
      <w:r w:rsidRPr="006B6D4C">
        <w:rPr>
          <w:rFonts w:ascii="Times New Roman" w:hAnsi="Times New Roman"/>
          <w:sz w:val="24"/>
          <w:szCs w:val="24"/>
        </w:rPr>
        <w:softHyphen/>
        <w:t>ции и т. д. С помощью данного модуля можно подготовить от</w:t>
      </w:r>
      <w:r w:rsidRPr="006B6D4C">
        <w:rPr>
          <w:rFonts w:ascii="Times New Roman" w:hAnsi="Times New Roman"/>
          <w:sz w:val="24"/>
          <w:szCs w:val="24"/>
        </w:rPr>
        <w:softHyphen/>
        <w:t>чет для врачей и составить доклад для семейного врача. Так</w:t>
      </w:r>
      <w:r w:rsidRPr="006B6D4C">
        <w:rPr>
          <w:rFonts w:ascii="Times New Roman" w:hAnsi="Times New Roman"/>
          <w:sz w:val="24"/>
          <w:szCs w:val="24"/>
        </w:rPr>
        <w:softHyphen/>
        <w:t>же здесь содержатся результаты экзаменов по физкультуре. Модуль «Здоровье» объединен со структурой безопасности, которая определяет доступ пользователей по паролю.</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«Удостоверение личности» (</w:t>
      </w:r>
      <w:r w:rsidRPr="006B6D4C">
        <w:rPr>
          <w:rStyle w:val="af0"/>
          <w:rFonts w:ascii="Times New Roman" w:hAnsi="Times New Roman" w:cs="Times New Roman"/>
          <w:sz w:val="24"/>
          <w:szCs w:val="24"/>
          <w:lang w:val="en-US" w:eastAsia="en-US"/>
        </w:rPr>
        <w:t>Identity</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Card</w:t>
      </w:r>
      <w:r w:rsidRPr="006B6D4C">
        <w:rPr>
          <w:rStyle w:val="af0"/>
          <w:rFonts w:ascii="Times New Roman" w:hAnsi="Times New Roman" w:cs="Times New Roman"/>
          <w:sz w:val="24"/>
          <w:szCs w:val="24"/>
          <w:lang w:eastAsia="en-US"/>
        </w:rPr>
        <w:t xml:space="preserve">). </w:t>
      </w:r>
      <w:r w:rsidRPr="006B6D4C">
        <w:rPr>
          <w:rFonts w:ascii="Times New Roman" w:hAnsi="Times New Roman"/>
          <w:sz w:val="24"/>
          <w:szCs w:val="24"/>
        </w:rPr>
        <w:t>Для формирования удостоверения личности вводят имя и фа</w:t>
      </w:r>
      <w:r w:rsidRPr="006B6D4C">
        <w:rPr>
          <w:rFonts w:ascii="Times New Roman" w:hAnsi="Times New Roman"/>
          <w:sz w:val="24"/>
          <w:szCs w:val="24"/>
        </w:rPr>
        <w:softHyphen/>
        <w:t>милию учащегося, номер класса, его фотографию, которая мо</w:t>
      </w:r>
      <w:r w:rsidRPr="006B6D4C">
        <w:rPr>
          <w:rFonts w:ascii="Times New Roman" w:hAnsi="Times New Roman"/>
          <w:sz w:val="24"/>
          <w:szCs w:val="24"/>
        </w:rPr>
        <w:softHyphen/>
        <w:t>жет быть импортирована с фотокамеры или со сканера, дату рождения, штрих-код, название школы, эмблему школы, фа</w:t>
      </w:r>
      <w:r w:rsidRPr="006B6D4C">
        <w:rPr>
          <w:rFonts w:ascii="Times New Roman" w:hAnsi="Times New Roman"/>
          <w:sz w:val="24"/>
          <w:szCs w:val="24"/>
        </w:rPr>
        <w:softHyphen/>
        <w:t>милию руководителя. После этого система готова составить удостоверение учащегося. С помощью удостоверения личнос</w:t>
      </w:r>
      <w:r w:rsidRPr="006B6D4C">
        <w:rPr>
          <w:rFonts w:ascii="Times New Roman" w:hAnsi="Times New Roman"/>
          <w:sz w:val="24"/>
          <w:szCs w:val="24"/>
        </w:rPr>
        <w:softHyphen/>
        <w:t>ти учащиеся могут посмотреть свою посещаемость, оценки, комментарии учителя и т. д., которые находятся на любом компьютере, связанном со школьной сетью. Учащийся полу</w:t>
      </w:r>
      <w:r w:rsidRPr="006B6D4C">
        <w:rPr>
          <w:rFonts w:ascii="Times New Roman" w:hAnsi="Times New Roman"/>
          <w:sz w:val="24"/>
          <w:szCs w:val="24"/>
        </w:rPr>
        <w:softHyphen/>
        <w:t>чает доступ к информации, касающейся экзаменов, викторин, домашнего задания и т. д. На каждом удостоверении помещен штрих-код, который считывается с помощью специального устройства. После этого система предоставляет доступ к инте</w:t>
      </w:r>
      <w:r w:rsidRPr="006B6D4C">
        <w:rPr>
          <w:rFonts w:ascii="Times New Roman" w:hAnsi="Times New Roman"/>
          <w:sz w:val="24"/>
          <w:szCs w:val="24"/>
        </w:rPr>
        <w:softHyphen/>
        <w:t>ресующей ученика информации. Кроме того, использование удостоверения личности помогает в работе школьному адми</w:t>
      </w:r>
      <w:r w:rsidRPr="006B6D4C">
        <w:rPr>
          <w:rFonts w:ascii="Times New Roman" w:hAnsi="Times New Roman"/>
          <w:sz w:val="24"/>
          <w:szCs w:val="24"/>
        </w:rPr>
        <w:softHyphen/>
        <w:t>нистратору. Каждый ученик, придя в школу, должен зареги</w:t>
      </w:r>
      <w:r w:rsidRPr="006B6D4C">
        <w:rPr>
          <w:rFonts w:ascii="Times New Roman" w:hAnsi="Times New Roman"/>
          <w:sz w:val="24"/>
          <w:szCs w:val="24"/>
        </w:rPr>
        <w:softHyphen/>
        <w:t xml:space="preserve">стрироваться в данной системе. Программа автоматически составляет список отсутствующих учеников и в течение пяти минут после начала занятий автоматически рассылает </w:t>
      </w:r>
      <w:r w:rsidRPr="006B6D4C">
        <w:rPr>
          <w:rFonts w:ascii="Times New Roman" w:hAnsi="Times New Roman"/>
          <w:sz w:val="24"/>
          <w:szCs w:val="24"/>
          <w:lang w:val="en-US" w:eastAsia="en-US"/>
        </w:rPr>
        <w:t>SMS</w:t>
      </w:r>
      <w:r w:rsidRPr="006B6D4C">
        <w:rPr>
          <w:rFonts w:ascii="Times New Roman" w:hAnsi="Times New Roman"/>
          <w:sz w:val="24"/>
          <w:szCs w:val="24"/>
        </w:rPr>
        <w:t>-сообщения родителям отсутствующих.</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«Редактор тестов»</w:t>
      </w:r>
      <w:r w:rsidRPr="006B6D4C">
        <w:rPr>
          <w:rFonts w:ascii="Times New Roman" w:hAnsi="Times New Roman"/>
          <w:sz w:val="24"/>
          <w:szCs w:val="24"/>
        </w:rPr>
        <w:t xml:space="preserve"> разработан для записи, ре</w:t>
      </w:r>
      <w:r w:rsidRPr="006B6D4C">
        <w:rPr>
          <w:rFonts w:ascii="Times New Roman" w:hAnsi="Times New Roman"/>
          <w:sz w:val="24"/>
          <w:szCs w:val="24"/>
        </w:rPr>
        <w:softHyphen/>
        <w:t>дактирования, классификации вопросов и создания тестов. Добавление, удаление, редактирование, сортировка, переме</w:t>
      </w:r>
      <w:r w:rsidRPr="006B6D4C">
        <w:rPr>
          <w:rFonts w:ascii="Times New Roman" w:hAnsi="Times New Roman"/>
          <w:sz w:val="24"/>
          <w:szCs w:val="24"/>
        </w:rPr>
        <w:softHyphen/>
        <w:t>щение вопросов в тестах, размещение рисунков, изображе</w:t>
      </w:r>
      <w:r w:rsidRPr="006B6D4C">
        <w:rPr>
          <w:rFonts w:ascii="Times New Roman" w:hAnsi="Times New Roman"/>
          <w:sz w:val="24"/>
          <w:szCs w:val="24"/>
        </w:rPr>
        <w:softHyphen/>
        <w:t>ний, формул производится элементарными действиями и дви</w:t>
      </w:r>
      <w:r w:rsidRPr="006B6D4C">
        <w:rPr>
          <w:rFonts w:ascii="Times New Roman" w:hAnsi="Times New Roman"/>
          <w:sz w:val="24"/>
          <w:szCs w:val="24"/>
        </w:rPr>
        <w:softHyphen/>
        <w:t>жениями мыши, что делает процесс составления тестов до</w:t>
      </w:r>
      <w:r w:rsidRPr="006B6D4C">
        <w:rPr>
          <w:rFonts w:ascii="Times New Roman" w:hAnsi="Times New Roman"/>
          <w:sz w:val="24"/>
          <w:szCs w:val="24"/>
        </w:rPr>
        <w:softHyphen/>
        <w:t>статочно простым и нетрудоемким. Количество вопросов, которое может быть размещено в системе, неограниченно. Мо</w:t>
      </w:r>
      <w:r w:rsidRPr="006B6D4C">
        <w:rPr>
          <w:rFonts w:ascii="Times New Roman" w:hAnsi="Times New Roman"/>
          <w:sz w:val="24"/>
          <w:szCs w:val="24"/>
        </w:rPr>
        <w:softHyphen/>
        <w:t>дуль имеет графический пользовательский интерфейс, позво</w:t>
      </w:r>
      <w:r w:rsidRPr="006B6D4C">
        <w:rPr>
          <w:rFonts w:ascii="Times New Roman" w:hAnsi="Times New Roman"/>
          <w:sz w:val="24"/>
          <w:szCs w:val="24"/>
        </w:rPr>
        <w:softHyphen/>
        <w:t>ляющий добавлять, редактировать, удалять и перемещать вопросы в тестах и просматривать входящие в них изображе</w:t>
      </w:r>
      <w:r w:rsidRPr="006B6D4C">
        <w:rPr>
          <w:rFonts w:ascii="Times New Roman" w:hAnsi="Times New Roman"/>
          <w:sz w:val="24"/>
          <w:szCs w:val="24"/>
        </w:rPr>
        <w:softHyphen/>
        <w:t>ния, рисунки, графики, формулы. Существуют различные ти</w:t>
      </w:r>
      <w:r w:rsidRPr="006B6D4C">
        <w:rPr>
          <w:rFonts w:ascii="Times New Roman" w:hAnsi="Times New Roman"/>
          <w:sz w:val="24"/>
          <w:szCs w:val="24"/>
        </w:rPr>
        <w:softHyphen/>
        <w:t>пы вопросов, а также возможность классификации вопросов по уровням сложности, по различным типам (множественный выбор, альтернативный ответ, «Раскройте скобки», в свобод</w:t>
      </w:r>
      <w:r w:rsidRPr="006B6D4C">
        <w:rPr>
          <w:rFonts w:ascii="Times New Roman" w:hAnsi="Times New Roman"/>
          <w:sz w:val="24"/>
          <w:szCs w:val="24"/>
        </w:rPr>
        <w:softHyphen/>
        <w:t>ной форме), просмотра ответов на вопросы, распечатки вопро</w:t>
      </w:r>
      <w:r w:rsidRPr="006B6D4C">
        <w:rPr>
          <w:rFonts w:ascii="Times New Roman" w:hAnsi="Times New Roman"/>
          <w:sz w:val="24"/>
          <w:szCs w:val="24"/>
        </w:rPr>
        <w:softHyphen/>
        <w:t>сов, ответов, брошюр или листов с тестами и многое другое.</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12"/>
          <w:rFonts w:ascii="Times New Roman" w:hAnsi="Times New Roman" w:cs="Times New Roman"/>
          <w:sz w:val="24"/>
          <w:szCs w:val="24"/>
        </w:rPr>
        <w:t xml:space="preserve"> для работы со сканером,</w:t>
      </w:r>
      <w:r w:rsidRPr="006B6D4C">
        <w:rPr>
          <w:rFonts w:ascii="Times New Roman" w:hAnsi="Times New Roman"/>
          <w:sz w:val="24"/>
          <w:szCs w:val="24"/>
        </w:rPr>
        <w:t xml:space="preserve"> использование которо</w:t>
      </w:r>
      <w:r w:rsidRPr="006B6D4C">
        <w:rPr>
          <w:rFonts w:ascii="Times New Roman" w:hAnsi="Times New Roman"/>
          <w:sz w:val="24"/>
          <w:szCs w:val="24"/>
        </w:rPr>
        <w:softHyphen/>
        <w:t>го дает неограниченные возможности сбора информации об учащихся. Любые результаты тестов, экзаменов могут быть отсканированы и после проверки занесены в общую базу дан</w:t>
      </w:r>
      <w:r w:rsidRPr="006B6D4C">
        <w:rPr>
          <w:rFonts w:ascii="Times New Roman" w:hAnsi="Times New Roman"/>
          <w:sz w:val="24"/>
          <w:szCs w:val="24"/>
        </w:rPr>
        <w:softHyphen/>
        <w:t>ных. При сканировании тестовых или контрольных работ сис</w:t>
      </w:r>
      <w:r w:rsidRPr="006B6D4C">
        <w:rPr>
          <w:rFonts w:ascii="Times New Roman" w:hAnsi="Times New Roman"/>
          <w:sz w:val="24"/>
          <w:szCs w:val="24"/>
        </w:rPr>
        <w:softHyphen/>
        <w:t>тема способна распознать автора данной работы по его фами</w:t>
      </w:r>
      <w:r w:rsidRPr="006B6D4C">
        <w:rPr>
          <w:rFonts w:ascii="Times New Roman" w:hAnsi="Times New Roman"/>
          <w:sz w:val="24"/>
          <w:szCs w:val="24"/>
        </w:rPr>
        <w:softHyphen/>
        <w:t>лии, которая пишется в специально отведенной области лис</w:t>
      </w:r>
      <w:r w:rsidRPr="006B6D4C">
        <w:rPr>
          <w:rFonts w:ascii="Times New Roman" w:hAnsi="Times New Roman"/>
          <w:sz w:val="24"/>
          <w:szCs w:val="24"/>
        </w:rPr>
        <w:softHyphen/>
        <w:t>та.</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12"/>
          <w:rFonts w:ascii="Times New Roman" w:hAnsi="Times New Roman" w:cs="Times New Roman"/>
          <w:sz w:val="24"/>
          <w:szCs w:val="24"/>
        </w:rPr>
        <w:t xml:space="preserve"> «Оценка и подсчет результатов» </w:t>
      </w:r>
      <w:r w:rsidRPr="006B6D4C">
        <w:rPr>
          <w:rStyle w:val="12"/>
          <w:rFonts w:ascii="Times New Roman" w:hAnsi="Times New Roman" w:cs="Times New Roman"/>
          <w:sz w:val="24"/>
          <w:szCs w:val="24"/>
          <w:lang w:eastAsia="en-US"/>
        </w:rPr>
        <w:t>(</w:t>
      </w:r>
      <w:r w:rsidRPr="006B6D4C">
        <w:rPr>
          <w:rStyle w:val="12"/>
          <w:rFonts w:ascii="Times New Roman" w:hAnsi="Times New Roman" w:cs="Times New Roman"/>
          <w:sz w:val="24"/>
          <w:szCs w:val="24"/>
          <w:lang w:val="en-US" w:eastAsia="en-US"/>
        </w:rPr>
        <w:t>Assess</w:t>
      </w:r>
      <w:r w:rsidRPr="006B6D4C">
        <w:rPr>
          <w:rStyle w:val="12"/>
          <w:rFonts w:ascii="Times New Roman" w:hAnsi="Times New Roman" w:cs="Times New Roman"/>
          <w:sz w:val="24"/>
          <w:szCs w:val="24"/>
          <w:lang w:eastAsia="en-US"/>
        </w:rPr>
        <w:softHyphen/>
      </w:r>
      <w:r w:rsidRPr="006B6D4C">
        <w:rPr>
          <w:rStyle w:val="12"/>
          <w:rFonts w:ascii="Times New Roman" w:hAnsi="Times New Roman" w:cs="Times New Roman"/>
          <w:sz w:val="24"/>
          <w:szCs w:val="24"/>
          <w:lang w:val="en-US" w:eastAsia="en-US"/>
        </w:rPr>
        <w:t>ment</w:t>
      </w:r>
      <w:r w:rsidRPr="006B6D4C">
        <w:rPr>
          <w:rStyle w:val="12"/>
          <w:rFonts w:ascii="Times New Roman" w:hAnsi="Times New Roman" w:cs="Times New Roman"/>
          <w:sz w:val="24"/>
          <w:szCs w:val="24"/>
          <w:lang w:eastAsia="en-US"/>
        </w:rPr>
        <w:t xml:space="preserve"> </w:t>
      </w:r>
      <w:r w:rsidRPr="006B6D4C">
        <w:rPr>
          <w:rStyle w:val="12"/>
          <w:rFonts w:ascii="Times New Roman" w:hAnsi="Times New Roman" w:cs="Times New Roman"/>
          <w:sz w:val="24"/>
          <w:szCs w:val="24"/>
          <w:lang w:val="en-US" w:eastAsia="en-US"/>
        </w:rPr>
        <w:t>and</w:t>
      </w:r>
      <w:r w:rsidRPr="006B6D4C">
        <w:rPr>
          <w:rStyle w:val="12"/>
          <w:rFonts w:ascii="Times New Roman" w:hAnsi="Times New Roman" w:cs="Times New Roman"/>
          <w:sz w:val="24"/>
          <w:szCs w:val="24"/>
          <w:lang w:eastAsia="en-US"/>
        </w:rPr>
        <w:t xml:space="preserve"> </w:t>
      </w:r>
      <w:r w:rsidRPr="006B6D4C">
        <w:rPr>
          <w:rStyle w:val="12"/>
          <w:rFonts w:ascii="Times New Roman" w:hAnsi="Times New Roman" w:cs="Times New Roman"/>
          <w:sz w:val="24"/>
          <w:szCs w:val="24"/>
          <w:lang w:val="en-US" w:eastAsia="en-US"/>
        </w:rPr>
        <w:t>Evaluation</w:t>
      </w:r>
      <w:r w:rsidRPr="006B6D4C">
        <w:rPr>
          <w:rStyle w:val="12"/>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предназначен для оценки эффектив</w:t>
      </w:r>
      <w:r w:rsidRPr="006B6D4C">
        <w:rPr>
          <w:rFonts w:ascii="Times New Roman" w:hAnsi="Times New Roman"/>
          <w:sz w:val="24"/>
          <w:szCs w:val="24"/>
        </w:rPr>
        <w:softHyphen/>
        <w:t>ности экзаменов в школе. Успехи учеников, учителей, клас</w:t>
      </w:r>
      <w:r w:rsidRPr="006B6D4C">
        <w:rPr>
          <w:rFonts w:ascii="Times New Roman" w:hAnsi="Times New Roman"/>
          <w:sz w:val="24"/>
          <w:szCs w:val="24"/>
        </w:rPr>
        <w:softHyphen/>
        <w:t>сов в целом сравниваются после каждого экзамена. Состав</w:t>
      </w:r>
      <w:r w:rsidRPr="006B6D4C">
        <w:rPr>
          <w:rFonts w:ascii="Times New Roman" w:hAnsi="Times New Roman"/>
          <w:sz w:val="24"/>
          <w:szCs w:val="24"/>
        </w:rPr>
        <w:softHyphen/>
        <w:t>ляются ученические экзаменационные доклады, а также доклады учеников, не усвоивших какой-либо материал. Са</w:t>
      </w:r>
      <w:r w:rsidRPr="006B6D4C">
        <w:rPr>
          <w:rFonts w:ascii="Times New Roman" w:hAnsi="Times New Roman"/>
          <w:sz w:val="24"/>
          <w:szCs w:val="24"/>
        </w:rPr>
        <w:softHyphen/>
        <w:t>мые интересные из них распечатываются, анализируются данные по предмету, определяется уровень сложности вопро</w:t>
      </w:r>
      <w:r w:rsidRPr="006B6D4C">
        <w:rPr>
          <w:rFonts w:ascii="Times New Roman" w:hAnsi="Times New Roman"/>
          <w:sz w:val="24"/>
          <w:szCs w:val="24"/>
        </w:rPr>
        <w:softHyphen/>
        <w:t>сов, составляются статистические данные с помощью диаг</w:t>
      </w:r>
      <w:r w:rsidRPr="006B6D4C">
        <w:rPr>
          <w:rFonts w:ascii="Times New Roman" w:hAnsi="Times New Roman"/>
          <w:sz w:val="24"/>
          <w:szCs w:val="24"/>
        </w:rPr>
        <w:softHyphen/>
        <w:t>рамм и графиков.</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Модуль оценивания школьных экзаменационных курсов (</w:t>
      </w:r>
      <w:r w:rsidRPr="006B6D4C">
        <w:rPr>
          <w:rStyle w:val="12"/>
          <w:rFonts w:ascii="Times New Roman" w:hAnsi="Times New Roman" w:cs="Times New Roman"/>
          <w:sz w:val="24"/>
          <w:szCs w:val="24"/>
          <w:lang w:val="en-US" w:eastAsia="en-US"/>
        </w:rPr>
        <w:t>Exam</w:t>
      </w:r>
      <w:r w:rsidRPr="006B6D4C">
        <w:rPr>
          <w:rStyle w:val="12"/>
          <w:rFonts w:ascii="Times New Roman" w:hAnsi="Times New Roman" w:cs="Times New Roman"/>
          <w:sz w:val="24"/>
          <w:szCs w:val="24"/>
          <w:lang w:eastAsia="en-US"/>
        </w:rPr>
        <w:t xml:space="preserve"> </w:t>
      </w:r>
      <w:r w:rsidRPr="006B6D4C">
        <w:rPr>
          <w:rStyle w:val="12"/>
          <w:rFonts w:ascii="Times New Roman" w:hAnsi="Times New Roman" w:cs="Times New Roman"/>
          <w:sz w:val="24"/>
          <w:szCs w:val="24"/>
          <w:lang w:val="en-US" w:eastAsia="en-US"/>
        </w:rPr>
        <w:t>Evaluation</w:t>
      </w:r>
      <w:r w:rsidRPr="006B6D4C">
        <w:rPr>
          <w:rStyle w:val="12"/>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предназначен для оценки экзаме</w:t>
      </w:r>
      <w:r w:rsidRPr="006B6D4C">
        <w:rPr>
          <w:rFonts w:ascii="Times New Roman" w:hAnsi="Times New Roman"/>
          <w:sz w:val="24"/>
          <w:szCs w:val="24"/>
        </w:rPr>
        <w:softHyphen/>
        <w:t>нов и сравнения их результатов в одной или нескольких шко</w:t>
      </w:r>
      <w:r w:rsidRPr="006B6D4C">
        <w:rPr>
          <w:rFonts w:ascii="Times New Roman" w:hAnsi="Times New Roman"/>
          <w:sz w:val="24"/>
          <w:szCs w:val="24"/>
        </w:rPr>
        <w:softHyphen/>
        <w:t>лах. С помощью этого программного продукта можно соби</w:t>
      </w:r>
      <w:r w:rsidRPr="006B6D4C">
        <w:rPr>
          <w:rFonts w:ascii="Times New Roman" w:hAnsi="Times New Roman"/>
          <w:sz w:val="24"/>
          <w:szCs w:val="24"/>
        </w:rPr>
        <w:softHyphen/>
        <w:t>рать данные, а затем информировать родителей учеников. Мо</w:t>
      </w:r>
      <w:r w:rsidRPr="006B6D4C">
        <w:rPr>
          <w:rFonts w:ascii="Times New Roman" w:hAnsi="Times New Roman"/>
          <w:sz w:val="24"/>
          <w:szCs w:val="24"/>
        </w:rPr>
        <w:softHyphen/>
        <w:t>дуль оценивания также знакомит родителей со стандартами обучения, демонстрирует табели учеников, результаты экза</w:t>
      </w:r>
      <w:r w:rsidRPr="006B6D4C">
        <w:rPr>
          <w:rFonts w:ascii="Times New Roman" w:hAnsi="Times New Roman"/>
          <w:sz w:val="24"/>
          <w:szCs w:val="24"/>
        </w:rPr>
        <w:softHyphen/>
        <w:t>менов, анализ докладов и вопросов. Родителям могут быть от</w:t>
      </w:r>
      <w:r w:rsidRPr="006B6D4C">
        <w:rPr>
          <w:rFonts w:ascii="Times New Roman" w:hAnsi="Times New Roman"/>
          <w:sz w:val="24"/>
          <w:szCs w:val="24"/>
        </w:rPr>
        <w:softHyphen/>
        <w:t>правлены комментарии и советы учителей. В конце каждого семестра и учебного года отправляются сообщения об успева</w:t>
      </w:r>
      <w:r w:rsidRPr="006B6D4C">
        <w:rPr>
          <w:rFonts w:ascii="Times New Roman" w:hAnsi="Times New Roman"/>
          <w:sz w:val="24"/>
          <w:szCs w:val="24"/>
        </w:rPr>
        <w:softHyphen/>
        <w:t>емости каждого из учащихся его родителям. После каждого экзамена успехи каждого из учеников, учителей и даже от</w:t>
      </w:r>
      <w:r w:rsidRPr="006B6D4C">
        <w:rPr>
          <w:rFonts w:ascii="Times New Roman" w:hAnsi="Times New Roman"/>
          <w:sz w:val="24"/>
          <w:szCs w:val="24"/>
        </w:rPr>
        <w:softHyphen/>
        <w:t>дельных классов сравниваются и выводятся в отдельном отче</w:t>
      </w:r>
      <w:r w:rsidRPr="006B6D4C">
        <w:rPr>
          <w:rFonts w:ascii="Times New Roman" w:hAnsi="Times New Roman"/>
          <w:sz w:val="24"/>
          <w:szCs w:val="24"/>
        </w:rPr>
        <w:softHyphen/>
        <w:t>те. Система обладает неограниченным архивом, в котором мо</w:t>
      </w:r>
      <w:r w:rsidRPr="006B6D4C">
        <w:rPr>
          <w:rFonts w:ascii="Times New Roman" w:hAnsi="Times New Roman"/>
          <w:sz w:val="24"/>
          <w:szCs w:val="24"/>
        </w:rPr>
        <w:softHyphen/>
        <w:t>гут храниться отчеты по экзаменам отдельных учеников или классов, сравнительный отчет за семестр. Модуль оценивания школьных экзаменационных курсов разработан для информи</w:t>
      </w:r>
      <w:r w:rsidRPr="006B6D4C">
        <w:rPr>
          <w:rFonts w:ascii="Times New Roman" w:hAnsi="Times New Roman"/>
          <w:sz w:val="24"/>
          <w:szCs w:val="24"/>
        </w:rPr>
        <w:softHyphen/>
        <w:t>рования родителей в режиме реального времени посредством .ЭМ^З-сообщений и электронной почты о посещаемости их де</w:t>
      </w:r>
      <w:r w:rsidRPr="006B6D4C">
        <w:rPr>
          <w:rFonts w:ascii="Times New Roman" w:hAnsi="Times New Roman"/>
          <w:sz w:val="24"/>
          <w:szCs w:val="24"/>
        </w:rPr>
        <w:softHyphen/>
        <w:t>тей, об их успехах, дисциплине и особенно о каких-либо ава</w:t>
      </w:r>
      <w:r w:rsidRPr="006B6D4C">
        <w:rPr>
          <w:rFonts w:ascii="Times New Roman" w:hAnsi="Times New Roman"/>
          <w:sz w:val="24"/>
          <w:szCs w:val="24"/>
        </w:rPr>
        <w:softHyphen/>
        <w:t>рийных ситуациях, имеющих отношение к их детям.</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«Диплом» (</w:t>
      </w:r>
      <w:r w:rsidRPr="006B6D4C">
        <w:rPr>
          <w:rStyle w:val="af0"/>
          <w:rFonts w:ascii="Times New Roman" w:hAnsi="Times New Roman" w:cs="Times New Roman"/>
          <w:sz w:val="24"/>
          <w:szCs w:val="24"/>
          <w:lang w:val="en-US" w:eastAsia="en-US"/>
        </w:rPr>
        <w:t>Diploma</w:t>
      </w:r>
      <w:r w:rsidRPr="006B6D4C">
        <w:rPr>
          <w:rFonts w:ascii="Times New Roman" w:hAnsi="Times New Roman"/>
          <w:sz w:val="24"/>
          <w:szCs w:val="24"/>
        </w:rPr>
        <w:t>) предназначен для печати дипломов студентов, различных сертификатов и статей из еще не опубликованных книг. Этот модуль также связан с моду</w:t>
      </w:r>
      <w:r w:rsidRPr="006B6D4C">
        <w:rPr>
          <w:rFonts w:ascii="Times New Roman" w:hAnsi="Times New Roman"/>
          <w:sz w:val="24"/>
          <w:szCs w:val="24"/>
        </w:rPr>
        <w:softHyphen/>
        <w:t>лем «Школьный администратор». Возможности данного мо</w:t>
      </w:r>
      <w:r w:rsidRPr="006B6D4C">
        <w:rPr>
          <w:rFonts w:ascii="Times New Roman" w:hAnsi="Times New Roman"/>
          <w:sz w:val="24"/>
          <w:szCs w:val="24"/>
        </w:rPr>
        <w:softHyphen/>
        <w:t>дуля: печать дипломов и сертификатов, определение и сохра</w:t>
      </w:r>
      <w:r w:rsidRPr="006B6D4C">
        <w:rPr>
          <w:rFonts w:ascii="Times New Roman" w:hAnsi="Times New Roman"/>
          <w:sz w:val="24"/>
          <w:szCs w:val="24"/>
        </w:rPr>
        <w:softHyphen/>
        <w:t>нение форматов дипломов и сертификатов, создание любого фона, размера и цвета документов.</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«Плата за обучение» (</w:t>
      </w:r>
      <w:r w:rsidRPr="006B6D4C">
        <w:rPr>
          <w:rStyle w:val="af0"/>
          <w:rFonts w:ascii="Times New Roman" w:hAnsi="Times New Roman" w:cs="Times New Roman"/>
          <w:sz w:val="24"/>
          <w:szCs w:val="24"/>
          <w:lang w:val="en-US" w:eastAsia="en-US"/>
        </w:rPr>
        <w:t>Tuition</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and</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Fee</w:t>
      </w:r>
      <w:r w:rsidRPr="006B6D4C">
        <w:rPr>
          <w:rFonts w:ascii="Times New Roman" w:hAnsi="Times New Roman"/>
          <w:sz w:val="24"/>
          <w:szCs w:val="24"/>
        </w:rPr>
        <w:t>) объ</w:t>
      </w:r>
      <w:r w:rsidRPr="006B6D4C">
        <w:rPr>
          <w:rFonts w:ascii="Times New Roman" w:hAnsi="Times New Roman"/>
          <w:sz w:val="24"/>
          <w:szCs w:val="24"/>
        </w:rPr>
        <w:softHyphen/>
        <w:t>единяет систему управления оплатой обучения с системой личных дел учеников. Он обеспечивает возможность управле</w:t>
      </w:r>
      <w:r w:rsidRPr="006B6D4C">
        <w:rPr>
          <w:rFonts w:ascii="Times New Roman" w:hAnsi="Times New Roman"/>
          <w:sz w:val="24"/>
          <w:szCs w:val="24"/>
        </w:rPr>
        <w:softHyphen/>
        <w:t>ния школой, курсом, поставкой продуктов, переводом денег, распечаткой счетов и накладных. С помощью этого модуля можно определять плату за обучение групп учеников, подво</w:t>
      </w:r>
      <w:r w:rsidRPr="006B6D4C">
        <w:rPr>
          <w:rFonts w:ascii="Times New Roman" w:hAnsi="Times New Roman"/>
          <w:sz w:val="24"/>
          <w:szCs w:val="24"/>
        </w:rPr>
        <w:softHyphen/>
        <w:t>дить итоги, проверять неоплаченные счета, вводить новую ин</w:t>
      </w:r>
      <w:r w:rsidRPr="006B6D4C">
        <w:rPr>
          <w:rFonts w:ascii="Times New Roman" w:hAnsi="Times New Roman"/>
          <w:sz w:val="24"/>
          <w:szCs w:val="24"/>
        </w:rPr>
        <w:softHyphen/>
        <w:t>формацию об оплате.</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«Библиотека» (</w:t>
      </w:r>
      <w:r w:rsidRPr="006B6D4C">
        <w:rPr>
          <w:rStyle w:val="af0"/>
          <w:rFonts w:ascii="Times New Roman" w:hAnsi="Times New Roman" w:cs="Times New Roman"/>
          <w:sz w:val="24"/>
          <w:szCs w:val="24"/>
          <w:lang w:val="en-US" w:eastAsia="en-US"/>
        </w:rPr>
        <w:t>Library</w:t>
      </w:r>
      <w:r w:rsidRPr="006B6D4C">
        <w:rPr>
          <w:rFonts w:ascii="Times New Roman" w:hAnsi="Times New Roman"/>
          <w:sz w:val="24"/>
          <w:szCs w:val="24"/>
        </w:rPr>
        <w:t xml:space="preserve">) базируется на </w:t>
      </w:r>
      <w:r w:rsidRPr="006B6D4C">
        <w:rPr>
          <w:rFonts w:ascii="Times New Roman" w:hAnsi="Times New Roman"/>
          <w:sz w:val="24"/>
          <w:szCs w:val="24"/>
          <w:lang w:val="en-US" w:eastAsia="en-US"/>
        </w:rPr>
        <w:t>Windows</w:t>
      </w:r>
      <w:r w:rsidRPr="006B6D4C">
        <w:rPr>
          <w:rFonts w:ascii="Times New Roman" w:hAnsi="Times New Roman"/>
          <w:sz w:val="24"/>
          <w:szCs w:val="24"/>
          <w:lang w:eastAsia="en-US"/>
        </w:rPr>
        <w:t xml:space="preserve"> </w:t>
      </w:r>
      <w:r w:rsidRPr="006B6D4C">
        <w:rPr>
          <w:rFonts w:ascii="Times New Roman" w:hAnsi="Times New Roman"/>
          <w:sz w:val="24"/>
          <w:szCs w:val="24"/>
        </w:rPr>
        <w:t>и обеспечивает автоматизацию работы школьной библиотеки. Он составляет единое целое с «Системой управления школой» и поэтому существует возможность получения информации об учениках и их фотографий. С помощью этого модуля можно распечатать большое количество докладов, соответствующих необходимой теме, и осуществить быстрый поиск книг по ав</w:t>
      </w:r>
      <w:r w:rsidRPr="006B6D4C">
        <w:rPr>
          <w:rFonts w:ascii="Times New Roman" w:hAnsi="Times New Roman"/>
          <w:sz w:val="24"/>
          <w:szCs w:val="24"/>
        </w:rPr>
        <w:softHyphen/>
        <w:t>тору, названию, теме, ключевым словам. Кроме того, приме</w:t>
      </w:r>
      <w:r w:rsidRPr="006B6D4C">
        <w:rPr>
          <w:rFonts w:ascii="Times New Roman" w:hAnsi="Times New Roman"/>
          <w:sz w:val="24"/>
          <w:szCs w:val="24"/>
        </w:rPr>
        <w:softHyphen/>
        <w:t>няется специальное устройство для считывания штрих-кодов, которое может быть использовано не только для идентифика</w:t>
      </w:r>
      <w:r w:rsidRPr="006B6D4C">
        <w:rPr>
          <w:rFonts w:ascii="Times New Roman" w:hAnsi="Times New Roman"/>
          <w:sz w:val="24"/>
          <w:szCs w:val="24"/>
        </w:rPr>
        <w:softHyphen/>
        <w:t>ции карт членов библиотеки, но и для регистрации книг на имя читателя.</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Alo</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School</w:t>
      </w:r>
      <w:r w:rsidRPr="006B6D4C">
        <w:rPr>
          <w:rStyle w:val="af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 это прикладная программа, кото</w:t>
      </w:r>
      <w:r w:rsidRPr="006B6D4C">
        <w:rPr>
          <w:rFonts w:ascii="Times New Roman" w:hAnsi="Times New Roman"/>
          <w:sz w:val="24"/>
          <w:szCs w:val="24"/>
        </w:rPr>
        <w:softHyphen/>
        <w:t>рая сохраняет время родителей, позволяя им проверить посе</w:t>
      </w:r>
      <w:r w:rsidRPr="006B6D4C">
        <w:rPr>
          <w:rFonts w:ascii="Times New Roman" w:hAnsi="Times New Roman"/>
          <w:sz w:val="24"/>
          <w:szCs w:val="24"/>
        </w:rPr>
        <w:softHyphen/>
        <w:t>щаемость и успеваемость их детей по телефону. Каждый из родителей имеет уникальный пароль, с помощью которого он может получить доступ к системе. Информация выдается в ре</w:t>
      </w:r>
      <w:r w:rsidRPr="006B6D4C">
        <w:rPr>
          <w:rFonts w:ascii="Times New Roman" w:hAnsi="Times New Roman"/>
          <w:sz w:val="24"/>
          <w:szCs w:val="24"/>
        </w:rPr>
        <w:softHyphen/>
        <w:t>жиме реального времени 24 часа в сутки. Кроме успеваемости своих детей, родители могут узнать все главные школьные но</w:t>
      </w:r>
      <w:r w:rsidRPr="006B6D4C">
        <w:rPr>
          <w:rFonts w:ascii="Times New Roman" w:hAnsi="Times New Roman"/>
          <w:sz w:val="24"/>
          <w:szCs w:val="24"/>
        </w:rPr>
        <w:softHyphen/>
        <w:t>вости и объявления. Этот модуль позволяет родителям полу</w:t>
      </w:r>
      <w:r w:rsidRPr="006B6D4C">
        <w:rPr>
          <w:rFonts w:ascii="Times New Roman" w:hAnsi="Times New Roman"/>
          <w:sz w:val="24"/>
          <w:szCs w:val="24"/>
        </w:rPr>
        <w:softHyphen/>
        <w:t>чать послания и знакомиться со школьными сообщениями.</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af0"/>
          <w:rFonts w:ascii="Times New Roman" w:hAnsi="Times New Roman" w:cs="Times New Roman"/>
          <w:sz w:val="24"/>
          <w:szCs w:val="24"/>
        </w:rPr>
        <w:t xml:space="preserve"> «Уведомление родителей» (</w:t>
      </w:r>
      <w:r w:rsidRPr="006B6D4C">
        <w:rPr>
          <w:rStyle w:val="af0"/>
          <w:rFonts w:ascii="Times New Roman" w:hAnsi="Times New Roman" w:cs="Times New Roman"/>
          <w:sz w:val="24"/>
          <w:szCs w:val="24"/>
          <w:lang w:val="en-US" w:eastAsia="en-US"/>
        </w:rPr>
        <w:t>Parent</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notifier</w:t>
      </w:r>
      <w:r w:rsidRPr="006B6D4C">
        <w:rPr>
          <w:rStyle w:val="af0"/>
          <w:rFonts w:ascii="Times New Roman" w:hAnsi="Times New Roman" w:cs="Times New Roman"/>
          <w:sz w:val="24"/>
          <w:szCs w:val="24"/>
          <w:lang w:eastAsia="en-US"/>
        </w:rPr>
        <w:t xml:space="preserve">) </w:t>
      </w:r>
      <w:r w:rsidRPr="006B6D4C">
        <w:rPr>
          <w:rFonts w:ascii="Times New Roman" w:hAnsi="Times New Roman"/>
          <w:sz w:val="24"/>
          <w:szCs w:val="24"/>
        </w:rPr>
        <w:t>предназначен для ознакомления родителей с повседневной информацией о дисциплине, посещениях занятий, оценках с помощью модуля «Система управления школой», электрон</w:t>
      </w:r>
      <w:r w:rsidRPr="006B6D4C">
        <w:rPr>
          <w:rFonts w:ascii="Times New Roman" w:hAnsi="Times New Roman"/>
          <w:sz w:val="24"/>
          <w:szCs w:val="24"/>
        </w:rPr>
        <w:softHyphen/>
        <w:t>ной почты, факса. Особенно эта связь важна в экстренных случаях.</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Модуль</w:t>
      </w:r>
      <w:r w:rsidRPr="006B6D4C">
        <w:rPr>
          <w:rStyle w:val="12"/>
          <w:rFonts w:ascii="Times New Roman" w:hAnsi="Times New Roman" w:cs="Times New Roman"/>
          <w:sz w:val="24"/>
          <w:szCs w:val="24"/>
        </w:rPr>
        <w:t xml:space="preserve"> «Школьный дизайнер Web-страниц» (School Web Designer) '</w:t>
      </w:r>
      <w:r w:rsidRPr="006B6D4C">
        <w:rPr>
          <w:rFonts w:ascii="Times New Roman" w:hAnsi="Times New Roman"/>
          <w:sz w:val="24"/>
          <w:szCs w:val="24"/>
          <w:lang w:eastAsia="en-US"/>
        </w:rPr>
        <w:t xml:space="preserve"> </w:t>
      </w:r>
      <w:r w:rsidRPr="006B6D4C">
        <w:rPr>
          <w:rFonts w:ascii="Times New Roman" w:hAnsi="Times New Roman"/>
          <w:sz w:val="24"/>
          <w:szCs w:val="24"/>
        </w:rPr>
        <w:t>предназначен для создания сайта в Интерне</w:t>
      </w:r>
      <w:r w:rsidRPr="006B6D4C">
        <w:rPr>
          <w:rFonts w:ascii="Times New Roman" w:hAnsi="Times New Roman"/>
          <w:sz w:val="24"/>
          <w:szCs w:val="24"/>
        </w:rPr>
        <w:softHyphen/>
        <w:t>те. Каждая школа, которая использует описываемый пакет программ, может разместить свою информацию на школьном сайте. Родители могут обратиться к информации, представ</w:t>
      </w:r>
      <w:r w:rsidRPr="006B6D4C">
        <w:rPr>
          <w:rFonts w:ascii="Times New Roman" w:hAnsi="Times New Roman"/>
          <w:sz w:val="24"/>
          <w:szCs w:val="24"/>
        </w:rPr>
        <w:softHyphen/>
        <w:t>ленной на сайте школы в Интернете, узнать школьные новос</w:t>
      </w:r>
      <w:r w:rsidRPr="006B6D4C">
        <w:rPr>
          <w:rFonts w:ascii="Times New Roman" w:hAnsi="Times New Roman"/>
          <w:sz w:val="24"/>
          <w:szCs w:val="24"/>
        </w:rPr>
        <w:softHyphen/>
        <w:t>ти и получить информацию об успехах своих детей в школе. Доступ к любой информации, хранящейся на сайте, осуществ</w:t>
      </w:r>
      <w:r w:rsidRPr="006B6D4C">
        <w:rPr>
          <w:rFonts w:ascii="Times New Roman" w:hAnsi="Times New Roman"/>
          <w:sz w:val="24"/>
          <w:szCs w:val="24"/>
        </w:rPr>
        <w:softHyphen/>
        <w:t>ляется по паролю (особенно к информации о студентах и сооб</w:t>
      </w:r>
      <w:r w:rsidRPr="006B6D4C">
        <w:rPr>
          <w:rFonts w:ascii="Times New Roman" w:hAnsi="Times New Roman"/>
          <w:sz w:val="24"/>
          <w:szCs w:val="24"/>
        </w:rPr>
        <w:softHyphen/>
        <w:t>щениям). Для создания Т^е&amp;-страницы с помощью этого моду</w:t>
      </w:r>
      <w:r w:rsidRPr="006B6D4C">
        <w:rPr>
          <w:rFonts w:ascii="Times New Roman" w:hAnsi="Times New Roman"/>
          <w:sz w:val="24"/>
          <w:szCs w:val="24"/>
        </w:rPr>
        <w:softHyphen/>
        <w:t>ля не нужны какие-либо навыки программирования или зна</w:t>
      </w:r>
      <w:r w:rsidRPr="006B6D4C">
        <w:rPr>
          <w:rFonts w:ascii="Times New Roman" w:hAnsi="Times New Roman"/>
          <w:sz w:val="24"/>
          <w:szCs w:val="24"/>
        </w:rPr>
        <w:softHyphen/>
        <w:t>ние</w:t>
      </w:r>
      <w:r w:rsidRPr="006B6D4C">
        <w:rPr>
          <w:rStyle w:val="12"/>
          <w:rFonts w:ascii="Times New Roman" w:hAnsi="Times New Roman" w:cs="Times New Roman"/>
          <w:sz w:val="24"/>
          <w:szCs w:val="24"/>
        </w:rPr>
        <w:t xml:space="preserve"> HTML.</w:t>
      </w:r>
      <w:r w:rsidRPr="006B6D4C">
        <w:rPr>
          <w:rFonts w:ascii="Times New Roman" w:hAnsi="Times New Roman"/>
          <w:sz w:val="24"/>
          <w:szCs w:val="24"/>
          <w:lang w:eastAsia="en-US"/>
        </w:rPr>
        <w:t xml:space="preserve"> </w:t>
      </w:r>
      <w:r w:rsidRPr="006B6D4C">
        <w:rPr>
          <w:rFonts w:ascii="Times New Roman" w:hAnsi="Times New Roman"/>
          <w:sz w:val="24"/>
          <w:szCs w:val="24"/>
        </w:rPr>
        <w:t>Модуль руководит действиями и помогает создавать страницы за короткое время. На этот Же&amp;сайт можно помещать тексты, фотографии, эффекты мультимедиа. На страницу можно поместить историю школы, учителей, ад</w:t>
      </w:r>
      <w:r w:rsidRPr="006B6D4C">
        <w:rPr>
          <w:rFonts w:ascii="Times New Roman" w:hAnsi="Times New Roman"/>
          <w:sz w:val="24"/>
          <w:szCs w:val="24"/>
        </w:rPr>
        <w:softHyphen/>
        <w:t>министрации, учеников, различные новости. Также сущест</w:t>
      </w:r>
      <w:r w:rsidRPr="006B6D4C">
        <w:rPr>
          <w:rFonts w:ascii="Times New Roman" w:hAnsi="Times New Roman"/>
          <w:sz w:val="24"/>
          <w:szCs w:val="24"/>
        </w:rPr>
        <w:softHyphen/>
        <w:t>вует возможность соединения с сайтом</w:t>
      </w:r>
      <w:r w:rsidRPr="006B6D4C">
        <w:rPr>
          <w:rStyle w:val="12"/>
          <w:rFonts w:ascii="Times New Roman" w:hAnsi="Times New Roman" w:cs="Times New Roman"/>
          <w:sz w:val="24"/>
          <w:szCs w:val="24"/>
        </w:rPr>
        <w:t xml:space="preserve"> </w:t>
      </w:r>
      <w:hyperlink r:id="rId33" w:history="1">
        <w:r w:rsidRPr="006B6D4C">
          <w:rPr>
            <w:rStyle w:val="a3"/>
            <w:rFonts w:ascii="Times New Roman" w:hAnsi="Times New Roman"/>
            <w:i/>
            <w:iCs/>
            <w:sz w:val="24"/>
            <w:szCs w:val="24"/>
            <w:lang w:val="en-US" w:eastAsia="en-US"/>
          </w:rPr>
          <w:t>www</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kamem</w:t>
        </w:r>
        <w:r w:rsidRPr="006B6D4C">
          <w:rPr>
            <w:rStyle w:val="a3"/>
            <w:rFonts w:ascii="Times New Roman" w:hAnsi="Times New Roman"/>
            <w:i/>
            <w:iCs/>
            <w:sz w:val="24"/>
            <w:szCs w:val="24"/>
            <w:lang w:eastAsia="en-US"/>
          </w:rPr>
          <w:t>.</w:t>
        </w:r>
        <w:r w:rsidRPr="006B6D4C">
          <w:rPr>
            <w:rStyle w:val="a3"/>
            <w:rFonts w:ascii="Times New Roman" w:hAnsi="Times New Roman"/>
            <w:i/>
            <w:iCs/>
            <w:sz w:val="24"/>
            <w:szCs w:val="24"/>
            <w:lang w:val="en-US" w:eastAsia="en-US"/>
          </w:rPr>
          <w:t>net</w:t>
        </w:r>
      </w:hyperlink>
      <w:r w:rsidRPr="006B6D4C">
        <w:rPr>
          <w:rStyle w:val="12"/>
          <w:rFonts w:ascii="Times New Roman" w:hAnsi="Times New Roman" w:cs="Times New Roman"/>
          <w:sz w:val="24"/>
          <w:szCs w:val="24"/>
        </w:rPr>
        <w:t>.</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Каждая школа, использующая программный продукт «Школьный администратор», может помещать свою инфор</w:t>
      </w:r>
      <w:r w:rsidRPr="006B6D4C">
        <w:rPr>
          <w:rFonts w:ascii="Times New Roman" w:hAnsi="Times New Roman"/>
          <w:sz w:val="24"/>
          <w:szCs w:val="24"/>
        </w:rPr>
        <w:softHyphen/>
        <w:t>мацию на сайте. С помощью этого сайта родители и учителя могут общаться между собой. Также предоставляется возмож</w:t>
      </w:r>
      <w:r w:rsidRPr="006B6D4C">
        <w:rPr>
          <w:rFonts w:ascii="Times New Roman" w:hAnsi="Times New Roman"/>
          <w:sz w:val="24"/>
          <w:szCs w:val="24"/>
        </w:rPr>
        <w:softHyphen/>
        <w:t>ность помещения информации для всех школ страны. Каждая школа устанавливает пароли для разных категорий пользова</w:t>
      </w:r>
      <w:r w:rsidRPr="006B6D4C">
        <w:rPr>
          <w:rFonts w:ascii="Times New Roman" w:hAnsi="Times New Roman"/>
          <w:sz w:val="24"/>
          <w:szCs w:val="24"/>
        </w:rPr>
        <w:softHyphen/>
        <w:t>телей, и родители получают возможность узнать оценки своих детей, их поведение, посещение занятий, расписание, ком</w:t>
      </w:r>
      <w:r w:rsidRPr="006B6D4C">
        <w:rPr>
          <w:rFonts w:ascii="Times New Roman" w:hAnsi="Times New Roman"/>
          <w:sz w:val="24"/>
          <w:szCs w:val="24"/>
        </w:rPr>
        <w:softHyphen/>
        <w:t>ментарии учителей, статистику оценок по курсу.</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Таким образом, данная система является современным комплексом, позволяющим качественно автоматизировать основные процессы, связанные с работой учебного заведе</w:t>
      </w:r>
      <w:r w:rsidRPr="006B6D4C">
        <w:rPr>
          <w:rFonts w:ascii="Times New Roman" w:hAnsi="Times New Roman"/>
          <w:sz w:val="24"/>
          <w:szCs w:val="24"/>
        </w:rPr>
        <w:softHyphen/>
        <w:t xml:space="preserve">ния. Более подробная информация содержится на сайтах </w:t>
      </w:r>
      <w:hyperlink r:id="rId34" w:history="1">
        <w:r w:rsidRPr="006B6D4C">
          <w:rPr>
            <w:rStyle w:val="a3"/>
            <w:rFonts w:ascii="Times New Roman" w:hAnsi="Times New Roman"/>
            <w:b/>
            <w:bCs/>
            <w:i/>
            <w:iCs/>
            <w:sz w:val="24"/>
            <w:szCs w:val="24"/>
            <w:lang w:val="en-US" w:eastAsia="en-US"/>
          </w:rPr>
          <w:t>www</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bilsa</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com</w:t>
        </w:r>
      </w:hyperlink>
      <w:r w:rsidRPr="006B6D4C">
        <w:rPr>
          <w:rStyle w:val="aa"/>
          <w:rFonts w:ascii="Times New Roman" w:hAnsi="Times New Roman" w:cs="Times New Roman"/>
          <w:sz w:val="24"/>
          <w:szCs w:val="24"/>
        </w:rPr>
        <w:t xml:space="preserve">, </w:t>
      </w:r>
      <w:hyperlink r:id="rId35" w:history="1">
        <w:r w:rsidRPr="006B6D4C">
          <w:rPr>
            <w:rStyle w:val="a3"/>
            <w:rFonts w:ascii="Times New Roman" w:hAnsi="Times New Roman"/>
            <w:b/>
            <w:bCs/>
            <w:i/>
            <w:iCs/>
            <w:sz w:val="24"/>
            <w:szCs w:val="24"/>
            <w:lang w:val="en-US" w:eastAsia="en-US"/>
          </w:rPr>
          <w:t>www</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bsoftb</w:t>
        </w:r>
        <w:r w:rsidRPr="006B6D4C">
          <w:rPr>
            <w:rStyle w:val="a3"/>
            <w:rFonts w:ascii="Times New Roman" w:hAnsi="Times New Roman"/>
            <w:b/>
            <w:bCs/>
            <w:i/>
            <w:iCs/>
            <w:sz w:val="24"/>
            <w:szCs w:val="24"/>
            <w:lang w:eastAsia="en-US"/>
          </w:rPr>
          <w:t>.</w:t>
        </w:r>
        <w:r w:rsidRPr="006B6D4C">
          <w:rPr>
            <w:rStyle w:val="a3"/>
            <w:rFonts w:ascii="Times New Roman" w:hAnsi="Times New Roman"/>
            <w:b/>
            <w:bCs/>
            <w:i/>
            <w:iCs/>
            <w:sz w:val="24"/>
            <w:szCs w:val="24"/>
            <w:lang w:val="en-US" w:eastAsia="en-US"/>
          </w:rPr>
          <w:t>de</w:t>
        </w:r>
      </w:hyperlink>
      <w:r w:rsidRPr="006B6D4C">
        <w:rPr>
          <w:rStyle w:val="aa"/>
          <w:rFonts w:ascii="Times New Roman" w:hAnsi="Times New Roman" w:cs="Times New Roman"/>
          <w:sz w:val="24"/>
          <w:szCs w:val="24"/>
        </w:rPr>
        <w:t>.</w:t>
      </w:r>
    </w:p>
    <w:p w:rsidR="00B71502" w:rsidRPr="006B6D4C" w:rsidRDefault="00B71502" w:rsidP="006B6D4C">
      <w:pPr>
        <w:pStyle w:val="20"/>
        <w:shd w:val="clear" w:color="auto" w:fill="auto"/>
        <w:spacing w:after="0" w:line="240" w:lineRule="auto"/>
        <w:ind w:firstLine="567"/>
        <w:jc w:val="both"/>
        <w:rPr>
          <w:rFonts w:ascii="Times New Roman" w:hAnsi="Times New Roman"/>
          <w:sz w:val="24"/>
          <w:szCs w:val="24"/>
        </w:rPr>
      </w:pPr>
      <w:r w:rsidRPr="006B6D4C">
        <w:rPr>
          <w:rStyle w:val="29"/>
          <w:rFonts w:ascii="Times New Roman" w:hAnsi="Times New Roman" w:cs="Times New Roman"/>
          <w:b/>
          <w:bCs/>
          <w:i w:val="0"/>
          <w:iCs w:val="0"/>
          <w:sz w:val="24"/>
          <w:szCs w:val="24"/>
        </w:rPr>
        <w:t>2.</w:t>
      </w:r>
      <w:r w:rsidRPr="006B6D4C">
        <w:rPr>
          <w:rFonts w:ascii="Times New Roman" w:hAnsi="Times New Roman"/>
          <w:sz w:val="24"/>
          <w:szCs w:val="24"/>
        </w:rPr>
        <w:t xml:space="preserve"> Электронная школа </w:t>
      </w:r>
      <w:r w:rsidRPr="006B6D4C">
        <w:rPr>
          <w:rFonts w:ascii="Times New Roman" w:hAnsi="Times New Roman"/>
          <w:sz w:val="24"/>
          <w:szCs w:val="24"/>
          <w:lang w:eastAsia="en-US"/>
        </w:rPr>
        <w:t>(</w:t>
      </w:r>
      <w:r w:rsidRPr="006B6D4C">
        <w:rPr>
          <w:rFonts w:ascii="Times New Roman" w:hAnsi="Times New Roman"/>
          <w:sz w:val="24"/>
          <w:szCs w:val="24"/>
          <w:lang w:val="en-US" w:eastAsia="en-US"/>
        </w:rPr>
        <w:t>e</w:t>
      </w:r>
      <w:r w:rsidRPr="006B6D4C">
        <w:rPr>
          <w:rFonts w:ascii="Times New Roman" w:hAnsi="Times New Roman"/>
          <w:sz w:val="24"/>
          <w:szCs w:val="24"/>
          <w:lang w:eastAsia="en-US"/>
        </w:rPr>
        <w:t>-</w:t>
      </w:r>
      <w:r w:rsidRPr="006B6D4C">
        <w:rPr>
          <w:rFonts w:ascii="Times New Roman" w:hAnsi="Times New Roman"/>
          <w:sz w:val="24"/>
          <w:szCs w:val="24"/>
          <w:lang w:val="en-US" w:eastAsia="en-US"/>
        </w:rPr>
        <w:t>School</w:t>
      </w:r>
      <w:r w:rsidRPr="006B6D4C">
        <w:rPr>
          <w:rFonts w:ascii="Times New Roman" w:hAnsi="Times New Roman"/>
          <w:sz w:val="24"/>
          <w:szCs w:val="24"/>
          <w:lang w:eastAsia="en-US"/>
        </w:rPr>
        <w:t>)</w:t>
      </w:r>
      <w:r w:rsidRPr="006B6D4C">
        <w:rPr>
          <w:rStyle w:val="29"/>
          <w:rFonts w:ascii="Times New Roman" w:hAnsi="Times New Roman" w:cs="Times New Roman"/>
          <w:b/>
          <w:bCs/>
          <w:i w:val="0"/>
          <w:iCs w:val="0"/>
          <w:sz w:val="24"/>
          <w:szCs w:val="24"/>
          <w:lang w:eastAsia="en-US"/>
        </w:rPr>
        <w:t xml:space="preserve"> </w:t>
      </w:r>
      <w:r w:rsidRPr="006B6D4C">
        <w:rPr>
          <w:rStyle w:val="29"/>
          <w:rFonts w:ascii="Times New Roman" w:hAnsi="Times New Roman" w:cs="Times New Roman"/>
          <w:b/>
          <w:bCs/>
          <w:i w:val="0"/>
          <w:iCs w:val="0"/>
          <w:sz w:val="24"/>
          <w:szCs w:val="24"/>
        </w:rPr>
        <w:t>компании</w:t>
      </w:r>
      <w:r w:rsidRPr="006B6D4C">
        <w:rPr>
          <w:rStyle w:val="211"/>
          <w:rFonts w:ascii="Times New Roman" w:hAnsi="Times New Roman" w:cs="Times New Roman"/>
          <w:b/>
          <w:bCs/>
          <w:i w:val="0"/>
          <w:iCs w:val="0"/>
          <w:sz w:val="24"/>
          <w:szCs w:val="24"/>
        </w:rPr>
        <w:t xml:space="preserve"> Вготсот.</w:t>
      </w:r>
    </w:p>
    <w:p w:rsidR="00B71502" w:rsidRPr="006B6D4C" w:rsidRDefault="00B71502"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Электронная школа (</w:t>
      </w:r>
      <w:r w:rsidRPr="006B6D4C">
        <w:rPr>
          <w:rStyle w:val="12"/>
          <w:rFonts w:ascii="Times New Roman" w:hAnsi="Times New Roman" w:cs="Times New Roman"/>
          <w:sz w:val="24"/>
          <w:szCs w:val="24"/>
        </w:rPr>
        <w:t>e-School</w:t>
      </w:r>
      <w:r w:rsidRPr="006B6D4C">
        <w:rPr>
          <w:rFonts w:ascii="Times New Roman" w:hAnsi="Times New Roman"/>
          <w:sz w:val="24"/>
          <w:szCs w:val="24"/>
        </w:rPr>
        <w:t>) компании</w:t>
      </w:r>
      <w:r w:rsidRPr="006B6D4C">
        <w:rPr>
          <w:rStyle w:val="12"/>
          <w:rFonts w:ascii="Times New Roman" w:hAnsi="Times New Roman" w:cs="Times New Roman"/>
          <w:sz w:val="24"/>
          <w:szCs w:val="24"/>
        </w:rPr>
        <w:t xml:space="preserve"> Вготсот</w:t>
      </w:r>
      <w:r w:rsidRPr="006B6D4C">
        <w:rPr>
          <w:rFonts w:ascii="Times New Roman" w:hAnsi="Times New Roman"/>
          <w:sz w:val="24"/>
          <w:szCs w:val="24"/>
        </w:rPr>
        <w:t xml:space="preserve"> — это сетевая система для работников образования, предназначен</w:t>
      </w:r>
      <w:r w:rsidRPr="006B6D4C">
        <w:rPr>
          <w:rFonts w:ascii="Times New Roman" w:hAnsi="Times New Roman"/>
          <w:sz w:val="24"/>
          <w:szCs w:val="24"/>
        </w:rPr>
        <w:softHyphen/>
        <w:t>ная для автоматизации управления средним или высшим учебным заведением. В настоящее время ее используют более 50 ООО учителей в Великобритании. Компания</w:t>
      </w:r>
      <w:r w:rsidRPr="006B6D4C">
        <w:rPr>
          <w:rStyle w:val="12"/>
          <w:rFonts w:ascii="Times New Roman" w:hAnsi="Times New Roman" w:cs="Times New Roman"/>
          <w:sz w:val="24"/>
          <w:szCs w:val="24"/>
        </w:rPr>
        <w:t xml:space="preserve"> Вготсот</w:t>
      </w:r>
      <w:r w:rsidRPr="006B6D4C">
        <w:rPr>
          <w:rFonts w:ascii="Times New Roman" w:hAnsi="Times New Roman"/>
          <w:sz w:val="24"/>
          <w:szCs w:val="24"/>
        </w:rPr>
        <w:t xml:space="preserve"> за</w:t>
      </w:r>
      <w:r w:rsidRPr="006B6D4C">
        <w:rPr>
          <w:rFonts w:ascii="Times New Roman" w:hAnsi="Times New Roman"/>
          <w:sz w:val="24"/>
          <w:szCs w:val="24"/>
        </w:rPr>
        <w:softHyphen/>
        <w:t>нимается разработкой как проводных, так и беспроводных программных продуктов для Объединенного Королевства Ве</w:t>
      </w:r>
      <w:r w:rsidRPr="006B6D4C">
        <w:rPr>
          <w:rFonts w:ascii="Times New Roman" w:hAnsi="Times New Roman"/>
          <w:sz w:val="24"/>
          <w:szCs w:val="24"/>
        </w:rPr>
        <w:softHyphen/>
        <w:t>ликобритании и Северной Ирландии. Эти программные про</w:t>
      </w:r>
      <w:r w:rsidRPr="006B6D4C">
        <w:rPr>
          <w:rFonts w:ascii="Times New Roman" w:hAnsi="Times New Roman"/>
          <w:sz w:val="24"/>
          <w:szCs w:val="24"/>
        </w:rPr>
        <w:softHyphen/>
        <w:t>дукты рассчитаны на неподготовленного пользователя, про</w:t>
      </w:r>
      <w:r w:rsidRPr="006B6D4C">
        <w:rPr>
          <w:rFonts w:ascii="Times New Roman" w:hAnsi="Times New Roman"/>
          <w:sz w:val="24"/>
          <w:szCs w:val="24"/>
        </w:rPr>
        <w:softHyphen/>
        <w:t>граммы поддерживаются браузером, широко используются интернет-технологии, программная оболочка</w:t>
      </w:r>
      <w:r w:rsidRPr="006B6D4C">
        <w:rPr>
          <w:rStyle w:val="12"/>
          <w:rFonts w:ascii="Times New Roman" w:hAnsi="Times New Roman" w:cs="Times New Roman"/>
          <w:sz w:val="24"/>
          <w:szCs w:val="24"/>
        </w:rPr>
        <w:t xml:space="preserve"> Windows.</w:t>
      </w:r>
      <w:r w:rsidRPr="006B6D4C">
        <w:rPr>
          <w:rFonts w:ascii="Times New Roman" w:hAnsi="Times New Roman"/>
          <w:sz w:val="24"/>
          <w:szCs w:val="24"/>
          <w:lang w:eastAsia="en-US"/>
        </w:rPr>
        <w:t xml:space="preserve"> </w:t>
      </w:r>
      <w:r w:rsidRPr="006B6D4C">
        <w:rPr>
          <w:rFonts w:ascii="Times New Roman" w:hAnsi="Times New Roman"/>
          <w:sz w:val="24"/>
          <w:szCs w:val="24"/>
        </w:rPr>
        <w:t>Сис-</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тема осуществляет множество функций, которые облегчают работу учителям и органам управления образованием, предос</w:t>
      </w:r>
      <w:r w:rsidRPr="006B6D4C">
        <w:rPr>
          <w:rFonts w:ascii="Times New Roman" w:hAnsi="Times New Roman"/>
          <w:sz w:val="24"/>
          <w:szCs w:val="24"/>
        </w:rPr>
        <w:softHyphen/>
        <w:t>тавляет данные о посещаемости учеников, ведет электронный журнал оценок, содержит список изучаемых предметов в дан</w:t>
      </w:r>
      <w:r w:rsidRPr="006B6D4C">
        <w:rPr>
          <w:rFonts w:ascii="Times New Roman" w:hAnsi="Times New Roman"/>
          <w:sz w:val="24"/>
          <w:szCs w:val="24"/>
        </w:rPr>
        <w:softHyphen/>
        <w:t>ной школе или колледже, позволяет использовать</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e</w:t>
      </w:r>
      <w:r w:rsidRPr="006B6D4C">
        <w:rPr>
          <w:rStyle w:val="af0"/>
          <w:rFonts w:ascii="Times New Roman" w:hAnsi="Times New Roman" w:cs="Times New Roman"/>
          <w:sz w:val="24"/>
          <w:szCs w:val="24"/>
          <w:lang w:eastAsia="en-US"/>
        </w:rPr>
        <w:t>-</w:t>
      </w:r>
      <w:r w:rsidRPr="006B6D4C">
        <w:rPr>
          <w:rStyle w:val="af0"/>
          <w:rFonts w:ascii="Times New Roman" w:hAnsi="Times New Roman" w:cs="Times New Roman"/>
          <w:sz w:val="24"/>
          <w:szCs w:val="24"/>
          <w:lang w:val="en-US" w:eastAsia="en-US"/>
        </w:rPr>
        <w:t>mail</w:t>
      </w:r>
      <w:r w:rsidRPr="006B6D4C">
        <w:rPr>
          <w:rFonts w:ascii="Times New Roman" w:hAnsi="Times New Roman"/>
          <w:sz w:val="24"/>
          <w:szCs w:val="24"/>
          <w:lang w:eastAsia="en-US"/>
        </w:rPr>
        <w:t xml:space="preserve"> </w:t>
      </w:r>
      <w:r w:rsidRPr="006B6D4C">
        <w:rPr>
          <w:rFonts w:ascii="Times New Roman" w:hAnsi="Times New Roman"/>
          <w:sz w:val="24"/>
          <w:szCs w:val="24"/>
        </w:rPr>
        <w:t>и вести страничку школы и класса в Интернете. Доступ к ин</w:t>
      </w:r>
      <w:r w:rsidRPr="006B6D4C">
        <w:rPr>
          <w:rFonts w:ascii="Times New Roman" w:hAnsi="Times New Roman"/>
          <w:sz w:val="24"/>
          <w:szCs w:val="24"/>
        </w:rPr>
        <w:softHyphen/>
        <w:t>формации, которая содержится в системе, осуществляется по паролю. Система позволяет организовать информационное взаимодействие между всеми категориями пользователей, обеспечивает сбор, передачу, обработку информации для орга</w:t>
      </w:r>
      <w:r w:rsidRPr="006B6D4C">
        <w:rPr>
          <w:rFonts w:ascii="Times New Roman" w:hAnsi="Times New Roman"/>
          <w:sz w:val="24"/>
          <w:szCs w:val="24"/>
        </w:rPr>
        <w:softHyphen/>
        <w:t>нов управления образованием, пересылку сообщений пользо</w:t>
      </w:r>
      <w:r w:rsidRPr="006B6D4C">
        <w:rPr>
          <w:rFonts w:ascii="Times New Roman" w:hAnsi="Times New Roman"/>
          <w:sz w:val="24"/>
          <w:szCs w:val="24"/>
        </w:rPr>
        <w:softHyphen/>
        <w:t>вателям.</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Работа системы направлена на автоматизацию работы школьного персонала, на автоматизацию обработки информа</w:t>
      </w:r>
      <w:r w:rsidRPr="006B6D4C">
        <w:rPr>
          <w:rFonts w:ascii="Times New Roman" w:hAnsi="Times New Roman"/>
          <w:sz w:val="24"/>
          <w:szCs w:val="24"/>
        </w:rPr>
        <w:softHyphen/>
        <w:t>ции, что минимизирует затраты времени и сил, обычно прила</w:t>
      </w:r>
      <w:r w:rsidRPr="006B6D4C">
        <w:rPr>
          <w:rFonts w:ascii="Times New Roman" w:hAnsi="Times New Roman"/>
          <w:sz w:val="24"/>
          <w:szCs w:val="24"/>
        </w:rPr>
        <w:softHyphen/>
        <w:t>гаемых при работе в режиме устаревшей бумажной системы. Персонал школы может использовать</w:t>
      </w:r>
      <w:r w:rsidRPr="006B6D4C">
        <w:rPr>
          <w:rStyle w:val="af0"/>
          <w:rFonts w:ascii="Times New Roman" w:hAnsi="Times New Roman" w:cs="Times New Roman"/>
          <w:sz w:val="24"/>
          <w:szCs w:val="24"/>
        </w:rPr>
        <w:t xml:space="preserve"> электронную базу данных,</w:t>
      </w:r>
      <w:r w:rsidRPr="006B6D4C">
        <w:rPr>
          <w:rFonts w:ascii="Times New Roman" w:hAnsi="Times New Roman"/>
          <w:sz w:val="24"/>
          <w:szCs w:val="24"/>
        </w:rPr>
        <w:t xml:space="preserve"> включающую в себя базу данных студентов, базу данных школьного персонала, перечень аудиторий, оценки каждого ученика. Система позволяет осуществлять не только сбор и хранение данных о студентах, но и обработку этих дан</w:t>
      </w:r>
      <w:r w:rsidRPr="006B6D4C">
        <w:rPr>
          <w:rFonts w:ascii="Times New Roman" w:hAnsi="Times New Roman"/>
          <w:sz w:val="24"/>
          <w:szCs w:val="24"/>
        </w:rPr>
        <w:softHyphen/>
        <w:t>ных. Система позволяет модернизировать процесс сохранения данных о посещаемости. Это означает, что полностью отпадает необходимость оформления подобной информации на бумаге, что очень удобно при итоговом анализе и сравнении посеща</w:t>
      </w:r>
      <w:r w:rsidRPr="006B6D4C">
        <w:rPr>
          <w:rFonts w:ascii="Times New Roman" w:hAnsi="Times New Roman"/>
          <w:sz w:val="24"/>
          <w:szCs w:val="24"/>
        </w:rPr>
        <w:softHyphen/>
        <w:t>емости одного и того же студента или разных студентов. Жур</w:t>
      </w:r>
      <w:r w:rsidRPr="006B6D4C">
        <w:rPr>
          <w:rFonts w:ascii="Times New Roman" w:hAnsi="Times New Roman"/>
          <w:sz w:val="24"/>
          <w:szCs w:val="24"/>
        </w:rPr>
        <w:softHyphen/>
        <w:t>налы могут вызываться автоматически, а также дополняться. При такой организации затрачивается минимум времени на разбор и обработку данных, что очень удобно, особенно в нача</w:t>
      </w:r>
      <w:r w:rsidRPr="006B6D4C">
        <w:rPr>
          <w:rFonts w:ascii="Times New Roman" w:hAnsi="Times New Roman"/>
          <w:sz w:val="24"/>
          <w:szCs w:val="24"/>
        </w:rPr>
        <w:softHyphen/>
        <w:t>ле новой сессии. Система также содержит библиотеку отчетов, которая оформлена в виде каталога и отвечает требованиям большинства учителей и управленческого персонала.</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систему входит</w:t>
      </w:r>
      <w:r w:rsidRPr="006B6D4C">
        <w:rPr>
          <w:rStyle w:val="af0"/>
          <w:rFonts w:ascii="Times New Roman" w:hAnsi="Times New Roman" w:cs="Times New Roman"/>
          <w:sz w:val="24"/>
          <w:szCs w:val="24"/>
        </w:rPr>
        <w:t xml:space="preserve"> программа составления расписания. </w:t>
      </w:r>
      <w:r w:rsidRPr="006B6D4C">
        <w:rPr>
          <w:rFonts w:ascii="Times New Roman" w:hAnsi="Times New Roman"/>
          <w:sz w:val="24"/>
          <w:szCs w:val="24"/>
        </w:rPr>
        <w:t>Система содержит привычный интерфейс и позволяет прово</w:t>
      </w:r>
      <w:r w:rsidRPr="006B6D4C">
        <w:rPr>
          <w:rFonts w:ascii="Times New Roman" w:hAnsi="Times New Roman"/>
          <w:sz w:val="24"/>
          <w:szCs w:val="24"/>
        </w:rPr>
        <w:softHyphen/>
        <w:t>дить обработку данных об учениках (студентах), которая в комбинации с электронной программой составления расписа</w:t>
      </w:r>
      <w:r w:rsidRPr="006B6D4C">
        <w:rPr>
          <w:rFonts w:ascii="Times New Roman" w:hAnsi="Times New Roman"/>
          <w:sz w:val="24"/>
          <w:szCs w:val="24"/>
        </w:rPr>
        <w:softHyphen/>
        <w:t>ния отвечает всем необходимым требованиям и помогает со</w:t>
      </w:r>
      <w:r w:rsidRPr="006B6D4C">
        <w:rPr>
          <w:rFonts w:ascii="Times New Roman" w:hAnsi="Times New Roman"/>
          <w:sz w:val="24"/>
          <w:szCs w:val="24"/>
        </w:rPr>
        <w:softHyphen/>
        <w:t>ставить удобное расписание.</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Электронная записная книжка</w:t>
      </w:r>
      <w:r w:rsidRPr="006B6D4C">
        <w:rPr>
          <w:rFonts w:ascii="Times New Roman" w:hAnsi="Times New Roman"/>
          <w:sz w:val="24"/>
          <w:szCs w:val="24"/>
        </w:rPr>
        <w:t xml:space="preserve"> является программ</w:t>
      </w:r>
      <w:r w:rsidRPr="006B6D4C">
        <w:rPr>
          <w:rFonts w:ascii="Times New Roman" w:hAnsi="Times New Roman"/>
          <w:sz w:val="24"/>
          <w:szCs w:val="24"/>
        </w:rPr>
        <w:softHyphen/>
        <w:t>ным продуктом, который позволяет записывать и обрабаты</w:t>
      </w:r>
      <w:r w:rsidRPr="006B6D4C">
        <w:rPr>
          <w:rFonts w:ascii="Times New Roman" w:hAnsi="Times New Roman"/>
          <w:sz w:val="24"/>
          <w:szCs w:val="24"/>
        </w:rPr>
        <w:softHyphen/>
        <w:t>вать данные об оценках учеников. Этот беспроводной пакет со всей необходимой информацией позволяет учителям эконо</w:t>
      </w:r>
      <w:r w:rsidRPr="006B6D4C">
        <w:rPr>
          <w:rFonts w:ascii="Times New Roman" w:hAnsi="Times New Roman"/>
          <w:sz w:val="24"/>
          <w:szCs w:val="24"/>
        </w:rPr>
        <w:softHyphen/>
        <w:t>мить время и концентрировать свое внимание не на бумажном аспекте, а непосредственно на процессе обучения. Этот пакет содержит список класса; оценки за основной курс; предпола</w:t>
      </w:r>
      <w:r w:rsidRPr="006B6D4C">
        <w:rPr>
          <w:rFonts w:ascii="Times New Roman" w:hAnsi="Times New Roman"/>
          <w:sz w:val="24"/>
          <w:szCs w:val="24"/>
        </w:rPr>
        <w:softHyphen/>
        <w:t>гаемые достижения на следующей учебной ступени; оценки за предыдущие годы обучения; текущие цели; индивидуальные школьные планы; характеристики учеников, составленные их бывшими преподавателями; контактные телефоны и адре</w:t>
      </w:r>
      <w:r w:rsidRPr="006B6D4C">
        <w:rPr>
          <w:rFonts w:ascii="Times New Roman" w:hAnsi="Times New Roman"/>
          <w:sz w:val="24"/>
          <w:szCs w:val="24"/>
        </w:rPr>
        <w:softHyphen/>
        <w:t>са родителей и опекунов.</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Результаты учебного процесса будут регулярно заноситься в записную книжку, что будет расценено как явный плюс в работе педагога. Также данный программный продукт предос</w:t>
      </w:r>
      <w:r w:rsidRPr="006B6D4C">
        <w:rPr>
          <w:rFonts w:ascii="Times New Roman" w:hAnsi="Times New Roman"/>
          <w:sz w:val="24"/>
          <w:szCs w:val="24"/>
        </w:rPr>
        <w:softHyphen/>
        <w:t>тавляет возможность неоднократного обращения к предыду</w:t>
      </w:r>
      <w:r w:rsidRPr="006B6D4C">
        <w:rPr>
          <w:rFonts w:ascii="Times New Roman" w:hAnsi="Times New Roman"/>
          <w:sz w:val="24"/>
          <w:szCs w:val="24"/>
        </w:rPr>
        <w:softHyphen/>
        <w:t>щим или новым планам.</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Использование электронной записной книжки позволяет быстро составить детальную биографию каждого ученика, что, в свою очередь, предоставляет любому педагогу доступ к подробному личному делу любого учащегося; оформить корот</w:t>
      </w:r>
      <w:r w:rsidRPr="006B6D4C">
        <w:rPr>
          <w:rFonts w:ascii="Times New Roman" w:hAnsi="Times New Roman"/>
          <w:sz w:val="24"/>
          <w:szCs w:val="24"/>
        </w:rPr>
        <w:softHyphen/>
        <w:t>кий или полный доклад при оценке эффективности работы учебного заведения. Доступ к любой информации, хранящей</w:t>
      </w:r>
      <w:r w:rsidRPr="006B6D4C">
        <w:rPr>
          <w:rFonts w:ascii="Times New Roman" w:hAnsi="Times New Roman"/>
          <w:sz w:val="24"/>
          <w:szCs w:val="24"/>
        </w:rPr>
        <w:softHyphen/>
        <w:t>ся в базе данных, осуществляется через наиболее распростра</w:t>
      </w:r>
      <w:r w:rsidRPr="006B6D4C">
        <w:rPr>
          <w:rFonts w:ascii="Times New Roman" w:hAnsi="Times New Roman"/>
          <w:sz w:val="24"/>
          <w:szCs w:val="24"/>
        </w:rPr>
        <w:softHyphen/>
        <w:t>ненный браузер —</w:t>
      </w:r>
      <w:r w:rsidRPr="006B6D4C">
        <w:rPr>
          <w:rStyle w:val="12"/>
          <w:rFonts w:ascii="Times New Roman" w:hAnsi="Times New Roman" w:cs="Times New Roman"/>
          <w:sz w:val="24"/>
          <w:szCs w:val="24"/>
        </w:rPr>
        <w:t xml:space="preserve"> Internet Explorer,</w:t>
      </w:r>
      <w:r w:rsidRPr="006B6D4C">
        <w:rPr>
          <w:rFonts w:ascii="Times New Roman" w:hAnsi="Times New Roman"/>
          <w:sz w:val="24"/>
          <w:szCs w:val="24"/>
          <w:lang w:eastAsia="en-US"/>
        </w:rPr>
        <w:t xml:space="preserve"> </w:t>
      </w:r>
      <w:r w:rsidRPr="006B6D4C">
        <w:rPr>
          <w:rFonts w:ascii="Times New Roman" w:hAnsi="Times New Roman"/>
          <w:sz w:val="24"/>
          <w:szCs w:val="24"/>
        </w:rPr>
        <w:t>поэтому доступ к ин</w:t>
      </w:r>
      <w:r w:rsidRPr="006B6D4C">
        <w:rPr>
          <w:rFonts w:ascii="Times New Roman" w:hAnsi="Times New Roman"/>
          <w:sz w:val="24"/>
          <w:szCs w:val="24"/>
        </w:rPr>
        <w:softHyphen/>
        <w:t>формации может быть осуществлен с любого компьютера, с любой рабочей станции.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принципе учитель (преподаватель) может получить чет</w:t>
      </w:r>
      <w:r w:rsidRPr="006B6D4C">
        <w:rPr>
          <w:rFonts w:ascii="Times New Roman" w:hAnsi="Times New Roman"/>
          <w:sz w:val="24"/>
          <w:szCs w:val="24"/>
        </w:rPr>
        <w:softHyphen/>
        <w:t>кую картину того, что происходит с посещаемостью в классах (на факультетах или потоках), за которые он отвечает. Более того, можно проследить, изменяется ли посещаемость в тече</w:t>
      </w:r>
      <w:r w:rsidRPr="006B6D4C">
        <w:rPr>
          <w:rFonts w:ascii="Times New Roman" w:hAnsi="Times New Roman"/>
          <w:sz w:val="24"/>
          <w:szCs w:val="24"/>
        </w:rPr>
        <w:softHyphen/>
        <w:t>ние изучения конкретного предмета, или она имеет тенден</w:t>
      </w:r>
      <w:r w:rsidRPr="006B6D4C">
        <w:rPr>
          <w:rFonts w:ascii="Times New Roman" w:hAnsi="Times New Roman"/>
          <w:sz w:val="24"/>
          <w:szCs w:val="24"/>
        </w:rPr>
        <w:softHyphen/>
        <w:t>цию меняться. Наличие такой информации позволяет свое</w:t>
      </w:r>
      <w:r w:rsidRPr="006B6D4C">
        <w:rPr>
          <w:rFonts w:ascii="Times New Roman" w:hAnsi="Times New Roman"/>
          <w:sz w:val="24"/>
          <w:szCs w:val="24"/>
        </w:rPr>
        <w:softHyphen/>
        <w:t>временно отслеживать прогульщиков и предотвращать по</w:t>
      </w:r>
      <w:r w:rsidRPr="006B6D4C">
        <w:rPr>
          <w:rFonts w:ascii="Times New Roman" w:hAnsi="Times New Roman"/>
          <w:sz w:val="24"/>
          <w:szCs w:val="24"/>
        </w:rPr>
        <w:softHyphen/>
        <w:t>пытки учеников (студентов) забросить учебу.</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Style w:val="12"/>
          <w:rFonts w:ascii="Times New Roman" w:hAnsi="Times New Roman" w:cs="Times New Roman"/>
          <w:sz w:val="24"/>
          <w:szCs w:val="24"/>
        </w:rPr>
        <w:t>Система звуковой передачи информации</w:t>
      </w:r>
      <w:r w:rsidRPr="006B6D4C">
        <w:rPr>
          <w:rFonts w:ascii="Times New Roman" w:hAnsi="Times New Roman"/>
          <w:sz w:val="24"/>
          <w:szCs w:val="24"/>
        </w:rPr>
        <w:t xml:space="preserve"> позволяет быстро передавать родителям необходимую информацию об оценках учеников, их посещаемости и просто о грядущих событиях (праздниках, собраниях). Одним из важных факто</w:t>
      </w:r>
      <w:r w:rsidRPr="006B6D4C">
        <w:rPr>
          <w:rFonts w:ascii="Times New Roman" w:hAnsi="Times New Roman"/>
          <w:sz w:val="24"/>
          <w:szCs w:val="24"/>
        </w:rPr>
        <w:softHyphen/>
        <w:t>ров в автоматизации управления учебным заведением являет</w:t>
      </w:r>
      <w:r w:rsidRPr="006B6D4C">
        <w:rPr>
          <w:rFonts w:ascii="Times New Roman" w:hAnsi="Times New Roman"/>
          <w:sz w:val="24"/>
          <w:szCs w:val="24"/>
        </w:rPr>
        <w:softHyphen/>
        <w:t>ся связь школы с родителями, так как они влияют на учебу детей. Связь осуществляется через Интернет</w:t>
      </w:r>
      <w:r w:rsidRPr="006B6D4C">
        <w:rPr>
          <w:rStyle w:val="12"/>
          <w:rFonts w:ascii="Times New Roman" w:hAnsi="Times New Roman" w:cs="Times New Roman"/>
          <w:sz w:val="24"/>
          <w:szCs w:val="24"/>
        </w:rPr>
        <w:t xml:space="preserve"> [www.bro- mcom.com].</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примеры работы с системой. Один из родите</w:t>
      </w:r>
      <w:r w:rsidRPr="006B6D4C">
        <w:rPr>
          <w:rFonts w:ascii="Times New Roman" w:hAnsi="Times New Roman"/>
          <w:sz w:val="24"/>
          <w:szCs w:val="24"/>
        </w:rPr>
        <w:softHyphen/>
        <w:t>лей, зарегистрированный в системе, может связаться с ней, сделав телефонный звонок. Далее пользователь просто следует подсказкам, которые в итоге приведут его к искомому резуль</w:t>
      </w:r>
      <w:r w:rsidRPr="006B6D4C">
        <w:rPr>
          <w:rFonts w:ascii="Times New Roman" w:hAnsi="Times New Roman"/>
          <w:sz w:val="24"/>
          <w:szCs w:val="24"/>
        </w:rPr>
        <w:softHyphen/>
        <w:t>тату. Например, можно узнать, был ли ребенок в школе в ка-</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кой-то конкретный день. Итак, родитель делает звонок в сис</w:t>
      </w:r>
      <w:r w:rsidRPr="006B6D4C">
        <w:rPr>
          <w:rFonts w:ascii="Times New Roman" w:hAnsi="Times New Roman"/>
          <w:sz w:val="24"/>
          <w:szCs w:val="24"/>
        </w:rPr>
        <w:softHyphen/>
        <w:t>тему, введя свое имя и пароль. Подтвердив подлинность пользователя, система знакомит его с порядком работы, уста</w:t>
      </w:r>
      <w:r w:rsidRPr="006B6D4C">
        <w:rPr>
          <w:rFonts w:ascii="Times New Roman" w:hAnsi="Times New Roman"/>
          <w:sz w:val="24"/>
          <w:szCs w:val="24"/>
        </w:rPr>
        <w:softHyphen/>
        <w:t>новленным в ней. Если ребенок пропустил учебный день, сис</w:t>
      </w:r>
      <w:r w:rsidRPr="006B6D4C">
        <w:rPr>
          <w:rFonts w:ascii="Times New Roman" w:hAnsi="Times New Roman"/>
          <w:sz w:val="24"/>
          <w:szCs w:val="24"/>
        </w:rPr>
        <w:softHyphen/>
        <w:t>тема делает запрос родителям, было ли это сделано с их согла</w:t>
      </w:r>
      <w:r w:rsidRPr="006B6D4C">
        <w:rPr>
          <w:rFonts w:ascii="Times New Roman" w:hAnsi="Times New Roman"/>
          <w:sz w:val="24"/>
          <w:szCs w:val="24"/>
        </w:rPr>
        <w:softHyphen/>
        <w:t>сия или пропуск был несанкционированный.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Контроль посещаемости позволяет составить лист про</w:t>
      </w:r>
      <w:r w:rsidRPr="006B6D4C">
        <w:rPr>
          <w:rFonts w:ascii="Times New Roman" w:hAnsi="Times New Roman"/>
          <w:sz w:val="24"/>
          <w:szCs w:val="24"/>
        </w:rPr>
        <w:softHyphen/>
        <w:t>блемных учеников. Система может быть установлена таким образом, что родители будут автоматически извещаться о про</w:t>
      </w:r>
      <w:r w:rsidRPr="006B6D4C">
        <w:rPr>
          <w:rFonts w:ascii="Times New Roman" w:hAnsi="Times New Roman"/>
          <w:sz w:val="24"/>
          <w:szCs w:val="24"/>
        </w:rPr>
        <w:softHyphen/>
        <w:t>гулах их детей. Если у родителя не один, а несколько детей, посещающих одну школу, или несколько детей, посещающих разные школы, система с легкостью может справиться с такой ситуацией. Система предоставит доступ к необходимой ин</w:t>
      </w:r>
      <w:r w:rsidRPr="006B6D4C">
        <w:rPr>
          <w:rFonts w:ascii="Times New Roman" w:hAnsi="Times New Roman"/>
          <w:sz w:val="24"/>
          <w:szCs w:val="24"/>
        </w:rPr>
        <w:softHyphen/>
        <w:t>формации из разных школ без дополнительных паролей. Школьный персонал может посылать личные звуковые сооб</w:t>
      </w:r>
      <w:r w:rsidRPr="006B6D4C">
        <w:rPr>
          <w:rFonts w:ascii="Times New Roman" w:hAnsi="Times New Roman"/>
          <w:sz w:val="24"/>
          <w:szCs w:val="24"/>
        </w:rPr>
        <w:softHyphen/>
        <w:t>щения для отдельных родителей. Необходимо войти в систе</w:t>
      </w:r>
      <w:r w:rsidRPr="006B6D4C">
        <w:rPr>
          <w:rFonts w:ascii="Times New Roman" w:hAnsi="Times New Roman"/>
          <w:sz w:val="24"/>
          <w:szCs w:val="24"/>
        </w:rPr>
        <w:softHyphen/>
        <w:t>му, создать сообщение и ввести дату отправки. Позже, войдя в систему повторно, можно убедиться в том, что сообщение бы</w:t>
      </w:r>
      <w:r w:rsidRPr="006B6D4C">
        <w:rPr>
          <w:rFonts w:ascii="Times New Roman" w:hAnsi="Times New Roman"/>
          <w:sz w:val="24"/>
          <w:szCs w:val="24"/>
        </w:rPr>
        <w:softHyphen/>
        <w:t>ло отправлено. Сообщение подобного рода доходит до адреса</w:t>
      </w:r>
      <w:r w:rsidRPr="006B6D4C">
        <w:rPr>
          <w:rFonts w:ascii="Times New Roman" w:hAnsi="Times New Roman"/>
          <w:sz w:val="24"/>
          <w:szCs w:val="24"/>
        </w:rPr>
        <w:softHyphen/>
        <w:t>та, если родитель соединялся с системой.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3. Программный комплекс</w:t>
      </w:r>
      <w:r w:rsidRPr="006B6D4C">
        <w:rPr>
          <w:rStyle w:val="aa"/>
          <w:rFonts w:ascii="Times New Roman" w:hAnsi="Times New Roman" w:cs="Times New Roman"/>
          <w:sz w:val="24"/>
          <w:szCs w:val="24"/>
        </w:rPr>
        <w:t xml:space="preserve"> Granada Learning</w:t>
      </w:r>
      <w:r w:rsidRPr="006B6D4C">
        <w:rPr>
          <w:rFonts w:ascii="Times New Roman" w:hAnsi="Times New Roman"/>
          <w:sz w:val="24"/>
          <w:szCs w:val="24"/>
          <w:lang w:eastAsia="en-US"/>
        </w:rPr>
        <w:t xml:space="preserve"> </w:t>
      </w:r>
      <w:r w:rsidRPr="006B6D4C">
        <w:rPr>
          <w:rFonts w:ascii="Times New Roman" w:hAnsi="Times New Roman"/>
          <w:sz w:val="24"/>
          <w:szCs w:val="24"/>
        </w:rPr>
        <w:t>предназ</w:t>
      </w:r>
      <w:r w:rsidRPr="006B6D4C">
        <w:rPr>
          <w:rFonts w:ascii="Times New Roman" w:hAnsi="Times New Roman"/>
          <w:sz w:val="24"/>
          <w:szCs w:val="24"/>
        </w:rPr>
        <w:softHyphen/>
        <w:t>начен для автоматизации управления школой и мультиме</w:t>
      </w:r>
      <w:r w:rsidRPr="006B6D4C">
        <w:rPr>
          <w:rFonts w:ascii="Times New Roman" w:hAnsi="Times New Roman"/>
          <w:sz w:val="24"/>
          <w:szCs w:val="24"/>
        </w:rPr>
        <w:softHyphen/>
        <w:t>дийного образовательного программного обеспечения для ис</w:t>
      </w:r>
      <w:r w:rsidRPr="006B6D4C">
        <w:rPr>
          <w:rFonts w:ascii="Times New Roman" w:hAnsi="Times New Roman"/>
          <w:sz w:val="24"/>
          <w:szCs w:val="24"/>
        </w:rPr>
        <w:softHyphen/>
        <w:t>пользования как внутри страны, так и за ее пределами. Всего в каталоге</w:t>
      </w:r>
      <w:r w:rsidRPr="006B6D4C">
        <w:rPr>
          <w:rStyle w:val="af0"/>
          <w:rFonts w:ascii="Times New Roman" w:hAnsi="Times New Roman" w:cs="Times New Roman"/>
          <w:sz w:val="24"/>
          <w:szCs w:val="24"/>
        </w:rPr>
        <w:t xml:space="preserve"> Granada Learning</w:t>
      </w:r>
      <w:r w:rsidRPr="006B6D4C">
        <w:rPr>
          <w:rFonts w:ascii="Times New Roman" w:hAnsi="Times New Roman"/>
          <w:sz w:val="24"/>
          <w:szCs w:val="24"/>
          <w:lang w:eastAsia="en-US"/>
        </w:rPr>
        <w:t xml:space="preserve"> </w:t>
      </w:r>
      <w:r w:rsidRPr="006B6D4C">
        <w:rPr>
          <w:rFonts w:ascii="Times New Roman" w:hAnsi="Times New Roman"/>
          <w:sz w:val="24"/>
          <w:szCs w:val="24"/>
        </w:rPr>
        <w:t>указано более чем 800 про</w:t>
      </w:r>
      <w:r w:rsidRPr="006B6D4C">
        <w:rPr>
          <w:rFonts w:ascii="Times New Roman" w:hAnsi="Times New Roman"/>
          <w:sz w:val="24"/>
          <w:szCs w:val="24"/>
        </w:rPr>
        <w:softHyphen/>
        <w:t>граммных продуктов и программно-аппаратных средств.</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Style w:val="af0"/>
          <w:rFonts w:ascii="Times New Roman" w:hAnsi="Times New Roman" w:cs="Times New Roman"/>
          <w:sz w:val="24"/>
          <w:szCs w:val="24"/>
        </w:rPr>
        <w:t>SEMERC</w:t>
      </w:r>
      <w:r w:rsidRPr="006B6D4C">
        <w:rPr>
          <w:rFonts w:ascii="Times New Roman" w:hAnsi="Times New Roman"/>
          <w:sz w:val="24"/>
          <w:szCs w:val="24"/>
          <w:lang w:eastAsia="en-US"/>
        </w:rPr>
        <w:t xml:space="preserve"> </w:t>
      </w:r>
      <w:r w:rsidRPr="006B6D4C">
        <w:rPr>
          <w:rFonts w:ascii="Times New Roman" w:hAnsi="Times New Roman"/>
          <w:sz w:val="24"/>
          <w:szCs w:val="24"/>
        </w:rPr>
        <w:t>— специальный отдел компании</w:t>
      </w:r>
      <w:r w:rsidRPr="006B6D4C">
        <w:rPr>
          <w:rStyle w:val="af0"/>
          <w:rFonts w:ascii="Times New Roman" w:hAnsi="Times New Roman" w:cs="Times New Roman"/>
          <w:sz w:val="24"/>
          <w:szCs w:val="24"/>
        </w:rPr>
        <w:t xml:space="preserve"> Granada Learning,</w:t>
      </w:r>
      <w:r w:rsidRPr="006B6D4C">
        <w:rPr>
          <w:rFonts w:ascii="Times New Roman" w:hAnsi="Times New Roman"/>
          <w:sz w:val="24"/>
          <w:szCs w:val="24"/>
          <w:lang w:eastAsia="en-US"/>
        </w:rPr>
        <w:t xml:space="preserve"> </w:t>
      </w:r>
      <w:r w:rsidRPr="006B6D4C">
        <w:rPr>
          <w:rFonts w:ascii="Times New Roman" w:hAnsi="Times New Roman"/>
          <w:sz w:val="24"/>
          <w:szCs w:val="24"/>
        </w:rPr>
        <w:t>созданный для поддержки и помощи тем, у кого имеются дополнительные потребности в программном или аппаратном обеспечении, т. е. тем, кому не подходят про</w:t>
      </w:r>
      <w:r w:rsidRPr="006B6D4C">
        <w:rPr>
          <w:rFonts w:ascii="Times New Roman" w:hAnsi="Times New Roman"/>
          <w:sz w:val="24"/>
          <w:szCs w:val="24"/>
        </w:rPr>
        <w:softHyphen/>
        <w:t>граммные продукты компании в стандартной конфигурации.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Style w:val="aa"/>
          <w:rFonts w:ascii="Times New Roman" w:hAnsi="Times New Roman" w:cs="Times New Roman"/>
          <w:sz w:val="24"/>
          <w:szCs w:val="24"/>
        </w:rPr>
        <w:t>IEP Manager</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 программный продукт компании </w:t>
      </w:r>
      <w:r w:rsidRPr="006B6D4C">
        <w:rPr>
          <w:rStyle w:val="af0"/>
          <w:rFonts w:ascii="Times New Roman" w:hAnsi="Times New Roman" w:cs="Times New Roman"/>
          <w:sz w:val="24"/>
          <w:szCs w:val="24"/>
        </w:rPr>
        <w:t>Semerc,</w:t>
      </w:r>
      <w:r w:rsidRPr="006B6D4C">
        <w:rPr>
          <w:rFonts w:ascii="Times New Roman" w:hAnsi="Times New Roman"/>
          <w:sz w:val="24"/>
          <w:szCs w:val="24"/>
          <w:lang w:eastAsia="en-US"/>
        </w:rPr>
        <w:t xml:space="preserve"> </w:t>
      </w:r>
      <w:r w:rsidRPr="006B6D4C">
        <w:rPr>
          <w:rFonts w:ascii="Times New Roman" w:hAnsi="Times New Roman"/>
          <w:sz w:val="24"/>
          <w:szCs w:val="24"/>
        </w:rPr>
        <w:t>предназначенный для автоматизации управления учебным заведением. Информационная база данных системы имеет защиту, доступ в систему осуществляется с помощью пароля, выдаваемого каждому пользователю. База данных мо</w:t>
      </w:r>
      <w:r w:rsidRPr="006B6D4C">
        <w:rPr>
          <w:rFonts w:ascii="Times New Roman" w:hAnsi="Times New Roman"/>
          <w:sz w:val="24"/>
          <w:szCs w:val="24"/>
        </w:rPr>
        <w:softHyphen/>
        <w:t>жет содержать информацию об учениках, преподавателях и поддерживающем штате учебного заведения. В системе преду</w:t>
      </w:r>
      <w:r w:rsidRPr="006B6D4C">
        <w:rPr>
          <w:rFonts w:ascii="Times New Roman" w:hAnsi="Times New Roman"/>
          <w:sz w:val="24"/>
          <w:szCs w:val="24"/>
        </w:rPr>
        <w:softHyphen/>
        <w:t>смотрено разделение учащихся по классам или группам. Дан</w:t>
      </w:r>
      <w:r w:rsidRPr="006B6D4C">
        <w:rPr>
          <w:rFonts w:ascii="Times New Roman" w:hAnsi="Times New Roman"/>
          <w:sz w:val="24"/>
          <w:szCs w:val="24"/>
        </w:rPr>
        <w:softHyphen/>
        <w:t>ный программный продукт разрабатывался как помощник для учителей, у которых очень мало свободного времени. По</w:t>
      </w:r>
      <w:r w:rsidRPr="006B6D4C">
        <w:rPr>
          <w:rFonts w:ascii="Times New Roman" w:hAnsi="Times New Roman"/>
          <w:sz w:val="24"/>
          <w:szCs w:val="24"/>
        </w:rPr>
        <w:softHyphen/>
        <w:t>этому авторами была предусмотрена возможность доступа к системе по сети, чтобы дать возможность учителям работать не только в стенах учебного заведения, но и, например, дома. Данный программный продукт имеет весьма простой, доступ</w:t>
      </w:r>
      <w:r w:rsidRPr="006B6D4C">
        <w:rPr>
          <w:rFonts w:ascii="Times New Roman" w:hAnsi="Times New Roman"/>
          <w:sz w:val="24"/>
          <w:szCs w:val="24"/>
        </w:rPr>
        <w:softHyphen/>
        <w:t>ный в освоении и использовании интерфейс и не требует спе</w:t>
      </w:r>
      <w:r w:rsidRPr="006B6D4C">
        <w:rPr>
          <w:rFonts w:ascii="Times New Roman" w:hAnsi="Times New Roman"/>
          <w:sz w:val="24"/>
          <w:szCs w:val="24"/>
        </w:rPr>
        <w:softHyphen/>
        <w:t>циальной подготовки учителей.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информационную базу данных учеников заносится ин</w:t>
      </w:r>
      <w:r w:rsidRPr="006B6D4C">
        <w:rPr>
          <w:rFonts w:ascii="Times New Roman" w:hAnsi="Times New Roman"/>
          <w:sz w:val="24"/>
          <w:szCs w:val="24"/>
        </w:rPr>
        <w:softHyphen/>
        <w:t>формация по их успеваемости, а также поведению в школе, на основе которых система может формировать отчеты и докла</w:t>
      </w:r>
      <w:r w:rsidRPr="006B6D4C">
        <w:rPr>
          <w:rFonts w:ascii="Times New Roman" w:hAnsi="Times New Roman"/>
          <w:sz w:val="24"/>
          <w:szCs w:val="24"/>
        </w:rPr>
        <w:softHyphen/>
        <w:t>ды о результатах, достигнутых отдельным учеником, классом или всей школой. Любые данные могут быть конвертированы в</w:t>
      </w:r>
      <w:r w:rsidRPr="006B6D4C">
        <w:rPr>
          <w:rStyle w:val="12"/>
          <w:rFonts w:ascii="Times New Roman" w:hAnsi="Times New Roman" w:cs="Times New Roman"/>
          <w:sz w:val="24"/>
          <w:szCs w:val="24"/>
        </w:rPr>
        <w:t xml:space="preserve"> MS Word</w:t>
      </w:r>
      <w:r w:rsidRPr="006B6D4C">
        <w:rPr>
          <w:rFonts w:ascii="Times New Roman" w:hAnsi="Times New Roman"/>
          <w:sz w:val="24"/>
          <w:szCs w:val="24"/>
          <w:lang w:eastAsia="en-US"/>
        </w:rPr>
        <w:t xml:space="preserve"> </w:t>
      </w:r>
      <w:r w:rsidRPr="006B6D4C">
        <w:rPr>
          <w:rFonts w:ascii="Times New Roman" w:hAnsi="Times New Roman"/>
          <w:sz w:val="24"/>
          <w:szCs w:val="24"/>
        </w:rPr>
        <w:t>или</w:t>
      </w:r>
      <w:r w:rsidRPr="006B6D4C">
        <w:rPr>
          <w:rStyle w:val="12"/>
          <w:rFonts w:ascii="Times New Roman" w:hAnsi="Times New Roman" w:cs="Times New Roman"/>
          <w:sz w:val="24"/>
          <w:szCs w:val="24"/>
        </w:rPr>
        <w:t xml:space="preserve"> Excel-файлы,</w:t>
      </w:r>
      <w:r w:rsidRPr="006B6D4C">
        <w:rPr>
          <w:rFonts w:ascii="Times New Roman" w:hAnsi="Times New Roman"/>
          <w:sz w:val="24"/>
          <w:szCs w:val="24"/>
        </w:rPr>
        <w:t xml:space="preserve"> что повышает возможность более эффективного использования и анализа полученных ре</w:t>
      </w:r>
      <w:r w:rsidRPr="006B6D4C">
        <w:rPr>
          <w:rFonts w:ascii="Times New Roman" w:hAnsi="Times New Roman"/>
          <w:sz w:val="24"/>
          <w:szCs w:val="24"/>
        </w:rPr>
        <w:softHyphen/>
        <w:t>зультатов.</w:t>
      </w:r>
    </w:p>
    <w:p w:rsidR="00FF02D9" w:rsidRPr="006B6D4C" w:rsidRDefault="00FF02D9" w:rsidP="006B6D4C">
      <w:pPr>
        <w:pStyle w:val="20"/>
        <w:shd w:val="clear" w:color="auto" w:fill="auto"/>
        <w:spacing w:after="0" w:line="240" w:lineRule="auto"/>
        <w:ind w:firstLine="567"/>
        <w:jc w:val="both"/>
        <w:rPr>
          <w:rFonts w:ascii="Times New Roman" w:hAnsi="Times New Roman"/>
          <w:sz w:val="24"/>
          <w:szCs w:val="24"/>
          <w:lang w:val="en-US"/>
        </w:rPr>
      </w:pPr>
      <w:r w:rsidRPr="006B6D4C">
        <w:rPr>
          <w:rStyle w:val="29"/>
          <w:rFonts w:ascii="Times New Roman" w:hAnsi="Times New Roman" w:cs="Times New Roman"/>
          <w:b/>
          <w:bCs/>
          <w:i w:val="0"/>
          <w:iCs w:val="0"/>
          <w:sz w:val="24"/>
          <w:szCs w:val="24"/>
          <w:lang w:val="en-US"/>
        </w:rPr>
        <w:t xml:space="preserve">4. </w:t>
      </w:r>
      <w:r w:rsidRPr="006B6D4C">
        <w:rPr>
          <w:rStyle w:val="29"/>
          <w:rFonts w:ascii="Times New Roman" w:hAnsi="Times New Roman" w:cs="Times New Roman"/>
          <w:b/>
          <w:bCs/>
          <w:i w:val="0"/>
          <w:iCs w:val="0"/>
          <w:sz w:val="24"/>
          <w:szCs w:val="24"/>
        </w:rPr>
        <w:t>Программный</w:t>
      </w:r>
      <w:r w:rsidRPr="006B6D4C">
        <w:rPr>
          <w:rStyle w:val="29"/>
          <w:rFonts w:ascii="Times New Roman" w:hAnsi="Times New Roman" w:cs="Times New Roman"/>
          <w:b/>
          <w:bCs/>
          <w:i w:val="0"/>
          <w:iCs w:val="0"/>
          <w:sz w:val="24"/>
          <w:szCs w:val="24"/>
          <w:lang w:val="en-US"/>
        </w:rPr>
        <w:t xml:space="preserve"> </w:t>
      </w:r>
      <w:r w:rsidRPr="006B6D4C">
        <w:rPr>
          <w:rStyle w:val="29"/>
          <w:rFonts w:ascii="Times New Roman" w:hAnsi="Times New Roman" w:cs="Times New Roman"/>
          <w:b/>
          <w:bCs/>
          <w:i w:val="0"/>
          <w:iCs w:val="0"/>
          <w:sz w:val="24"/>
          <w:szCs w:val="24"/>
        </w:rPr>
        <w:t>комплекс</w:t>
      </w:r>
      <w:r w:rsidRPr="006B6D4C">
        <w:rPr>
          <w:rFonts w:ascii="Times New Roman" w:hAnsi="Times New Roman"/>
          <w:sz w:val="24"/>
          <w:szCs w:val="24"/>
          <w:lang w:val="en-US"/>
        </w:rPr>
        <w:t xml:space="preserve"> SIMS.net Capita Education</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представляет собой систему автоматизации управления шко</w:t>
      </w:r>
      <w:r w:rsidRPr="006B6D4C">
        <w:rPr>
          <w:rFonts w:ascii="Times New Roman" w:hAnsi="Times New Roman"/>
          <w:sz w:val="24"/>
          <w:szCs w:val="24"/>
        </w:rPr>
        <w:softHyphen/>
        <w:t>лами (</w:t>
      </w:r>
      <w:r w:rsidRPr="006B6D4C">
        <w:rPr>
          <w:rStyle w:val="12"/>
          <w:rFonts w:ascii="Times New Roman" w:hAnsi="Times New Roman" w:cs="Times New Roman"/>
          <w:sz w:val="24"/>
          <w:szCs w:val="24"/>
        </w:rPr>
        <w:t>SIMS — Schools Information Management Sys</w:t>
      </w:r>
      <w:r w:rsidRPr="006B6D4C">
        <w:rPr>
          <w:rStyle w:val="12"/>
          <w:rFonts w:ascii="Times New Roman" w:hAnsi="Times New Roman" w:cs="Times New Roman"/>
          <w:sz w:val="24"/>
          <w:szCs w:val="24"/>
        </w:rPr>
        <w:softHyphen/>
        <w:t>tem).</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Основные возможности системы: проведение мониторинга, составление расписания и учебного плана, электронная реги</w:t>
      </w:r>
      <w:r w:rsidRPr="006B6D4C">
        <w:rPr>
          <w:rFonts w:ascii="Times New Roman" w:hAnsi="Times New Roman"/>
          <w:sz w:val="24"/>
          <w:szCs w:val="24"/>
        </w:rPr>
        <w:softHyphen/>
        <w:t>страция и контроль посещаемости, организация информаци</w:t>
      </w:r>
      <w:r w:rsidRPr="006B6D4C">
        <w:rPr>
          <w:rFonts w:ascii="Times New Roman" w:hAnsi="Times New Roman"/>
          <w:sz w:val="24"/>
          <w:szCs w:val="24"/>
        </w:rPr>
        <w:softHyphen/>
        <w:t>онного взаимодействия между учениками, учителями и роди</w:t>
      </w:r>
      <w:r w:rsidRPr="006B6D4C">
        <w:rPr>
          <w:rFonts w:ascii="Times New Roman" w:hAnsi="Times New Roman"/>
          <w:sz w:val="24"/>
          <w:szCs w:val="24"/>
        </w:rPr>
        <w:softHyphen/>
        <w:t>телями, использование паролей для ограничения доступа к базе данных. Рассмотрим реализацию этих возможностей в системе.</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Постоянный мониторинг позволяет учителям и директору объективно оценить эффективность протекания процесса обу</w:t>
      </w:r>
      <w:r w:rsidRPr="006B6D4C">
        <w:rPr>
          <w:rFonts w:ascii="Times New Roman" w:hAnsi="Times New Roman"/>
          <w:sz w:val="24"/>
          <w:szCs w:val="24"/>
        </w:rPr>
        <w:softHyphen/>
        <w:t>чения, новых управленческих решений и уровня преподава</w:t>
      </w:r>
      <w:r w:rsidRPr="006B6D4C">
        <w:rPr>
          <w:rFonts w:ascii="Times New Roman" w:hAnsi="Times New Roman"/>
          <w:sz w:val="24"/>
          <w:szCs w:val="24"/>
        </w:rPr>
        <w:softHyphen/>
        <w:t>ния различных предметов в классах или каждого из учащих</w:t>
      </w:r>
      <w:r w:rsidRPr="006B6D4C">
        <w:rPr>
          <w:rFonts w:ascii="Times New Roman" w:hAnsi="Times New Roman"/>
          <w:sz w:val="24"/>
          <w:szCs w:val="24"/>
        </w:rPr>
        <w:softHyphen/>
        <w:t>ся. Например, оценивая эффективность принятия новых управленческих решений, можно сравнить достижения с ка</w:t>
      </w:r>
      <w:r w:rsidRPr="006B6D4C">
        <w:rPr>
          <w:rFonts w:ascii="Times New Roman" w:hAnsi="Times New Roman"/>
          <w:sz w:val="24"/>
          <w:szCs w:val="24"/>
        </w:rPr>
        <w:softHyphen/>
        <w:t>ким-либо образцом для установления целей и способов их до</w:t>
      </w:r>
      <w:r w:rsidRPr="006B6D4C">
        <w:rPr>
          <w:rFonts w:ascii="Times New Roman" w:hAnsi="Times New Roman"/>
          <w:sz w:val="24"/>
          <w:szCs w:val="24"/>
        </w:rPr>
        <w:softHyphen/>
        <w:t>стижений. В качестве последующего результата мониторинга могут быть обнаружены наиболее успешные и подходящие ме</w:t>
      </w:r>
      <w:r w:rsidRPr="006B6D4C">
        <w:rPr>
          <w:rFonts w:ascii="Times New Roman" w:hAnsi="Times New Roman"/>
          <w:sz w:val="24"/>
          <w:szCs w:val="24"/>
        </w:rPr>
        <w:softHyphen/>
        <w:t>тоды обучения. Например, руководство школы может конт</w:t>
      </w:r>
      <w:r w:rsidRPr="006B6D4C">
        <w:rPr>
          <w:rFonts w:ascii="Times New Roman" w:hAnsi="Times New Roman"/>
          <w:sz w:val="24"/>
          <w:szCs w:val="24"/>
        </w:rPr>
        <w:softHyphen/>
        <w:t>ролировать работу новых учителей, гарантировать, что они соответствуют требованиям к педагогическому составу. Систе</w:t>
      </w:r>
      <w:r w:rsidRPr="006B6D4C">
        <w:rPr>
          <w:rFonts w:ascii="Times New Roman" w:hAnsi="Times New Roman"/>
          <w:sz w:val="24"/>
          <w:szCs w:val="24"/>
        </w:rPr>
        <w:softHyphen/>
        <w:t>ма позволяет активно привлекать родителей к участию в жиз</w:t>
      </w:r>
      <w:r w:rsidRPr="006B6D4C">
        <w:rPr>
          <w:rFonts w:ascii="Times New Roman" w:hAnsi="Times New Roman"/>
          <w:sz w:val="24"/>
          <w:szCs w:val="24"/>
        </w:rPr>
        <w:softHyphen/>
        <w:t>ни школы.</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повышения качества составления расписания школы система обладает возможностями составления расписания в ручном и автоматическом режимах, причем можно распреде</w:t>
      </w:r>
      <w:r w:rsidRPr="006B6D4C">
        <w:rPr>
          <w:rFonts w:ascii="Times New Roman" w:hAnsi="Times New Roman"/>
          <w:sz w:val="24"/>
          <w:szCs w:val="24"/>
        </w:rPr>
        <w:softHyphen/>
        <w:t>лить учеников по классам с различными уклонами и оптими</w:t>
      </w:r>
      <w:r w:rsidRPr="006B6D4C">
        <w:rPr>
          <w:rFonts w:ascii="Times New Roman" w:hAnsi="Times New Roman"/>
          <w:sz w:val="24"/>
          <w:szCs w:val="24"/>
        </w:rPr>
        <w:softHyphen/>
        <w:t>зировать количество учеников в этих классах, сравнить рас</w:t>
      </w:r>
      <w:r w:rsidRPr="006B6D4C">
        <w:rPr>
          <w:rFonts w:ascii="Times New Roman" w:hAnsi="Times New Roman"/>
          <w:sz w:val="24"/>
          <w:szCs w:val="24"/>
        </w:rPr>
        <w:softHyphen/>
        <w:t>писания прошлых лет.</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Повысить эффективность составления учебных планов с помощью этой системы можно за счет осуществления анализа и сравнения содержания учебных планов разных лет.</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Рассмотрим возможности организации информационного взаимодействия с родителями: автоматизированная рассылка писем для родителей с приглашениями на встречу, подбор наиболее подходящего времени для родительских собраний или встреч с отдельными родителями, сбор и систематизация сведений о посещаемости и сообщение их родителям.</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Работа учителя с системой предполагает ежедневное за</w:t>
      </w:r>
      <w:r w:rsidRPr="006B6D4C">
        <w:rPr>
          <w:rFonts w:ascii="Times New Roman" w:hAnsi="Times New Roman"/>
          <w:sz w:val="24"/>
          <w:szCs w:val="24"/>
        </w:rPr>
        <w:softHyphen/>
        <w:t>полнение электронного журнала с внесением оценок, коммен</w:t>
      </w:r>
      <w:r w:rsidRPr="006B6D4C">
        <w:rPr>
          <w:rFonts w:ascii="Times New Roman" w:hAnsi="Times New Roman"/>
          <w:sz w:val="24"/>
          <w:szCs w:val="24"/>
        </w:rPr>
        <w:softHyphen/>
        <w:t>тариев и проставлением посещаемости. Данный подход позво</w:t>
      </w:r>
      <w:r w:rsidRPr="006B6D4C">
        <w:rPr>
          <w:rFonts w:ascii="Times New Roman" w:hAnsi="Times New Roman"/>
          <w:sz w:val="24"/>
          <w:szCs w:val="24"/>
        </w:rPr>
        <w:softHyphen/>
        <w:t>ляет регулярно информировать родителей о посещаемости их детьми уроков</w:t>
      </w:r>
      <w:r w:rsidRPr="006B6D4C">
        <w:rPr>
          <w:rStyle w:val="100"/>
          <w:rFonts w:ascii="Times New Roman" w:hAnsi="Times New Roman" w:cs="Times New Roman"/>
          <w:sz w:val="24"/>
          <w:szCs w:val="24"/>
        </w:rPr>
        <w:t xml:space="preserve"> {online).</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xml:space="preserve">Наличие в системе специальной опции для родителей </w:t>
      </w:r>
      <w:r w:rsidRPr="006B6D4C">
        <w:rPr>
          <w:rStyle w:val="100"/>
          <w:rFonts w:ascii="Times New Roman" w:hAnsi="Times New Roman" w:cs="Times New Roman"/>
          <w:sz w:val="24"/>
          <w:szCs w:val="24"/>
        </w:rPr>
        <w:t>(Parents gate-way)</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позволяет родителям более активно уча</w:t>
      </w:r>
      <w:r w:rsidRPr="006B6D4C">
        <w:rPr>
          <w:rFonts w:ascii="Times New Roman" w:hAnsi="Times New Roman"/>
          <w:sz w:val="24"/>
          <w:szCs w:val="24"/>
        </w:rPr>
        <w:softHyphen/>
        <w:t>ствовать в образовании своих детей и улучшает взаимодейст</w:t>
      </w:r>
      <w:r w:rsidRPr="006B6D4C">
        <w:rPr>
          <w:rFonts w:ascii="Times New Roman" w:hAnsi="Times New Roman"/>
          <w:sz w:val="24"/>
          <w:szCs w:val="24"/>
        </w:rPr>
        <w:softHyphen/>
        <w:t>вие между родителями и учениками. Родители получают по паролю доступ к следующей информации: домашние задания, каждодневная посещаемость, расписание занятий, поведение, кружки, факультативы, школьные мероприятия.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Автоматизация контроля посещаемости и поведения по</w:t>
      </w:r>
      <w:r w:rsidRPr="006B6D4C">
        <w:rPr>
          <w:rFonts w:ascii="Times New Roman" w:hAnsi="Times New Roman"/>
          <w:sz w:val="24"/>
          <w:szCs w:val="24"/>
        </w:rPr>
        <w:softHyphen/>
        <w:t>зволяет школам награждать учеников за соблюдение норм по</w:t>
      </w:r>
      <w:r w:rsidRPr="006B6D4C">
        <w:rPr>
          <w:rFonts w:ascii="Times New Roman" w:hAnsi="Times New Roman"/>
          <w:sz w:val="24"/>
          <w:szCs w:val="24"/>
        </w:rPr>
        <w:softHyphen/>
        <w:t>ведения, а остальных удержать от отклонений от установлен</w:t>
      </w:r>
      <w:r w:rsidRPr="006B6D4C">
        <w:rPr>
          <w:rFonts w:ascii="Times New Roman" w:hAnsi="Times New Roman"/>
          <w:sz w:val="24"/>
          <w:szCs w:val="24"/>
        </w:rPr>
        <w:softHyphen/>
        <w:t>ных норм; проследить и зафиксировать поведение и достиже</w:t>
      </w:r>
      <w:r w:rsidRPr="006B6D4C">
        <w:rPr>
          <w:rFonts w:ascii="Times New Roman" w:hAnsi="Times New Roman"/>
          <w:sz w:val="24"/>
          <w:szCs w:val="24"/>
        </w:rPr>
        <w:softHyphen/>
        <w:t>ния каждого отдельно взятого ученика. Система снабжает все должностные лица данными, необходимыми для фиксирова</w:t>
      </w:r>
      <w:r w:rsidRPr="006B6D4C">
        <w:rPr>
          <w:rFonts w:ascii="Times New Roman" w:hAnsi="Times New Roman"/>
          <w:sz w:val="24"/>
          <w:szCs w:val="24"/>
        </w:rPr>
        <w:softHyphen/>
        <w:t>ния, управления и составления отчета (сообщения) за день.</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Посещаемость учащихся может также фиксироваться с по</w:t>
      </w:r>
      <w:r w:rsidRPr="006B6D4C">
        <w:rPr>
          <w:rFonts w:ascii="Times New Roman" w:hAnsi="Times New Roman"/>
          <w:sz w:val="24"/>
          <w:szCs w:val="24"/>
        </w:rPr>
        <w:softHyphen/>
        <w:t>мощью инструмента «Контроль урока» и незамедлительно ин</w:t>
      </w:r>
      <w:r w:rsidRPr="006B6D4C">
        <w:rPr>
          <w:rFonts w:ascii="Times New Roman" w:hAnsi="Times New Roman"/>
          <w:sz w:val="24"/>
          <w:szCs w:val="24"/>
        </w:rPr>
        <w:softHyphen/>
        <w:t>формировать об этом родителей.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Наличие в системе специальной опции «Анализ характе</w:t>
      </w:r>
      <w:r w:rsidRPr="006B6D4C">
        <w:rPr>
          <w:rFonts w:ascii="Times New Roman" w:hAnsi="Times New Roman"/>
          <w:sz w:val="24"/>
          <w:szCs w:val="24"/>
        </w:rPr>
        <w:softHyphen/>
        <w:t>ристик», содержащей ряд предназначенных для этой цели ин</w:t>
      </w:r>
      <w:r w:rsidRPr="006B6D4C">
        <w:rPr>
          <w:rFonts w:ascii="Times New Roman" w:hAnsi="Times New Roman"/>
          <w:sz w:val="24"/>
          <w:szCs w:val="24"/>
        </w:rPr>
        <w:softHyphen/>
        <w:t>струментов, позволяет фиксировать все оценки и коммента</w:t>
      </w:r>
      <w:r w:rsidRPr="006B6D4C">
        <w:rPr>
          <w:rFonts w:ascii="Times New Roman" w:hAnsi="Times New Roman"/>
          <w:sz w:val="24"/>
          <w:szCs w:val="24"/>
        </w:rPr>
        <w:softHyphen/>
        <w:t>рии для каждого учащегося.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Автоматизация документооборота происходит за счет встроенных баз данных с различной информацией и архивом документов, касающихся учащихся и всего школьного персо</w:t>
      </w:r>
      <w:r w:rsidRPr="006B6D4C">
        <w:rPr>
          <w:rFonts w:ascii="Times New Roman" w:hAnsi="Times New Roman"/>
          <w:sz w:val="24"/>
          <w:szCs w:val="24"/>
        </w:rPr>
        <w:softHyphen/>
        <w:t>нала. Также в нем могут храниться письма родителей, фото</w:t>
      </w:r>
      <w:r w:rsidRPr="006B6D4C">
        <w:rPr>
          <w:rFonts w:ascii="Times New Roman" w:hAnsi="Times New Roman"/>
          <w:sz w:val="24"/>
          <w:szCs w:val="24"/>
        </w:rPr>
        <w:softHyphen/>
        <w:t>графии, видео, текстовые документы, которые могут быть до</w:t>
      </w:r>
      <w:r w:rsidRPr="006B6D4C">
        <w:rPr>
          <w:rFonts w:ascii="Times New Roman" w:hAnsi="Times New Roman"/>
          <w:sz w:val="24"/>
          <w:szCs w:val="24"/>
        </w:rPr>
        <w:softHyphen/>
        <w:t>ступны в любом месте, в любое время, любому пользователю.</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Платформа</w:t>
      </w:r>
      <w:r w:rsidRPr="006B6D4C">
        <w:rPr>
          <w:rStyle w:val="100"/>
          <w:rFonts w:ascii="Times New Roman" w:hAnsi="Times New Roman" w:cs="Times New Roman"/>
          <w:sz w:val="24"/>
          <w:szCs w:val="24"/>
        </w:rPr>
        <w:t xml:space="preserve"> Sims.net</w:t>
      </w:r>
      <w:r w:rsidRPr="006B6D4C">
        <w:rPr>
          <w:rFonts w:ascii="Times New Roman" w:hAnsi="Times New Roman"/>
          <w:sz w:val="24"/>
          <w:szCs w:val="24"/>
          <w:lang w:eastAsia="en-US"/>
        </w:rPr>
        <w:t xml:space="preserve"> </w:t>
      </w:r>
      <w:r w:rsidRPr="006B6D4C">
        <w:rPr>
          <w:rFonts w:ascii="Times New Roman" w:hAnsi="Times New Roman"/>
          <w:sz w:val="24"/>
          <w:szCs w:val="24"/>
        </w:rPr>
        <w:t>имеет следующие возможности: ЖеЬ-поддержка (быстро разрешает вопросы студентов), по</w:t>
      </w:r>
      <w:r w:rsidRPr="006B6D4C">
        <w:rPr>
          <w:rFonts w:ascii="Times New Roman" w:hAnsi="Times New Roman"/>
          <w:sz w:val="24"/>
          <w:szCs w:val="24"/>
        </w:rPr>
        <w:softHyphen/>
        <w:t>мощь «он-лайн» (содержит информацию, помогающую сту</w:t>
      </w:r>
      <w:r w:rsidRPr="006B6D4C">
        <w:rPr>
          <w:rFonts w:ascii="Times New Roman" w:hAnsi="Times New Roman"/>
          <w:sz w:val="24"/>
          <w:szCs w:val="24"/>
        </w:rPr>
        <w:softHyphen/>
        <w:t>денту справиться с трудной задачей, провести обсуждение в группах, осуществить взаимодействие с другими пользовате</w:t>
      </w:r>
      <w:r w:rsidRPr="006B6D4C">
        <w:rPr>
          <w:rFonts w:ascii="Times New Roman" w:hAnsi="Times New Roman"/>
          <w:sz w:val="24"/>
          <w:szCs w:val="24"/>
        </w:rPr>
        <w:softHyphen/>
        <w:t>лями этого сервиса, обсудить волнующие вопросы в форумах и чатах).</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Мы представили описание только нескольких програм</w:t>
      </w:r>
      <w:r w:rsidRPr="006B6D4C">
        <w:rPr>
          <w:rFonts w:ascii="Times New Roman" w:hAnsi="Times New Roman"/>
          <w:sz w:val="24"/>
          <w:szCs w:val="24"/>
        </w:rPr>
        <w:softHyphen/>
        <w:t>мных продуктов для автоматизации управления учебным за</w:t>
      </w:r>
      <w:r w:rsidRPr="006B6D4C">
        <w:rPr>
          <w:rFonts w:ascii="Times New Roman" w:hAnsi="Times New Roman"/>
          <w:sz w:val="24"/>
          <w:szCs w:val="24"/>
        </w:rPr>
        <w:softHyphen/>
        <w:t>ведением. Безусловно, это описание включает в себя далеко не весь спектр продукции, предлагаемой отечественными и зару</w:t>
      </w:r>
      <w:r w:rsidRPr="006B6D4C">
        <w:rPr>
          <w:rFonts w:ascii="Times New Roman" w:hAnsi="Times New Roman"/>
          <w:sz w:val="24"/>
          <w:szCs w:val="24"/>
        </w:rPr>
        <w:softHyphen/>
        <w:t>бежными фирмами-изготовителями и далеко не все возмож</w:t>
      </w:r>
      <w:r w:rsidRPr="006B6D4C">
        <w:rPr>
          <w:rFonts w:ascii="Times New Roman" w:hAnsi="Times New Roman"/>
          <w:sz w:val="24"/>
          <w:szCs w:val="24"/>
        </w:rPr>
        <w:softHyphen/>
        <w:t>ности этих продуктов. В принципе все они реализуют идею модульности. За автоматизацию каждого из аспектов жизни школы отвечает строго определенный модуль, который орга</w:t>
      </w:r>
      <w:r w:rsidRPr="006B6D4C">
        <w:rPr>
          <w:rFonts w:ascii="Times New Roman" w:hAnsi="Times New Roman"/>
          <w:sz w:val="24"/>
          <w:szCs w:val="24"/>
        </w:rPr>
        <w:softHyphen/>
        <w:t>нично вписывается в общую систему и имеет связь с другими модулями. В случае усложнения системы создаются новые мо</w:t>
      </w:r>
      <w:r w:rsidRPr="006B6D4C">
        <w:rPr>
          <w:rFonts w:ascii="Times New Roman" w:hAnsi="Times New Roman"/>
          <w:sz w:val="24"/>
          <w:szCs w:val="24"/>
        </w:rPr>
        <w:softHyphen/>
        <w:t>дули, которые, в свою очередь, отвечают за новые потребности учебного процесса или процесса управления. Такая система модифицируема и, как правило, может быть расширена или, напротив, максимально сжата в зависимости от особенностей конкретного учебного заведения. Выбор конкретного про</w:t>
      </w:r>
      <w:r w:rsidRPr="006B6D4C">
        <w:rPr>
          <w:rFonts w:ascii="Times New Roman" w:hAnsi="Times New Roman"/>
          <w:sz w:val="24"/>
          <w:szCs w:val="24"/>
        </w:rPr>
        <w:softHyphen/>
        <w:t>граммного продукта лежит на администрации школ и на реги</w:t>
      </w:r>
      <w:r w:rsidRPr="006B6D4C">
        <w:rPr>
          <w:rFonts w:ascii="Times New Roman" w:hAnsi="Times New Roman"/>
          <w:sz w:val="24"/>
          <w:szCs w:val="24"/>
        </w:rPr>
        <w:softHyphen/>
        <w:t>ональных органах управления образованием, потому что именно им предстоит внедрять и использовать систему управ</w:t>
      </w:r>
      <w:r w:rsidRPr="006B6D4C">
        <w:rPr>
          <w:rFonts w:ascii="Times New Roman" w:hAnsi="Times New Roman"/>
          <w:sz w:val="24"/>
          <w:szCs w:val="24"/>
        </w:rPr>
        <w:softHyphen/>
        <w:t>ления в своей работе.</w:t>
      </w:r>
    </w:p>
    <w:p w:rsidR="00FF02D9" w:rsidRPr="006B6D4C" w:rsidRDefault="00FF02D9" w:rsidP="006B6D4C">
      <w:pPr>
        <w:pStyle w:val="25"/>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Глава VII</w:t>
      </w:r>
    </w:p>
    <w:p w:rsidR="00FF02D9" w:rsidRPr="006B6D4C" w:rsidRDefault="00FF02D9"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Оборудование и использование кабинетов, оснащенных персональными электронно-вычислительными машинами</w:t>
      </w:r>
    </w:p>
    <w:p w:rsidR="00FF02D9" w:rsidRPr="006B6D4C" w:rsidRDefault="00FF02D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Реализация идей информатизации образования возможна в условиях использования в сфере образования перспектив</w:t>
      </w:r>
      <w:r w:rsidRPr="006B6D4C">
        <w:rPr>
          <w:rFonts w:ascii="Times New Roman" w:hAnsi="Times New Roman"/>
          <w:sz w:val="24"/>
          <w:szCs w:val="24"/>
        </w:rPr>
        <w:softHyphen/>
        <w:t>ных моделей ПЭВМ, обеспечивающих: 1) знакомство учащих</w:t>
      </w:r>
      <w:r w:rsidRPr="006B6D4C">
        <w:rPr>
          <w:rFonts w:ascii="Times New Roman" w:hAnsi="Times New Roman"/>
          <w:sz w:val="24"/>
          <w:szCs w:val="24"/>
        </w:rPr>
        <w:softHyphen/>
        <w:t>ся с современными базами данных, базами знаний, с инстру</w:t>
      </w:r>
      <w:r w:rsidRPr="006B6D4C">
        <w:rPr>
          <w:rFonts w:ascii="Times New Roman" w:hAnsi="Times New Roman"/>
          <w:sz w:val="24"/>
          <w:szCs w:val="24"/>
        </w:rPr>
        <w:softHyphen/>
        <w:t>ментарием технологии мультимедиа, с прикладными про</w:t>
      </w:r>
      <w:r w:rsidRPr="006B6D4C">
        <w:rPr>
          <w:rFonts w:ascii="Times New Roman" w:hAnsi="Times New Roman"/>
          <w:sz w:val="24"/>
          <w:szCs w:val="24"/>
        </w:rPr>
        <w:softHyphen/>
        <w:t>граммными средствами и системами, требующими работы с большими объемами информации, как постоянно хранимой (накопитель на оптическом диске), так и изменяемой (напри</w:t>
      </w:r>
      <w:r w:rsidRPr="006B6D4C">
        <w:rPr>
          <w:rFonts w:ascii="Times New Roman" w:hAnsi="Times New Roman"/>
          <w:sz w:val="24"/>
          <w:szCs w:val="24"/>
        </w:rPr>
        <w:softHyphen/>
        <w:t>мер, «винчестер» большой емкости), и работы в операционной среде на каждом рабочем месте; 2) работу со специальным пери</w:t>
      </w:r>
      <w:r w:rsidRPr="006B6D4C">
        <w:rPr>
          <w:rFonts w:ascii="Times New Roman" w:hAnsi="Times New Roman"/>
          <w:sz w:val="24"/>
          <w:szCs w:val="24"/>
        </w:rPr>
        <w:softHyphen/>
        <w:t>ферийным оборудованием (например, блоки АЦП и ЦАП для персональной компьютерной лаборатории, учебные роботы и обрабатывающие комплексы для профессионального обуче</w:t>
      </w:r>
      <w:r w:rsidRPr="006B6D4C">
        <w:rPr>
          <w:rFonts w:ascii="Times New Roman" w:hAnsi="Times New Roman"/>
          <w:sz w:val="24"/>
          <w:szCs w:val="24"/>
        </w:rPr>
        <w:softHyphen/>
        <w:t>ния и т. д.), функционирующим на базе средств информацион</w:t>
      </w:r>
      <w:r w:rsidRPr="006B6D4C">
        <w:rPr>
          <w:rFonts w:ascii="Times New Roman" w:hAnsi="Times New Roman"/>
          <w:sz w:val="24"/>
          <w:szCs w:val="24"/>
        </w:rPr>
        <w:softHyphen/>
        <w:t>ных технологий; 3) использование средств телекоммуникаций на уровне синтеза компьютерных сетей и средств телефонной, телевизионной, спутниковой связи для информационного взаимодействия и информационного обеспечения как отдель ных пользователей, так и учебных заведений.</w:t>
      </w:r>
    </w:p>
    <w:p w:rsidR="00FF02D9" w:rsidRPr="006B6D4C" w:rsidRDefault="00FF02D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Каждому учителю, использующему средства ИКТ в своей профессиональной деятельности, необходимо знать назначе ние кабинета, особенности организации учебной деятельности в нем, педагогические и гигиенические требования к его обо рудованию и условия его эксплуатации. Для этой цели созда ются методические рекомендации по оборудованию и исполь зованию кабинетов информатики, классов с персональными электронно-вычислительными машинами в учебных заведе ниях системы общего среднего образования. Эти рекоменда ции предназначены как для учителей информатики, так и учителей других общеобразовательных или учебных предме тов, а также для методистов, директоров школ, руководите</w:t>
      </w:r>
      <w:r w:rsidRPr="006B6D4C">
        <w:rPr>
          <w:rFonts w:ascii="Times New Roman" w:hAnsi="Times New Roman"/>
          <w:sz w:val="24"/>
          <w:szCs w:val="24"/>
        </w:rPr>
        <w:br w:type="page"/>
        <w:t>лей учебных заведений системы общего среднего и среднего профессионального образования, в которых используются ин</w:t>
      </w:r>
      <w:r w:rsidRPr="006B6D4C">
        <w:rPr>
          <w:rFonts w:ascii="Times New Roman" w:hAnsi="Times New Roman"/>
          <w:sz w:val="24"/>
          <w:szCs w:val="24"/>
        </w:rPr>
        <w:softHyphen/>
        <w:t>формационные и коммуникационные технологии в образова</w:t>
      </w:r>
      <w:r w:rsidRPr="006B6D4C">
        <w:rPr>
          <w:rFonts w:ascii="Times New Roman" w:hAnsi="Times New Roman"/>
          <w:sz w:val="24"/>
          <w:szCs w:val="24"/>
        </w:rPr>
        <w:softHyphen/>
        <w:t>тельных целях.</w:t>
      </w:r>
    </w:p>
    <w:p w:rsidR="00FF02D9" w:rsidRPr="006B6D4C" w:rsidRDefault="00FF02D9"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vertAlign w:val="superscript"/>
        </w:rPr>
        <w:t>5</w:t>
      </w:r>
    </w:p>
    <w:p w:rsidR="00FF02D9" w:rsidRPr="006B6D4C" w:rsidRDefault="00FF02D9"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 1. Назначение кабинета</w:t>
      </w:r>
    </w:p>
    <w:p w:rsidR="00FF02D9" w:rsidRPr="006B6D4C" w:rsidRDefault="00FF02D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Кабинет или класс с персональными электронно-вычисли</w:t>
      </w:r>
      <w:r w:rsidRPr="006B6D4C">
        <w:rPr>
          <w:rFonts w:ascii="Times New Roman" w:hAnsi="Times New Roman"/>
          <w:sz w:val="24"/>
          <w:szCs w:val="24"/>
        </w:rPr>
        <w:softHyphen/>
        <w:t>тельными машинами (ПЭВМ) в учебных заведениях системы общего среднего образования (далее — кабинет или компью</w:t>
      </w:r>
      <w:r w:rsidRPr="006B6D4C">
        <w:rPr>
          <w:rFonts w:ascii="Times New Roman" w:hAnsi="Times New Roman"/>
          <w:sz w:val="24"/>
          <w:szCs w:val="24"/>
        </w:rPr>
        <w:softHyphen/>
        <w:t>терный класс) организуется как учебно-воспитательное под</w:t>
      </w:r>
      <w:r w:rsidRPr="006B6D4C">
        <w:rPr>
          <w:rFonts w:ascii="Times New Roman" w:hAnsi="Times New Roman"/>
          <w:sz w:val="24"/>
          <w:szCs w:val="24"/>
        </w:rPr>
        <w:softHyphen/>
        <w:t>разделение средней общеобразовательной школы, оснащен</w:t>
      </w:r>
      <w:r w:rsidRPr="006B6D4C">
        <w:rPr>
          <w:rFonts w:ascii="Times New Roman" w:hAnsi="Times New Roman"/>
          <w:sz w:val="24"/>
          <w:szCs w:val="24"/>
        </w:rPr>
        <w:softHyphen/>
        <w:t>ное комплектом учебной вычислительной техники (КУВТ), учебным оборудованием, мебелью, оргтехникой и приспособ</w:t>
      </w:r>
      <w:r w:rsidRPr="006B6D4C">
        <w:rPr>
          <w:rFonts w:ascii="Times New Roman" w:hAnsi="Times New Roman"/>
          <w:sz w:val="24"/>
          <w:szCs w:val="24"/>
        </w:rPr>
        <w:softHyphen/>
        <w:t>лениями для проведения теоретических и практических, классных, внеклассных и факультативных занятий как по курсу информатики, так и другим общеобразовательным или учебным предметам с использованием средств ИКТ. Кабинет используется также при организации общественно полезного и производительного труда учащихся, с использованием средств ИКТ, автоматизации процессов информационно- методического обеспечения учебно-воспитательного процес</w:t>
      </w:r>
      <w:r w:rsidRPr="006B6D4C">
        <w:rPr>
          <w:rFonts w:ascii="Times New Roman" w:hAnsi="Times New Roman"/>
          <w:sz w:val="24"/>
          <w:szCs w:val="24"/>
        </w:rPr>
        <w:softHyphen/>
        <w:t>са и организационного управления.</w:t>
      </w:r>
    </w:p>
    <w:p w:rsidR="00FF02D9" w:rsidRPr="006B6D4C" w:rsidRDefault="00FF02D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Кабинет должен быть выполнен как психологически, ги</w:t>
      </w:r>
      <w:r w:rsidRPr="006B6D4C">
        <w:rPr>
          <w:rFonts w:ascii="Times New Roman" w:hAnsi="Times New Roman"/>
          <w:sz w:val="24"/>
          <w:szCs w:val="24"/>
        </w:rPr>
        <w:softHyphen/>
        <w:t>гиенически и эргономически комфортная среда, организо</w:t>
      </w:r>
      <w:r w:rsidRPr="006B6D4C">
        <w:rPr>
          <w:rFonts w:ascii="Times New Roman" w:hAnsi="Times New Roman"/>
          <w:sz w:val="24"/>
          <w:szCs w:val="24"/>
        </w:rPr>
        <w:softHyphen/>
        <w:t>ванная так, чтобы в максимальной степени содействовать ус</w:t>
      </w:r>
      <w:r w:rsidRPr="006B6D4C">
        <w:rPr>
          <w:rFonts w:ascii="Times New Roman" w:hAnsi="Times New Roman"/>
          <w:sz w:val="24"/>
          <w:szCs w:val="24"/>
        </w:rPr>
        <w:softHyphen/>
        <w:t>пешному преподаванию, умственному развитию и формиро- нанию информационной культуры учащихся, приобретению ими прочных знаний по информатике и основам наук при полном обеспечении требований к охране здоровья, безопас</w:t>
      </w:r>
      <w:r w:rsidRPr="006B6D4C">
        <w:rPr>
          <w:rFonts w:ascii="Times New Roman" w:hAnsi="Times New Roman"/>
          <w:sz w:val="24"/>
          <w:szCs w:val="24"/>
        </w:rPr>
        <w:softHyphen/>
        <w:t>ности труда учителя и учащихся и защите авторских прав разработчиков электронных средств образовательного назна</w:t>
      </w:r>
      <w:r w:rsidRPr="006B6D4C">
        <w:rPr>
          <w:rFonts w:ascii="Times New Roman" w:hAnsi="Times New Roman"/>
          <w:sz w:val="24"/>
          <w:szCs w:val="24"/>
        </w:rPr>
        <w:softHyphen/>
        <w:t>чения.</w:t>
      </w:r>
    </w:p>
    <w:p w:rsidR="00FF02D9" w:rsidRPr="006B6D4C" w:rsidRDefault="00FF02D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кабинете должно быть обеспечено информационное изаимодействие между учащимися и программно-аппарат- пыми, техническими средствами хранения и обработки ин</w:t>
      </w:r>
      <w:r w:rsidRPr="006B6D4C">
        <w:rPr>
          <w:rFonts w:ascii="Times New Roman" w:hAnsi="Times New Roman"/>
          <w:sz w:val="24"/>
          <w:szCs w:val="24"/>
        </w:rPr>
        <w:softHyphen/>
        <w:t>формации, между учащимися и учителем, необходимое для осуществления современного учебно-воспитательного процес</w:t>
      </w:r>
      <w:r w:rsidRPr="006B6D4C">
        <w:rPr>
          <w:rFonts w:ascii="Times New Roman" w:hAnsi="Times New Roman"/>
          <w:sz w:val="24"/>
          <w:szCs w:val="24"/>
        </w:rPr>
        <w:softHyphen/>
        <w:t>са.</w:t>
      </w:r>
    </w:p>
    <w:p w:rsidR="00FF02D9" w:rsidRPr="006B6D4C" w:rsidRDefault="00FF02D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Занятия в кабинете должны способствовать:</w:t>
      </w:r>
    </w:p>
    <w:p w:rsidR="00FF02D9" w:rsidRPr="006B6D4C" w:rsidRDefault="00FF02D9"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формированию у учащихся знаний об устройстве и функционировании современной вычислительной техники;</w:t>
      </w:r>
    </w:p>
    <w:p w:rsidR="00FF02D9" w:rsidRPr="006B6D4C" w:rsidRDefault="00FF02D9"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lang w:val="en-US" w:eastAsia="en-US"/>
        </w:rPr>
        <w:t>h</w:t>
      </w:r>
      <w:r w:rsidRPr="006B6D4C">
        <w:rPr>
          <w:rFonts w:ascii="Times New Roman" w:hAnsi="Times New Roman"/>
          <w:sz w:val="24"/>
          <w:szCs w:val="24"/>
          <w:lang w:eastAsia="en-US"/>
        </w:rPr>
        <w:t xml:space="preserve"> </w:t>
      </w:r>
      <w:r w:rsidRPr="006B6D4C">
        <w:rPr>
          <w:rFonts w:ascii="Times New Roman" w:hAnsi="Times New Roman"/>
          <w:sz w:val="24"/>
          <w:szCs w:val="24"/>
        </w:rPr>
        <w:t>9625</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умений и навыков решения задач с помощью средств ИКТ; умений по использованию программного обеспечения совре</w:t>
      </w:r>
      <w:r w:rsidRPr="006B6D4C">
        <w:rPr>
          <w:rFonts w:ascii="Times New Roman" w:hAnsi="Times New Roman"/>
          <w:sz w:val="24"/>
          <w:szCs w:val="24"/>
        </w:rPr>
        <w:softHyphen/>
        <w:t>менных ПЭВМ и работы с информационными ресурсами ло</w:t>
      </w:r>
      <w:r w:rsidRPr="006B6D4C">
        <w:rPr>
          <w:rFonts w:ascii="Times New Roman" w:hAnsi="Times New Roman"/>
          <w:sz w:val="24"/>
          <w:szCs w:val="24"/>
        </w:rPr>
        <w:softHyphen/>
        <w:t>кальных и глобальной сетей;</w:t>
      </w:r>
    </w:p>
    <w:p w:rsidR="00FF02D9" w:rsidRPr="006B6D4C" w:rsidRDefault="00FF02D9" w:rsidP="006B6D4C">
      <w:pPr>
        <w:pStyle w:val="a5"/>
        <w:numPr>
          <w:ilvl w:val="0"/>
          <w:numId w:val="1"/>
        </w:numPr>
        <w:shd w:val="clear" w:color="auto" w:fill="auto"/>
        <w:tabs>
          <w:tab w:val="left" w:pos="668"/>
        </w:tabs>
        <w:spacing w:before="0" w:line="240" w:lineRule="auto"/>
        <w:ind w:firstLine="567"/>
        <w:rPr>
          <w:rFonts w:ascii="Times New Roman" w:hAnsi="Times New Roman"/>
          <w:sz w:val="24"/>
          <w:szCs w:val="24"/>
        </w:rPr>
      </w:pPr>
      <w:r w:rsidRPr="006B6D4C">
        <w:rPr>
          <w:rFonts w:ascii="Times New Roman" w:hAnsi="Times New Roman"/>
          <w:sz w:val="24"/>
          <w:szCs w:val="24"/>
        </w:rPr>
        <w:t>ознакомлению учащихся с применением средств ИКТ на производстве, в проектно-конструкторских организаци</w:t>
      </w:r>
      <w:r w:rsidRPr="006B6D4C">
        <w:rPr>
          <w:rFonts w:ascii="Times New Roman" w:hAnsi="Times New Roman"/>
          <w:sz w:val="24"/>
          <w:szCs w:val="24"/>
        </w:rPr>
        <w:softHyphen/>
        <w:t>ях, научных учреждениях, учебном процессе и управле</w:t>
      </w:r>
      <w:r w:rsidRPr="006B6D4C">
        <w:rPr>
          <w:rFonts w:ascii="Times New Roman" w:hAnsi="Times New Roman"/>
          <w:sz w:val="24"/>
          <w:szCs w:val="24"/>
        </w:rPr>
        <w:softHyphen/>
        <w:t>нии;</w:t>
      </w:r>
    </w:p>
    <w:p w:rsidR="00FF02D9" w:rsidRPr="006B6D4C" w:rsidRDefault="00FF02D9" w:rsidP="006B6D4C">
      <w:pPr>
        <w:pStyle w:val="a5"/>
        <w:numPr>
          <w:ilvl w:val="0"/>
          <w:numId w:val="1"/>
        </w:numPr>
        <w:shd w:val="clear" w:color="auto" w:fill="auto"/>
        <w:tabs>
          <w:tab w:val="left" w:pos="692"/>
        </w:tabs>
        <w:spacing w:before="0" w:line="240" w:lineRule="auto"/>
        <w:ind w:firstLine="567"/>
        <w:rPr>
          <w:rFonts w:ascii="Times New Roman" w:hAnsi="Times New Roman"/>
          <w:sz w:val="24"/>
          <w:szCs w:val="24"/>
        </w:rPr>
      </w:pPr>
      <w:r w:rsidRPr="006B6D4C">
        <w:rPr>
          <w:rFonts w:ascii="Times New Roman" w:hAnsi="Times New Roman"/>
          <w:sz w:val="24"/>
          <w:szCs w:val="24"/>
        </w:rPr>
        <w:t>совершенствованию методов обучения и организации учебно-воспитательного процесса в учебном заведении.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кабинете может проводиться следующая работа:</w:t>
      </w:r>
    </w:p>
    <w:p w:rsidR="00FF02D9" w:rsidRPr="006B6D4C" w:rsidRDefault="00FF02D9" w:rsidP="006B6D4C">
      <w:pPr>
        <w:pStyle w:val="a5"/>
        <w:numPr>
          <w:ilvl w:val="0"/>
          <w:numId w:val="1"/>
        </w:numPr>
        <w:shd w:val="clear" w:color="auto" w:fill="auto"/>
        <w:tabs>
          <w:tab w:val="left" w:pos="644"/>
        </w:tabs>
        <w:spacing w:before="0" w:line="240" w:lineRule="auto"/>
        <w:ind w:firstLine="567"/>
        <w:rPr>
          <w:rFonts w:ascii="Times New Roman" w:hAnsi="Times New Roman"/>
          <w:sz w:val="24"/>
          <w:szCs w:val="24"/>
        </w:rPr>
      </w:pPr>
      <w:r w:rsidRPr="006B6D4C">
        <w:rPr>
          <w:rFonts w:ascii="Times New Roman" w:hAnsi="Times New Roman"/>
          <w:sz w:val="24"/>
          <w:szCs w:val="24"/>
        </w:rPr>
        <w:t>занятия по любым учебным предметам с использовани</w:t>
      </w:r>
      <w:r w:rsidRPr="006B6D4C">
        <w:rPr>
          <w:rFonts w:ascii="Times New Roman" w:hAnsi="Times New Roman"/>
          <w:sz w:val="24"/>
          <w:szCs w:val="24"/>
        </w:rPr>
        <w:softHyphen/>
        <w:t>ем средств вычислительной техники, информационных и ком</w:t>
      </w:r>
      <w:r w:rsidRPr="006B6D4C">
        <w:rPr>
          <w:rFonts w:ascii="Times New Roman" w:hAnsi="Times New Roman"/>
          <w:sz w:val="24"/>
          <w:szCs w:val="24"/>
        </w:rPr>
        <w:softHyphen/>
        <w:t>муникационных технологий, учебного оборудования, сопря</w:t>
      </w:r>
      <w:r w:rsidRPr="006B6D4C">
        <w:rPr>
          <w:rFonts w:ascii="Times New Roman" w:hAnsi="Times New Roman"/>
          <w:sz w:val="24"/>
          <w:szCs w:val="24"/>
        </w:rPr>
        <w:softHyphen/>
        <w:t>гаемого с ПЭВМ;</w:t>
      </w:r>
    </w:p>
    <w:p w:rsidR="00FF02D9" w:rsidRPr="006B6D4C" w:rsidRDefault="00FF02D9" w:rsidP="006B6D4C">
      <w:pPr>
        <w:pStyle w:val="a5"/>
        <w:numPr>
          <w:ilvl w:val="0"/>
          <w:numId w:val="1"/>
        </w:numPr>
        <w:shd w:val="clear" w:color="auto" w:fill="auto"/>
        <w:tabs>
          <w:tab w:val="left" w:pos="644"/>
        </w:tabs>
        <w:spacing w:before="0" w:line="240" w:lineRule="auto"/>
        <w:ind w:firstLine="567"/>
        <w:rPr>
          <w:rFonts w:ascii="Times New Roman" w:hAnsi="Times New Roman"/>
          <w:sz w:val="24"/>
          <w:szCs w:val="24"/>
        </w:rPr>
      </w:pPr>
      <w:r w:rsidRPr="006B6D4C">
        <w:rPr>
          <w:rFonts w:ascii="Times New Roman" w:hAnsi="Times New Roman"/>
          <w:sz w:val="24"/>
          <w:szCs w:val="24"/>
        </w:rPr>
        <w:t>подготовка учащимися информационных образователь</w:t>
      </w:r>
      <w:r w:rsidRPr="006B6D4C">
        <w:rPr>
          <w:rFonts w:ascii="Times New Roman" w:hAnsi="Times New Roman"/>
          <w:sz w:val="24"/>
          <w:szCs w:val="24"/>
        </w:rPr>
        <w:softHyphen/>
        <w:t>ных ресурсов по заданиям учителей и руководства учебным заведением для удовлетворения потребностей учебного заведе</w:t>
      </w:r>
      <w:r w:rsidRPr="006B6D4C">
        <w:rPr>
          <w:rFonts w:ascii="Times New Roman" w:hAnsi="Times New Roman"/>
          <w:sz w:val="24"/>
          <w:szCs w:val="24"/>
        </w:rPr>
        <w:softHyphen/>
        <w:t>ния и базовых предприятий;</w:t>
      </w:r>
    </w:p>
    <w:p w:rsidR="00FF02D9" w:rsidRPr="006B6D4C" w:rsidRDefault="00FF02D9" w:rsidP="006B6D4C">
      <w:pPr>
        <w:pStyle w:val="a5"/>
        <w:numPr>
          <w:ilvl w:val="0"/>
          <w:numId w:val="1"/>
        </w:numPr>
        <w:shd w:val="clear" w:color="auto" w:fill="auto"/>
        <w:tabs>
          <w:tab w:val="left" w:pos="711"/>
        </w:tabs>
        <w:spacing w:before="0" w:line="240" w:lineRule="auto"/>
        <w:ind w:firstLine="567"/>
        <w:rPr>
          <w:rFonts w:ascii="Times New Roman" w:hAnsi="Times New Roman"/>
          <w:sz w:val="24"/>
          <w:szCs w:val="24"/>
        </w:rPr>
      </w:pPr>
      <w:r w:rsidRPr="006B6D4C">
        <w:rPr>
          <w:rFonts w:ascii="Times New Roman" w:hAnsi="Times New Roman"/>
          <w:sz w:val="24"/>
          <w:szCs w:val="24"/>
        </w:rPr>
        <w:t>внеклассные занятия с использованием средств вы</w:t>
      </w:r>
      <w:r w:rsidRPr="006B6D4C">
        <w:rPr>
          <w:rFonts w:ascii="Times New Roman" w:hAnsi="Times New Roman"/>
          <w:sz w:val="24"/>
          <w:szCs w:val="24"/>
        </w:rPr>
        <w:softHyphen/>
        <w:t>числительной техники, информационных и коммуникацион</w:t>
      </w:r>
      <w:r w:rsidRPr="006B6D4C">
        <w:rPr>
          <w:rFonts w:ascii="Times New Roman" w:hAnsi="Times New Roman"/>
          <w:sz w:val="24"/>
          <w:szCs w:val="24"/>
        </w:rPr>
        <w:softHyphen/>
        <w:t>ных технологий, учебного оборудования, сопрягаемого с ПЭВМ.</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Число рабочих мест для учащихся в кабинете может быть 9, 12 или 15 в зависимости от наполняемости классов. Для проведения практических занятий на ПЭВМ рекомендуется организовывать индивидуальную, групповую и коллективную работу.</w:t>
      </w:r>
    </w:p>
    <w:p w:rsidR="00FF02D9" w:rsidRPr="006B6D4C" w:rsidRDefault="00FF02D9"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FF02D9" w:rsidRPr="006B6D4C" w:rsidRDefault="00FF02D9"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В чем назначение школьного кабинета, оснащенного средствами вычислительной техники и ИКТ?</w:t>
      </w:r>
    </w:p>
    <w:p w:rsidR="00FF02D9" w:rsidRPr="006B6D4C" w:rsidRDefault="00FF02D9"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Какая учебная работа проводится в кабинете, оснащен ном средствами вычислительной техники и ИКТ?</w:t>
      </w:r>
    </w:p>
    <w:p w:rsidR="00FF02D9" w:rsidRPr="006B6D4C" w:rsidRDefault="00FF02D9"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Информационное взаимодействие между учащимися, учителем и средствами ИКТ в кабинете, оснащенном ПЭВМ.</w:t>
      </w:r>
    </w:p>
    <w:p w:rsidR="00FF02D9" w:rsidRPr="006B6D4C" w:rsidRDefault="00FF02D9"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2. Оборудование кабинета</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реализации задач и содержания работ, отмеченных выше, кабинет оснащается материальными средствами вы</w:t>
      </w:r>
      <w:r w:rsidRPr="006B6D4C">
        <w:rPr>
          <w:rFonts w:ascii="Times New Roman" w:hAnsi="Times New Roman"/>
          <w:sz w:val="24"/>
          <w:szCs w:val="24"/>
        </w:rPr>
        <w:softHyphen/>
        <w:t>числительной техники, учебного оборудования, базового и прикладного программного обеспечения. Кроме того, кабинет информатики оснащается:</w:t>
      </w:r>
    </w:p>
    <w:p w:rsidR="00FF02D9" w:rsidRPr="006B6D4C" w:rsidRDefault="00FF02D9" w:rsidP="006B6D4C">
      <w:pPr>
        <w:pStyle w:val="a5"/>
        <w:numPr>
          <w:ilvl w:val="0"/>
          <w:numId w:val="1"/>
        </w:numPr>
        <w:shd w:val="clear" w:color="auto" w:fill="auto"/>
        <w:tabs>
          <w:tab w:val="left" w:pos="644"/>
        </w:tabs>
        <w:spacing w:before="0" w:line="240" w:lineRule="auto"/>
        <w:ind w:firstLine="567"/>
        <w:rPr>
          <w:rFonts w:ascii="Times New Roman" w:hAnsi="Times New Roman"/>
          <w:sz w:val="24"/>
          <w:szCs w:val="24"/>
        </w:rPr>
      </w:pPr>
      <w:r w:rsidRPr="006B6D4C">
        <w:rPr>
          <w:rFonts w:ascii="Times New Roman" w:hAnsi="Times New Roman"/>
          <w:sz w:val="24"/>
          <w:szCs w:val="24"/>
        </w:rPr>
        <w:t>набором учебных программ для изучения курса инфор</w:t>
      </w:r>
      <w:r w:rsidRPr="006B6D4C">
        <w:rPr>
          <w:rFonts w:ascii="Times New Roman" w:hAnsi="Times New Roman"/>
          <w:sz w:val="24"/>
          <w:szCs w:val="24"/>
        </w:rPr>
        <w:softHyphen/>
        <w:t>матики и отдельных разделов учебных предметов;</w:t>
      </w:r>
    </w:p>
    <w:p w:rsidR="00FF02D9" w:rsidRPr="006B6D4C" w:rsidRDefault="00FF02D9" w:rsidP="006B6D4C">
      <w:pPr>
        <w:pStyle w:val="a5"/>
        <w:numPr>
          <w:ilvl w:val="0"/>
          <w:numId w:val="1"/>
        </w:numPr>
        <w:shd w:val="clear" w:color="auto" w:fill="auto"/>
        <w:tabs>
          <w:tab w:val="left" w:pos="649"/>
        </w:tabs>
        <w:spacing w:before="0" w:line="240" w:lineRule="auto"/>
        <w:ind w:firstLine="567"/>
        <w:rPr>
          <w:rFonts w:ascii="Times New Roman" w:hAnsi="Times New Roman"/>
          <w:sz w:val="24"/>
          <w:szCs w:val="24"/>
        </w:rPr>
      </w:pPr>
      <w:r w:rsidRPr="006B6D4C">
        <w:rPr>
          <w:rFonts w:ascii="Times New Roman" w:hAnsi="Times New Roman"/>
          <w:sz w:val="24"/>
          <w:szCs w:val="24"/>
        </w:rPr>
        <w:t>заданиями для осуществления индивидуального подхо</w:t>
      </w:r>
      <w:r w:rsidRPr="006B6D4C">
        <w:rPr>
          <w:rFonts w:ascii="Times New Roman" w:hAnsi="Times New Roman"/>
          <w:sz w:val="24"/>
          <w:szCs w:val="24"/>
        </w:rPr>
        <w:softHyphen/>
        <w:t>да при обучении, организации самостоятельных работ и уп</w:t>
      </w:r>
      <w:r w:rsidRPr="006B6D4C">
        <w:rPr>
          <w:rFonts w:ascii="Times New Roman" w:hAnsi="Times New Roman"/>
          <w:sz w:val="24"/>
          <w:szCs w:val="24"/>
        </w:rPr>
        <w:softHyphen/>
        <w:t>ражнений на ПЭВМ;</w:t>
      </w:r>
    </w:p>
    <w:p w:rsidR="00FF02D9" w:rsidRPr="006B6D4C" w:rsidRDefault="00FF02D9" w:rsidP="006B6D4C">
      <w:pPr>
        <w:pStyle w:val="a5"/>
        <w:numPr>
          <w:ilvl w:val="0"/>
          <w:numId w:val="1"/>
        </w:numPr>
        <w:shd w:val="clear" w:color="auto" w:fill="auto"/>
        <w:tabs>
          <w:tab w:val="left" w:pos="644"/>
        </w:tabs>
        <w:spacing w:before="0" w:line="240" w:lineRule="auto"/>
        <w:ind w:firstLine="567"/>
        <w:rPr>
          <w:rFonts w:ascii="Times New Roman" w:hAnsi="Times New Roman"/>
          <w:sz w:val="24"/>
          <w:szCs w:val="24"/>
        </w:rPr>
      </w:pPr>
      <w:r w:rsidRPr="006B6D4C">
        <w:rPr>
          <w:rFonts w:ascii="Times New Roman" w:hAnsi="Times New Roman"/>
          <w:sz w:val="24"/>
          <w:szCs w:val="24"/>
        </w:rPr>
        <w:t>комплектом учебно-методической, научно-популярной, справочной литературы;</w:t>
      </w:r>
    </w:p>
    <w:p w:rsidR="00FF02D9" w:rsidRPr="006B6D4C" w:rsidRDefault="00FF02D9" w:rsidP="006B6D4C">
      <w:pPr>
        <w:pStyle w:val="a5"/>
        <w:numPr>
          <w:ilvl w:val="0"/>
          <w:numId w:val="1"/>
        </w:numPr>
        <w:shd w:val="clear" w:color="auto" w:fill="auto"/>
        <w:tabs>
          <w:tab w:val="left" w:pos="697"/>
        </w:tabs>
        <w:spacing w:before="0" w:line="240" w:lineRule="auto"/>
        <w:ind w:firstLine="567"/>
        <w:rPr>
          <w:rFonts w:ascii="Times New Roman" w:hAnsi="Times New Roman"/>
          <w:sz w:val="24"/>
          <w:szCs w:val="24"/>
        </w:rPr>
      </w:pPr>
      <w:r w:rsidRPr="006B6D4C">
        <w:rPr>
          <w:rFonts w:ascii="Times New Roman" w:hAnsi="Times New Roman"/>
          <w:sz w:val="24"/>
          <w:szCs w:val="24"/>
        </w:rPr>
        <w:t>журналом вводного и периодического инструктажей учащихся по технике безопасности;</w:t>
      </w:r>
    </w:p>
    <w:p w:rsidR="00FF02D9" w:rsidRPr="006B6D4C" w:rsidRDefault="00FF02D9" w:rsidP="006B6D4C">
      <w:pPr>
        <w:pStyle w:val="a5"/>
        <w:numPr>
          <w:ilvl w:val="0"/>
          <w:numId w:val="1"/>
        </w:numPr>
        <w:shd w:val="clear" w:color="auto" w:fill="auto"/>
        <w:tabs>
          <w:tab w:val="left" w:pos="697"/>
        </w:tabs>
        <w:spacing w:before="0" w:line="240" w:lineRule="auto"/>
        <w:ind w:firstLine="567"/>
        <w:rPr>
          <w:rFonts w:ascii="Times New Roman" w:hAnsi="Times New Roman"/>
          <w:sz w:val="24"/>
          <w:szCs w:val="24"/>
        </w:rPr>
      </w:pPr>
      <w:r w:rsidRPr="006B6D4C">
        <w:rPr>
          <w:rFonts w:ascii="Times New Roman" w:hAnsi="Times New Roman"/>
          <w:sz w:val="24"/>
          <w:szCs w:val="24"/>
        </w:rPr>
        <w:t>журналом использования КУВТ на каждом рабочем месте;</w:t>
      </w:r>
    </w:p>
    <w:p w:rsidR="00FF02D9" w:rsidRPr="006B6D4C" w:rsidRDefault="00FF02D9" w:rsidP="006B6D4C">
      <w:pPr>
        <w:pStyle w:val="a5"/>
        <w:numPr>
          <w:ilvl w:val="0"/>
          <w:numId w:val="1"/>
        </w:numPr>
        <w:shd w:val="clear" w:color="auto" w:fill="auto"/>
        <w:tabs>
          <w:tab w:val="left" w:pos="609"/>
        </w:tabs>
        <w:spacing w:before="0" w:line="240" w:lineRule="auto"/>
        <w:ind w:firstLine="567"/>
        <w:rPr>
          <w:rFonts w:ascii="Times New Roman" w:hAnsi="Times New Roman"/>
          <w:sz w:val="24"/>
          <w:szCs w:val="24"/>
        </w:rPr>
      </w:pPr>
      <w:r w:rsidRPr="006B6D4C">
        <w:rPr>
          <w:rFonts w:ascii="Times New Roman" w:hAnsi="Times New Roman"/>
          <w:sz w:val="24"/>
          <w:szCs w:val="24"/>
        </w:rPr>
        <w:t>журналом сведений об отказах машин и их ремонте;</w:t>
      </w:r>
    </w:p>
    <w:p w:rsidR="00FF02D9" w:rsidRPr="006B6D4C" w:rsidRDefault="00FF02D9" w:rsidP="006B6D4C">
      <w:pPr>
        <w:pStyle w:val="a5"/>
        <w:numPr>
          <w:ilvl w:val="0"/>
          <w:numId w:val="1"/>
        </w:numPr>
        <w:shd w:val="clear" w:color="auto" w:fill="auto"/>
        <w:tabs>
          <w:tab w:val="left" w:pos="630"/>
        </w:tabs>
        <w:spacing w:before="0" w:line="240" w:lineRule="auto"/>
        <w:ind w:firstLine="567"/>
        <w:rPr>
          <w:rFonts w:ascii="Times New Roman" w:hAnsi="Times New Roman"/>
          <w:sz w:val="24"/>
          <w:szCs w:val="24"/>
        </w:rPr>
      </w:pPr>
      <w:r w:rsidRPr="006B6D4C">
        <w:rPr>
          <w:rFonts w:ascii="Times New Roman" w:hAnsi="Times New Roman"/>
          <w:sz w:val="24"/>
          <w:szCs w:val="24"/>
        </w:rPr>
        <w:t>стендами для размещения демонстрационных таблиц и работ учащихся;</w:t>
      </w:r>
    </w:p>
    <w:p w:rsidR="00FF02D9" w:rsidRPr="006B6D4C" w:rsidRDefault="00FF02D9" w:rsidP="006B6D4C">
      <w:pPr>
        <w:pStyle w:val="a5"/>
        <w:numPr>
          <w:ilvl w:val="0"/>
          <w:numId w:val="1"/>
        </w:numPr>
        <w:shd w:val="clear" w:color="auto" w:fill="auto"/>
        <w:tabs>
          <w:tab w:val="left" w:pos="609"/>
        </w:tabs>
        <w:spacing w:before="0" w:line="240" w:lineRule="auto"/>
        <w:ind w:firstLine="567"/>
        <w:rPr>
          <w:rFonts w:ascii="Times New Roman" w:hAnsi="Times New Roman"/>
          <w:sz w:val="24"/>
          <w:szCs w:val="24"/>
        </w:rPr>
      </w:pPr>
      <w:r w:rsidRPr="006B6D4C">
        <w:rPr>
          <w:rFonts w:ascii="Times New Roman" w:hAnsi="Times New Roman"/>
          <w:sz w:val="24"/>
          <w:szCs w:val="24"/>
        </w:rPr>
        <w:t>аптечкой первой помощи;</w:t>
      </w:r>
    </w:p>
    <w:p w:rsidR="00FF02D9" w:rsidRPr="006B6D4C" w:rsidRDefault="00FF02D9" w:rsidP="006B6D4C">
      <w:pPr>
        <w:pStyle w:val="a5"/>
        <w:numPr>
          <w:ilvl w:val="0"/>
          <w:numId w:val="1"/>
        </w:numPr>
        <w:shd w:val="clear" w:color="auto" w:fill="auto"/>
        <w:tabs>
          <w:tab w:val="left" w:pos="609"/>
        </w:tabs>
        <w:spacing w:before="0" w:line="240" w:lineRule="auto"/>
        <w:ind w:firstLine="567"/>
        <w:rPr>
          <w:rFonts w:ascii="Times New Roman" w:hAnsi="Times New Roman"/>
          <w:sz w:val="24"/>
          <w:szCs w:val="24"/>
        </w:rPr>
      </w:pPr>
      <w:r w:rsidRPr="006B6D4C">
        <w:rPr>
          <w:rFonts w:ascii="Times New Roman" w:hAnsi="Times New Roman"/>
          <w:sz w:val="24"/>
          <w:szCs w:val="24"/>
        </w:rPr>
        <w:t>средствами пожаротушения;</w:t>
      </w:r>
    </w:p>
    <w:p w:rsidR="00FF02D9" w:rsidRPr="006B6D4C" w:rsidRDefault="00FF02D9" w:rsidP="006B6D4C">
      <w:pPr>
        <w:pStyle w:val="a5"/>
        <w:numPr>
          <w:ilvl w:val="0"/>
          <w:numId w:val="1"/>
        </w:numPr>
        <w:shd w:val="clear" w:color="auto" w:fill="auto"/>
        <w:tabs>
          <w:tab w:val="left" w:pos="625"/>
        </w:tabs>
        <w:spacing w:before="0" w:line="240" w:lineRule="auto"/>
        <w:ind w:firstLine="567"/>
        <w:rPr>
          <w:rFonts w:ascii="Times New Roman" w:hAnsi="Times New Roman"/>
          <w:sz w:val="24"/>
          <w:szCs w:val="24"/>
        </w:rPr>
      </w:pPr>
      <w:r w:rsidRPr="006B6D4C">
        <w:rPr>
          <w:rFonts w:ascii="Times New Roman" w:hAnsi="Times New Roman"/>
          <w:sz w:val="24"/>
          <w:szCs w:val="24"/>
        </w:rPr>
        <w:t>инвентарной книгой учета имеющегося в кабинете учеб</w:t>
      </w:r>
      <w:r w:rsidRPr="006B6D4C">
        <w:rPr>
          <w:rFonts w:ascii="Times New Roman" w:hAnsi="Times New Roman"/>
          <w:sz w:val="24"/>
          <w:szCs w:val="24"/>
        </w:rPr>
        <w:softHyphen/>
        <w:t>ного оборудования, с планами дооборудования кабинета ин</w:t>
      </w:r>
      <w:r w:rsidRPr="006B6D4C">
        <w:rPr>
          <w:rFonts w:ascii="Times New Roman" w:hAnsi="Times New Roman"/>
          <w:sz w:val="24"/>
          <w:szCs w:val="24"/>
        </w:rPr>
        <w:softHyphen/>
        <w:t>форматики, утвержденными директором школы.</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Рабочее место учителя должно располагаться на подиуме. Оно оборудуется столом, оснащенным средствами вычисли</w:t>
      </w:r>
      <w:r w:rsidRPr="006B6D4C">
        <w:rPr>
          <w:rFonts w:ascii="Times New Roman" w:hAnsi="Times New Roman"/>
          <w:sz w:val="24"/>
          <w:szCs w:val="24"/>
        </w:rPr>
        <w:softHyphen/>
        <w:t>тельной техники, учебного оборудования, базового и приклад</w:t>
      </w:r>
      <w:r w:rsidRPr="006B6D4C">
        <w:rPr>
          <w:rFonts w:ascii="Times New Roman" w:hAnsi="Times New Roman"/>
          <w:sz w:val="24"/>
          <w:szCs w:val="24"/>
        </w:rPr>
        <w:softHyphen/>
        <w:t>ного программного обеспечения, двумя тумбами для принтера и мультимедийного проектора.</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 учительскому столу должно быть подведено электропи</w:t>
      </w:r>
      <w:r w:rsidRPr="006B6D4C">
        <w:rPr>
          <w:rFonts w:ascii="Times New Roman" w:hAnsi="Times New Roman"/>
          <w:sz w:val="24"/>
          <w:szCs w:val="24"/>
        </w:rPr>
        <w:softHyphen/>
        <w:t>тание для подключения ПЭВМ, принтера, мультимедийного проектора и другого периферийного оборудования.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процессе занятия подключение электропитания к рабо</w:t>
      </w:r>
      <w:r w:rsidRPr="006B6D4C">
        <w:rPr>
          <w:rFonts w:ascii="Times New Roman" w:hAnsi="Times New Roman"/>
          <w:sz w:val="24"/>
          <w:szCs w:val="24"/>
        </w:rPr>
        <w:softHyphen/>
        <w:t>чим местам учащихся и его выключение производит препода- матель и отмечает это в журнале использования кабинета ин</w:t>
      </w:r>
      <w:r w:rsidRPr="006B6D4C">
        <w:rPr>
          <w:rFonts w:ascii="Times New Roman" w:hAnsi="Times New Roman"/>
          <w:sz w:val="24"/>
          <w:szCs w:val="24"/>
        </w:rPr>
        <w:softHyphen/>
        <w:t>форматики на каждом занятии.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Рабочие места учащихся, оснащенные ПЭВМ, и организа</w:t>
      </w:r>
      <w:r w:rsidRPr="006B6D4C">
        <w:rPr>
          <w:rFonts w:ascii="Times New Roman" w:hAnsi="Times New Roman"/>
          <w:sz w:val="24"/>
          <w:szCs w:val="24"/>
        </w:rPr>
        <w:softHyphen/>
        <w:t>ция их оборудования должны соответствовать гигиениче</w:t>
      </w:r>
      <w:r w:rsidRPr="006B6D4C">
        <w:rPr>
          <w:rFonts w:ascii="Times New Roman" w:hAnsi="Times New Roman"/>
          <w:sz w:val="24"/>
          <w:szCs w:val="24"/>
        </w:rPr>
        <w:softHyphen/>
        <w:t>ским требованиям санитарных правил и норм (СанПиН 2.2.2/2.4.1340-03). Расстановка рабочих мест учителя и уча</w:t>
      </w:r>
      <w:r w:rsidRPr="006B6D4C">
        <w:rPr>
          <w:rFonts w:ascii="Times New Roman" w:hAnsi="Times New Roman"/>
          <w:sz w:val="24"/>
          <w:szCs w:val="24"/>
        </w:rPr>
        <w:softHyphen/>
        <w:t>щихся в кабинете должна обеспечить электробезопасность 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 оборудованию кабинетов должны привлекаться дирек</w:t>
      </w:r>
      <w:r w:rsidRPr="006B6D4C">
        <w:rPr>
          <w:rFonts w:ascii="Times New Roman" w:hAnsi="Times New Roman"/>
          <w:sz w:val="24"/>
          <w:szCs w:val="24"/>
        </w:rPr>
        <w:softHyphen/>
        <w:t>тор учебного заведения, заместитель директора по вопросам информатизации образования, заведующие кабинетами, спе</w:t>
      </w:r>
      <w:r w:rsidRPr="006B6D4C">
        <w:rPr>
          <w:rFonts w:ascii="Times New Roman" w:hAnsi="Times New Roman"/>
          <w:sz w:val="24"/>
          <w:szCs w:val="24"/>
        </w:rPr>
        <w:softHyphen/>
        <w:t>циалисты базовых предприятий (изготовление мебели, учеб</w:t>
      </w:r>
      <w:r w:rsidRPr="006B6D4C">
        <w:rPr>
          <w:rFonts w:ascii="Times New Roman" w:hAnsi="Times New Roman"/>
          <w:sz w:val="24"/>
          <w:szCs w:val="24"/>
        </w:rPr>
        <w:softHyphen/>
        <w:t>ного оборудования и т. д.), врачи центров санэпиднадзора, без разрешения которых кабинет не должен сдаваться в эксплу</w:t>
      </w:r>
      <w:r w:rsidRPr="006B6D4C">
        <w:rPr>
          <w:rFonts w:ascii="Times New Roman" w:hAnsi="Times New Roman"/>
          <w:sz w:val="24"/>
          <w:szCs w:val="24"/>
        </w:rPr>
        <w:softHyphen/>
        <w:t>атацию.</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Вопросами загрузки кабинета учебными, классными, вне</w:t>
      </w:r>
      <w:r w:rsidRPr="006B6D4C">
        <w:rPr>
          <w:rFonts w:ascii="Times New Roman" w:hAnsi="Times New Roman"/>
          <w:sz w:val="24"/>
          <w:szCs w:val="24"/>
        </w:rPr>
        <w:softHyphen/>
        <w:t>классными, факультативными занятиями, проводимыми учи</w:t>
      </w:r>
      <w:r w:rsidRPr="006B6D4C">
        <w:rPr>
          <w:rFonts w:ascii="Times New Roman" w:hAnsi="Times New Roman"/>
          <w:sz w:val="24"/>
          <w:szCs w:val="24"/>
        </w:rPr>
        <w:softHyphen/>
        <w:t>телями и специалистами, приглашенными для преподавания, занимается директор школы с участием заведующего кабине</w:t>
      </w:r>
      <w:r w:rsidRPr="006B6D4C">
        <w:rPr>
          <w:rFonts w:ascii="Times New Roman" w:hAnsi="Times New Roman"/>
          <w:sz w:val="24"/>
          <w:szCs w:val="24"/>
        </w:rPr>
        <w:softHyphen/>
        <w:t>том и преподавателей. Внеклассные занятия с использовани</w:t>
      </w:r>
      <w:r w:rsidRPr="006B6D4C">
        <w:rPr>
          <w:rFonts w:ascii="Times New Roman" w:hAnsi="Times New Roman"/>
          <w:sz w:val="24"/>
          <w:szCs w:val="24"/>
        </w:rPr>
        <w:softHyphen/>
        <w:t>ем КУВТ обязательно должны проводиться в присутствии пре</w:t>
      </w:r>
      <w:r w:rsidRPr="006B6D4C">
        <w:rPr>
          <w:rFonts w:ascii="Times New Roman" w:hAnsi="Times New Roman"/>
          <w:sz w:val="24"/>
          <w:szCs w:val="24"/>
        </w:rPr>
        <w:softHyphen/>
        <w:t>подавателей.</w:t>
      </w:r>
    </w:p>
    <w:p w:rsidR="00FF02D9" w:rsidRPr="006B6D4C" w:rsidRDefault="00FF02D9"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FF02D9" w:rsidRPr="006B6D4C" w:rsidRDefault="00FF02D9"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Перечислите основные блоки оборудования кабинета, оснащенного средствами вычислительной техники й ИКТ.</w:t>
      </w:r>
    </w:p>
    <w:p w:rsidR="00FF02D9" w:rsidRPr="006B6D4C" w:rsidRDefault="00FF02D9"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Каковы основные санитарные правила и нормы для ка</w:t>
      </w:r>
      <w:r w:rsidRPr="006B6D4C">
        <w:rPr>
          <w:rFonts w:ascii="Times New Roman" w:hAnsi="Times New Roman"/>
          <w:sz w:val="24"/>
          <w:szCs w:val="24"/>
        </w:rPr>
        <w:softHyphen/>
        <w:t>бинета, оснащенного средствами вычислительной техники и ИКТ?</w:t>
      </w:r>
    </w:p>
    <w:p w:rsidR="00FF02D9" w:rsidRPr="006B6D4C" w:rsidRDefault="00FF02D9"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FF02D9" w:rsidRPr="006B6D4C" w:rsidRDefault="00FF02D9" w:rsidP="006B6D4C">
      <w:pPr>
        <w:pStyle w:val="a5"/>
        <w:numPr>
          <w:ilvl w:val="1"/>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Учебные пособия и оборудование кабинета, оснащенно</w:t>
      </w:r>
      <w:r w:rsidRPr="006B6D4C">
        <w:rPr>
          <w:rFonts w:ascii="Times New Roman" w:hAnsi="Times New Roman"/>
          <w:sz w:val="24"/>
          <w:szCs w:val="24"/>
        </w:rPr>
        <w:softHyphen/>
        <w:t>го средствами вычислительной техники и ИКТ.</w:t>
      </w:r>
    </w:p>
    <w:p w:rsidR="00FF02D9" w:rsidRPr="006B6D4C" w:rsidRDefault="00FF02D9"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Оборудование рабочего места учителя.</w:t>
      </w:r>
    </w:p>
    <w:p w:rsidR="00FF02D9" w:rsidRPr="006B6D4C" w:rsidRDefault="00FF02D9"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3. Организация работы в кабинете, основные виды деятельности учителя и учащихся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Организационную работу кабинета должен возглавлять за</w:t>
      </w:r>
      <w:r w:rsidRPr="006B6D4C">
        <w:rPr>
          <w:rFonts w:ascii="Times New Roman" w:hAnsi="Times New Roman"/>
          <w:sz w:val="24"/>
          <w:szCs w:val="24"/>
        </w:rPr>
        <w:softHyphen/>
        <w:t>ведующий кабинетом из числа преподавателей, который ян ляется организатором оборудования кабинета. Под его руко водством составляется перспективный план оборудования ка</w:t>
      </w:r>
      <w:r w:rsidRPr="006B6D4C">
        <w:rPr>
          <w:rFonts w:ascii="Times New Roman" w:hAnsi="Times New Roman"/>
          <w:sz w:val="24"/>
          <w:szCs w:val="24"/>
        </w:rPr>
        <w:softHyphen/>
        <w:t>бинета, перечни работ по самооборудованию, распределяется работа между преподавателями и учащимися. Планы утверж</w:t>
      </w:r>
      <w:r w:rsidRPr="006B6D4C">
        <w:rPr>
          <w:rFonts w:ascii="Times New Roman" w:hAnsi="Times New Roman"/>
          <w:sz w:val="24"/>
          <w:szCs w:val="24"/>
        </w:rPr>
        <w:softHyphen/>
        <w:t>даются директором учебного заведения.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Заведующий кабинетом несет ответственность за сохрам ность оборудования, ведение журнала инвентаризационном записи, содержание оборудования в постоянной готовности к применению,-своевременность и тщательность профилакти</w:t>
      </w:r>
      <w:r w:rsidRPr="006B6D4C">
        <w:rPr>
          <w:rFonts w:ascii="Times New Roman" w:hAnsi="Times New Roman"/>
          <w:sz w:val="24"/>
          <w:szCs w:val="24"/>
        </w:rPr>
        <w:softHyphen/>
        <w:t>ческого технического обслуживания вычислительной техни</w:t>
      </w:r>
      <w:r w:rsidRPr="006B6D4C">
        <w:rPr>
          <w:rFonts w:ascii="Times New Roman" w:hAnsi="Times New Roman"/>
          <w:sz w:val="24"/>
          <w:szCs w:val="24"/>
        </w:rPr>
        <w:softHyphen/>
        <w:t>ки, правильное использование ее, регистрацию отказов ма</w:t>
      </w:r>
      <w:r w:rsidRPr="006B6D4C">
        <w:rPr>
          <w:rFonts w:ascii="Times New Roman" w:hAnsi="Times New Roman"/>
          <w:sz w:val="24"/>
          <w:szCs w:val="24"/>
        </w:rPr>
        <w:softHyphen/>
        <w:t>шин и организацию их отладки или ремонта, исправность противопожарных средств и средств первой помощи при не</w:t>
      </w:r>
      <w:r w:rsidRPr="006B6D4C">
        <w:rPr>
          <w:rFonts w:ascii="Times New Roman" w:hAnsi="Times New Roman"/>
          <w:sz w:val="24"/>
          <w:szCs w:val="24"/>
        </w:rPr>
        <w:softHyphen/>
        <w:t>счастных случаях, своевременное проведение вводного и пе</w:t>
      </w:r>
      <w:r w:rsidRPr="006B6D4C">
        <w:rPr>
          <w:rFonts w:ascii="Times New Roman" w:hAnsi="Times New Roman"/>
          <w:sz w:val="24"/>
          <w:szCs w:val="24"/>
        </w:rPr>
        <w:softHyphen/>
        <w:t>риодического инструктажей учащихся по технике безопас</w:t>
      </w:r>
      <w:r w:rsidRPr="006B6D4C">
        <w:rPr>
          <w:rFonts w:ascii="Times New Roman" w:hAnsi="Times New Roman"/>
          <w:sz w:val="24"/>
          <w:szCs w:val="24"/>
        </w:rPr>
        <w:softHyphen/>
        <w:t>ности, соблюдение преподавателем и учащимися правил тех</w:t>
      </w:r>
      <w:r w:rsidRPr="006B6D4C">
        <w:rPr>
          <w:rFonts w:ascii="Times New Roman" w:hAnsi="Times New Roman"/>
          <w:sz w:val="24"/>
          <w:szCs w:val="24"/>
        </w:rPr>
        <w:softHyphen/>
        <w:t>ники безопасности, регистрацию в журнале времени начала и окончания каждого занятия, включения и выключения элек</w:t>
      </w:r>
      <w:r w:rsidRPr="006B6D4C">
        <w:rPr>
          <w:rFonts w:ascii="Times New Roman" w:hAnsi="Times New Roman"/>
          <w:sz w:val="24"/>
          <w:szCs w:val="24"/>
        </w:rPr>
        <w:softHyphen/>
        <w:t>тропитания.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знакомстве учащихся с кабинетом преподаватель должен распределить и закрепить их по рабочим местам с учетом роста, состояния зрения и слуха; ознакомить с пра</w:t>
      </w:r>
      <w:r w:rsidRPr="006B6D4C">
        <w:rPr>
          <w:rFonts w:ascii="Times New Roman" w:hAnsi="Times New Roman"/>
          <w:sz w:val="24"/>
          <w:szCs w:val="24"/>
        </w:rPr>
        <w:softHyphen/>
        <w:t>вилами техники безопасности и работы в кабинете. Учащие</w:t>
      </w:r>
      <w:r w:rsidRPr="006B6D4C">
        <w:rPr>
          <w:rFonts w:ascii="Times New Roman" w:hAnsi="Times New Roman"/>
          <w:sz w:val="24"/>
          <w:szCs w:val="24"/>
        </w:rPr>
        <w:softHyphen/>
        <w:t>ся, в свою очередь, должны сдать зачет по технике безопас</w:t>
      </w:r>
      <w:r w:rsidRPr="006B6D4C">
        <w:rPr>
          <w:rFonts w:ascii="Times New Roman" w:hAnsi="Times New Roman"/>
          <w:sz w:val="24"/>
          <w:szCs w:val="24"/>
        </w:rPr>
        <w:softHyphen/>
        <w:t>ности и правилам работы в кабинете, что отмечается в «Жур</w:t>
      </w:r>
      <w:r w:rsidRPr="006B6D4C">
        <w:rPr>
          <w:rFonts w:ascii="Times New Roman" w:hAnsi="Times New Roman"/>
          <w:sz w:val="24"/>
          <w:szCs w:val="24"/>
        </w:rPr>
        <w:softHyphen/>
        <w:t>нале регистрации вводного и периодического инструктажей по технике безопасности», в котором указывается дата инст</w:t>
      </w:r>
      <w:r w:rsidRPr="006B6D4C">
        <w:rPr>
          <w:rFonts w:ascii="Times New Roman" w:hAnsi="Times New Roman"/>
          <w:sz w:val="24"/>
          <w:szCs w:val="24"/>
        </w:rPr>
        <w:softHyphen/>
        <w:t>руктажей и зачетов, фамилии и инициалы преподавателей, проводивших инструктаж и принявших зачет, фамилии и инициалы учеников, сдавших зачет, содержание инструкта</w:t>
      </w:r>
      <w:r w:rsidRPr="006B6D4C">
        <w:rPr>
          <w:rFonts w:ascii="Times New Roman" w:hAnsi="Times New Roman"/>
          <w:sz w:val="24"/>
          <w:szCs w:val="24"/>
        </w:rPr>
        <w:softHyphen/>
        <w:t>жа. Ученики должны нести полную ответственность за со</w:t>
      </w:r>
      <w:r w:rsidRPr="006B6D4C">
        <w:rPr>
          <w:rFonts w:ascii="Times New Roman" w:hAnsi="Times New Roman"/>
          <w:sz w:val="24"/>
          <w:szCs w:val="24"/>
        </w:rPr>
        <w:softHyphen/>
        <w:t>стояние своего рабочего места и размещенного на нем обору</w:t>
      </w:r>
      <w:r w:rsidRPr="006B6D4C">
        <w:rPr>
          <w:rFonts w:ascii="Times New Roman" w:hAnsi="Times New Roman"/>
          <w:sz w:val="24"/>
          <w:szCs w:val="24"/>
        </w:rPr>
        <w:softHyphen/>
        <w:t>дования.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Преподаватели, работающие в кабинете, должны строго следить за выполнением учащимися требований техники без</w:t>
      </w:r>
      <w:r w:rsidRPr="006B6D4C">
        <w:rPr>
          <w:rFonts w:ascii="Times New Roman" w:hAnsi="Times New Roman"/>
          <w:sz w:val="24"/>
          <w:szCs w:val="24"/>
        </w:rPr>
        <w:softHyphen/>
        <w:t>опасности и правил работы в кабинете и отмечать на каждом занятии в журналах использования КУВТ время начала и окончания работы, ее содержание, состояние рабочего места, отказы машин.</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организации работы в кабинете следует исходить из необходимости интенсивного и одновременно эффективного использования оборудования. Учебная загрузка КУВТ долж</w:t>
      </w:r>
      <w:r w:rsidRPr="006B6D4C">
        <w:rPr>
          <w:rFonts w:ascii="Times New Roman" w:hAnsi="Times New Roman"/>
          <w:sz w:val="24"/>
          <w:szCs w:val="24"/>
        </w:rPr>
        <w:softHyphen/>
        <w:t>на составлять не менее 36 часов в неделю. Время, свободное от обязательных занятий по программам курсов, должно ис</w:t>
      </w:r>
      <w:r w:rsidRPr="006B6D4C">
        <w:rPr>
          <w:rFonts w:ascii="Times New Roman" w:hAnsi="Times New Roman"/>
          <w:sz w:val="24"/>
          <w:szCs w:val="24"/>
        </w:rPr>
        <w:softHyphen/>
        <w:t>пользоваться для факультативной и кружковой работы с ис</w:t>
      </w:r>
      <w:r w:rsidRPr="006B6D4C">
        <w:rPr>
          <w:rFonts w:ascii="Times New Roman" w:hAnsi="Times New Roman"/>
          <w:sz w:val="24"/>
          <w:szCs w:val="24"/>
        </w:rPr>
        <w:softHyphen/>
        <w:t>пользованием ПЭВМ. Можно рекомендовать заведующему кабинетом создание из наиболее творчески активных учащих</w:t>
      </w:r>
      <w:r w:rsidRPr="006B6D4C">
        <w:rPr>
          <w:rFonts w:ascii="Times New Roman" w:hAnsi="Times New Roman"/>
          <w:sz w:val="24"/>
          <w:szCs w:val="24"/>
        </w:rPr>
        <w:softHyphen/>
        <w:t>ся некоторой инициативной группы, которая наряду с участи</w:t>
      </w:r>
      <w:r w:rsidRPr="006B6D4C">
        <w:rPr>
          <w:rFonts w:ascii="Times New Roman" w:hAnsi="Times New Roman"/>
          <w:sz w:val="24"/>
          <w:szCs w:val="24"/>
        </w:rPr>
        <w:softHyphen/>
        <w:t>ем в кружковой работе выполняла бы одновременно и отдель</w:t>
      </w:r>
      <w:r w:rsidRPr="006B6D4C">
        <w:rPr>
          <w:rFonts w:ascii="Times New Roman" w:hAnsi="Times New Roman"/>
          <w:sz w:val="24"/>
          <w:szCs w:val="24"/>
        </w:rPr>
        <w:softHyphen/>
        <w:t>ные работы, связанные с оборудованием кабинета, разработ</w:t>
      </w:r>
      <w:r w:rsidRPr="006B6D4C">
        <w:rPr>
          <w:rFonts w:ascii="Times New Roman" w:hAnsi="Times New Roman"/>
          <w:sz w:val="24"/>
          <w:szCs w:val="24"/>
        </w:rPr>
        <w:softHyphen/>
        <w:t>кой и изготовлением различного рода учебных пособий.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Целесообразно также постараться подключить к внеклассной работе с учащимися их родителей.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Важнейшей формой внеклассной работы, осуществляемой заведующим кабинетом или преподавателями, работающими в нем, должен стать учебно-методический семинар, к участию в котором необходимо привлечь всех преподавателей общеоб</w:t>
      </w:r>
      <w:r w:rsidRPr="006B6D4C">
        <w:rPr>
          <w:rFonts w:ascii="Times New Roman" w:hAnsi="Times New Roman"/>
          <w:sz w:val="24"/>
          <w:szCs w:val="24"/>
        </w:rPr>
        <w:softHyphen/>
        <w:t>разовательных учебных дисциплин. Этот семинар может взять на себя прежде всего решение таких задач, как распро</w:t>
      </w:r>
      <w:r w:rsidRPr="006B6D4C">
        <w:rPr>
          <w:rFonts w:ascii="Times New Roman" w:hAnsi="Times New Roman"/>
          <w:sz w:val="24"/>
          <w:szCs w:val="24"/>
        </w:rPr>
        <w:softHyphen/>
        <w:t>странение опыта, знакомство с новыми учебными программа</w:t>
      </w:r>
      <w:r w:rsidRPr="006B6D4C">
        <w:rPr>
          <w:rFonts w:ascii="Times New Roman" w:hAnsi="Times New Roman"/>
          <w:sz w:val="24"/>
          <w:szCs w:val="24"/>
        </w:rPr>
        <w:softHyphen/>
        <w:t>ми, обучение преподавателей основам работы на ПЭВМ, об</w:t>
      </w:r>
      <w:r w:rsidRPr="006B6D4C">
        <w:rPr>
          <w:rFonts w:ascii="Times New Roman" w:hAnsi="Times New Roman"/>
          <w:sz w:val="24"/>
          <w:szCs w:val="24"/>
        </w:rPr>
        <w:softHyphen/>
        <w:t>суждение основных направлений кружковой работы с учащи</w:t>
      </w:r>
      <w:r w:rsidRPr="006B6D4C">
        <w:rPr>
          <w:rFonts w:ascii="Times New Roman" w:hAnsi="Times New Roman"/>
          <w:sz w:val="24"/>
          <w:szCs w:val="24"/>
        </w:rPr>
        <w:softHyphen/>
        <w:t>мися и т. п. Очевидно, что организационные формы семинара могут быть весьма различными и, вероятно, будут меняться по мере совершенствования информационной культуры пре</w:t>
      </w:r>
      <w:r w:rsidRPr="006B6D4C">
        <w:rPr>
          <w:rFonts w:ascii="Times New Roman" w:hAnsi="Times New Roman"/>
          <w:sz w:val="24"/>
          <w:szCs w:val="24"/>
        </w:rPr>
        <w:softHyphen/>
        <w:t>подавателей.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Деятельность заведующего кабинетом охватывает широ</w:t>
      </w:r>
      <w:r w:rsidRPr="006B6D4C">
        <w:rPr>
          <w:rFonts w:ascii="Times New Roman" w:hAnsi="Times New Roman"/>
          <w:sz w:val="24"/>
          <w:szCs w:val="24"/>
        </w:rPr>
        <w:softHyphen/>
        <w:t>кий круг обязанностей, очень многогранна и ответственна. Помощь в его работе должен оказывать лаборант (или техник) кабинета. Лаборант находится в непосредственном подчинении заведующего кабинетом и отчитывается перед ним за сохранность, правильное хранение и использование учебного оборудования. Лаборант обязан знать всю систему КУВТ, правила ухода за ним, условия хранения техники и наглядных пособий. В соответствии с перспективными планами развития кабинета лаборант под руководством заве</w:t>
      </w:r>
      <w:r w:rsidRPr="006B6D4C">
        <w:rPr>
          <w:rFonts w:ascii="Times New Roman" w:hAnsi="Times New Roman"/>
          <w:sz w:val="24"/>
          <w:szCs w:val="24"/>
        </w:rPr>
        <w:softHyphen/>
        <w:t>дующего участвует в приобретении необходимого учебного оборудования, организует его доставку, ведет отчетность, инвентаризационные записи. По плану преподавателя и под его руководством лаборант готовит оборудование к уроку. Лаборант обеспечивает соблюдение учащимися правил тех</w:t>
      </w:r>
      <w:r w:rsidRPr="006B6D4C">
        <w:rPr>
          <w:rFonts w:ascii="Times New Roman" w:hAnsi="Times New Roman"/>
          <w:sz w:val="24"/>
          <w:szCs w:val="24"/>
        </w:rPr>
        <w:softHyphen/>
        <w:t>ники безопасности, постоянную готовность противопожар</w:t>
      </w:r>
      <w:r w:rsidRPr="006B6D4C">
        <w:rPr>
          <w:rFonts w:ascii="Times New Roman" w:hAnsi="Times New Roman"/>
          <w:sz w:val="24"/>
          <w:szCs w:val="24"/>
        </w:rPr>
        <w:softHyphen/>
        <w:t>ных средств и средств первой помощи. Лаборант осуществ</w:t>
      </w:r>
      <w:r w:rsidRPr="006B6D4C">
        <w:rPr>
          <w:rFonts w:ascii="Times New Roman" w:hAnsi="Times New Roman"/>
          <w:sz w:val="24"/>
          <w:szCs w:val="24"/>
        </w:rPr>
        <w:softHyphen/>
        <w:t>ляет регистрацию в журнале времени начала и окончания каждого занятия, регистрирует отказы техники во время за</w:t>
      </w:r>
      <w:r w:rsidRPr="006B6D4C">
        <w:rPr>
          <w:rFonts w:ascii="Times New Roman" w:hAnsi="Times New Roman"/>
          <w:sz w:val="24"/>
          <w:szCs w:val="24"/>
        </w:rPr>
        <w:softHyphen/>
        <w:t>нятий.</w:t>
      </w:r>
    </w:p>
    <w:p w:rsidR="00FF02D9" w:rsidRPr="006B6D4C" w:rsidRDefault="00FF02D9"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3. Каковы основные виды деятельности учащегося в ка</w:t>
      </w:r>
      <w:r w:rsidRPr="006B6D4C">
        <w:rPr>
          <w:rFonts w:ascii="Times New Roman" w:hAnsi="Times New Roman"/>
          <w:sz w:val="24"/>
          <w:szCs w:val="24"/>
        </w:rPr>
        <w:softHyphen/>
        <w:t>бинете, оснащенном средствами вычислительной техники и ИКТ?</w:t>
      </w:r>
    </w:p>
    <w:p w:rsidR="00FF02D9" w:rsidRPr="006B6D4C" w:rsidRDefault="00FF02D9"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FF02D9" w:rsidRPr="006B6D4C" w:rsidRDefault="00FF02D9"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Роль заведующего кабинетом, оснащенным средствами вычислительной техники и ИКТ, в развитии процесса инфор</w:t>
      </w:r>
      <w:r w:rsidRPr="006B6D4C">
        <w:rPr>
          <w:rFonts w:ascii="Times New Roman" w:hAnsi="Times New Roman"/>
          <w:sz w:val="24"/>
          <w:szCs w:val="24"/>
        </w:rPr>
        <w:softHyphen/>
        <w:t>матизации образования в школе.</w:t>
      </w:r>
    </w:p>
    <w:p w:rsidR="00FF02D9" w:rsidRPr="006B6D4C" w:rsidRDefault="00FF02D9"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Оптимальная загрузка кабинета, оснащенного средства</w:t>
      </w:r>
      <w:r w:rsidRPr="006B6D4C">
        <w:rPr>
          <w:rFonts w:ascii="Times New Roman" w:hAnsi="Times New Roman"/>
          <w:sz w:val="24"/>
          <w:szCs w:val="24"/>
        </w:rPr>
        <w:softHyphen/>
        <w:t>ми вычислительной техники и ИКТ.</w:t>
      </w:r>
    </w:p>
    <w:p w:rsidR="00FF02D9" w:rsidRPr="006B6D4C" w:rsidRDefault="00FF02D9"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4. Гигиенические требования к кабинету</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СанПиН 2.2.2/2.4.1340-03 (раздел 3) описаны гигиени</w:t>
      </w:r>
      <w:r w:rsidRPr="006B6D4C">
        <w:rPr>
          <w:rFonts w:ascii="Times New Roman" w:hAnsi="Times New Roman"/>
          <w:sz w:val="24"/>
          <w:szCs w:val="24"/>
        </w:rPr>
        <w:softHyphen/>
        <w:t>ческие требования к помещениям для установки ПЭВМ, со</w:t>
      </w:r>
      <w:r w:rsidRPr="006B6D4C">
        <w:rPr>
          <w:rFonts w:ascii="Times New Roman" w:hAnsi="Times New Roman"/>
          <w:sz w:val="24"/>
          <w:szCs w:val="24"/>
        </w:rPr>
        <w:softHyphen/>
        <w:t>блюдение которых необходимо для сохранения здоровья уча</w:t>
      </w:r>
      <w:r w:rsidRPr="006B6D4C">
        <w:rPr>
          <w:rFonts w:ascii="Times New Roman" w:hAnsi="Times New Roman"/>
          <w:sz w:val="24"/>
          <w:szCs w:val="24"/>
        </w:rPr>
        <w:softHyphen/>
        <w:t>щихся. Согласно этим требованиям, учебное помещение с ПЭВМ для детей и подростков не должно располагаться в по</w:t>
      </w:r>
      <w:r w:rsidRPr="006B6D4C">
        <w:rPr>
          <w:rFonts w:ascii="Times New Roman" w:hAnsi="Times New Roman"/>
          <w:sz w:val="24"/>
          <w:szCs w:val="24"/>
        </w:rPr>
        <w:softHyphen/>
        <w:t>двале и цокольных этажах, но может находиться на любом этаже учебного здания. Недопустимо попадание прямого сол</w:t>
      </w:r>
      <w:r w:rsidRPr="006B6D4C">
        <w:rPr>
          <w:rFonts w:ascii="Times New Roman" w:hAnsi="Times New Roman"/>
          <w:sz w:val="24"/>
          <w:szCs w:val="24"/>
        </w:rPr>
        <w:softHyphen/>
        <w:t>нечного света на экран монитора — он вызывает блики и уменьшает контрастность изображения. Оптимально — рассе</w:t>
      </w:r>
      <w:r w:rsidRPr="006B6D4C">
        <w:rPr>
          <w:rFonts w:ascii="Times New Roman" w:hAnsi="Times New Roman"/>
          <w:sz w:val="24"/>
          <w:szCs w:val="24"/>
        </w:rPr>
        <w:softHyphen/>
        <w:t>янный полумрак, созданный при помощи штор или жалюзи и дополнительное точечное освещение рабочего места. Рабочие столы следует размещать таким образом, чтобы ПЭВМ были ориентированы боковой стороной к световым проемам, чтобы естественный свет падал преимущественно слева. Окна в по</w:t>
      </w:r>
      <w:r w:rsidRPr="006B6D4C">
        <w:rPr>
          <w:rFonts w:ascii="Times New Roman" w:hAnsi="Times New Roman"/>
          <w:sz w:val="24"/>
          <w:szCs w:val="24"/>
        </w:rPr>
        <w:softHyphen/>
        <w:t>мещениях, где эксплуатируется вычислительная техника, должны быть ориентированы на север или северо-восток. Оконные проемы должны быть оборудованы регулируемыми устройствами типа жалюзи, занавесей, внешних козырьков и др.</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Площадь на одно рабочее место пользователей ПЭВМ на базе ЭЛТ должна составлять не менее 6 м</w:t>
      </w:r>
      <w:r w:rsidRPr="006B6D4C">
        <w:rPr>
          <w:rFonts w:ascii="Times New Roman" w:hAnsi="Times New Roman"/>
          <w:sz w:val="24"/>
          <w:szCs w:val="24"/>
          <w:vertAlign w:val="superscript"/>
        </w:rPr>
        <w:footnoteReference w:id="12"/>
      </w:r>
      <w:r w:rsidRPr="006B6D4C">
        <w:rPr>
          <w:rFonts w:ascii="Times New Roman" w:hAnsi="Times New Roman"/>
          <w:sz w:val="24"/>
          <w:szCs w:val="24"/>
        </w:rPr>
        <w:t>, а на базе ЖК — 4,5 м</w:t>
      </w:r>
      <w:r w:rsidRPr="006B6D4C">
        <w:rPr>
          <w:rFonts w:ascii="Times New Roman" w:hAnsi="Times New Roman"/>
          <w:sz w:val="24"/>
          <w:szCs w:val="24"/>
          <w:vertAlign w:val="superscript"/>
        </w:rPr>
        <w:t>2</w:t>
      </w:r>
      <w:r w:rsidRPr="006B6D4C">
        <w:rPr>
          <w:rFonts w:ascii="Times New Roman" w:hAnsi="Times New Roman"/>
          <w:sz w:val="24"/>
          <w:szCs w:val="24"/>
        </w:rPr>
        <w:t>.</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внутренней отделки интерьера помещений, где распо</w:t>
      </w:r>
      <w:r w:rsidRPr="006B6D4C">
        <w:rPr>
          <w:rFonts w:ascii="Times New Roman" w:hAnsi="Times New Roman"/>
          <w:sz w:val="24"/>
          <w:szCs w:val="24"/>
        </w:rPr>
        <w:softHyphen/>
        <w:t>ложены ПЭВМ, должны использоваться краски холодных то</w:t>
      </w:r>
      <w:r w:rsidRPr="006B6D4C">
        <w:rPr>
          <w:rFonts w:ascii="Times New Roman" w:hAnsi="Times New Roman"/>
          <w:sz w:val="24"/>
          <w:szCs w:val="24"/>
        </w:rPr>
        <w:softHyphen/>
        <w:t>нов: светло-зеленый, светло-голубой, светло-серый. Допуска</w:t>
      </w:r>
      <w:r w:rsidRPr="006B6D4C">
        <w:rPr>
          <w:rFonts w:ascii="Times New Roman" w:hAnsi="Times New Roman"/>
          <w:sz w:val="24"/>
          <w:szCs w:val="24"/>
        </w:rPr>
        <w:softHyphen/>
        <w:t>ется окраска стен светло-бежевым, светло-желтым цветом или цветом слоновой кости диффузно-отражающими материалами с коэффициентом отражения для потолка — 0,7—0,8; для</w:t>
      </w:r>
      <w:r w:rsidR="00142799">
        <w:rPr>
          <w:rFonts w:ascii="Times New Roman" w:hAnsi="Times New Roman"/>
          <w:sz w:val="24"/>
          <w:szCs w:val="24"/>
          <w:lang w:val="ru-RU"/>
        </w:rPr>
        <w:t xml:space="preserve"> </w:t>
      </w:r>
      <w:r w:rsidRPr="006B6D4C">
        <w:rPr>
          <w:rFonts w:ascii="Times New Roman" w:hAnsi="Times New Roman"/>
          <w:sz w:val="24"/>
          <w:szCs w:val="24"/>
        </w:rPr>
        <w:t>стен — 0,5—0,6; для пола — 0,3—0,5. При этом поверхности стен должны быть матовыми. Полимерные материалы могут использоваться для внутренней отделки интерьера помеще</w:t>
      </w:r>
      <w:r w:rsidRPr="006B6D4C">
        <w:rPr>
          <w:rFonts w:ascii="Times New Roman" w:hAnsi="Times New Roman"/>
          <w:sz w:val="24"/>
          <w:szCs w:val="24"/>
        </w:rPr>
        <w:softHyphen/>
        <w:t>ний с ПЭВМ при наличии положительного санитарно-эпиде- миологического заключения.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качестве источников света при искусственном освеще</w:t>
      </w:r>
      <w:r w:rsidRPr="006B6D4C">
        <w:rPr>
          <w:rFonts w:ascii="Times New Roman" w:hAnsi="Times New Roman"/>
          <w:sz w:val="24"/>
          <w:szCs w:val="24"/>
        </w:rPr>
        <w:softHyphen/>
        <w:t xml:space="preserve">нии следует применять преимущественно люминесцентные лампы типа </w:t>
      </w:r>
      <w:r w:rsidRPr="006B6D4C">
        <w:rPr>
          <w:rFonts w:ascii="Times New Roman" w:hAnsi="Times New Roman"/>
          <w:sz w:val="24"/>
          <w:szCs w:val="24"/>
          <w:lang w:val="en-US" w:eastAsia="en-US"/>
        </w:rPr>
        <w:t>JIB</w:t>
      </w:r>
      <w:r w:rsidRPr="006B6D4C">
        <w:rPr>
          <w:rFonts w:ascii="Times New Roman" w:hAnsi="Times New Roman"/>
          <w:sz w:val="24"/>
          <w:szCs w:val="24"/>
          <w:lang w:eastAsia="en-US"/>
        </w:rPr>
        <w:t xml:space="preserve"> </w:t>
      </w:r>
      <w:r w:rsidRPr="006B6D4C">
        <w:rPr>
          <w:rFonts w:ascii="Times New Roman" w:hAnsi="Times New Roman"/>
          <w:sz w:val="24"/>
          <w:szCs w:val="24"/>
        </w:rPr>
        <w:t>и компактные люминесцентные лампы (КЛЛ).</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Общее освещение при использовании люминесцентных светильников следует выполнять в виде сплошных или пре</w:t>
      </w:r>
      <w:r w:rsidRPr="006B6D4C">
        <w:rPr>
          <w:rFonts w:ascii="Times New Roman" w:hAnsi="Times New Roman"/>
          <w:sz w:val="24"/>
          <w:szCs w:val="24"/>
        </w:rPr>
        <w:softHyphen/>
        <w:t>рывистых линий светильников, расположенных сбоку от ра</w:t>
      </w:r>
      <w:r w:rsidRPr="006B6D4C">
        <w:rPr>
          <w:rFonts w:ascii="Times New Roman" w:hAnsi="Times New Roman"/>
          <w:sz w:val="24"/>
          <w:szCs w:val="24"/>
        </w:rPr>
        <w:softHyphen/>
        <w:t>бочих мест, параллельно линии зрения пользователя при ряд</w:t>
      </w:r>
      <w:r w:rsidRPr="006B6D4C">
        <w:rPr>
          <w:rFonts w:ascii="Times New Roman" w:hAnsi="Times New Roman"/>
          <w:sz w:val="24"/>
          <w:szCs w:val="24"/>
        </w:rPr>
        <w:softHyphen/>
        <w:t>ном расположении ПЭВМ. При расположении ПЭВМ по пери</w:t>
      </w:r>
      <w:r w:rsidRPr="006B6D4C">
        <w:rPr>
          <w:rFonts w:ascii="Times New Roman" w:hAnsi="Times New Roman"/>
          <w:sz w:val="24"/>
          <w:szCs w:val="24"/>
        </w:rPr>
        <w:softHyphen/>
        <w:t>метру помещения линии светильников должны располагаться локализовано над рабочим столом ближе к его переднему краю, обращенному к оператору.</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Освещенность классной доски должна быть 500 лк. В каче</w:t>
      </w:r>
      <w:r w:rsidRPr="006B6D4C">
        <w:rPr>
          <w:rFonts w:ascii="Times New Roman" w:hAnsi="Times New Roman"/>
          <w:sz w:val="24"/>
          <w:szCs w:val="24"/>
        </w:rPr>
        <w:softHyphen/>
        <w:t>стве источников света рекомендуется использовать люминес</w:t>
      </w:r>
      <w:r w:rsidRPr="006B6D4C">
        <w:rPr>
          <w:rFonts w:ascii="Times New Roman" w:hAnsi="Times New Roman"/>
          <w:sz w:val="24"/>
          <w:szCs w:val="24"/>
        </w:rPr>
        <w:softHyphen/>
        <w:t>центные лампы. Для обеспечения нормируемых значений ос</w:t>
      </w:r>
      <w:r w:rsidRPr="006B6D4C">
        <w:rPr>
          <w:rFonts w:ascii="Times New Roman" w:hAnsi="Times New Roman"/>
          <w:sz w:val="24"/>
          <w:szCs w:val="24"/>
        </w:rPr>
        <w:softHyphen/>
        <w:t>вещенности в помещениях для использования ПЭВМ следует проводить чистку стекол оконных рам и светильников не ре</w:t>
      </w:r>
      <w:r w:rsidRPr="006B6D4C">
        <w:rPr>
          <w:rFonts w:ascii="Times New Roman" w:hAnsi="Times New Roman"/>
          <w:sz w:val="24"/>
          <w:szCs w:val="24"/>
        </w:rPr>
        <w:softHyphen/>
        <w:t>же двух раз в год и проводить своевременную замену перего</w:t>
      </w:r>
      <w:r w:rsidRPr="006B6D4C">
        <w:rPr>
          <w:rFonts w:ascii="Times New Roman" w:hAnsi="Times New Roman"/>
          <w:sz w:val="24"/>
          <w:szCs w:val="24"/>
        </w:rPr>
        <w:softHyphen/>
        <w:t>ревших ламп. К замене перегоревших ламп и чистке светиль</w:t>
      </w:r>
      <w:r w:rsidRPr="006B6D4C">
        <w:rPr>
          <w:rFonts w:ascii="Times New Roman" w:hAnsi="Times New Roman"/>
          <w:sz w:val="24"/>
          <w:szCs w:val="24"/>
        </w:rPr>
        <w:softHyphen/>
        <w:t>ников учащиеся не должны привлекаться.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помещениях с ПЭВМ рекомендуется иметь приточно-вы- тяжную вентиляцию, обеспечивающую оптимальный темпе- ратурно-влажностный режим для всех климатических зон. При отсутствии приточно-вытяжной вентиляции можно орга</w:t>
      </w:r>
      <w:r w:rsidRPr="006B6D4C">
        <w:rPr>
          <w:rFonts w:ascii="Times New Roman" w:hAnsi="Times New Roman"/>
          <w:sz w:val="24"/>
          <w:szCs w:val="24"/>
        </w:rPr>
        <w:softHyphen/>
        <w:t>низовать периодическое проветривание или кондиционирова</w:t>
      </w:r>
      <w:r w:rsidRPr="006B6D4C">
        <w:rPr>
          <w:rFonts w:ascii="Times New Roman" w:hAnsi="Times New Roman"/>
          <w:sz w:val="24"/>
          <w:szCs w:val="24"/>
        </w:rPr>
        <w:softHyphen/>
        <w:t>ние воздуха с помощью бытовых кондиционеров. Во время ра</w:t>
      </w:r>
      <w:r w:rsidRPr="006B6D4C">
        <w:rPr>
          <w:rFonts w:ascii="Times New Roman" w:hAnsi="Times New Roman"/>
          <w:sz w:val="24"/>
          <w:szCs w:val="24"/>
        </w:rPr>
        <w:softHyphen/>
        <w:t>боты кондиционеров двери в учебное помещение должны быть закрыты. При отсутствии приточно-вытяжной вентиляции и кондиционеров необходимо организовывать проветривание (эффективно сквозное) на каждой перемене и в любую погоду. Если позволяют погодные условия, то занятия осуществляют</w:t>
      </w:r>
      <w:r w:rsidRPr="006B6D4C">
        <w:rPr>
          <w:rFonts w:ascii="Times New Roman" w:hAnsi="Times New Roman"/>
          <w:sz w:val="24"/>
          <w:szCs w:val="24"/>
        </w:rPr>
        <w:softHyphen/>
        <w:t>ся при открытых фрамугах, створках оконных рам или окнах. 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w:t>
      </w:r>
      <w:r w:rsidRPr="006B6D4C">
        <w:rPr>
          <w:rFonts w:ascii="Times New Roman" w:hAnsi="Times New Roman"/>
          <w:sz w:val="24"/>
          <w:szCs w:val="24"/>
        </w:rPr>
        <w:softHyphen/>
        <w:t>ную уборку в компьютерных классах следует проводить еже</w:t>
      </w:r>
      <w:r w:rsidRPr="006B6D4C">
        <w:rPr>
          <w:rFonts w:ascii="Times New Roman" w:hAnsi="Times New Roman"/>
          <w:sz w:val="24"/>
          <w:szCs w:val="24"/>
        </w:rPr>
        <w:softHyphen/>
        <w:t>дневно.</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Учебное помещение с ПЭВМ должно быть изолировано от помещений, в которых создаются повышенные уровни шума и вибрации (машинные залы, гимнастический зал, кабинет для музыкальных занятий, мастерские и пр.), а также оно должно располагаться вдали от уличных магистралей и улиц с боль</w:t>
      </w:r>
      <w:r w:rsidRPr="006B6D4C">
        <w:rPr>
          <w:rFonts w:ascii="Times New Roman" w:hAnsi="Times New Roman"/>
          <w:sz w:val="24"/>
          <w:szCs w:val="24"/>
        </w:rPr>
        <w:softHyphen/>
        <w:t>шим транспортным движением (общегородская магистраль непрерывного и регулируемого движения, районная магист</w:t>
      </w:r>
      <w:r w:rsidRPr="006B6D4C">
        <w:rPr>
          <w:rFonts w:ascii="Times New Roman" w:hAnsi="Times New Roman"/>
          <w:sz w:val="24"/>
          <w:szCs w:val="24"/>
        </w:rPr>
        <w:softHyphen/>
        <w:t>раль регулируемого движения, жилая улица и пр.). В поме</w:t>
      </w:r>
      <w:r w:rsidRPr="006B6D4C">
        <w:rPr>
          <w:rFonts w:ascii="Times New Roman" w:hAnsi="Times New Roman"/>
          <w:sz w:val="24"/>
          <w:szCs w:val="24"/>
        </w:rPr>
        <w:softHyphen/>
        <w:t>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Шумящее оборудование (печатающие устройства, серверы и т. п.), уровни шума которого превышают нормативные, должно размещаться вне помещений с ПЭВМ. Одним из вари</w:t>
      </w:r>
      <w:r w:rsidRPr="006B6D4C">
        <w:rPr>
          <w:rFonts w:ascii="Times New Roman" w:hAnsi="Times New Roman"/>
          <w:sz w:val="24"/>
          <w:szCs w:val="24"/>
        </w:rPr>
        <w:softHyphen/>
        <w:t>антов профилактики перегрева системного блока ПЭВМ мо</w:t>
      </w:r>
      <w:r w:rsidRPr="006B6D4C">
        <w:rPr>
          <w:rFonts w:ascii="Times New Roman" w:hAnsi="Times New Roman"/>
          <w:sz w:val="24"/>
          <w:szCs w:val="24"/>
        </w:rPr>
        <w:softHyphen/>
        <w:t>жет быть наличие обязательного вентиляционного зазора между стеной помещения и самим блоком. Запрещается за</w:t>
      </w:r>
      <w:r w:rsidRPr="006B6D4C">
        <w:rPr>
          <w:rFonts w:ascii="Times New Roman" w:hAnsi="Times New Roman"/>
          <w:sz w:val="24"/>
          <w:szCs w:val="24"/>
        </w:rPr>
        <w:softHyphen/>
        <w:t>крывать вентиляционные отверстия и отключать полностью вентиляторы. Шумные компоненты подлежат обязательной замене.</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отделке помещений для кабинета в целях снижения шума могут быть использованы высокоэффективные звуко</w:t>
      </w:r>
      <w:r w:rsidRPr="006B6D4C">
        <w:rPr>
          <w:rFonts w:ascii="Times New Roman" w:hAnsi="Times New Roman"/>
          <w:sz w:val="24"/>
          <w:szCs w:val="24"/>
        </w:rPr>
        <w:softHyphen/>
        <w:t>поглощающие материалы. Дополнительным звукопоглощени</w:t>
      </w:r>
      <w:r w:rsidRPr="006B6D4C">
        <w:rPr>
          <w:rFonts w:ascii="Times New Roman" w:hAnsi="Times New Roman"/>
          <w:sz w:val="24"/>
          <w:szCs w:val="24"/>
        </w:rPr>
        <w:softHyphen/>
        <w:t>ем в помещениях с ПЭВМ могут служить плотные, тяжелые занавеси на окнах, подвешенные в складку на расстоянии 15—20 см от стены с оконными проемами. При этом ширина занавеси должна быть в два раза больше ширины оконного проема. Занавеси по цвету должны быть однотонными и гар</w:t>
      </w:r>
      <w:r w:rsidRPr="006B6D4C">
        <w:rPr>
          <w:rFonts w:ascii="Times New Roman" w:hAnsi="Times New Roman"/>
          <w:sz w:val="24"/>
          <w:szCs w:val="24"/>
        </w:rPr>
        <w:softHyphen/>
        <w:t>монировать с окраской поверхностей интерьера учебного по</w:t>
      </w:r>
      <w:r w:rsidRPr="006B6D4C">
        <w:rPr>
          <w:rFonts w:ascii="Times New Roman" w:hAnsi="Times New Roman"/>
          <w:sz w:val="24"/>
          <w:szCs w:val="24"/>
        </w:rPr>
        <w:softHyphen/>
        <w:t>мещения.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Кабинет оборудуется одноместными столами, предназна</w:t>
      </w:r>
      <w:r w:rsidRPr="006B6D4C">
        <w:rPr>
          <w:rFonts w:ascii="Times New Roman" w:hAnsi="Times New Roman"/>
          <w:sz w:val="24"/>
          <w:szCs w:val="24"/>
        </w:rPr>
        <w:softHyphen/>
        <w:t>ченными для работы на ПЭВМ со всеми необходимыми пери</w:t>
      </w:r>
      <w:r w:rsidRPr="006B6D4C">
        <w:rPr>
          <w:rFonts w:ascii="Times New Roman" w:hAnsi="Times New Roman"/>
          <w:sz w:val="24"/>
          <w:szCs w:val="24"/>
        </w:rPr>
        <w:softHyphen/>
        <w:t>ферийными устройствами. К столам подводится электропита</w:t>
      </w:r>
      <w:r w:rsidRPr="006B6D4C">
        <w:rPr>
          <w:rFonts w:ascii="Times New Roman" w:hAnsi="Times New Roman"/>
          <w:sz w:val="24"/>
          <w:szCs w:val="24"/>
        </w:rPr>
        <w:softHyphen/>
        <w:t>ние и кабель локальной сети. Столы оборудуются в соответст</w:t>
      </w:r>
      <w:r w:rsidRPr="006B6D4C">
        <w:rPr>
          <w:rFonts w:ascii="Times New Roman" w:hAnsi="Times New Roman"/>
          <w:sz w:val="24"/>
          <w:szCs w:val="24"/>
        </w:rPr>
        <w:softHyphen/>
        <w:t>вии с требованиями безопасности и крепятся к полу. Общая электрическая схема питания для кабинета включается в со</w:t>
      </w:r>
      <w:r w:rsidRPr="006B6D4C">
        <w:rPr>
          <w:rFonts w:ascii="Times New Roman" w:hAnsi="Times New Roman"/>
          <w:sz w:val="24"/>
          <w:szCs w:val="24"/>
        </w:rPr>
        <w:softHyphen/>
        <w:t>проводительную документацию, поставляемую с комплектом электрооборудования для КУВТ. Все ПЭВМ следует зазем</w:t>
      </w:r>
      <w:r w:rsidRPr="006B6D4C">
        <w:rPr>
          <w:rFonts w:ascii="Times New Roman" w:hAnsi="Times New Roman"/>
          <w:sz w:val="24"/>
          <w:szCs w:val="24"/>
        </w:rPr>
        <w:softHyphen/>
        <w:t>лять.</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Конструкция одноместного стола для работы с ПЭВМ должна предусматривать:</w:t>
      </w:r>
    </w:p>
    <w:p w:rsidR="00FF02D9" w:rsidRPr="006B6D4C" w:rsidRDefault="00FF02D9" w:rsidP="006B6D4C">
      <w:pPr>
        <w:pStyle w:val="a5"/>
        <w:numPr>
          <w:ilvl w:val="0"/>
          <w:numId w:val="1"/>
        </w:numPr>
        <w:shd w:val="clear" w:color="auto" w:fill="auto"/>
        <w:tabs>
          <w:tab w:val="left" w:pos="644"/>
        </w:tabs>
        <w:spacing w:before="0" w:line="240" w:lineRule="auto"/>
        <w:ind w:firstLine="567"/>
        <w:rPr>
          <w:rFonts w:ascii="Times New Roman" w:hAnsi="Times New Roman"/>
          <w:sz w:val="24"/>
          <w:szCs w:val="24"/>
        </w:rPr>
      </w:pPr>
      <w:r w:rsidRPr="006B6D4C">
        <w:rPr>
          <w:rFonts w:ascii="Times New Roman" w:hAnsi="Times New Roman"/>
          <w:sz w:val="24"/>
          <w:szCs w:val="24"/>
        </w:rPr>
        <w:t>две раздельные поверхности: первая — горизонтальная для размещения ПЭВМ с плавной регулировкой по высоте в пределах 520—760 мм и вторая — для клавиатуры с плавной регулировкой по высоте и углу наклона от 0 до 15 градусов с надежной фиксацией в оптимальном рабочем положении (12—15 градусов), что способствует поддержанию правиль</w:t>
      </w:r>
      <w:r w:rsidRPr="006B6D4C">
        <w:rPr>
          <w:rFonts w:ascii="Times New Roman" w:hAnsi="Times New Roman"/>
          <w:sz w:val="24"/>
          <w:szCs w:val="24"/>
        </w:rPr>
        <w:softHyphen/>
        <w:t>ной рабочей позы учащихся без резкого наклона головы впе</w:t>
      </w:r>
      <w:r w:rsidRPr="006B6D4C">
        <w:rPr>
          <w:rFonts w:ascii="Times New Roman" w:hAnsi="Times New Roman"/>
          <w:sz w:val="24"/>
          <w:szCs w:val="24"/>
        </w:rPr>
        <w:softHyphen/>
        <w:t>ред;</w:t>
      </w:r>
    </w:p>
    <w:p w:rsidR="00FF02D9" w:rsidRPr="006B6D4C" w:rsidRDefault="00FF02D9" w:rsidP="006B6D4C">
      <w:pPr>
        <w:pStyle w:val="a5"/>
        <w:numPr>
          <w:ilvl w:val="0"/>
          <w:numId w:val="1"/>
        </w:numPr>
        <w:shd w:val="clear" w:color="auto" w:fill="auto"/>
        <w:tabs>
          <w:tab w:val="left" w:pos="630"/>
        </w:tabs>
        <w:spacing w:before="0" w:line="240" w:lineRule="auto"/>
        <w:ind w:firstLine="567"/>
        <w:rPr>
          <w:rFonts w:ascii="Times New Roman" w:hAnsi="Times New Roman"/>
          <w:sz w:val="24"/>
          <w:szCs w:val="24"/>
        </w:rPr>
      </w:pPr>
      <w:r w:rsidRPr="006B6D4C">
        <w:rPr>
          <w:rFonts w:ascii="Times New Roman" w:hAnsi="Times New Roman"/>
          <w:sz w:val="24"/>
          <w:szCs w:val="24"/>
        </w:rPr>
        <w:t>ширину поверхности для ПЭВМ и клавиатуры не менее 750 мм, а при наличии принтера — 1200 мм;</w:t>
      </w:r>
    </w:p>
    <w:p w:rsidR="00FF02D9" w:rsidRPr="006B6D4C" w:rsidRDefault="00FF02D9" w:rsidP="006B6D4C">
      <w:pPr>
        <w:pStyle w:val="a5"/>
        <w:numPr>
          <w:ilvl w:val="0"/>
          <w:numId w:val="1"/>
        </w:numPr>
        <w:shd w:val="clear" w:color="auto" w:fill="auto"/>
        <w:tabs>
          <w:tab w:val="left" w:pos="639"/>
        </w:tabs>
        <w:spacing w:before="0" w:line="240" w:lineRule="auto"/>
        <w:ind w:firstLine="567"/>
        <w:rPr>
          <w:rFonts w:ascii="Times New Roman" w:hAnsi="Times New Roman"/>
          <w:sz w:val="24"/>
          <w:szCs w:val="24"/>
        </w:rPr>
      </w:pPr>
      <w:r w:rsidRPr="006B6D4C">
        <w:rPr>
          <w:rFonts w:ascii="Times New Roman" w:hAnsi="Times New Roman"/>
          <w:sz w:val="24"/>
          <w:szCs w:val="24"/>
        </w:rPr>
        <w:t>глубину каждой из указанных поверхностей стола — не менее 550 мм;</w:t>
      </w:r>
    </w:p>
    <w:p w:rsidR="00FF02D9" w:rsidRPr="006B6D4C" w:rsidRDefault="00FF02D9" w:rsidP="006B6D4C">
      <w:pPr>
        <w:pStyle w:val="a5"/>
        <w:numPr>
          <w:ilvl w:val="0"/>
          <w:numId w:val="1"/>
        </w:numPr>
        <w:shd w:val="clear" w:color="auto" w:fill="auto"/>
        <w:tabs>
          <w:tab w:val="left" w:pos="673"/>
        </w:tabs>
        <w:spacing w:before="0" w:line="240" w:lineRule="auto"/>
        <w:ind w:firstLine="567"/>
        <w:rPr>
          <w:rFonts w:ascii="Times New Roman" w:hAnsi="Times New Roman"/>
          <w:sz w:val="24"/>
          <w:szCs w:val="24"/>
        </w:rPr>
      </w:pPr>
      <w:r w:rsidRPr="006B6D4C">
        <w:rPr>
          <w:rFonts w:ascii="Times New Roman" w:hAnsi="Times New Roman"/>
          <w:sz w:val="24"/>
          <w:szCs w:val="24"/>
        </w:rPr>
        <w:t>опору поверхностей стола на стояк, расположенный в центре; в стояке должны проходить провода электропитания и кабель локальной сети с обеспечением необходимых требо</w:t>
      </w:r>
      <w:r w:rsidRPr="006B6D4C">
        <w:rPr>
          <w:rFonts w:ascii="Times New Roman" w:hAnsi="Times New Roman"/>
          <w:sz w:val="24"/>
          <w:szCs w:val="24"/>
        </w:rPr>
        <w:softHyphen/>
        <w:t>ваний по электробезопасности, а основание стола необходимо оснастить подставкой для ног;</w:t>
      </w:r>
    </w:p>
    <w:p w:rsidR="00FF02D9" w:rsidRPr="006B6D4C" w:rsidRDefault="00FF02D9" w:rsidP="006B6D4C">
      <w:pPr>
        <w:pStyle w:val="a5"/>
        <w:numPr>
          <w:ilvl w:val="0"/>
          <w:numId w:val="1"/>
        </w:numPr>
        <w:shd w:val="clear" w:color="auto" w:fill="auto"/>
        <w:tabs>
          <w:tab w:val="left" w:pos="629"/>
        </w:tabs>
        <w:spacing w:before="0" w:line="240" w:lineRule="auto"/>
        <w:ind w:firstLine="567"/>
        <w:rPr>
          <w:rFonts w:ascii="Times New Roman" w:hAnsi="Times New Roman"/>
          <w:sz w:val="24"/>
          <w:szCs w:val="24"/>
        </w:rPr>
      </w:pPr>
      <w:r w:rsidRPr="006B6D4C">
        <w:rPr>
          <w:rFonts w:ascii="Times New Roman" w:hAnsi="Times New Roman"/>
          <w:sz w:val="24"/>
          <w:szCs w:val="24"/>
        </w:rPr>
        <w:t>отсутствие ящиков.</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Ширина и глубина пространства для ног под столом опре</w:t>
      </w:r>
      <w:r w:rsidRPr="006B6D4C">
        <w:rPr>
          <w:rFonts w:ascii="Times New Roman" w:hAnsi="Times New Roman"/>
          <w:sz w:val="24"/>
          <w:szCs w:val="24"/>
        </w:rPr>
        <w:softHyphen/>
        <w:t>деляется конструкцией стола. Допускается ситуация, при ко</w:t>
      </w:r>
      <w:r w:rsidRPr="006B6D4C">
        <w:rPr>
          <w:rFonts w:ascii="Times New Roman" w:hAnsi="Times New Roman"/>
          <w:sz w:val="24"/>
          <w:szCs w:val="24"/>
        </w:rPr>
        <w:softHyphen/>
        <w:t>торой стол с ПЭВМ опирается не на стояк, а на ножки, но при строгом соблюдении его соответствия ростовым особенностям учащихся в обуви.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невозможности укомплектования учебного помеще</w:t>
      </w:r>
      <w:r w:rsidRPr="006B6D4C">
        <w:rPr>
          <w:rFonts w:ascii="Times New Roman" w:hAnsi="Times New Roman"/>
          <w:sz w:val="24"/>
          <w:szCs w:val="24"/>
        </w:rPr>
        <w:softHyphen/>
        <w:t>ния столами с регулировкой поверхностей по высоте для раз</w:t>
      </w:r>
      <w:r w:rsidRPr="006B6D4C">
        <w:rPr>
          <w:rFonts w:ascii="Times New Roman" w:hAnsi="Times New Roman"/>
          <w:sz w:val="24"/>
          <w:szCs w:val="24"/>
        </w:rPr>
        <w:softHyphen/>
        <w:t>личных ростовых групп учащихся высота поверхности стола над уровнем пола для клавиатуры должна составлять 725 мм. При отсутствии стола с опорой на стояк и регулировкой по</w:t>
      </w:r>
      <w:r w:rsidRPr="006B6D4C">
        <w:rPr>
          <w:rFonts w:ascii="Times New Roman" w:hAnsi="Times New Roman"/>
          <w:sz w:val="24"/>
          <w:szCs w:val="24"/>
        </w:rPr>
        <w:softHyphen/>
        <w:t>верхностей по высоте для работы на ПЭВМ можно временно допустить:</w:t>
      </w:r>
    </w:p>
    <w:p w:rsidR="00FF02D9" w:rsidRPr="006B6D4C" w:rsidRDefault="00FF02D9" w:rsidP="006B6D4C">
      <w:pPr>
        <w:pStyle w:val="a5"/>
        <w:numPr>
          <w:ilvl w:val="0"/>
          <w:numId w:val="1"/>
        </w:numPr>
        <w:shd w:val="clear" w:color="auto" w:fill="auto"/>
        <w:tabs>
          <w:tab w:val="left" w:pos="658"/>
        </w:tabs>
        <w:spacing w:before="0" w:line="240" w:lineRule="auto"/>
        <w:ind w:firstLine="567"/>
        <w:rPr>
          <w:rFonts w:ascii="Times New Roman" w:hAnsi="Times New Roman"/>
          <w:sz w:val="24"/>
          <w:szCs w:val="24"/>
        </w:rPr>
      </w:pPr>
      <w:r w:rsidRPr="006B6D4C">
        <w:rPr>
          <w:rFonts w:ascii="Times New Roman" w:hAnsi="Times New Roman"/>
          <w:sz w:val="24"/>
          <w:szCs w:val="24"/>
        </w:rPr>
        <w:t>расположение клавиатуры на ученическом столе, а ви</w:t>
      </w:r>
      <w:r w:rsidRPr="006B6D4C">
        <w:rPr>
          <w:rFonts w:ascii="Times New Roman" w:hAnsi="Times New Roman"/>
          <w:sz w:val="24"/>
          <w:szCs w:val="24"/>
        </w:rPr>
        <w:softHyphen/>
        <w:t>деомонитора — на подставке или подвеску его на кронштейне за ученическим столом;</w:t>
      </w:r>
    </w:p>
    <w:p w:rsidR="00FF02D9" w:rsidRPr="006B6D4C" w:rsidRDefault="00FF02D9" w:rsidP="006B6D4C">
      <w:pPr>
        <w:pStyle w:val="a5"/>
        <w:numPr>
          <w:ilvl w:val="0"/>
          <w:numId w:val="1"/>
        </w:numPr>
        <w:shd w:val="clear" w:color="auto" w:fill="auto"/>
        <w:tabs>
          <w:tab w:val="left" w:pos="663"/>
        </w:tabs>
        <w:spacing w:before="0" w:line="240" w:lineRule="auto"/>
        <w:ind w:firstLine="567"/>
        <w:rPr>
          <w:rFonts w:ascii="Times New Roman" w:hAnsi="Times New Roman"/>
          <w:sz w:val="24"/>
          <w:szCs w:val="24"/>
        </w:rPr>
      </w:pPr>
      <w:r w:rsidRPr="006B6D4C">
        <w:rPr>
          <w:rFonts w:ascii="Times New Roman" w:hAnsi="Times New Roman"/>
          <w:sz w:val="24"/>
          <w:szCs w:val="24"/>
        </w:rPr>
        <w:t>расположение на двух ученических столах, составлен</w:t>
      </w:r>
      <w:r w:rsidRPr="006B6D4C">
        <w:rPr>
          <w:rFonts w:ascii="Times New Roman" w:hAnsi="Times New Roman"/>
          <w:sz w:val="24"/>
          <w:szCs w:val="24"/>
        </w:rPr>
        <w:softHyphen/>
        <w:t>ных вместе: на одном — видеомонитор, на другом — клави</w:t>
      </w:r>
      <w:r w:rsidRPr="006B6D4C">
        <w:rPr>
          <w:rFonts w:ascii="Times New Roman" w:hAnsi="Times New Roman"/>
          <w:sz w:val="24"/>
          <w:szCs w:val="24"/>
        </w:rPr>
        <w:softHyphen/>
        <w:t>атура.</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Поверхности стола должны иметь цвет натуральной дре</w:t>
      </w:r>
      <w:r w:rsidRPr="006B6D4C">
        <w:rPr>
          <w:rFonts w:ascii="Times New Roman" w:hAnsi="Times New Roman"/>
          <w:sz w:val="24"/>
          <w:szCs w:val="24"/>
        </w:rPr>
        <w:softHyphen/>
        <w:t>весины. Допускаются бледно-голубой, бледно-зеленый или бледно-серый цвета. Поверхности стола должны быть матовы</w:t>
      </w:r>
      <w:r w:rsidRPr="006B6D4C">
        <w:rPr>
          <w:rFonts w:ascii="Times New Roman" w:hAnsi="Times New Roman"/>
          <w:sz w:val="24"/>
          <w:szCs w:val="24"/>
        </w:rPr>
        <w:softHyphen/>
        <w:t>ми.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наличии высокого стола и стула, не соответствующих росту учащихся, следует пользоваться подставкой для ног.</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Столы с ПЭВМ должны быть снабжены стульями с подъем- но-поворотными и регулируемыми по высоте и углам наклона сиденьями и спинками, а также с возможностью регулировки расстояния от спинки до переднего края сиденья. При этом регулировка каждого параметра должна осуществляться раз</w:t>
      </w:r>
      <w:r w:rsidRPr="006B6D4C">
        <w:rPr>
          <w:rFonts w:ascii="Times New Roman" w:hAnsi="Times New Roman"/>
          <w:sz w:val="24"/>
          <w:szCs w:val="24"/>
        </w:rPr>
        <w:softHyphen/>
        <w:t>дельно, без особых усилий и быть надежной. Поворот сиденья и спинки стула вокруг оси должен быть в пределах ±180 гра</w:t>
      </w:r>
      <w:r w:rsidRPr="006B6D4C">
        <w:rPr>
          <w:rFonts w:ascii="Times New Roman" w:hAnsi="Times New Roman"/>
          <w:sz w:val="24"/>
          <w:szCs w:val="24"/>
        </w:rPr>
        <w:softHyphen/>
        <w:t>дусов.</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Сиденья и спинки стульев должны быть полумягкими, по</w:t>
      </w:r>
      <w:r w:rsidRPr="006B6D4C">
        <w:rPr>
          <w:rFonts w:ascii="Times New Roman" w:hAnsi="Times New Roman"/>
          <w:sz w:val="24"/>
          <w:szCs w:val="24"/>
        </w:rPr>
        <w:softHyphen/>
        <w:t>крытыми воздухопроницаемым, не электризующимся и не скользящим материалом, легко поддающимся очистке от за</w:t>
      </w:r>
      <w:r w:rsidRPr="006B6D4C">
        <w:rPr>
          <w:rFonts w:ascii="Times New Roman" w:hAnsi="Times New Roman"/>
          <w:sz w:val="24"/>
          <w:szCs w:val="24"/>
        </w:rPr>
        <w:softHyphen/>
        <w:t>грязнения.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Наличие столов и стульев в соответствии с ростовыми осо</w:t>
      </w:r>
      <w:r w:rsidRPr="006B6D4C">
        <w:rPr>
          <w:rFonts w:ascii="Times New Roman" w:hAnsi="Times New Roman"/>
          <w:sz w:val="24"/>
          <w:szCs w:val="24"/>
        </w:rPr>
        <w:softHyphen/>
        <w:t>бенностями учащихся способствует обеспечению правильной посадки и предупреждению отклонений со стороны кост- но-мышечной системы.</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Правильная посадка учащихся за рабочим столом с ПЭВМ способствует нормальному функционированию органов и сис</w:t>
      </w:r>
      <w:r w:rsidRPr="006B6D4C">
        <w:rPr>
          <w:rFonts w:ascii="Times New Roman" w:hAnsi="Times New Roman"/>
          <w:sz w:val="24"/>
          <w:szCs w:val="24"/>
        </w:rPr>
        <w:softHyphen/>
        <w:t>тем организма, профилактике нарушения осанки и зрения, сохранению здоровья и хорошей работоспособности. Правиль</w:t>
      </w:r>
      <w:r w:rsidRPr="006B6D4C">
        <w:rPr>
          <w:rFonts w:ascii="Times New Roman" w:hAnsi="Times New Roman"/>
          <w:sz w:val="24"/>
          <w:szCs w:val="24"/>
        </w:rPr>
        <w:softHyphen/>
        <w:t>ная посадка обеспечивается подбором стола и стула в соответ</w:t>
      </w:r>
      <w:r w:rsidRPr="006B6D4C">
        <w:rPr>
          <w:rFonts w:ascii="Times New Roman" w:hAnsi="Times New Roman"/>
          <w:sz w:val="24"/>
          <w:szCs w:val="24"/>
        </w:rPr>
        <w:softHyphen/>
        <w:t>ствии с ростом учащегося в обуви. Она должна быть следую</w:t>
      </w:r>
      <w:r w:rsidRPr="006B6D4C">
        <w:rPr>
          <w:rFonts w:ascii="Times New Roman" w:hAnsi="Times New Roman"/>
          <w:sz w:val="24"/>
          <w:szCs w:val="24"/>
        </w:rPr>
        <w:softHyphen/>
        <w:t>щей: руки лежат на клавиатуре согнутые в локтях под углом примерно 90 градусов, плечи при этом расслаблены. При этом подлокотники кресла не подпирают локти и не заставляют поднимать плечи. Расположение рук относительно стола дол</w:t>
      </w:r>
      <w:r w:rsidRPr="006B6D4C">
        <w:rPr>
          <w:rFonts w:ascii="Times New Roman" w:hAnsi="Times New Roman"/>
          <w:sz w:val="24"/>
          <w:szCs w:val="24"/>
        </w:rPr>
        <w:softHyphen/>
        <w:t>жно быть таким, чтобы больше половины длины предплечий упирались на стол. Расстояние до монитора должно сохра</w:t>
      </w:r>
      <w:r w:rsidRPr="006B6D4C">
        <w:rPr>
          <w:rFonts w:ascii="Times New Roman" w:hAnsi="Times New Roman"/>
          <w:sz w:val="24"/>
          <w:szCs w:val="24"/>
        </w:rPr>
        <w:softHyphen/>
        <w:t>няться не менее 50 см. Высота стола должна быть приблизи</w:t>
      </w:r>
      <w:r w:rsidRPr="006B6D4C">
        <w:rPr>
          <w:rFonts w:ascii="Times New Roman" w:hAnsi="Times New Roman"/>
          <w:sz w:val="24"/>
          <w:szCs w:val="24"/>
        </w:rPr>
        <w:softHyphen/>
        <w:t>тельно 75 см (с колебаниями по росту, конкретного пользова</w:t>
      </w:r>
      <w:r w:rsidRPr="006B6D4C">
        <w:rPr>
          <w:rFonts w:ascii="Times New Roman" w:hAnsi="Times New Roman"/>
          <w:sz w:val="24"/>
          <w:szCs w:val="24"/>
        </w:rPr>
        <w:softHyphen/>
        <w:t>теля), тогда нога всей ступней стоит на полу, а бедро располо</w:t>
      </w:r>
      <w:r w:rsidRPr="006B6D4C">
        <w:rPr>
          <w:rFonts w:ascii="Times New Roman" w:hAnsi="Times New Roman"/>
          <w:sz w:val="24"/>
          <w:szCs w:val="24"/>
        </w:rPr>
        <w:softHyphen/>
        <w:t>жено параллельно. Спина должна быть прямой и отклонена немного назад. Такую посадку, как правило, обеспечивает обычный стандартный стол с компьютерным креслом. Стол должен быть как можно большим. Большой стол удобен и по</w:t>
      </w:r>
      <w:r w:rsidRPr="006B6D4C">
        <w:rPr>
          <w:rFonts w:ascii="Times New Roman" w:hAnsi="Times New Roman"/>
          <w:sz w:val="24"/>
          <w:szCs w:val="24"/>
        </w:rPr>
        <w:softHyphen/>
        <w:t>зволяет располагать без напряжения документы, периферий</w:t>
      </w:r>
      <w:r w:rsidRPr="006B6D4C">
        <w:rPr>
          <w:rFonts w:ascii="Times New Roman" w:hAnsi="Times New Roman"/>
          <w:sz w:val="24"/>
          <w:szCs w:val="24"/>
        </w:rPr>
        <w:softHyphen/>
        <w:t>ное оборудование, компакт-диски.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кабинете не рекомендуется использовать типовые компьютерные столы, которые имеют узкую выдвигающуюся полку для клавиатуры, в связи с чем в большинстве случаев руки пользователя находятся на весу, а монитор, как прави</w:t>
      </w:r>
      <w:r w:rsidRPr="006B6D4C">
        <w:rPr>
          <w:rFonts w:ascii="Times New Roman" w:hAnsi="Times New Roman"/>
          <w:sz w:val="24"/>
          <w:szCs w:val="24"/>
        </w:rPr>
        <w:softHyphen/>
        <w:t>ло, располагается выше поверхности стола.</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Правильная посадка за ПЭВМ обеспечивается также при помощи кресла, позволяющего регулировать высоту и наклон спинки. Кресло должно иметь анатомическую спинку, широ</w:t>
      </w:r>
      <w:r w:rsidRPr="006B6D4C">
        <w:rPr>
          <w:rFonts w:ascii="Times New Roman" w:hAnsi="Times New Roman"/>
          <w:sz w:val="24"/>
          <w:szCs w:val="24"/>
        </w:rPr>
        <w:softHyphen/>
        <w:t>кие подлокотники и колесики для легкого перемещения в пространстве. Кресло не должно быть чрезмерно жестким или мягким. Оптимально — полужесткое кресло, в котором удоб</w:t>
      </w:r>
      <w:r w:rsidRPr="006B6D4C">
        <w:rPr>
          <w:rFonts w:ascii="Times New Roman" w:hAnsi="Times New Roman"/>
          <w:sz w:val="24"/>
          <w:szCs w:val="24"/>
        </w:rPr>
        <w:softHyphen/>
        <w:t>но сидеть длительное время. Обивка кресла должна быть вы</w:t>
      </w:r>
      <w:r w:rsidRPr="006B6D4C">
        <w:rPr>
          <w:rFonts w:ascii="Times New Roman" w:hAnsi="Times New Roman"/>
          <w:sz w:val="24"/>
          <w:szCs w:val="24"/>
        </w:rPr>
        <w:softHyphen/>
        <w:t>полнена не из синтетических материалов, обеспечивающих кумуляцию статического электричества.</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правильной посадке учащиеся должны сидеть прямо, напротив видеомонитора, не сутулясь. Спина должна иметь опору в области нижних углов лопаток, предплечья должны находиться под прямым углом по отношению к плечам и опи</w:t>
      </w:r>
      <w:r w:rsidRPr="006B6D4C">
        <w:rPr>
          <w:rFonts w:ascii="Times New Roman" w:hAnsi="Times New Roman"/>
          <w:sz w:val="24"/>
          <w:szCs w:val="24"/>
        </w:rPr>
        <w:softHyphen/>
        <w:t>раться на наклонную поверхность стола с клавиатурой; тем самым снимается статическое напряжение с мышц плечевого пояса и рук. Край сиденья стула должен заходить за край сто</w:t>
      </w:r>
      <w:r w:rsidRPr="006B6D4C">
        <w:rPr>
          <w:rFonts w:ascii="Times New Roman" w:hAnsi="Times New Roman"/>
          <w:sz w:val="24"/>
          <w:szCs w:val="24"/>
        </w:rPr>
        <w:softHyphen/>
        <w:t>ла, обращенного к учащемуся, на 5—7 см. Угол, образуемый голенью и бедром, должен быть порядка 90—120 градусов, стопы должны опираться на пол или подставку для ног. Голо</w:t>
      </w:r>
      <w:r w:rsidRPr="006B6D4C">
        <w:rPr>
          <w:rFonts w:ascii="Times New Roman" w:hAnsi="Times New Roman"/>
          <w:sz w:val="24"/>
          <w:szCs w:val="24"/>
        </w:rPr>
        <w:softHyphen/>
        <w:t xml:space="preserve">ва слегка наклонена вперед </w:t>
      </w:r>
      <w:r w:rsidRPr="006B6D4C">
        <w:rPr>
          <w:rFonts w:ascii="Times New Roman" w:hAnsi="Times New Roman"/>
          <w:sz w:val="24"/>
          <w:szCs w:val="24"/>
          <w:lang w:eastAsia="en-US"/>
        </w:rPr>
        <w:t>(</w:t>
      </w:r>
      <w:r w:rsidRPr="006B6D4C">
        <w:rPr>
          <w:rFonts w:ascii="Times New Roman" w:hAnsi="Times New Roman"/>
          <w:sz w:val="24"/>
          <w:szCs w:val="24"/>
          <w:lang w:val="en-US" w:eastAsia="en-US"/>
        </w:rPr>
        <w:t>iffe</w:t>
      </w:r>
      <w:r w:rsidRPr="006B6D4C">
        <w:rPr>
          <w:rFonts w:ascii="Times New Roman" w:hAnsi="Times New Roman"/>
          <w:sz w:val="24"/>
          <w:szCs w:val="24"/>
          <w:lang w:eastAsia="en-US"/>
        </w:rPr>
        <w:t xml:space="preserve"> </w:t>
      </w:r>
      <w:r w:rsidRPr="006B6D4C">
        <w:rPr>
          <w:rFonts w:ascii="Times New Roman" w:hAnsi="Times New Roman"/>
          <w:sz w:val="24"/>
          <w:szCs w:val="24"/>
        </w:rPr>
        <w:t>более 15 градусов). Линия взо</w:t>
      </w:r>
      <w:r w:rsidRPr="006B6D4C">
        <w:rPr>
          <w:rFonts w:ascii="Times New Roman" w:hAnsi="Times New Roman"/>
          <w:sz w:val="24"/>
          <w:szCs w:val="24"/>
        </w:rPr>
        <w:softHyphen/>
        <w:t>ра должна быть перпендикулярна центру поверхности экрана и отклоняться в вертикальной плоскости, мысленно проведен</w:t>
      </w:r>
      <w:r w:rsidRPr="006B6D4C">
        <w:rPr>
          <w:rFonts w:ascii="Times New Roman" w:hAnsi="Times New Roman"/>
          <w:sz w:val="24"/>
          <w:szCs w:val="24"/>
        </w:rPr>
        <w:softHyphen/>
        <w:t>ной через середину экрана видеомонитора (не более 10 граду</w:t>
      </w:r>
      <w:r w:rsidRPr="006B6D4C">
        <w:rPr>
          <w:rFonts w:ascii="Times New Roman" w:hAnsi="Times New Roman"/>
          <w:sz w:val="24"/>
          <w:szCs w:val="24"/>
        </w:rPr>
        <w:softHyphen/>
        <w:t>сов; оптимальное отклонение — 5 градусов).</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Уровень глаз должен приходиться на центр высоты экрана видеомонитора. Оптимальный обзор в горизонтальной плос</w:t>
      </w:r>
      <w:r w:rsidRPr="006B6D4C">
        <w:rPr>
          <w:rFonts w:ascii="Times New Roman" w:hAnsi="Times New Roman"/>
          <w:sz w:val="24"/>
          <w:szCs w:val="24"/>
        </w:rPr>
        <w:softHyphen/>
        <w:t>кости, проходящей через центр экрана, располагается в пре</w:t>
      </w:r>
      <w:r w:rsidRPr="006B6D4C">
        <w:rPr>
          <w:rFonts w:ascii="Times New Roman" w:hAnsi="Times New Roman"/>
          <w:sz w:val="24"/>
          <w:szCs w:val="24"/>
        </w:rPr>
        <w:softHyphen/>
        <w:t>делах ± 5%, допустимый — в пределах ± 30 градусов. При рас</w:t>
      </w:r>
      <w:r w:rsidRPr="006B6D4C">
        <w:rPr>
          <w:rFonts w:ascii="Times New Roman" w:hAnsi="Times New Roman"/>
          <w:sz w:val="24"/>
          <w:szCs w:val="24"/>
        </w:rPr>
        <w:softHyphen/>
        <w:t>сматривании информации, находящейся в крайних положениях на экране видеомонитора, угол рассматривания, ограниченный линией взора и информацией, расположенной по левому или правому краю экрана, должен быть не менее 45 градусов. В зо</w:t>
      </w:r>
      <w:r w:rsidRPr="006B6D4C">
        <w:rPr>
          <w:rFonts w:ascii="Times New Roman" w:hAnsi="Times New Roman"/>
          <w:sz w:val="24"/>
          <w:szCs w:val="24"/>
        </w:rPr>
        <w:softHyphen/>
        <w:t>не доступности ± 30 градусов должны находиться учебные по</w:t>
      </w:r>
      <w:r w:rsidRPr="006B6D4C">
        <w:rPr>
          <w:rFonts w:ascii="Times New Roman" w:hAnsi="Times New Roman"/>
          <w:sz w:val="24"/>
          <w:szCs w:val="24"/>
        </w:rPr>
        <w:softHyphen/>
        <w:t>собия, пюпитр.</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Оптимальное расстояние глаз учащихся до экрана монито</w:t>
      </w:r>
      <w:r w:rsidRPr="006B6D4C">
        <w:rPr>
          <w:rFonts w:ascii="Times New Roman" w:hAnsi="Times New Roman"/>
          <w:sz w:val="24"/>
          <w:szCs w:val="24"/>
        </w:rPr>
        <w:softHyphen/>
        <w:t>ра должно быть в пределах 60—70 см, допустимое — не менее 50 см. При расстоянии глаз до экрана менее 50 см работать на ПЭВМ не рекомендуется, поскольку это будет приводить к бы</w:t>
      </w:r>
      <w:r w:rsidRPr="006B6D4C">
        <w:rPr>
          <w:rFonts w:ascii="Times New Roman" w:hAnsi="Times New Roman"/>
          <w:sz w:val="24"/>
          <w:szCs w:val="24"/>
        </w:rPr>
        <w:softHyphen/>
        <w:t>строму развитию усталости глаз, их покраснению, рези в гла</w:t>
      </w:r>
      <w:r w:rsidRPr="006B6D4C">
        <w:rPr>
          <w:rFonts w:ascii="Times New Roman" w:hAnsi="Times New Roman"/>
          <w:sz w:val="24"/>
          <w:szCs w:val="24"/>
        </w:rPr>
        <w:softHyphen/>
        <w:t xml:space="preserve">зах </w:t>
      </w:r>
      <w:r w:rsidRPr="006B6D4C">
        <w:rPr>
          <w:rStyle w:val="2pt"/>
          <w:rFonts w:ascii="Times New Roman" w:hAnsi="Times New Roman" w:cs="Times New Roman"/>
          <w:sz w:val="24"/>
          <w:szCs w:val="24"/>
        </w:rPr>
        <w:t>ит.</w:t>
      </w:r>
      <w:r w:rsidRPr="006B6D4C">
        <w:rPr>
          <w:rFonts w:ascii="Times New Roman" w:hAnsi="Times New Roman"/>
          <w:sz w:val="24"/>
          <w:szCs w:val="24"/>
        </w:rPr>
        <w:t xml:space="preserve"> п., в дальнейшем это может сказаться на развитии близорукости у учащихся с нормальным зрением, а у близору</w:t>
      </w:r>
      <w:r w:rsidRPr="006B6D4C">
        <w:rPr>
          <w:rFonts w:ascii="Times New Roman" w:hAnsi="Times New Roman"/>
          <w:sz w:val="24"/>
          <w:szCs w:val="24"/>
        </w:rPr>
        <w:softHyphen/>
        <w:t>ких — к ее прогрессированию. Учащимся с близорукостью и дальнозоркостью средней степени выраженности (более 3 ди</w:t>
      </w:r>
      <w:r w:rsidRPr="006B6D4C">
        <w:rPr>
          <w:rFonts w:ascii="Times New Roman" w:hAnsi="Times New Roman"/>
          <w:sz w:val="24"/>
          <w:szCs w:val="24"/>
        </w:rPr>
        <w:softHyphen/>
        <w:t>оптрий) при работе за видеомонитором необходимо работать в очках, корригирующих зрение для различения информации на экране ПЭВМ с расстояния 60—70 см. При этом угол рас</w:t>
      </w:r>
      <w:r w:rsidRPr="006B6D4C">
        <w:rPr>
          <w:rFonts w:ascii="Times New Roman" w:hAnsi="Times New Roman"/>
          <w:sz w:val="24"/>
          <w:szCs w:val="24"/>
        </w:rPr>
        <w:softHyphen/>
        <w:t>сматривания символов на экране ПЭВМ должен быть не менее 20 угловых минут.</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профилактики гиподинамии при работе за ПЭВМ не</w:t>
      </w:r>
      <w:r w:rsidRPr="006B6D4C">
        <w:rPr>
          <w:rFonts w:ascii="Times New Roman" w:hAnsi="Times New Roman"/>
          <w:sz w:val="24"/>
          <w:szCs w:val="24"/>
        </w:rPr>
        <w:softHyphen/>
        <w:t>обходимо больше двигаться. Каждые 1—1,5 часа работы должны прерываться на 5—10 минут. Во время перерыва в за</w:t>
      </w:r>
      <w:r w:rsidRPr="006B6D4C">
        <w:rPr>
          <w:rFonts w:ascii="Times New Roman" w:hAnsi="Times New Roman"/>
          <w:sz w:val="24"/>
          <w:szCs w:val="24"/>
        </w:rPr>
        <w:softHyphen/>
        <w:t>висимости от нахождения рабочего места необходимо сменить обстановку, по возможности выйти из помещения, заняться гимнастикой для глаз и/или простыми физическими упраж</w:t>
      </w:r>
      <w:r w:rsidRPr="006B6D4C">
        <w:rPr>
          <w:rFonts w:ascii="Times New Roman" w:hAnsi="Times New Roman"/>
          <w:sz w:val="24"/>
          <w:szCs w:val="24"/>
        </w:rPr>
        <w:softHyphen/>
        <w:t>нениями: подъем или спуск по лестнице на другой этаж, на</w:t>
      </w:r>
      <w:r w:rsidRPr="006B6D4C">
        <w:rPr>
          <w:rFonts w:ascii="Times New Roman" w:hAnsi="Times New Roman"/>
          <w:sz w:val="24"/>
          <w:szCs w:val="24"/>
        </w:rPr>
        <w:softHyphen/>
        <w:t>клоны в стороны и т. д.</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Рациональный режим занятий с использованием ПЭВМ предусматривает соблюдение регламентированной длитель</w:t>
      </w:r>
      <w:r w:rsidRPr="006B6D4C">
        <w:rPr>
          <w:rFonts w:ascii="Times New Roman" w:hAnsi="Times New Roman"/>
          <w:sz w:val="24"/>
          <w:szCs w:val="24"/>
        </w:rPr>
        <w:softHyphen/>
        <w:t>ности непрерывной работы на видеомониторе и перерывов, а также соблюдения профилактических мероприятий, на</w:t>
      </w:r>
      <w:r w:rsidRPr="006B6D4C">
        <w:rPr>
          <w:rFonts w:ascii="Times New Roman" w:hAnsi="Times New Roman"/>
          <w:sz w:val="24"/>
          <w:szCs w:val="24"/>
        </w:rPr>
        <w:softHyphen/>
        <w:t>правленных на охрану здоровья учащихся.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Длительность работы на ПЭВМ во время учебных занятий при соблюдении гигиенических требований к условиям, орга</w:t>
      </w:r>
      <w:r w:rsidRPr="006B6D4C">
        <w:rPr>
          <w:rFonts w:ascii="Times New Roman" w:hAnsi="Times New Roman"/>
          <w:sz w:val="24"/>
          <w:szCs w:val="24"/>
        </w:rPr>
        <w:softHyphen/>
        <w:t>низации рабочего места и посадке учащихся определяется возрастом учащихся, временем начала работы, длительностью перемен, предшествующих занятиям с ПЭВМ, а также зави</w:t>
      </w:r>
      <w:r w:rsidRPr="006B6D4C">
        <w:rPr>
          <w:rFonts w:ascii="Times New Roman" w:hAnsi="Times New Roman"/>
          <w:sz w:val="24"/>
          <w:szCs w:val="24"/>
        </w:rPr>
        <w:softHyphen/>
        <w:t>сит от их конструктивных особенностей.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Непрерывная длительность работы учащихся 10—11 клас</w:t>
      </w:r>
      <w:r w:rsidRPr="006B6D4C">
        <w:rPr>
          <w:rFonts w:ascii="Times New Roman" w:hAnsi="Times New Roman"/>
          <w:sz w:val="24"/>
          <w:szCs w:val="24"/>
        </w:rPr>
        <w:softHyphen/>
        <w:t>сов на ПЭВМ при сдвоенных уроках не должна превышать на первом часу учебных занятий 30 минут, на втором — 20 ми</w:t>
      </w:r>
      <w:r w:rsidRPr="006B6D4C">
        <w:rPr>
          <w:rFonts w:ascii="Times New Roman" w:hAnsi="Times New Roman"/>
          <w:sz w:val="24"/>
          <w:szCs w:val="24"/>
        </w:rPr>
        <w:softHyphen/>
        <w:t>нут. Интервал между работой на ПЭВМ на первом и втором уроках должен быть не менее 20 минут, включая перемену, во время которой все учащиеся обязательно должны выходить из кабинета, а кабинет должен быть хорошо проветрен в любую погоду.</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Для учащихся 8—9 классов длительность работы на ПЭВМ (на базе ЭЛТ) не должна превышать 25 минут, 6—7 классов — 20 минут, 2—5 классов — 15 минут, 1 классов (6 лет) — 10 ми</w:t>
      </w:r>
      <w:r w:rsidRPr="006B6D4C">
        <w:rPr>
          <w:rFonts w:ascii="Times New Roman" w:hAnsi="Times New Roman"/>
          <w:sz w:val="24"/>
          <w:szCs w:val="24"/>
        </w:rPr>
        <w:softHyphen/>
        <w:t>нут. Работа на ПЭВМ должна проводиться в свободном ритме и темпе, отвечающем индивидуальным особенностям учащих</w:t>
      </w:r>
      <w:r w:rsidRPr="006B6D4C">
        <w:rPr>
          <w:rFonts w:ascii="Times New Roman" w:hAnsi="Times New Roman"/>
          <w:sz w:val="24"/>
          <w:szCs w:val="24"/>
        </w:rPr>
        <w:softHyphen/>
        <w:t>ся. Минимальная длительность перемен между уроками должна быть не менее 10 минут. При занятиях в школе в одну смену для старших школьников целесообразно устраивать после третьего-четвертого уроков перерыв в 50—60 минут для приема пищи и отдыха. После такой перемены улучшается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функциональное состояние учащихся, приближаясь к перво</w:t>
      </w:r>
      <w:r w:rsidRPr="006B6D4C">
        <w:rPr>
          <w:rFonts w:ascii="Times New Roman" w:hAnsi="Times New Roman"/>
          <w:sz w:val="24"/>
          <w:szCs w:val="24"/>
        </w:rPr>
        <w:softHyphen/>
        <w:t>начальному уровню перед первым уроком учебных занятий.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Занятия в кружках с использованием ПЭВМ должны орга</w:t>
      </w:r>
      <w:r w:rsidRPr="006B6D4C">
        <w:rPr>
          <w:rFonts w:ascii="Times New Roman" w:hAnsi="Times New Roman"/>
          <w:sz w:val="24"/>
          <w:szCs w:val="24"/>
        </w:rPr>
        <w:softHyphen/>
        <w:t>низовываться не раньше чем через 1 час после окончания учебных занятий. Это время должно отводиться для отдыха и приема пищи. Занятия в кружках с использованием ПЭВМ должны проводиться не чаще двух раз в неделю общей про</w:t>
      </w:r>
      <w:r w:rsidRPr="006B6D4C">
        <w:rPr>
          <w:rFonts w:ascii="Times New Roman" w:hAnsi="Times New Roman"/>
          <w:sz w:val="24"/>
          <w:szCs w:val="24"/>
        </w:rPr>
        <w:softHyphen/>
        <w:t>должительностью для учащихся 2—5 классов (7—10 лет) не более 60 минут, для учащихся 6 классов и старше до 90 ми</w:t>
      </w:r>
      <w:r w:rsidRPr="006B6D4C">
        <w:rPr>
          <w:rFonts w:ascii="Times New Roman" w:hAnsi="Times New Roman"/>
          <w:sz w:val="24"/>
          <w:szCs w:val="24"/>
        </w:rPr>
        <w:softHyphen/>
        <w:t>нут.</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Недопустимо отводить время всего занятия в кружке для проведения компьютерных игр с навязанным ритмом. Разре</w:t>
      </w:r>
      <w:r w:rsidRPr="006B6D4C">
        <w:rPr>
          <w:rFonts w:ascii="Times New Roman" w:hAnsi="Times New Roman"/>
          <w:sz w:val="24"/>
          <w:szCs w:val="24"/>
        </w:rPr>
        <w:softHyphen/>
        <w:t>шается их проводить в конце занятия длительностью до 10 минут для учащихся 2—5 классов и 15 минут — для более старших учащихся.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Режим занятий в кружке при работе на ПЭВМ или ВДТ должен соответствовать требованиям, изложенным при орга</w:t>
      </w:r>
      <w:r w:rsidRPr="006B6D4C">
        <w:rPr>
          <w:rFonts w:ascii="Times New Roman" w:hAnsi="Times New Roman"/>
          <w:sz w:val="24"/>
          <w:szCs w:val="24"/>
        </w:rPr>
        <w:softHyphen/>
        <w:t>низации учебных занятий с обязательным проведением про</w:t>
      </w:r>
      <w:r w:rsidRPr="006B6D4C">
        <w:rPr>
          <w:rFonts w:ascii="Times New Roman" w:hAnsi="Times New Roman"/>
          <w:sz w:val="24"/>
          <w:szCs w:val="24"/>
        </w:rPr>
        <w:softHyphen/>
        <w:t>филактических мероприятий (гимнастика для глаз, физ- культпаузы и физкультминутки).</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Представим примерный комплекс упражнений для глаз:</w:t>
      </w:r>
    </w:p>
    <w:p w:rsidR="00FF02D9" w:rsidRPr="006B6D4C" w:rsidRDefault="00FF02D9"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Закрыть глаза, сильно напрягая глазные мышцы, на счет 1—4, затем раскрыть глаза, расслабить мышцы глаз, по</w:t>
      </w:r>
      <w:r w:rsidRPr="006B6D4C">
        <w:rPr>
          <w:rFonts w:ascii="Times New Roman" w:hAnsi="Times New Roman"/>
          <w:sz w:val="24"/>
          <w:szCs w:val="24"/>
        </w:rPr>
        <w:softHyphen/>
        <w:t>смотреть вдаль на счет 1—6. Повторить 4—5 раз.</w:t>
      </w:r>
    </w:p>
    <w:p w:rsidR="00FF02D9" w:rsidRPr="006B6D4C" w:rsidRDefault="00FF02D9" w:rsidP="006B6D4C">
      <w:pPr>
        <w:pStyle w:val="a5"/>
        <w:numPr>
          <w:ilvl w:val="0"/>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FF02D9" w:rsidRPr="006B6D4C" w:rsidRDefault="00FF02D9"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Не поворачивая головы, посмотреть направо и зафикси</w:t>
      </w:r>
      <w:r w:rsidRPr="006B6D4C">
        <w:rPr>
          <w:rFonts w:ascii="Times New Roman" w:hAnsi="Times New Roman"/>
          <w:sz w:val="24"/>
          <w:szCs w:val="24"/>
        </w:rPr>
        <w:softHyphen/>
        <w:t>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FF02D9" w:rsidRPr="006B6D4C" w:rsidRDefault="00FF02D9"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w:t>
      </w:r>
      <w:r w:rsidRPr="006B6D4C">
        <w:rPr>
          <w:rFonts w:ascii="Times New Roman" w:hAnsi="Times New Roman"/>
          <w:sz w:val="24"/>
          <w:szCs w:val="24"/>
        </w:rPr>
        <w:softHyphen/>
        <w:t>рить 4—5 раз.</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Пренебрегать выполнением комплексов упражнений для глаз, физкультминутками и физкультпаузами не следует, так как проведение их улучшает функциональное состояние зри</w:t>
      </w:r>
      <w:r w:rsidRPr="006B6D4C">
        <w:rPr>
          <w:rFonts w:ascii="Times New Roman" w:hAnsi="Times New Roman"/>
          <w:sz w:val="24"/>
          <w:szCs w:val="24"/>
        </w:rPr>
        <w:softHyphen/>
        <w:t>тельного анализатора, центральной нервной, сердечно-сосу</w:t>
      </w:r>
      <w:r w:rsidRPr="006B6D4C">
        <w:rPr>
          <w:rFonts w:ascii="Times New Roman" w:hAnsi="Times New Roman"/>
          <w:sz w:val="24"/>
          <w:szCs w:val="24"/>
        </w:rPr>
        <w:softHyphen/>
        <w:t>дистой, дыхательной, мышечной и других систем организма, способствует ликвидации застойных явлений в нижней поло</w:t>
      </w:r>
      <w:r w:rsidRPr="006B6D4C">
        <w:rPr>
          <w:rFonts w:ascii="Times New Roman" w:hAnsi="Times New Roman"/>
          <w:sz w:val="24"/>
          <w:szCs w:val="24"/>
        </w:rPr>
        <w:softHyphen/>
        <w:t>вине тела и ног, образующихся при работе в положении сидя, улучшает кровоснабжение мозга.</w:t>
      </w:r>
    </w:p>
    <w:p w:rsidR="00FF02D9" w:rsidRPr="006B6D4C" w:rsidRDefault="00FF02D9"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5. Учебно-материальная база, ориентированная на использование средств информационных и коммуникационных технологий</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Создание учебно-материальной базы (УМБ) инфраструк</w:t>
      </w:r>
      <w:r w:rsidRPr="006B6D4C">
        <w:rPr>
          <w:rFonts w:ascii="Times New Roman" w:hAnsi="Times New Roman"/>
          <w:sz w:val="24"/>
          <w:szCs w:val="24"/>
        </w:rPr>
        <w:softHyphen/>
        <w:t>туры информатизации образования, в том числе для препода</w:t>
      </w:r>
      <w:r w:rsidRPr="006B6D4C">
        <w:rPr>
          <w:rFonts w:ascii="Times New Roman" w:hAnsi="Times New Roman"/>
          <w:sz w:val="24"/>
          <w:szCs w:val="24"/>
        </w:rPr>
        <w:softHyphen/>
        <w:t>вания общеобразовательных учебных предметов, предпола</w:t>
      </w:r>
      <w:r w:rsidRPr="006B6D4C">
        <w:rPr>
          <w:rFonts w:ascii="Times New Roman" w:hAnsi="Times New Roman"/>
          <w:sz w:val="24"/>
          <w:szCs w:val="24"/>
        </w:rPr>
        <w:softHyphen/>
        <w:t>гает решение ряда комплексных проблем, к которым отно</w:t>
      </w:r>
      <w:r w:rsidRPr="006B6D4C">
        <w:rPr>
          <w:rFonts w:ascii="Times New Roman" w:hAnsi="Times New Roman"/>
          <w:sz w:val="24"/>
          <w:szCs w:val="24"/>
        </w:rPr>
        <w:softHyphen/>
        <w:t>сятся:</w:t>
      </w:r>
    </w:p>
    <w:p w:rsidR="00FF02D9" w:rsidRPr="006B6D4C" w:rsidRDefault="00FF02D9"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отбор средств вычислительной техники, информацион</w:t>
      </w:r>
      <w:r w:rsidRPr="006B6D4C">
        <w:rPr>
          <w:rFonts w:ascii="Times New Roman" w:hAnsi="Times New Roman"/>
          <w:sz w:val="24"/>
          <w:szCs w:val="24"/>
        </w:rPr>
        <w:softHyphen/>
        <w:t>ных и коммуникационных технологий, входящих в КУВТ, от</w:t>
      </w:r>
      <w:r w:rsidRPr="006B6D4C">
        <w:rPr>
          <w:rFonts w:ascii="Times New Roman" w:hAnsi="Times New Roman"/>
          <w:sz w:val="24"/>
          <w:szCs w:val="24"/>
        </w:rPr>
        <w:softHyphen/>
        <w:t>вечающих техническим, психолого-педагогическим, гигиени</w:t>
      </w:r>
      <w:r w:rsidRPr="006B6D4C">
        <w:rPr>
          <w:rFonts w:ascii="Times New Roman" w:hAnsi="Times New Roman"/>
          <w:sz w:val="24"/>
          <w:szCs w:val="24"/>
        </w:rPr>
        <w:softHyphen/>
        <w:t>ческим и эргономическим требованиям;</w:t>
      </w:r>
    </w:p>
    <w:p w:rsidR="00FF02D9" w:rsidRPr="006B6D4C" w:rsidRDefault="00FF02D9"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в масштабах страны (территориального реги</w:t>
      </w:r>
      <w:r w:rsidRPr="006B6D4C">
        <w:rPr>
          <w:rFonts w:ascii="Times New Roman" w:hAnsi="Times New Roman"/>
          <w:sz w:val="24"/>
          <w:szCs w:val="24"/>
        </w:rPr>
        <w:softHyphen/>
        <w:t>она, республики, района) системы информационного взаимо</w:t>
      </w:r>
      <w:r w:rsidRPr="006B6D4C">
        <w:rPr>
          <w:rFonts w:ascii="Times New Roman" w:hAnsi="Times New Roman"/>
          <w:sz w:val="24"/>
          <w:szCs w:val="24"/>
        </w:rPr>
        <w:softHyphen/>
        <w:t>действия пользователей КУВТ;</w:t>
      </w:r>
    </w:p>
    <w:p w:rsidR="00FF02D9" w:rsidRPr="006B6D4C" w:rsidRDefault="00FF02D9"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распределенной системы государственных и локальных баз данных и, в перспективе, баз знаний учебного назначения;</w:t>
      </w:r>
    </w:p>
    <w:p w:rsidR="00FF02D9" w:rsidRPr="006B6D4C" w:rsidRDefault="00FF02D9"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телекоммуникационной сети учебного назна</w:t>
      </w:r>
      <w:r w:rsidRPr="006B6D4C">
        <w:rPr>
          <w:rFonts w:ascii="Times New Roman" w:hAnsi="Times New Roman"/>
          <w:sz w:val="24"/>
          <w:szCs w:val="24"/>
        </w:rPr>
        <w:softHyphen/>
        <w:t>чения регионального и, в перспективе, глобального масш</w:t>
      </w:r>
      <w:r w:rsidRPr="006B6D4C">
        <w:rPr>
          <w:rFonts w:ascii="Times New Roman" w:hAnsi="Times New Roman"/>
          <w:sz w:val="24"/>
          <w:szCs w:val="24"/>
        </w:rPr>
        <w:softHyphen/>
        <w:t>таба;</w:t>
      </w:r>
    </w:p>
    <w:p w:rsidR="00FF02D9" w:rsidRPr="006B6D4C" w:rsidRDefault="00FF02D9"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интеграция ведомственных, республиканских, терри</w:t>
      </w:r>
      <w:r w:rsidRPr="006B6D4C">
        <w:rPr>
          <w:rFonts w:ascii="Times New Roman" w:hAnsi="Times New Roman"/>
          <w:sz w:val="24"/>
          <w:szCs w:val="24"/>
        </w:rPr>
        <w:softHyphen/>
        <w:t>ториальных и других информационно-вычислительных си</w:t>
      </w:r>
      <w:r w:rsidRPr="006B6D4C">
        <w:rPr>
          <w:rFonts w:ascii="Times New Roman" w:hAnsi="Times New Roman"/>
          <w:sz w:val="24"/>
          <w:szCs w:val="24"/>
        </w:rPr>
        <w:softHyphen/>
        <w:t>стем учебного назначения в единое информационное обра</w:t>
      </w:r>
      <w:r w:rsidRPr="006B6D4C">
        <w:rPr>
          <w:rFonts w:ascii="Times New Roman" w:hAnsi="Times New Roman"/>
          <w:sz w:val="24"/>
          <w:szCs w:val="24"/>
        </w:rPr>
        <w:softHyphen/>
        <w:t>зовательное пространство системы непрерывного образова</w:t>
      </w:r>
      <w:r w:rsidRPr="006B6D4C">
        <w:rPr>
          <w:rFonts w:ascii="Times New Roman" w:hAnsi="Times New Roman"/>
          <w:sz w:val="24"/>
          <w:szCs w:val="24"/>
        </w:rPr>
        <w:softHyphen/>
        <w:t>ния.</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Остановимся на рассмотрении состава УМБ, ориентиро</w:t>
      </w:r>
      <w:r w:rsidRPr="006B6D4C">
        <w:rPr>
          <w:rFonts w:ascii="Times New Roman" w:hAnsi="Times New Roman"/>
          <w:sz w:val="24"/>
          <w:szCs w:val="24"/>
        </w:rPr>
        <w:softHyphen/>
        <w:t>ванной на использование средств информационных и комму</w:t>
      </w:r>
      <w:r w:rsidRPr="006B6D4C">
        <w:rPr>
          <w:rFonts w:ascii="Times New Roman" w:hAnsi="Times New Roman"/>
          <w:sz w:val="24"/>
          <w:szCs w:val="24"/>
        </w:rPr>
        <w:softHyphen/>
        <w:t>никационных технологий в процессе изучения различных учебных предметов.</w:t>
      </w:r>
    </w:p>
    <w:p w:rsidR="00FF02D9" w:rsidRPr="006B6D4C" w:rsidRDefault="00FF02D9"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1. Кабинет(ы), оснащенный(е) ПЭВМ с периферийным оборудованием, с лаборантской, предназначенный(е) для пре</w:t>
      </w:r>
      <w:r w:rsidRPr="006B6D4C">
        <w:rPr>
          <w:rFonts w:ascii="Times New Roman" w:hAnsi="Times New Roman"/>
          <w:sz w:val="24"/>
          <w:szCs w:val="24"/>
        </w:rPr>
        <w:softHyphen/>
        <w:t>подавания общеобразовательных или специальных учебных предметов с использованием информационных и коммуника</w:t>
      </w:r>
      <w:r w:rsidRPr="006B6D4C">
        <w:rPr>
          <w:rFonts w:ascii="Times New Roman" w:hAnsi="Times New Roman"/>
          <w:sz w:val="24"/>
          <w:szCs w:val="24"/>
        </w:rPr>
        <w:softHyphen/>
        <w:t>ционных технологий, в состав которого(ых) входят:</w:t>
      </w:r>
    </w:p>
    <w:p w:rsidR="00FF02D9" w:rsidRPr="006B6D4C" w:rsidRDefault="00FF02D9" w:rsidP="006B6D4C">
      <w:pPr>
        <w:pStyle w:val="a5"/>
        <w:numPr>
          <w:ilvl w:val="0"/>
          <w:numId w:val="38"/>
        </w:numPr>
        <w:shd w:val="clear" w:color="auto" w:fill="auto"/>
        <w:tabs>
          <w:tab w:val="left" w:pos="649"/>
        </w:tabs>
        <w:spacing w:before="0" w:line="240" w:lineRule="auto"/>
        <w:ind w:firstLine="567"/>
        <w:rPr>
          <w:rFonts w:ascii="Times New Roman" w:hAnsi="Times New Roman"/>
          <w:sz w:val="24"/>
          <w:szCs w:val="24"/>
        </w:rPr>
      </w:pPr>
      <w:r w:rsidRPr="006B6D4C">
        <w:rPr>
          <w:rFonts w:ascii="Times New Roman" w:hAnsi="Times New Roman"/>
          <w:sz w:val="24"/>
          <w:szCs w:val="24"/>
        </w:rPr>
        <w:t>комплект учебной вычислительной техники, имеющий характеристики, удовлетворяющие психолого-педагогиче</w:t>
      </w:r>
      <w:r w:rsidRPr="006B6D4C">
        <w:rPr>
          <w:rFonts w:ascii="Times New Roman" w:hAnsi="Times New Roman"/>
          <w:sz w:val="24"/>
          <w:szCs w:val="24"/>
        </w:rPr>
        <w:softHyphen/>
        <w:t>ским, гигиеническим, эргономическим и техническим требо</w:t>
      </w:r>
      <w:r w:rsidRPr="006B6D4C">
        <w:rPr>
          <w:rFonts w:ascii="Times New Roman" w:hAnsi="Times New Roman"/>
          <w:sz w:val="24"/>
          <w:szCs w:val="24"/>
        </w:rPr>
        <w:softHyphen/>
        <w:t>ваниям;</w:t>
      </w:r>
    </w:p>
    <w:p w:rsidR="00FF02D9" w:rsidRPr="006B6D4C" w:rsidRDefault="00FF02D9" w:rsidP="006B6D4C">
      <w:pPr>
        <w:pStyle w:val="30"/>
        <w:framePr w:h="170" w:vSpace="186" w:wrap="auto" w:vAnchor="text" w:hAnchor="margin" w:x="5330" w:y="604"/>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241</w:t>
      </w:r>
    </w:p>
    <w:p w:rsidR="00B733ED" w:rsidRPr="006B6D4C" w:rsidRDefault="00FF02D9" w:rsidP="006B6D4C">
      <w:pPr>
        <w:pStyle w:val="a5"/>
        <w:numPr>
          <w:ilvl w:val="0"/>
          <w:numId w:val="38"/>
        </w:numPr>
        <w:shd w:val="clear" w:color="auto" w:fill="auto"/>
        <w:tabs>
          <w:tab w:val="left" w:pos="682"/>
        </w:tabs>
        <w:spacing w:before="0" w:line="240" w:lineRule="auto"/>
        <w:ind w:firstLine="567"/>
        <w:rPr>
          <w:rFonts w:ascii="Times New Roman" w:hAnsi="Times New Roman"/>
          <w:sz w:val="24"/>
          <w:szCs w:val="24"/>
        </w:rPr>
      </w:pPr>
      <w:r w:rsidRPr="006B6D4C">
        <w:rPr>
          <w:rFonts w:ascii="Times New Roman" w:hAnsi="Times New Roman"/>
          <w:sz w:val="24"/>
          <w:szCs w:val="24"/>
        </w:rPr>
        <w:t>учебно-методический комплекс (УМК), ориентиро</w:t>
      </w:r>
      <w:r w:rsidRPr="006B6D4C">
        <w:rPr>
          <w:rFonts w:ascii="Times New Roman" w:hAnsi="Times New Roman"/>
          <w:sz w:val="24"/>
          <w:szCs w:val="24"/>
        </w:rPr>
        <w:softHyphen/>
        <w:t>ванный на использован</w:t>
      </w:r>
      <w:r w:rsidR="007E5FF0" w:rsidRPr="006B6D4C">
        <w:rPr>
          <w:rFonts w:ascii="Times New Roman" w:hAnsi="Times New Roman"/>
          <w:sz w:val="24"/>
          <w:szCs w:val="24"/>
        </w:rPr>
        <w:t>ие средств информационных и ком</w:t>
      </w:r>
      <w:r w:rsidR="00B733ED" w:rsidRPr="006B6D4C">
        <w:rPr>
          <w:rFonts w:ascii="Times New Roman" w:hAnsi="Times New Roman"/>
          <w:sz w:val="24"/>
          <w:szCs w:val="24"/>
        </w:rPr>
        <w:t>муникационных технологий и предназначенный для пре</w:t>
      </w:r>
      <w:r w:rsidR="00B733ED" w:rsidRPr="006B6D4C">
        <w:rPr>
          <w:rFonts w:ascii="Times New Roman" w:hAnsi="Times New Roman"/>
          <w:sz w:val="24"/>
          <w:szCs w:val="24"/>
        </w:rPr>
        <w:softHyphen/>
        <w:t>подавания общеобразовательных предметов и внеклассной работы. УМК целесообразно формировать в виде блочной структуры, допускающей перекомплектадию отдельных ви</w:t>
      </w:r>
      <w:r w:rsidR="00B733ED" w:rsidRPr="006B6D4C">
        <w:rPr>
          <w:rFonts w:ascii="Times New Roman" w:hAnsi="Times New Roman"/>
          <w:sz w:val="24"/>
          <w:szCs w:val="24"/>
        </w:rPr>
        <w:softHyphen/>
        <w:t>дов учебного, демонстрационного оборудования, сопрягаемо</w:t>
      </w:r>
      <w:r w:rsidR="00B733ED" w:rsidRPr="006B6D4C">
        <w:rPr>
          <w:rFonts w:ascii="Times New Roman" w:hAnsi="Times New Roman"/>
          <w:sz w:val="24"/>
          <w:szCs w:val="24"/>
        </w:rPr>
        <w:softHyphen/>
        <w:t>го с ПЭВМ, сообразно целям и задачам изучаемого учебного материала;</w:t>
      </w:r>
    </w:p>
    <w:p w:rsidR="00B733ED" w:rsidRPr="006B6D4C" w:rsidRDefault="00B733ED" w:rsidP="006B6D4C">
      <w:pPr>
        <w:pStyle w:val="a5"/>
        <w:numPr>
          <w:ilvl w:val="0"/>
          <w:numId w:val="1"/>
        </w:numPr>
        <w:shd w:val="clear" w:color="auto" w:fill="auto"/>
        <w:tabs>
          <w:tab w:val="left" w:pos="629"/>
        </w:tabs>
        <w:spacing w:before="0" w:line="240" w:lineRule="auto"/>
        <w:ind w:firstLine="567"/>
        <w:rPr>
          <w:rFonts w:ascii="Times New Roman" w:hAnsi="Times New Roman"/>
          <w:sz w:val="24"/>
          <w:szCs w:val="24"/>
        </w:rPr>
      </w:pPr>
      <w:r w:rsidRPr="006B6D4C">
        <w:rPr>
          <w:rFonts w:ascii="Times New Roman" w:hAnsi="Times New Roman"/>
          <w:sz w:val="24"/>
          <w:szCs w:val="24"/>
        </w:rPr>
        <w:t>специализированная мебель и оргтехника;</w:t>
      </w:r>
    </w:p>
    <w:p w:rsidR="00B733ED" w:rsidRPr="006B6D4C" w:rsidRDefault="00B733ED" w:rsidP="006B6D4C">
      <w:pPr>
        <w:pStyle w:val="a5"/>
        <w:numPr>
          <w:ilvl w:val="0"/>
          <w:numId w:val="1"/>
        </w:numPr>
        <w:shd w:val="clear" w:color="auto" w:fill="auto"/>
        <w:tabs>
          <w:tab w:val="left" w:pos="692"/>
        </w:tabs>
        <w:spacing w:before="0" w:line="240" w:lineRule="auto"/>
        <w:ind w:firstLine="567"/>
        <w:rPr>
          <w:rFonts w:ascii="Times New Roman" w:hAnsi="Times New Roman"/>
          <w:sz w:val="24"/>
          <w:szCs w:val="24"/>
        </w:rPr>
      </w:pPr>
      <w:r w:rsidRPr="006B6D4C">
        <w:rPr>
          <w:rFonts w:ascii="Times New Roman" w:hAnsi="Times New Roman"/>
          <w:sz w:val="24"/>
          <w:szCs w:val="24"/>
        </w:rPr>
        <w:t>устройства и средства, обеспечивающие технику без</w:t>
      </w:r>
      <w:r w:rsidRPr="006B6D4C">
        <w:rPr>
          <w:rFonts w:ascii="Times New Roman" w:hAnsi="Times New Roman"/>
          <w:sz w:val="24"/>
          <w:szCs w:val="24"/>
        </w:rPr>
        <w:softHyphen/>
        <w:t>опасности при работе в кабинете.</w:t>
      </w:r>
    </w:p>
    <w:p w:rsidR="00B733ED" w:rsidRPr="006B6D4C" w:rsidRDefault="00B733ED" w:rsidP="006B6D4C">
      <w:pPr>
        <w:pStyle w:val="a5"/>
        <w:numPr>
          <w:ilvl w:val="1"/>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Лаборатория, предназначенная для проведения учебных экспериментально-исследовательских работ по общеобразова</w:t>
      </w:r>
      <w:r w:rsidRPr="006B6D4C">
        <w:rPr>
          <w:rFonts w:ascii="Times New Roman" w:hAnsi="Times New Roman"/>
          <w:sz w:val="24"/>
          <w:szCs w:val="24"/>
        </w:rPr>
        <w:softHyphen/>
        <w:t>тельным или специальным учебным предметам с использова</w:t>
      </w:r>
      <w:r w:rsidRPr="006B6D4C">
        <w:rPr>
          <w:rFonts w:ascii="Times New Roman" w:hAnsi="Times New Roman"/>
          <w:sz w:val="24"/>
          <w:szCs w:val="24"/>
        </w:rPr>
        <w:softHyphen/>
        <w:t>нием периферийного, демонстрационного оборудования, со</w:t>
      </w:r>
      <w:r w:rsidRPr="006B6D4C">
        <w:rPr>
          <w:rFonts w:ascii="Times New Roman" w:hAnsi="Times New Roman"/>
          <w:sz w:val="24"/>
          <w:szCs w:val="24"/>
        </w:rPr>
        <w:softHyphen/>
        <w:t>прягаемого с ПЭВМ.</w:t>
      </w:r>
    </w:p>
    <w:p w:rsidR="00B733ED" w:rsidRPr="006B6D4C" w:rsidRDefault="00B733E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Школьная библиотека, оборудованная ПЭВМ с соответ</w:t>
      </w:r>
      <w:r w:rsidRPr="006B6D4C">
        <w:rPr>
          <w:rFonts w:ascii="Times New Roman" w:hAnsi="Times New Roman"/>
          <w:sz w:val="24"/>
          <w:szCs w:val="24"/>
        </w:rPr>
        <w:softHyphen/>
        <w:t>ствующим периферийным оборудованием, обеспечивающим следующие возможности:</w:t>
      </w:r>
    </w:p>
    <w:p w:rsidR="00B733ED" w:rsidRPr="006B6D4C" w:rsidRDefault="00B733ED" w:rsidP="006B6D4C">
      <w:pPr>
        <w:pStyle w:val="a5"/>
        <w:numPr>
          <w:ilvl w:val="0"/>
          <w:numId w:val="1"/>
        </w:numPr>
        <w:shd w:val="clear" w:color="auto" w:fill="auto"/>
        <w:tabs>
          <w:tab w:val="left" w:pos="639"/>
        </w:tabs>
        <w:spacing w:before="0" w:line="240" w:lineRule="auto"/>
        <w:ind w:firstLine="567"/>
        <w:rPr>
          <w:rFonts w:ascii="Times New Roman" w:hAnsi="Times New Roman"/>
          <w:sz w:val="24"/>
          <w:szCs w:val="24"/>
        </w:rPr>
      </w:pPr>
      <w:r w:rsidRPr="006B6D4C">
        <w:rPr>
          <w:rFonts w:ascii="Times New Roman" w:hAnsi="Times New Roman"/>
          <w:sz w:val="24"/>
          <w:szCs w:val="24"/>
        </w:rPr>
        <w:t>демонстрация прикладных программных средств, в том числе реализованных на базе</w:t>
      </w:r>
      <w:r w:rsidRPr="006B6D4C">
        <w:rPr>
          <w:rStyle w:val="af0"/>
          <w:rFonts w:ascii="Times New Roman" w:hAnsi="Times New Roman" w:cs="Times New Roman"/>
          <w:sz w:val="24"/>
          <w:szCs w:val="24"/>
        </w:rPr>
        <w:t xml:space="preserve"> CD-ROM</w:t>
      </w:r>
      <w:r w:rsidRPr="006B6D4C">
        <w:rPr>
          <w:rFonts w:ascii="Times New Roman" w:hAnsi="Times New Roman"/>
          <w:sz w:val="24"/>
          <w:szCs w:val="24"/>
          <w:lang w:eastAsia="en-US"/>
        </w:rPr>
        <w:t xml:space="preserve"> </w:t>
      </w:r>
      <w:r w:rsidRPr="006B6D4C">
        <w:rPr>
          <w:rFonts w:ascii="Times New Roman" w:hAnsi="Times New Roman"/>
          <w:sz w:val="24"/>
          <w:szCs w:val="24"/>
        </w:rPr>
        <w:t>учебного и досугового назначения;</w:t>
      </w:r>
    </w:p>
    <w:p w:rsidR="00B733ED" w:rsidRPr="006B6D4C" w:rsidRDefault="00B733ED" w:rsidP="006B6D4C">
      <w:pPr>
        <w:pStyle w:val="a5"/>
        <w:numPr>
          <w:ilvl w:val="0"/>
          <w:numId w:val="1"/>
        </w:numPr>
        <w:shd w:val="clear" w:color="auto" w:fill="auto"/>
        <w:tabs>
          <w:tab w:val="left" w:pos="649"/>
          <w:tab w:val="left" w:pos="3812"/>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базы данных библиографических источ</w:t>
      </w:r>
      <w:r w:rsidRPr="006B6D4C">
        <w:rPr>
          <w:rFonts w:ascii="Times New Roman" w:hAnsi="Times New Roman"/>
          <w:sz w:val="24"/>
          <w:szCs w:val="24"/>
        </w:rPr>
        <w:softHyphen/>
        <w:t>ников;</w:t>
      </w:r>
      <w:r w:rsidRPr="006B6D4C">
        <w:rPr>
          <w:rFonts w:ascii="Times New Roman" w:hAnsi="Times New Roman"/>
          <w:sz w:val="24"/>
          <w:szCs w:val="24"/>
        </w:rPr>
        <w:tab/>
        <w:t xml:space="preserve">' </w:t>
      </w:r>
      <w:r w:rsidRPr="006B6D4C">
        <w:rPr>
          <w:rFonts w:ascii="Times New Roman" w:hAnsi="Times New Roman"/>
          <w:sz w:val="24"/>
          <w:szCs w:val="24"/>
          <w:vertAlign w:val="subscript"/>
        </w:rPr>
        <w:t>4</w:t>
      </w:r>
    </w:p>
    <w:p w:rsidR="00B733ED" w:rsidRPr="006B6D4C" w:rsidRDefault="00B733ED" w:rsidP="006B6D4C">
      <w:pPr>
        <w:pStyle w:val="a5"/>
        <w:numPr>
          <w:ilvl w:val="0"/>
          <w:numId w:val="1"/>
        </w:numPr>
        <w:shd w:val="clear" w:color="auto" w:fill="auto"/>
        <w:tabs>
          <w:tab w:val="left" w:pos="629"/>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издательской деятельности.</w:t>
      </w:r>
    </w:p>
    <w:p w:rsidR="00B733ED" w:rsidRPr="006B6D4C" w:rsidRDefault="00B733ED" w:rsidP="006B6D4C">
      <w:pPr>
        <w:pStyle w:val="a5"/>
        <w:numPr>
          <w:ilvl w:val="0"/>
          <w:numId w:val="37"/>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Средства и устройства функционирования информаци</w:t>
      </w:r>
      <w:r w:rsidRPr="006B6D4C">
        <w:rPr>
          <w:rFonts w:ascii="Times New Roman" w:hAnsi="Times New Roman"/>
          <w:sz w:val="24"/>
          <w:szCs w:val="24"/>
        </w:rPr>
        <w:softHyphen/>
        <w:t>онной сети учебного заведения, обеспечивающие выход в Ин</w:t>
      </w:r>
      <w:r w:rsidRPr="006B6D4C">
        <w:rPr>
          <w:rFonts w:ascii="Times New Roman" w:hAnsi="Times New Roman"/>
          <w:sz w:val="24"/>
          <w:szCs w:val="24"/>
        </w:rPr>
        <w:softHyphen/>
        <w:t>тернет.</w:t>
      </w:r>
    </w:p>
    <w:p w:rsidR="00B733ED" w:rsidRPr="006B6D4C" w:rsidRDefault="00B733ED" w:rsidP="006B6D4C">
      <w:pPr>
        <w:pStyle w:val="a5"/>
        <w:numPr>
          <w:ilvl w:val="0"/>
          <w:numId w:val="37"/>
        </w:numPr>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При условии отсутствия в учебном заведении достаточ</w:t>
      </w:r>
      <w:r w:rsidRPr="006B6D4C">
        <w:rPr>
          <w:rFonts w:ascii="Times New Roman" w:hAnsi="Times New Roman"/>
          <w:sz w:val="24"/>
          <w:szCs w:val="24"/>
        </w:rPr>
        <w:softHyphen/>
        <w:t>ного количества кабинетов, оснащенных ПЭВМ, необходимо обеспечить наличие автономных ПЭВМ, распределенных по 1—3 по предметным кабинетам. Они могут быть использо</w:t>
      </w:r>
      <w:r w:rsidRPr="006B6D4C">
        <w:rPr>
          <w:rFonts w:ascii="Times New Roman" w:hAnsi="Times New Roman"/>
          <w:sz w:val="24"/>
          <w:szCs w:val="24"/>
        </w:rPr>
        <w:softHyphen/>
        <w:t>ваны для реализации вычислительных, демонстрационных, информационных и других возможностей ПЭВМ. В этом случае для проведения индивидуальной, групповой, коллек</w:t>
      </w:r>
      <w:r w:rsidRPr="006B6D4C">
        <w:rPr>
          <w:rFonts w:ascii="Times New Roman" w:hAnsi="Times New Roman"/>
          <w:sz w:val="24"/>
          <w:szCs w:val="24"/>
        </w:rPr>
        <w:softHyphen/>
        <w:t>тивной работы по общеобразовательным или специальным учебным предметам, требующей использование ПЭВМ на каждом рабочем месте, учащиеся могут заниматься 2—3 раза в неделю в кабинете, оснащенном ПЭВМ на каждом рабочем месте, по расписанию (по одному или вдвоем за каждой ПЭВМ).</w:t>
      </w:r>
    </w:p>
    <w:p w:rsidR="00B733ED" w:rsidRPr="00142799" w:rsidRDefault="00B733ED" w:rsidP="006B6D4C">
      <w:pPr>
        <w:pStyle w:val="a5"/>
        <w:numPr>
          <w:ilvl w:val="0"/>
          <w:numId w:val="37"/>
        </w:numPr>
        <w:shd w:val="clear" w:color="auto" w:fill="auto"/>
        <w:tabs>
          <w:tab w:val="left" w:pos="606"/>
        </w:tabs>
        <w:spacing w:before="0" w:line="240" w:lineRule="auto"/>
        <w:ind w:firstLine="567"/>
        <w:rPr>
          <w:rFonts w:ascii="Times New Roman" w:hAnsi="Times New Roman"/>
          <w:sz w:val="24"/>
          <w:szCs w:val="24"/>
        </w:rPr>
      </w:pPr>
      <w:r w:rsidRPr="00142799">
        <w:rPr>
          <w:rFonts w:ascii="Times New Roman" w:hAnsi="Times New Roman"/>
          <w:sz w:val="24"/>
          <w:szCs w:val="24"/>
        </w:rPr>
        <w:t>Информационная сеть учебного заведения, обеспечи</w:t>
      </w:r>
      <w:r w:rsidR="00142799">
        <w:rPr>
          <w:rFonts w:ascii="Times New Roman" w:hAnsi="Times New Roman"/>
          <w:sz w:val="24"/>
          <w:szCs w:val="24"/>
        </w:rPr>
        <w:t>вающая</w:t>
      </w:r>
      <w:r w:rsidRPr="00142799">
        <w:rPr>
          <w:rFonts w:ascii="Times New Roman" w:hAnsi="Times New Roman"/>
          <w:sz w:val="24"/>
          <w:szCs w:val="24"/>
        </w:rPr>
        <w:t xml:space="preserve"> связь между КУВТ, расположенным в кабинетах, осна</w:t>
      </w:r>
      <w:r w:rsidRPr="00142799">
        <w:rPr>
          <w:rFonts w:ascii="Times New Roman" w:hAnsi="Times New Roman"/>
          <w:sz w:val="24"/>
          <w:szCs w:val="24"/>
        </w:rPr>
        <w:softHyphen/>
        <w:t>щенных ПЭВМ, и автономными ПЭВМ, распределенными по другим кабинетам учебного заведения;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доступ к телекоммуникационному посту учебного заве</w:t>
      </w:r>
      <w:r w:rsidRPr="006B6D4C">
        <w:rPr>
          <w:rFonts w:ascii="Times New Roman" w:hAnsi="Times New Roman"/>
          <w:sz w:val="24"/>
          <w:szCs w:val="24"/>
        </w:rPr>
        <w:softHyphen/>
        <w:t>дения.</w:t>
      </w:r>
    </w:p>
    <w:p w:rsidR="00B733ED" w:rsidRPr="006B6D4C" w:rsidRDefault="00B733ED"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b/>
          <w:bCs/>
          <w:i/>
          <w:iCs/>
          <w:sz w:val="24"/>
          <w:szCs w:val="24"/>
        </w:rPr>
        <w:t>В качестве примера рассмотрим</w:t>
      </w:r>
      <w:r w:rsidRPr="006B6D4C">
        <w:rPr>
          <w:rFonts w:ascii="Times New Roman" w:hAnsi="Times New Roman"/>
          <w:sz w:val="24"/>
          <w:szCs w:val="24"/>
        </w:rPr>
        <w:t xml:space="preserve"> систему средств обу</w:t>
      </w:r>
      <w:r w:rsidRPr="006B6D4C">
        <w:rPr>
          <w:rFonts w:ascii="Times New Roman" w:hAnsi="Times New Roman"/>
          <w:sz w:val="24"/>
          <w:szCs w:val="24"/>
        </w:rPr>
        <w:softHyphen/>
        <w:t>чения курсу информатики и ИКТ.</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Реализация возможностей современных ПЭВМ в области управления различными устройствами и механизмами со</w:t>
      </w:r>
      <w:r w:rsidRPr="006B6D4C">
        <w:rPr>
          <w:rFonts w:ascii="Times New Roman" w:hAnsi="Times New Roman"/>
          <w:sz w:val="24"/>
          <w:szCs w:val="24"/>
        </w:rPr>
        <w:softHyphen/>
        <w:t>здает предпосылки для разработки качественно новых средств обучения для поддержки процесса преподавания курса информатики и ИКТ, объединяющих программные средства с техническими устройствами, имитирующими раз</w:t>
      </w:r>
      <w:r w:rsidRPr="006B6D4C">
        <w:rPr>
          <w:rFonts w:ascii="Times New Roman" w:hAnsi="Times New Roman"/>
          <w:sz w:val="24"/>
          <w:szCs w:val="24"/>
        </w:rPr>
        <w:softHyphen/>
        <w:t>нообразные промышленные механизмы и приспособления, управляемые ЭВМ. Примером этому может служить исполь</w:t>
      </w:r>
      <w:r w:rsidRPr="006B6D4C">
        <w:rPr>
          <w:rFonts w:ascii="Times New Roman" w:hAnsi="Times New Roman"/>
          <w:sz w:val="24"/>
          <w:szCs w:val="24"/>
        </w:rPr>
        <w:softHyphen/>
        <w:t>зование учебных роботов, управляемых ПЭВМ: робот-мани- пулятор (робот-подъемник), имитирующий промышленные механизмы, управляемые ЭВМ, и осуществляющий погру- зочно-разгрузочные работы, или робот-тележка, имитирую</w:t>
      </w:r>
      <w:r w:rsidRPr="006B6D4C">
        <w:rPr>
          <w:rFonts w:ascii="Times New Roman" w:hAnsi="Times New Roman"/>
          <w:sz w:val="24"/>
          <w:szCs w:val="24"/>
        </w:rPr>
        <w:softHyphen/>
        <w:t>щий управление движущимися объектами с помощью компьютера. Цель использования учебных роботов: демонст</w:t>
      </w:r>
      <w:r w:rsidRPr="006B6D4C">
        <w:rPr>
          <w:rFonts w:ascii="Times New Roman" w:hAnsi="Times New Roman"/>
          <w:sz w:val="24"/>
          <w:szCs w:val="24"/>
        </w:rPr>
        <w:softHyphen/>
        <w:t>рация возможностей современных ЭВМ в сфере управления объектами реальной действительности; обучение практике составления программ для управления объектами реальной действительности; профориентация подрастающего поколе</w:t>
      </w:r>
      <w:r w:rsidRPr="006B6D4C">
        <w:rPr>
          <w:rFonts w:ascii="Times New Roman" w:hAnsi="Times New Roman"/>
          <w:sz w:val="24"/>
          <w:szCs w:val="24"/>
        </w:rPr>
        <w:softHyphen/>
        <w:t>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Важным компонентом учебной деятельности является ра</w:t>
      </w:r>
      <w:r w:rsidRPr="006B6D4C">
        <w:rPr>
          <w:rFonts w:ascii="Times New Roman" w:hAnsi="Times New Roman"/>
          <w:sz w:val="24"/>
          <w:szCs w:val="24"/>
        </w:rPr>
        <w:softHyphen/>
        <w:t>бота со средствами пространственного ввода и манипулирова</w:t>
      </w:r>
      <w:r w:rsidRPr="006B6D4C">
        <w:rPr>
          <w:rFonts w:ascii="Times New Roman" w:hAnsi="Times New Roman"/>
          <w:sz w:val="24"/>
          <w:szCs w:val="24"/>
        </w:rPr>
        <w:softHyphen/>
        <w:t>ния текстовой и графической информацией. Они демонстри</w:t>
      </w:r>
      <w:r w:rsidRPr="006B6D4C">
        <w:rPr>
          <w:rFonts w:ascii="Times New Roman" w:hAnsi="Times New Roman"/>
          <w:sz w:val="24"/>
          <w:szCs w:val="24"/>
        </w:rPr>
        <w:softHyphen/>
        <w:t>руют возможности технических и программных средств по обеспечению комфортности работы пользователя в области пе</w:t>
      </w:r>
      <w:r w:rsidRPr="006B6D4C">
        <w:rPr>
          <w:rFonts w:ascii="Times New Roman" w:hAnsi="Times New Roman"/>
          <w:sz w:val="24"/>
          <w:szCs w:val="24"/>
        </w:rPr>
        <w:softHyphen/>
        <w:t>редачи и обработки информации. К ним можно, например, от</w:t>
      </w:r>
      <w:r w:rsidRPr="006B6D4C">
        <w:rPr>
          <w:rFonts w:ascii="Times New Roman" w:hAnsi="Times New Roman"/>
          <w:sz w:val="24"/>
          <w:szCs w:val="24"/>
        </w:rPr>
        <w:softHyphen/>
        <w:t>нести манипуляторы типа мыши, джойстика, графического планшета. Цель использования средств пространственного ввода и манипулирования текстовой и графической информа</w:t>
      </w:r>
      <w:r w:rsidRPr="006B6D4C">
        <w:rPr>
          <w:rFonts w:ascii="Times New Roman" w:hAnsi="Times New Roman"/>
          <w:sz w:val="24"/>
          <w:szCs w:val="24"/>
        </w:rPr>
        <w:softHyphen/>
        <w:t>цией — демонстрация возможностей аппаратных и програм</w:t>
      </w:r>
      <w:r w:rsidRPr="006B6D4C">
        <w:rPr>
          <w:rFonts w:ascii="Times New Roman" w:hAnsi="Times New Roman"/>
          <w:sz w:val="24"/>
          <w:szCs w:val="24"/>
        </w:rPr>
        <w:softHyphen/>
        <w:t>мных средств по обеспечению комфортности работы пользова</w:t>
      </w:r>
      <w:r w:rsidRPr="006B6D4C">
        <w:rPr>
          <w:rFonts w:ascii="Times New Roman" w:hAnsi="Times New Roman"/>
          <w:sz w:val="24"/>
          <w:szCs w:val="24"/>
        </w:rPr>
        <w:softHyphen/>
        <w:t>теля в области обработки и передачи информации; изучение сущности процессов передачи и обработки информации в ЭВМ; использование разнообразных средств ввода (вывода) информации в ЭВМ.</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Новое направление использования компьютера в учебном процессе открывает интеграция возможностей сенсорики</w:t>
      </w:r>
      <w:r w:rsidR="00142799">
        <w:rPr>
          <w:rFonts w:ascii="Times New Roman" w:hAnsi="Times New Roman"/>
          <w:sz w:val="24"/>
          <w:szCs w:val="24"/>
          <w:lang w:val="ru-RU"/>
        </w:rPr>
        <w:t xml:space="preserve"> </w:t>
      </w:r>
      <w:r w:rsidRPr="006B6D4C">
        <w:rPr>
          <w:rFonts w:ascii="Times New Roman" w:hAnsi="Times New Roman"/>
          <w:sz w:val="24"/>
          <w:szCs w:val="24"/>
        </w:rPr>
        <w:t>(техники конструирования и использования датчиков физиче</w:t>
      </w:r>
      <w:r w:rsidRPr="006B6D4C">
        <w:rPr>
          <w:rFonts w:ascii="Times New Roman" w:hAnsi="Times New Roman"/>
          <w:sz w:val="24"/>
          <w:szCs w:val="24"/>
        </w:rPr>
        <w:softHyphen/>
        <w:t>ских параметров) с учебным, демонстрационным оборудова</w:t>
      </w:r>
      <w:r w:rsidRPr="006B6D4C">
        <w:rPr>
          <w:rFonts w:ascii="Times New Roman" w:hAnsi="Times New Roman"/>
          <w:sz w:val="24"/>
          <w:szCs w:val="24"/>
        </w:rPr>
        <w:softHyphen/>
        <w:t>нием, сопрягаемым с ПЭВМ. Использование датчиков и уст</w:t>
      </w:r>
      <w:r w:rsidRPr="006B6D4C">
        <w:rPr>
          <w:rFonts w:ascii="Times New Roman" w:hAnsi="Times New Roman"/>
          <w:sz w:val="24"/>
          <w:szCs w:val="24"/>
        </w:rPr>
        <w:softHyphen/>
        <w:t>ройств для регистрации и измерения некоторых физических величин (например, величины светового потока, температу</w:t>
      </w:r>
      <w:r w:rsidRPr="006B6D4C">
        <w:rPr>
          <w:rFonts w:ascii="Times New Roman" w:hAnsi="Times New Roman"/>
          <w:sz w:val="24"/>
          <w:szCs w:val="24"/>
        </w:rPr>
        <w:softHyphen/>
        <w:t>ры, влажности) и устройств, обеспечивающих ввод и вывод аналоговых и дискретных сигналов, для связи с комплектом оборудования, сопрягаемого с ЭВМ, или оборудования на их базе (дополнительное учебное оборудование, сопрягаемое с ПЭВМ), позволяет визуализировать на экране ЭВМ различные физические закономерности в виде графиков, динамически изменяющихся в зависимости от изменения входных пара</w:t>
      </w:r>
      <w:r w:rsidRPr="006B6D4C">
        <w:rPr>
          <w:rFonts w:ascii="Times New Roman" w:hAnsi="Times New Roman"/>
          <w:sz w:val="24"/>
          <w:szCs w:val="24"/>
        </w:rPr>
        <w:softHyphen/>
        <w:t>метров. Цель использования дополнительного учебного обору</w:t>
      </w:r>
      <w:r w:rsidRPr="006B6D4C">
        <w:rPr>
          <w:rFonts w:ascii="Times New Roman" w:hAnsi="Times New Roman"/>
          <w:sz w:val="24"/>
          <w:szCs w:val="24"/>
        </w:rPr>
        <w:softHyphen/>
        <w:t>дования — изучение возможностей и овладение разнообраз</w:t>
      </w:r>
      <w:r w:rsidRPr="006B6D4C">
        <w:rPr>
          <w:rFonts w:ascii="Times New Roman" w:hAnsi="Times New Roman"/>
          <w:sz w:val="24"/>
          <w:szCs w:val="24"/>
        </w:rPr>
        <w:softHyphen/>
        <w:t>ными методами использования информационных технологий в области обработки информации о реально протекающих про</w:t>
      </w:r>
      <w:r w:rsidRPr="006B6D4C">
        <w:rPr>
          <w:rFonts w:ascii="Times New Roman" w:hAnsi="Times New Roman"/>
          <w:sz w:val="24"/>
          <w:szCs w:val="24"/>
        </w:rPr>
        <w:softHyphen/>
        <w:t>цессах в реальном времени; осуществление автоматизации процессов обработки информации, в том числе результатов учебного эксперимента.</w:t>
      </w:r>
    </w:p>
    <w:p w:rsidR="00B733ED" w:rsidRPr="006B6D4C" w:rsidRDefault="00B733ED" w:rsidP="006B6D4C">
      <w:pPr>
        <w:pStyle w:val="a5"/>
        <w:shd w:val="clear" w:color="auto" w:fill="auto"/>
        <w:tabs>
          <w:tab w:val="left" w:pos="3894"/>
        </w:tabs>
        <w:spacing w:line="240" w:lineRule="auto"/>
        <w:ind w:firstLine="567"/>
        <w:rPr>
          <w:rFonts w:ascii="Times New Roman" w:hAnsi="Times New Roman"/>
          <w:sz w:val="24"/>
          <w:szCs w:val="24"/>
        </w:rPr>
      </w:pPr>
      <w:r w:rsidRPr="006B6D4C">
        <w:rPr>
          <w:rFonts w:ascii="Times New Roman" w:hAnsi="Times New Roman"/>
          <w:sz w:val="24"/>
          <w:szCs w:val="24"/>
        </w:rPr>
        <w:t>В настоящее время существуют уже традиционно сложив</w:t>
      </w:r>
      <w:r w:rsidRPr="006B6D4C">
        <w:rPr>
          <w:rFonts w:ascii="Times New Roman" w:hAnsi="Times New Roman"/>
          <w:sz w:val="24"/>
          <w:szCs w:val="24"/>
        </w:rPr>
        <w:softHyphen/>
        <w:t>шиеся виды использования ресурсов телекоммуникационных сетей в образовании:</w:t>
      </w:r>
      <w:r w:rsidRPr="006B6D4C">
        <w:rPr>
          <w:rFonts w:ascii="Times New Roman" w:hAnsi="Times New Roman"/>
          <w:sz w:val="24"/>
          <w:szCs w:val="24"/>
        </w:rPr>
        <w:tab/>
        <w:t>*</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электронная почта — асинхронная телекоммуника</w:t>
      </w:r>
      <w:r w:rsidRPr="006B6D4C">
        <w:rPr>
          <w:rFonts w:ascii="Times New Roman" w:hAnsi="Times New Roman"/>
          <w:sz w:val="24"/>
          <w:szCs w:val="24"/>
        </w:rPr>
        <w:softHyphen/>
        <w:t>ция;</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 xml:space="preserve">всемирная сеть Интернет и мультимедийная среда </w:t>
      </w:r>
      <w:r w:rsidRPr="006B6D4C">
        <w:rPr>
          <w:rStyle w:val="af0"/>
          <w:rFonts w:ascii="Times New Roman" w:hAnsi="Times New Roman" w:cs="Times New Roman"/>
          <w:sz w:val="24"/>
          <w:szCs w:val="24"/>
        </w:rPr>
        <w:t>WWW (World Wide Web),</w:t>
      </w:r>
      <w:r w:rsidRPr="006B6D4C">
        <w:rPr>
          <w:rFonts w:ascii="Times New Roman" w:hAnsi="Times New Roman"/>
          <w:sz w:val="24"/>
          <w:szCs w:val="24"/>
          <w:lang w:eastAsia="en-US"/>
        </w:rPr>
        <w:t xml:space="preserve"> </w:t>
      </w:r>
      <w:r w:rsidRPr="006B6D4C">
        <w:rPr>
          <w:rFonts w:ascii="Times New Roman" w:hAnsi="Times New Roman"/>
          <w:sz w:val="24"/>
          <w:szCs w:val="24"/>
        </w:rPr>
        <w:t>которая позволяет осуществлять поиск и представление информации (аудио- и видеоинформа</w:t>
      </w:r>
      <w:r w:rsidRPr="006B6D4C">
        <w:rPr>
          <w:rFonts w:ascii="Times New Roman" w:hAnsi="Times New Roman"/>
          <w:sz w:val="24"/>
          <w:szCs w:val="24"/>
        </w:rPr>
        <w:softHyphen/>
        <w:t>ция, элементы технологии виртуальной реальности и пр.) по выделенным словам и рисункам, а также обеспечивает легкий доступ к нужному ресурсу всемирной сети;</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электронные конференции («электронные доски объяв</w:t>
      </w:r>
      <w:r w:rsidRPr="006B6D4C">
        <w:rPr>
          <w:rFonts w:ascii="Times New Roman" w:hAnsi="Times New Roman"/>
          <w:sz w:val="24"/>
          <w:szCs w:val="24"/>
        </w:rPr>
        <w:softHyphen/>
        <w:t>лений»), которые позволяют принять участие в обсуждении интересующих проблем самому широкому кругу желающих, обеспечивая при этом участнику возможность одновременного «присутствия» сразу на нескольких конференциях, не отходя от своего компьютера;</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Online Database</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позволяют осуществлять поиск дан</w:t>
      </w:r>
      <w:r w:rsidRPr="006B6D4C">
        <w:rPr>
          <w:rFonts w:ascii="Times New Roman" w:hAnsi="Times New Roman"/>
          <w:sz w:val="24"/>
          <w:szCs w:val="24"/>
        </w:rPr>
        <w:softHyphen/>
        <w:t>ных в различных базах данных, которые поддерживаются на серверах всемирной сети Интернет в диалоговом режиме ре</w:t>
      </w:r>
      <w:r w:rsidRPr="006B6D4C">
        <w:rPr>
          <w:rFonts w:ascii="Times New Roman" w:hAnsi="Times New Roman"/>
          <w:sz w:val="24"/>
          <w:szCs w:val="24"/>
        </w:rPr>
        <w:softHyphen/>
        <w:t>ального времени.</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Все перечисленные виды использования ресурсов телеком</w:t>
      </w:r>
      <w:r w:rsidRPr="006B6D4C">
        <w:rPr>
          <w:rFonts w:ascii="Times New Roman" w:hAnsi="Times New Roman"/>
          <w:sz w:val="24"/>
          <w:szCs w:val="24"/>
        </w:rPr>
        <w:softHyphen/>
        <w:t>муникационных сетей и соответствующие им виды информа</w:t>
      </w:r>
      <w:r w:rsidRPr="006B6D4C">
        <w:rPr>
          <w:rFonts w:ascii="Times New Roman" w:hAnsi="Times New Roman"/>
          <w:sz w:val="24"/>
          <w:szCs w:val="24"/>
        </w:rPr>
        <w:softHyphen/>
        <w:t>ционного взаимодействия на основе телекоммуникационных сетей (при определенных методических подходах) способству</w:t>
      </w:r>
      <w:r w:rsidRPr="006B6D4C">
        <w:rPr>
          <w:rFonts w:ascii="Times New Roman" w:hAnsi="Times New Roman"/>
          <w:sz w:val="24"/>
          <w:szCs w:val="24"/>
        </w:rPr>
        <w:softHyphen/>
        <w:t>ют развитию у обучаемых: умений в сжатой форме представ</w:t>
      </w:r>
      <w:r w:rsidRPr="006B6D4C">
        <w:rPr>
          <w:rFonts w:ascii="Times New Roman" w:hAnsi="Times New Roman"/>
          <w:sz w:val="24"/>
          <w:szCs w:val="24"/>
        </w:rPr>
        <w:softHyphen/>
        <w:t>лять в различном виде (в том числе аудиовизуальном) переда</w:t>
      </w:r>
      <w:r w:rsidRPr="006B6D4C">
        <w:rPr>
          <w:rFonts w:ascii="Times New Roman" w:hAnsi="Times New Roman"/>
          <w:sz w:val="24"/>
          <w:szCs w:val="24"/>
        </w:rPr>
        <w:softHyphen/>
        <w:t>ваемую информацию; составлять краткие, информационно- емкие сообщения, выражающие суть передаваемой информа</w:t>
      </w:r>
      <w:r w:rsidRPr="006B6D4C">
        <w:rPr>
          <w:rFonts w:ascii="Times New Roman" w:hAnsi="Times New Roman"/>
          <w:sz w:val="24"/>
          <w:szCs w:val="24"/>
        </w:rPr>
        <w:softHyphen/>
        <w:t>ции; вычленять существенные признаки содержательного аспекта информации; отсортировывать по определенным признакам необходимую информацию.</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Таким образом, реализация возможностей современных информационных и коммуникационных технологий обуслов</w:t>
      </w:r>
      <w:r w:rsidRPr="006B6D4C">
        <w:rPr>
          <w:rFonts w:ascii="Times New Roman" w:hAnsi="Times New Roman"/>
          <w:sz w:val="24"/>
          <w:szCs w:val="24"/>
        </w:rPr>
        <w:softHyphen/>
        <w:t>ливает введение в процесс обучения принципиально нового учебного оборудования, обеспечивающего:</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управление с помощью ЭВМ объектами реальной дейст</w:t>
      </w:r>
      <w:r w:rsidRPr="006B6D4C">
        <w:rPr>
          <w:rFonts w:ascii="Times New Roman" w:hAnsi="Times New Roman"/>
          <w:sz w:val="24"/>
          <w:szCs w:val="24"/>
        </w:rPr>
        <w:softHyphen/>
        <w:t>вительности (например, управление учебными роботами, ими</w:t>
      </w:r>
      <w:r w:rsidRPr="006B6D4C">
        <w:rPr>
          <w:rFonts w:ascii="Times New Roman" w:hAnsi="Times New Roman"/>
          <w:sz w:val="24"/>
          <w:szCs w:val="24"/>
        </w:rPr>
        <w:softHyphen/>
        <w:t>тирующими технические устройства и механизмы, управляе</w:t>
      </w:r>
      <w:r w:rsidRPr="006B6D4C">
        <w:rPr>
          <w:rFonts w:ascii="Times New Roman" w:hAnsi="Times New Roman"/>
          <w:sz w:val="24"/>
          <w:szCs w:val="24"/>
        </w:rPr>
        <w:softHyphen/>
        <w:t>мые ЭВМ);</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автоматизацию процессов обработки результатов экспе</w:t>
      </w:r>
      <w:r w:rsidRPr="006B6D4C">
        <w:rPr>
          <w:rFonts w:ascii="Times New Roman" w:hAnsi="Times New Roman"/>
          <w:sz w:val="24"/>
          <w:szCs w:val="24"/>
        </w:rPr>
        <w:softHyphen/>
        <w:t>римента (демонстрационного, лабораторного) по основам на</w:t>
      </w:r>
      <w:r w:rsidRPr="006B6D4C">
        <w:rPr>
          <w:rFonts w:ascii="Times New Roman" w:hAnsi="Times New Roman"/>
          <w:sz w:val="24"/>
          <w:szCs w:val="24"/>
        </w:rPr>
        <w:softHyphen/>
        <w:t>ук;</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визуализацию в виде графиков на экране ЭВМ изучае</w:t>
      </w:r>
      <w:r w:rsidRPr="006B6D4C">
        <w:rPr>
          <w:rFonts w:ascii="Times New Roman" w:hAnsi="Times New Roman"/>
          <w:sz w:val="24"/>
          <w:szCs w:val="24"/>
        </w:rPr>
        <w:softHyphen/>
        <w:t>мых объектов, закономерностей;</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сбор, обработку и передачу информации о реальных и виртуальных процессах, явлениях;</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графические построения (например, конструирование разнообразных графических форм с помощью графического планшета);</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информационных ресурсов локальных и глобальной сети Интернет.</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Система средств обучения, реализующая возможности сов</w:t>
      </w:r>
      <w:r w:rsidRPr="006B6D4C">
        <w:rPr>
          <w:rFonts w:ascii="Times New Roman" w:hAnsi="Times New Roman"/>
          <w:sz w:val="24"/>
          <w:szCs w:val="24"/>
        </w:rPr>
        <w:softHyphen/>
        <w:t>ременных информационных и коммуникационных техноло</w:t>
      </w:r>
      <w:r w:rsidRPr="006B6D4C">
        <w:rPr>
          <w:rFonts w:ascii="Times New Roman" w:hAnsi="Times New Roman"/>
          <w:sz w:val="24"/>
          <w:szCs w:val="24"/>
        </w:rPr>
        <w:softHyphen/>
        <w:t>гий, включает принципиально новое учебное оборудование, которое по своему составу намного разнообразнее традицион</w:t>
      </w:r>
      <w:r w:rsidRPr="006B6D4C">
        <w:rPr>
          <w:rFonts w:ascii="Times New Roman" w:hAnsi="Times New Roman"/>
          <w:sz w:val="24"/>
          <w:szCs w:val="24"/>
        </w:rPr>
        <w:softHyphen/>
        <w:t>ных средств обучения, которые также находят свое примене</w:t>
      </w:r>
      <w:r w:rsidRPr="006B6D4C">
        <w:rPr>
          <w:rFonts w:ascii="Times New Roman" w:hAnsi="Times New Roman"/>
          <w:sz w:val="24"/>
          <w:szCs w:val="24"/>
        </w:rPr>
        <w:softHyphen/>
        <w:t>ние.</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28"/>
          <w:rFonts w:ascii="Times New Roman" w:hAnsi="Times New Roman" w:cs="Times New Roman"/>
          <w:i/>
          <w:iCs/>
          <w:sz w:val="24"/>
          <w:szCs w:val="24"/>
        </w:rPr>
        <w:t>Представим описательно</w:t>
      </w:r>
      <w:r w:rsidRPr="006B6D4C">
        <w:rPr>
          <w:rFonts w:ascii="Times New Roman" w:hAnsi="Times New Roman"/>
          <w:sz w:val="24"/>
          <w:szCs w:val="24"/>
        </w:rPr>
        <w:t xml:space="preserve"> краткую характеристику системы средств обучения информатике и ИКТ.1. Программно-методическое обеспечение курса информа</w:t>
      </w:r>
      <w:r w:rsidRPr="006B6D4C">
        <w:rPr>
          <w:rFonts w:ascii="Times New Roman" w:hAnsi="Times New Roman"/>
          <w:sz w:val="24"/>
          <w:szCs w:val="24"/>
        </w:rPr>
        <w:softHyphen/>
        <w:t>тики и ИКТ (общеобразовательного или специального учебно</w:t>
      </w:r>
      <w:r w:rsidRPr="006B6D4C">
        <w:rPr>
          <w:rFonts w:ascii="Times New Roman" w:hAnsi="Times New Roman"/>
          <w:sz w:val="24"/>
          <w:szCs w:val="24"/>
        </w:rPr>
        <w:softHyphen/>
        <w:t>го предмета), включающее как программные средства (ПС) для поддержки преподавания, так и инструментальные про</w:t>
      </w:r>
      <w:r w:rsidRPr="006B6D4C">
        <w:rPr>
          <w:rFonts w:ascii="Times New Roman" w:hAnsi="Times New Roman"/>
          <w:sz w:val="24"/>
          <w:szCs w:val="24"/>
        </w:rPr>
        <w:softHyphen/>
        <w:t>граммные средства (ИПС), обеспечивающие учителю возмож</w:t>
      </w:r>
      <w:r w:rsidRPr="006B6D4C">
        <w:rPr>
          <w:rFonts w:ascii="Times New Roman" w:hAnsi="Times New Roman"/>
          <w:sz w:val="24"/>
          <w:szCs w:val="24"/>
        </w:rPr>
        <w:softHyphen/>
        <w:t>ность управления учебным процессом, автоматизацию конт</w:t>
      </w:r>
      <w:r w:rsidRPr="006B6D4C">
        <w:rPr>
          <w:rFonts w:ascii="Times New Roman" w:hAnsi="Times New Roman"/>
          <w:sz w:val="24"/>
          <w:szCs w:val="24"/>
        </w:rPr>
        <w:softHyphen/>
        <w:t>рол(или их фрагментов) учебного назначения для конкретных пе</w:t>
      </w:r>
      <w:r w:rsidRPr="006B6D4C">
        <w:rPr>
          <w:rFonts w:ascii="Times New Roman" w:hAnsi="Times New Roman"/>
          <w:sz w:val="24"/>
          <w:szCs w:val="24"/>
        </w:rPr>
        <w:softHyphen/>
        <w:t>дагогических целей.</w:t>
      </w:r>
    </w:p>
    <w:p w:rsidR="00B733ED" w:rsidRPr="006B6D4C" w:rsidRDefault="00B733ED"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Объектно-ориентированные программные системы, обеспечивающие формирование культуры учебной деятель</w:t>
      </w:r>
      <w:r w:rsidRPr="006B6D4C">
        <w:rPr>
          <w:rFonts w:ascii="Times New Roman" w:hAnsi="Times New Roman"/>
          <w:sz w:val="24"/>
          <w:szCs w:val="24"/>
        </w:rPr>
        <w:softHyphen/>
        <w:t>ности, в основе которых лежит определенная модель объект</w:t>
      </w:r>
      <w:r w:rsidRPr="006B6D4C">
        <w:rPr>
          <w:rFonts w:ascii="Times New Roman" w:hAnsi="Times New Roman"/>
          <w:sz w:val="24"/>
          <w:szCs w:val="24"/>
        </w:rPr>
        <w:softHyphen/>
        <w:t>ного мира пользователя (например, текстовый редактор, база данных, электронные таблицы, различные графические сис</w:t>
      </w:r>
      <w:r w:rsidRPr="006B6D4C">
        <w:rPr>
          <w:rFonts w:ascii="Times New Roman" w:hAnsi="Times New Roman"/>
          <w:sz w:val="24"/>
          <w:szCs w:val="24"/>
        </w:rPr>
        <w:softHyphen/>
        <w:t>темы).</w:t>
      </w:r>
    </w:p>
    <w:p w:rsidR="00B733ED" w:rsidRPr="006B6D4C" w:rsidRDefault="00B733ED" w:rsidP="006B6D4C">
      <w:pPr>
        <w:pStyle w:val="a5"/>
        <w:numPr>
          <w:ilvl w:val="0"/>
          <w:numId w:val="1"/>
        </w:numPr>
        <w:shd w:val="clear" w:color="auto" w:fill="auto"/>
        <w:tabs>
          <w:tab w:val="left" w:pos="620"/>
        </w:tabs>
        <w:spacing w:before="0" w:line="240" w:lineRule="auto"/>
        <w:ind w:firstLine="567"/>
        <w:rPr>
          <w:rFonts w:ascii="Times New Roman" w:hAnsi="Times New Roman"/>
          <w:sz w:val="24"/>
          <w:szCs w:val="24"/>
        </w:rPr>
      </w:pPr>
      <w:r w:rsidRPr="006B6D4C">
        <w:rPr>
          <w:rFonts w:ascii="Times New Roman" w:hAnsi="Times New Roman"/>
          <w:sz w:val="24"/>
          <w:szCs w:val="24"/>
        </w:rPr>
        <w:t>Средства обучения, функционирующие на базе инфор</w:t>
      </w:r>
      <w:r w:rsidRPr="006B6D4C">
        <w:rPr>
          <w:rFonts w:ascii="Times New Roman" w:hAnsi="Times New Roman"/>
          <w:sz w:val="24"/>
          <w:szCs w:val="24"/>
        </w:rPr>
        <w:softHyphen/>
        <w:t>мационных технологий, компенсирующие или амортизирую</w:t>
      </w:r>
      <w:r w:rsidRPr="006B6D4C">
        <w:rPr>
          <w:rFonts w:ascii="Times New Roman" w:hAnsi="Times New Roman"/>
          <w:sz w:val="24"/>
          <w:szCs w:val="24"/>
        </w:rPr>
        <w:softHyphen/>
        <w:t>щие отсутствие предметной среды и обеспечивающие пред</w:t>
      </w:r>
      <w:r w:rsidRPr="006B6D4C">
        <w:rPr>
          <w:rFonts w:ascii="Times New Roman" w:hAnsi="Times New Roman"/>
          <w:sz w:val="24"/>
          <w:szCs w:val="24"/>
        </w:rPr>
        <w:softHyphen/>
        <w:t>метность деятельности, ее практическую направленность. Примером таких средств обучения могут служить учебные роботы, управляемые ЭВМ; электронные конструкторы; мо</w:t>
      </w:r>
      <w:r w:rsidRPr="006B6D4C">
        <w:rPr>
          <w:rFonts w:ascii="Times New Roman" w:hAnsi="Times New Roman"/>
          <w:sz w:val="24"/>
          <w:szCs w:val="24"/>
        </w:rPr>
        <w:softHyphen/>
        <w:t>дели для демонстрации принципов работы ЭВМ, ее частей, устройств.</w:t>
      </w:r>
    </w:p>
    <w:p w:rsidR="00B733ED" w:rsidRPr="006B6D4C" w:rsidRDefault="00B733ED" w:rsidP="006B6D4C">
      <w:pPr>
        <w:pStyle w:val="a5"/>
        <w:numPr>
          <w:ilvl w:val="0"/>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Средства телекоммуникаций, обеспечивающие доступ</w:t>
      </w:r>
      <w:r w:rsidRPr="006B6D4C">
        <w:rPr>
          <w:rFonts w:ascii="Times New Roman" w:hAnsi="Times New Roman"/>
          <w:sz w:val="24"/>
          <w:szCs w:val="24"/>
        </w:rPr>
        <w:softHyphen/>
        <w:t>ность информации для пользователей сферы образова</w:t>
      </w:r>
      <w:r w:rsidRPr="006B6D4C">
        <w:rPr>
          <w:rFonts w:ascii="Times New Roman" w:hAnsi="Times New Roman"/>
          <w:sz w:val="24"/>
          <w:szCs w:val="24"/>
        </w:rPr>
        <w:softHyphen/>
        <w:t>ния, вовлеченность их в информационное взаимодействие, богатое интеллектуальными возможностями и разнообразием видов использования ресурсов всемирной информационной сети.</w:t>
      </w:r>
    </w:p>
    <w:p w:rsidR="00B733ED" w:rsidRPr="006B6D4C" w:rsidRDefault="00B733ED" w:rsidP="006B6D4C">
      <w:pPr>
        <w:pStyle w:val="20"/>
        <w:shd w:val="clear" w:color="auto" w:fill="auto"/>
        <w:spacing w:after="0" w:line="240" w:lineRule="auto"/>
        <w:ind w:firstLine="567"/>
        <w:jc w:val="both"/>
        <w:rPr>
          <w:rFonts w:ascii="Times New Roman" w:hAnsi="Times New Roman"/>
          <w:sz w:val="24"/>
          <w:szCs w:val="24"/>
        </w:rPr>
      </w:pPr>
      <w:r w:rsidRPr="006B6D4C">
        <w:rPr>
          <w:rStyle w:val="28"/>
          <w:rFonts w:ascii="Times New Roman" w:hAnsi="Times New Roman" w:cs="Times New Roman"/>
          <w:i/>
          <w:iCs/>
          <w:sz w:val="24"/>
          <w:szCs w:val="24"/>
        </w:rPr>
        <w:t>Таким образом,</w:t>
      </w:r>
      <w:r w:rsidRPr="006B6D4C">
        <w:rPr>
          <w:rFonts w:ascii="Times New Roman" w:hAnsi="Times New Roman"/>
          <w:sz w:val="24"/>
          <w:szCs w:val="24"/>
        </w:rPr>
        <w:t xml:space="preserve"> состав системы средств обучения курсу информатики и ИКТ</w:t>
      </w:r>
      <w:r w:rsidRPr="006B6D4C">
        <w:rPr>
          <w:rStyle w:val="28"/>
          <w:rFonts w:ascii="Times New Roman" w:hAnsi="Times New Roman" w:cs="Times New Roman"/>
          <w:i/>
          <w:iCs/>
          <w:sz w:val="24"/>
          <w:szCs w:val="24"/>
        </w:rPr>
        <w:t xml:space="preserve"> можно представить в таком виде:</w:t>
      </w:r>
    </w:p>
    <w:p w:rsidR="00B733ED" w:rsidRPr="006B6D4C" w:rsidRDefault="00B733ED"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программно-методическое обеспечение процесса препо</w:t>
      </w:r>
      <w:r w:rsidRPr="006B6D4C">
        <w:rPr>
          <w:rFonts w:ascii="Times New Roman" w:hAnsi="Times New Roman"/>
          <w:sz w:val="24"/>
          <w:szCs w:val="24"/>
        </w:rPr>
        <w:softHyphen/>
        <w:t>давания;</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объектно-ориентированные программные системы для формирования культуры учебной деятельности;</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учебное, демонстрационное оборудование, сопрягаемое с ПЭВМ;</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учебно-наглядные средства обучения для поддержки процесса преподавания;</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методика применения системы средств обучения, ориен</w:t>
      </w:r>
      <w:r w:rsidRPr="006B6D4C">
        <w:rPr>
          <w:rFonts w:ascii="Times New Roman" w:hAnsi="Times New Roman"/>
          <w:sz w:val="24"/>
          <w:szCs w:val="24"/>
        </w:rPr>
        <w:softHyphen/>
        <w:t>тированной на использование информационных и коммуни</w:t>
      </w:r>
      <w:r w:rsidRPr="006B6D4C">
        <w:rPr>
          <w:rFonts w:ascii="Times New Roman" w:hAnsi="Times New Roman"/>
          <w:sz w:val="24"/>
          <w:szCs w:val="24"/>
        </w:rPr>
        <w:softHyphen/>
        <w:t>кационных технологий.</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Применение системы средств обучения курсу информати</w:t>
      </w:r>
      <w:r w:rsidRPr="006B6D4C">
        <w:rPr>
          <w:rFonts w:ascii="Times New Roman" w:hAnsi="Times New Roman"/>
          <w:sz w:val="24"/>
          <w:szCs w:val="24"/>
        </w:rPr>
        <w:softHyphen/>
        <w:t>ки и ИКТ должно, во-первых, осуществлять поддержку про</w:t>
      </w:r>
      <w:r w:rsidRPr="006B6D4C">
        <w:rPr>
          <w:rFonts w:ascii="Times New Roman" w:hAnsi="Times New Roman"/>
          <w:sz w:val="24"/>
          <w:szCs w:val="24"/>
        </w:rPr>
        <w:softHyphen/>
        <w:t>цесса преподавания курса, во-вторых, обеспечивать демон</w:t>
      </w:r>
      <w:r w:rsidRPr="006B6D4C">
        <w:rPr>
          <w:rFonts w:ascii="Times New Roman" w:hAnsi="Times New Roman"/>
          <w:sz w:val="24"/>
          <w:szCs w:val="24"/>
        </w:rPr>
        <w:softHyphen/>
        <w:t>страцию возможностей современных информационных и коммуникационных технологий, в-третьих, способствовать формированию культуры учебной деятельности и информаци</w:t>
      </w:r>
      <w:r w:rsidRPr="006B6D4C">
        <w:rPr>
          <w:rFonts w:ascii="Times New Roman" w:hAnsi="Times New Roman"/>
          <w:sz w:val="24"/>
          <w:szCs w:val="24"/>
        </w:rPr>
        <w:softHyphen/>
        <w:t>онной культуры учащихся.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Такая система средств обучения совместно с учебно-мето</w:t>
      </w:r>
      <w:r w:rsidRPr="006B6D4C">
        <w:rPr>
          <w:rFonts w:ascii="Times New Roman" w:hAnsi="Times New Roman"/>
          <w:sz w:val="24"/>
          <w:szCs w:val="24"/>
        </w:rPr>
        <w:softHyphen/>
        <w:t>дической литературой (учебники, учебные пособия для уча</w:t>
      </w:r>
      <w:r w:rsidRPr="006B6D4C">
        <w:rPr>
          <w:rFonts w:ascii="Times New Roman" w:hAnsi="Times New Roman"/>
          <w:sz w:val="24"/>
          <w:szCs w:val="24"/>
        </w:rPr>
        <w:softHyphen/>
        <w:t>щихся, методические пособия для учителя) составит учеб</w:t>
      </w:r>
      <w:r w:rsidRPr="006B6D4C">
        <w:rPr>
          <w:rFonts w:ascii="Times New Roman" w:hAnsi="Times New Roman"/>
          <w:sz w:val="24"/>
          <w:szCs w:val="24"/>
        </w:rPr>
        <w:softHyphen/>
        <w:t>но-методический комплекс (УМК) для изучения курса ин</w:t>
      </w:r>
      <w:r w:rsidRPr="006B6D4C">
        <w:rPr>
          <w:rFonts w:ascii="Times New Roman" w:hAnsi="Times New Roman"/>
          <w:sz w:val="24"/>
          <w:szCs w:val="24"/>
        </w:rPr>
        <w:softHyphen/>
        <w:t>форматики с использованием средств информационных и коммуникационных технологий. Варьируя состав и комп</w:t>
      </w:r>
      <w:r w:rsidRPr="006B6D4C">
        <w:rPr>
          <w:rFonts w:ascii="Times New Roman" w:hAnsi="Times New Roman"/>
          <w:sz w:val="24"/>
          <w:szCs w:val="24"/>
        </w:rPr>
        <w:softHyphen/>
        <w:t>лектность УМК, его можно использовать не только в процессе преподавания информатики и ИКТ, но и других предметов, а также интегрированных курсов.</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Естественно, что применение УМК возможно только в ус</w:t>
      </w:r>
      <w:r w:rsidRPr="006B6D4C">
        <w:rPr>
          <w:rFonts w:ascii="Times New Roman" w:hAnsi="Times New Roman"/>
          <w:sz w:val="24"/>
          <w:szCs w:val="24"/>
        </w:rPr>
        <w:softHyphen/>
        <w:t>ловиях работы кабинета, оснащенного комплектом средств вычислительной техники с соответствующим периферийным оборудованием, учебным, демонстрационным оборудованием, сопрягаемым с ПЭВМ, учебно-наглядными пособиями, специ</w:t>
      </w:r>
      <w:r w:rsidRPr="006B6D4C">
        <w:rPr>
          <w:rFonts w:ascii="Times New Roman" w:hAnsi="Times New Roman"/>
          <w:sz w:val="24"/>
          <w:szCs w:val="24"/>
        </w:rPr>
        <w:softHyphen/>
        <w:t>ализированной мебелью.</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этом необходимо обеспечить возможность перекомп</w:t>
      </w:r>
      <w:r w:rsidRPr="006B6D4C">
        <w:rPr>
          <w:rFonts w:ascii="Times New Roman" w:hAnsi="Times New Roman"/>
          <w:sz w:val="24"/>
          <w:szCs w:val="24"/>
        </w:rPr>
        <w:softHyphen/>
        <w:t>лектации отдельных блоков оборудования кабинета, ответст</w:t>
      </w:r>
      <w:r w:rsidRPr="006B6D4C">
        <w:rPr>
          <w:rFonts w:ascii="Times New Roman" w:hAnsi="Times New Roman"/>
          <w:sz w:val="24"/>
          <w:szCs w:val="24"/>
        </w:rPr>
        <w:softHyphen/>
        <w:t>венных за использование различных видов средств информа</w:t>
      </w:r>
      <w:r w:rsidRPr="006B6D4C">
        <w:rPr>
          <w:rFonts w:ascii="Times New Roman" w:hAnsi="Times New Roman"/>
          <w:sz w:val="24"/>
          <w:szCs w:val="24"/>
        </w:rPr>
        <w:softHyphen/>
        <w:t>ционных и коммуникационных технологий. В связи с этим оборудование кабинета целесообразно формировать в виде блочной структуры, обеспечивающей возможность «наращи</w:t>
      </w:r>
      <w:r w:rsidRPr="006B6D4C">
        <w:rPr>
          <w:rFonts w:ascii="Times New Roman" w:hAnsi="Times New Roman"/>
          <w:sz w:val="24"/>
          <w:szCs w:val="24"/>
        </w:rPr>
        <w:softHyphen/>
        <w:t>вания» к основному блоку-модулю (КУВТ) других блоков (раз</w:t>
      </w:r>
      <w:r w:rsidRPr="006B6D4C">
        <w:rPr>
          <w:rFonts w:ascii="Times New Roman" w:hAnsi="Times New Roman"/>
          <w:sz w:val="24"/>
          <w:szCs w:val="24"/>
        </w:rPr>
        <w:softHyphen/>
        <w:t>личные виды учебного, демонстрационного оборудования, со</w:t>
      </w:r>
      <w:r w:rsidRPr="006B6D4C">
        <w:rPr>
          <w:rFonts w:ascii="Times New Roman" w:hAnsi="Times New Roman"/>
          <w:sz w:val="24"/>
          <w:szCs w:val="24"/>
        </w:rPr>
        <w:softHyphen/>
        <w:t>прягаемого с ПЭВМ, или определенные устройства и средства информационных и коммуникационных технологий) и их за</w:t>
      </w:r>
      <w:r w:rsidRPr="006B6D4C">
        <w:rPr>
          <w:rFonts w:ascii="Times New Roman" w:hAnsi="Times New Roman"/>
          <w:sz w:val="24"/>
          <w:szCs w:val="24"/>
        </w:rPr>
        <w:softHyphen/>
        <w:t>мены/модернизации .</w:t>
      </w:r>
    </w:p>
    <w:p w:rsidR="00B733ED" w:rsidRPr="006B6D4C" w:rsidRDefault="00B733ED"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КОНТРОЛЬНЫЕ ВОПРОСЫ</w:t>
      </w:r>
    </w:p>
    <w:p w:rsidR="00B733ED" w:rsidRPr="006B6D4C" w:rsidRDefault="00B733ED" w:rsidP="006B6D4C">
      <w:pPr>
        <w:pStyle w:val="a5"/>
        <w:numPr>
          <w:ilvl w:val="1"/>
          <w:numId w:val="37"/>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Каков состав оборудования кабинета, оснащенного сред</w:t>
      </w:r>
      <w:r w:rsidRPr="006B6D4C">
        <w:rPr>
          <w:rFonts w:ascii="Times New Roman" w:hAnsi="Times New Roman"/>
          <w:sz w:val="24"/>
          <w:szCs w:val="24"/>
        </w:rPr>
        <w:softHyphen/>
        <w:t>ствами вычислительной техники и ИКТ?</w:t>
      </w:r>
    </w:p>
    <w:p w:rsidR="00B733ED" w:rsidRPr="006B6D4C" w:rsidRDefault="00B733ED" w:rsidP="006B6D4C">
      <w:pPr>
        <w:pStyle w:val="a5"/>
        <w:numPr>
          <w:ilvl w:val="1"/>
          <w:numId w:val="37"/>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Каковы функции информационной сети учебного заве</w:t>
      </w:r>
      <w:r w:rsidRPr="006B6D4C">
        <w:rPr>
          <w:rFonts w:ascii="Times New Roman" w:hAnsi="Times New Roman"/>
          <w:sz w:val="24"/>
          <w:szCs w:val="24"/>
        </w:rPr>
        <w:softHyphen/>
        <w:t>дения?</w:t>
      </w:r>
    </w:p>
    <w:p w:rsidR="00B733ED" w:rsidRPr="006B6D4C" w:rsidRDefault="00B733ED" w:rsidP="006B6D4C">
      <w:pPr>
        <w:pStyle w:val="a5"/>
        <w:numPr>
          <w:ilvl w:val="1"/>
          <w:numId w:val="37"/>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В чем особенности системы средств обучения курсу ин</w:t>
      </w:r>
      <w:r w:rsidRPr="006B6D4C">
        <w:rPr>
          <w:rFonts w:ascii="Times New Roman" w:hAnsi="Times New Roman"/>
          <w:sz w:val="24"/>
          <w:szCs w:val="24"/>
        </w:rPr>
        <w:softHyphen/>
        <w:t>форматики и ИКТ?</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Темы и вопросы для обсуждения</w:t>
      </w:r>
    </w:p>
    <w:p w:rsidR="00B733ED" w:rsidRPr="006B6D4C" w:rsidRDefault="00B733ED" w:rsidP="006B6D4C">
      <w:pPr>
        <w:pStyle w:val="a5"/>
        <w:numPr>
          <w:ilvl w:val="2"/>
          <w:numId w:val="37"/>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Роль школьной библиотеки, оборудованной ПЭВМ, в развитии информатизации образования в школе.</w:t>
      </w:r>
    </w:p>
    <w:p w:rsidR="00B733ED" w:rsidRPr="006B6D4C" w:rsidRDefault="00B733ED" w:rsidP="006B6D4C">
      <w:pPr>
        <w:pStyle w:val="a5"/>
        <w:numPr>
          <w:ilvl w:val="2"/>
          <w:numId w:val="37"/>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Лаборатория, предназначенная для проведения экспе</w:t>
      </w:r>
      <w:r w:rsidRPr="006B6D4C">
        <w:rPr>
          <w:rFonts w:ascii="Times New Roman" w:hAnsi="Times New Roman"/>
          <w:sz w:val="24"/>
          <w:szCs w:val="24"/>
        </w:rPr>
        <w:softHyphen/>
        <w:t>риментально-исследовательских работ: ее оборудование и</w:t>
      </w:r>
      <w:r w:rsidR="007E5FF0" w:rsidRPr="006B6D4C">
        <w:rPr>
          <w:rFonts w:ascii="Times New Roman" w:hAnsi="Times New Roman"/>
          <w:sz w:val="24"/>
          <w:szCs w:val="24"/>
        </w:rPr>
        <w:t xml:space="preserve"> образования</w:t>
      </w:r>
      <w:r w:rsidRPr="006B6D4C">
        <w:rPr>
          <w:rFonts w:ascii="Times New Roman" w:hAnsi="Times New Roman"/>
          <w:sz w:val="24"/>
          <w:szCs w:val="24"/>
        </w:rPr>
        <w:t xml:space="preserve"> учебной деяте</w:t>
      </w:r>
      <w:r w:rsidR="007E5FF0" w:rsidRPr="006B6D4C">
        <w:rPr>
          <w:rFonts w:ascii="Times New Roman" w:hAnsi="Times New Roman"/>
          <w:sz w:val="24"/>
          <w:szCs w:val="24"/>
        </w:rPr>
        <w:t>льности</w:t>
      </w:r>
      <w:r w:rsidRPr="006B6D4C">
        <w:rPr>
          <w:rFonts w:ascii="Times New Roman" w:hAnsi="Times New Roman"/>
          <w:sz w:val="24"/>
          <w:szCs w:val="24"/>
        </w:rPr>
        <w:t xml:space="preserve"> возможности организации внешкольной деятельности уча</w:t>
      </w:r>
      <w:r w:rsidRPr="006B6D4C">
        <w:rPr>
          <w:rFonts w:ascii="Times New Roman" w:hAnsi="Times New Roman"/>
          <w:sz w:val="24"/>
          <w:szCs w:val="24"/>
        </w:rPr>
        <w:softHyphen/>
        <w:t>щихся.</w:t>
      </w:r>
      <w:r w:rsidR="007E5FF0" w:rsidRPr="006B6D4C">
        <w:rPr>
          <w:rFonts w:ascii="Times New Roman" w:hAnsi="Times New Roman"/>
          <w:sz w:val="24"/>
          <w:szCs w:val="24"/>
        </w:rPr>
        <w:t xml:space="preserve"> </w:t>
      </w:r>
      <w:r w:rsidRPr="006B6D4C">
        <w:rPr>
          <w:rFonts w:ascii="Times New Roman" w:hAnsi="Times New Roman"/>
          <w:sz w:val="24"/>
          <w:szCs w:val="24"/>
        </w:rPr>
        <w:t>3. Система средств обучения нового поколения для обуче</w:t>
      </w:r>
      <w:r w:rsidRPr="006B6D4C">
        <w:rPr>
          <w:rFonts w:ascii="Times New Roman" w:hAnsi="Times New Roman"/>
          <w:sz w:val="24"/>
          <w:szCs w:val="24"/>
        </w:rPr>
        <w:softHyphen/>
        <w:t>ния математике в школе.</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6. Рекомендации по технике безопасности в кабинете</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Находясь за компьютером, надо быть предельно внима</w:t>
      </w:r>
      <w:r w:rsidRPr="006B6D4C">
        <w:rPr>
          <w:rFonts w:ascii="Times New Roman" w:hAnsi="Times New Roman"/>
          <w:sz w:val="24"/>
          <w:szCs w:val="24"/>
        </w:rPr>
        <w:softHyphen/>
        <w:t>тельным. Во избежание несчастного случая, поражения электрическим током, поломки оборудования рекомендуется выполнять следующие правила:</w:t>
      </w:r>
    </w:p>
    <w:p w:rsidR="00B733ED" w:rsidRPr="006B6D4C" w:rsidRDefault="00B733ED" w:rsidP="006B6D4C">
      <w:pPr>
        <w:pStyle w:val="a5"/>
        <w:numPr>
          <w:ilvl w:val="0"/>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Входите в помещение, где находится вычислитель</w:t>
      </w:r>
      <w:r w:rsidRPr="006B6D4C">
        <w:rPr>
          <w:rFonts w:ascii="Times New Roman" w:hAnsi="Times New Roman"/>
          <w:sz w:val="24"/>
          <w:szCs w:val="24"/>
        </w:rPr>
        <w:softHyphen/>
        <w:t>ная техника, спокойно, не торопясь, не толкаясь, не заде</w:t>
      </w:r>
      <w:r w:rsidRPr="006B6D4C">
        <w:rPr>
          <w:rFonts w:ascii="Times New Roman" w:hAnsi="Times New Roman"/>
          <w:sz w:val="24"/>
          <w:szCs w:val="24"/>
        </w:rPr>
        <w:softHyphen/>
        <w:t>вая мебель и оборудование и только с разрешения преподава</w:t>
      </w:r>
      <w:r w:rsidRPr="006B6D4C">
        <w:rPr>
          <w:rFonts w:ascii="Times New Roman" w:hAnsi="Times New Roman"/>
          <w:sz w:val="24"/>
          <w:szCs w:val="24"/>
        </w:rPr>
        <w:softHyphen/>
        <w:t>теля.</w:t>
      </w:r>
    </w:p>
    <w:p w:rsidR="00B733ED" w:rsidRPr="006B6D4C" w:rsidRDefault="00B733ED" w:rsidP="006B6D4C">
      <w:pPr>
        <w:pStyle w:val="a5"/>
        <w:numPr>
          <w:ilvl w:val="0"/>
          <w:numId w:val="1"/>
        </w:numPr>
        <w:shd w:val="clear" w:color="auto" w:fill="auto"/>
        <w:tabs>
          <w:tab w:val="left" w:pos="590"/>
        </w:tabs>
        <w:spacing w:before="0" w:line="240" w:lineRule="auto"/>
        <w:ind w:firstLine="567"/>
        <w:rPr>
          <w:rFonts w:ascii="Times New Roman" w:hAnsi="Times New Roman"/>
          <w:sz w:val="24"/>
          <w:szCs w:val="24"/>
        </w:rPr>
      </w:pPr>
      <w:r w:rsidRPr="006B6D4C">
        <w:rPr>
          <w:rFonts w:ascii="Times New Roman" w:hAnsi="Times New Roman"/>
          <w:sz w:val="24"/>
          <w:szCs w:val="24"/>
        </w:rPr>
        <w:t>Не включайте без разрешения оборудование. Все опе</w:t>
      </w:r>
      <w:r w:rsidRPr="006B6D4C">
        <w:rPr>
          <w:rFonts w:ascii="Times New Roman" w:hAnsi="Times New Roman"/>
          <w:sz w:val="24"/>
          <w:szCs w:val="24"/>
        </w:rPr>
        <w:softHyphen/>
        <w:t>рации, связанные с подключением, отключением или переме</w:t>
      </w:r>
      <w:r w:rsidRPr="006B6D4C">
        <w:rPr>
          <w:rFonts w:ascii="Times New Roman" w:hAnsi="Times New Roman"/>
          <w:sz w:val="24"/>
          <w:szCs w:val="24"/>
        </w:rPr>
        <w:softHyphen/>
        <w:t>щением компонентов ПЭВМ, выполняются с разрешения пре</w:t>
      </w:r>
      <w:r w:rsidRPr="006B6D4C">
        <w:rPr>
          <w:rFonts w:ascii="Times New Roman" w:hAnsi="Times New Roman"/>
          <w:sz w:val="24"/>
          <w:szCs w:val="24"/>
        </w:rPr>
        <w:softHyphen/>
        <w:t>подавателя и только после отключения электропитания.</w:t>
      </w:r>
    </w:p>
    <w:p w:rsidR="00B733ED" w:rsidRPr="006B6D4C" w:rsidRDefault="00B733ED" w:rsidP="006B6D4C">
      <w:pPr>
        <w:pStyle w:val="a5"/>
        <w:numPr>
          <w:ilvl w:val="0"/>
          <w:numId w:val="1"/>
        </w:numPr>
        <w:shd w:val="clear" w:color="auto" w:fill="auto"/>
        <w:tabs>
          <w:tab w:val="left" w:pos="590"/>
        </w:tabs>
        <w:spacing w:before="0" w:line="240" w:lineRule="auto"/>
        <w:ind w:firstLine="567"/>
        <w:rPr>
          <w:rFonts w:ascii="Times New Roman" w:hAnsi="Times New Roman"/>
          <w:sz w:val="24"/>
          <w:szCs w:val="24"/>
        </w:rPr>
      </w:pPr>
      <w:r w:rsidRPr="006B6D4C">
        <w:rPr>
          <w:rFonts w:ascii="Times New Roman" w:hAnsi="Times New Roman"/>
          <w:sz w:val="24"/>
          <w:szCs w:val="24"/>
        </w:rPr>
        <w:t>Не трогайте питающие провода и разъемы соединитель</w:t>
      </w:r>
      <w:r w:rsidRPr="006B6D4C">
        <w:rPr>
          <w:rFonts w:ascii="Times New Roman" w:hAnsi="Times New Roman"/>
          <w:sz w:val="24"/>
          <w:szCs w:val="24"/>
        </w:rPr>
        <w:softHyphen/>
        <w:t>ных кабелей.</w:t>
      </w:r>
    </w:p>
    <w:p w:rsidR="00B733ED" w:rsidRPr="006B6D4C" w:rsidRDefault="00B733ED" w:rsidP="006B6D4C">
      <w:pPr>
        <w:pStyle w:val="a5"/>
        <w:numPr>
          <w:ilvl w:val="0"/>
          <w:numId w:val="1"/>
        </w:numPr>
        <w:shd w:val="clear" w:color="auto" w:fill="auto"/>
        <w:tabs>
          <w:tab w:val="left" w:pos="590"/>
        </w:tabs>
        <w:spacing w:before="0" w:line="240" w:lineRule="auto"/>
        <w:ind w:firstLine="567"/>
        <w:rPr>
          <w:rFonts w:ascii="Times New Roman" w:hAnsi="Times New Roman"/>
          <w:sz w:val="24"/>
          <w:szCs w:val="24"/>
        </w:rPr>
      </w:pPr>
      <w:r w:rsidRPr="006B6D4C">
        <w:rPr>
          <w:rFonts w:ascii="Times New Roman" w:hAnsi="Times New Roman"/>
          <w:sz w:val="24"/>
          <w:szCs w:val="24"/>
        </w:rPr>
        <w:t>Не прикасайтесь к экрану и к тыльной стороне монито</w:t>
      </w:r>
      <w:r w:rsidRPr="006B6D4C">
        <w:rPr>
          <w:rFonts w:ascii="Times New Roman" w:hAnsi="Times New Roman"/>
          <w:sz w:val="24"/>
          <w:szCs w:val="24"/>
        </w:rPr>
        <w:softHyphen/>
        <w:t>ра.</w:t>
      </w:r>
    </w:p>
    <w:p w:rsidR="00B733ED" w:rsidRPr="006B6D4C" w:rsidRDefault="00B733ED" w:rsidP="006B6D4C">
      <w:pPr>
        <w:pStyle w:val="a5"/>
        <w:numPr>
          <w:ilvl w:val="0"/>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Во избежание перекрытия вентиляционных отверстий не допустимо размещать на системном блоке, мониторе и пе</w:t>
      </w:r>
      <w:r w:rsidRPr="006B6D4C">
        <w:rPr>
          <w:rFonts w:ascii="Times New Roman" w:hAnsi="Times New Roman"/>
          <w:sz w:val="24"/>
          <w:szCs w:val="24"/>
        </w:rPr>
        <w:softHyphen/>
        <w:t>риферийных устройствах книги, листы бумаги и другие по</w:t>
      </w:r>
      <w:r w:rsidRPr="006B6D4C">
        <w:rPr>
          <w:rFonts w:ascii="Times New Roman" w:hAnsi="Times New Roman"/>
          <w:sz w:val="24"/>
          <w:szCs w:val="24"/>
        </w:rPr>
        <w:softHyphen/>
        <w:t>сторонние предметы.</w:t>
      </w:r>
    </w:p>
    <w:p w:rsidR="00B733ED" w:rsidRPr="006B6D4C" w:rsidRDefault="00B733ED" w:rsidP="006B6D4C">
      <w:pPr>
        <w:pStyle w:val="a5"/>
        <w:numPr>
          <w:ilvl w:val="0"/>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Следите за исправностью аппаратуры; никогда не пы</w:t>
      </w:r>
      <w:r w:rsidRPr="006B6D4C">
        <w:rPr>
          <w:rFonts w:ascii="Times New Roman" w:hAnsi="Times New Roman"/>
          <w:sz w:val="24"/>
          <w:szCs w:val="24"/>
        </w:rPr>
        <w:softHyphen/>
        <w:t>тайтесь самостоятельно устранять неисправности в работе ап</w:t>
      </w:r>
      <w:r w:rsidRPr="006B6D4C">
        <w:rPr>
          <w:rFonts w:ascii="Times New Roman" w:hAnsi="Times New Roman"/>
          <w:sz w:val="24"/>
          <w:szCs w:val="24"/>
        </w:rPr>
        <w:softHyphen/>
        <w:t>паратуры.</w:t>
      </w:r>
    </w:p>
    <w:p w:rsidR="00B733ED" w:rsidRPr="006B6D4C" w:rsidRDefault="00B733ED" w:rsidP="006B6D4C">
      <w:pPr>
        <w:pStyle w:val="a5"/>
        <w:numPr>
          <w:ilvl w:val="0"/>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При несчастном случае, а также появлении необычного звука или самопроизвольного отключения аппаратуры немед</w:t>
      </w:r>
      <w:r w:rsidRPr="006B6D4C">
        <w:rPr>
          <w:rFonts w:ascii="Times New Roman" w:hAnsi="Times New Roman"/>
          <w:sz w:val="24"/>
          <w:szCs w:val="24"/>
        </w:rPr>
        <w:softHyphen/>
        <w:t>ленно прекращайте работу и сообщайте о происшествии пре</w:t>
      </w:r>
      <w:r w:rsidRPr="006B6D4C">
        <w:rPr>
          <w:rFonts w:ascii="Times New Roman" w:hAnsi="Times New Roman"/>
          <w:sz w:val="24"/>
          <w:szCs w:val="24"/>
        </w:rPr>
        <w:softHyphen/>
        <w:t>подавателю.</w:t>
      </w:r>
    </w:p>
    <w:p w:rsidR="00B733ED" w:rsidRPr="006B6D4C" w:rsidRDefault="00B733ED" w:rsidP="006B6D4C">
      <w:pPr>
        <w:pStyle w:val="a5"/>
        <w:numPr>
          <w:ilvl w:val="0"/>
          <w:numId w:val="1"/>
        </w:numPr>
        <w:shd w:val="clear" w:color="auto" w:fill="auto"/>
        <w:tabs>
          <w:tab w:val="left" w:pos="599"/>
        </w:tabs>
        <w:spacing w:before="0" w:line="240" w:lineRule="auto"/>
        <w:ind w:firstLine="567"/>
        <w:rPr>
          <w:rFonts w:ascii="Times New Roman" w:hAnsi="Times New Roman"/>
          <w:sz w:val="24"/>
          <w:szCs w:val="24"/>
        </w:rPr>
      </w:pPr>
      <w:r w:rsidRPr="006B6D4C">
        <w:rPr>
          <w:rFonts w:ascii="Times New Roman" w:hAnsi="Times New Roman"/>
          <w:sz w:val="24"/>
          <w:szCs w:val="24"/>
        </w:rPr>
        <w:t>Не допускайте порчи оборудования.</w:t>
      </w:r>
    </w:p>
    <w:p w:rsidR="00B733ED" w:rsidRPr="006B6D4C" w:rsidRDefault="00B733ED" w:rsidP="006B6D4C">
      <w:pPr>
        <w:pStyle w:val="a5"/>
        <w:numPr>
          <w:ilvl w:val="0"/>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Не работайте за компьютером в верхней или влажной одежде.</w:t>
      </w:r>
    </w:p>
    <w:p w:rsidR="00B733ED" w:rsidRPr="006B6D4C" w:rsidRDefault="00B733ED" w:rsidP="006B6D4C">
      <w:pPr>
        <w:pStyle w:val="a5"/>
        <w:numPr>
          <w:ilvl w:val="0"/>
          <w:numId w:val="1"/>
        </w:numPr>
        <w:shd w:val="clear" w:color="auto" w:fill="auto"/>
        <w:tabs>
          <w:tab w:val="left" w:pos="705"/>
        </w:tabs>
        <w:spacing w:before="0" w:line="240" w:lineRule="auto"/>
        <w:ind w:firstLine="567"/>
        <w:rPr>
          <w:rFonts w:ascii="Times New Roman" w:hAnsi="Times New Roman"/>
          <w:sz w:val="24"/>
          <w:szCs w:val="24"/>
        </w:rPr>
      </w:pPr>
      <w:r w:rsidRPr="006B6D4C">
        <w:rPr>
          <w:rFonts w:ascii="Times New Roman" w:hAnsi="Times New Roman"/>
          <w:sz w:val="24"/>
          <w:szCs w:val="24"/>
        </w:rPr>
        <w:t>Работайте на клавиатуре сухими, чистыми руками.</w:t>
      </w:r>
    </w:p>
    <w:p w:rsidR="00B733ED" w:rsidRPr="006B6D4C" w:rsidRDefault="00B733ED" w:rsidP="006B6D4C">
      <w:pPr>
        <w:pStyle w:val="a5"/>
        <w:numPr>
          <w:ilvl w:val="0"/>
          <w:numId w:val="1"/>
        </w:numPr>
        <w:shd w:val="clear" w:color="auto" w:fill="auto"/>
        <w:tabs>
          <w:tab w:val="left" w:pos="720"/>
        </w:tabs>
        <w:spacing w:before="0" w:line="240" w:lineRule="auto"/>
        <w:ind w:firstLine="567"/>
        <w:rPr>
          <w:rFonts w:ascii="Times New Roman" w:hAnsi="Times New Roman"/>
          <w:sz w:val="24"/>
          <w:szCs w:val="24"/>
        </w:rPr>
      </w:pPr>
      <w:r w:rsidRPr="006B6D4C">
        <w:rPr>
          <w:rFonts w:ascii="Times New Roman" w:hAnsi="Times New Roman"/>
          <w:sz w:val="24"/>
          <w:szCs w:val="24"/>
        </w:rPr>
        <w:t>Плавно нажимайте на клавиши, не допуская резких ударов.</w:t>
      </w:r>
    </w:p>
    <w:p w:rsidR="00B733ED" w:rsidRPr="006B6D4C" w:rsidRDefault="00B733ED" w:rsidP="006B6D4C">
      <w:pPr>
        <w:pStyle w:val="a5"/>
        <w:numPr>
          <w:ilvl w:val="0"/>
          <w:numId w:val="1"/>
        </w:numPr>
        <w:shd w:val="clear" w:color="auto" w:fill="auto"/>
        <w:tabs>
          <w:tab w:val="left" w:pos="715"/>
        </w:tabs>
        <w:spacing w:before="0" w:line="240" w:lineRule="auto"/>
        <w:ind w:firstLine="567"/>
        <w:rPr>
          <w:rFonts w:ascii="Times New Roman" w:hAnsi="Times New Roman"/>
          <w:sz w:val="24"/>
          <w:szCs w:val="24"/>
        </w:rPr>
      </w:pPr>
      <w:r w:rsidRPr="006B6D4C">
        <w:rPr>
          <w:rFonts w:ascii="Times New Roman" w:hAnsi="Times New Roman"/>
          <w:sz w:val="24"/>
          <w:szCs w:val="24"/>
        </w:rPr>
        <w:t>Не вставайте со своих мест, когда в кабинет входят по</w:t>
      </w:r>
      <w:r w:rsidRPr="006B6D4C">
        <w:rPr>
          <w:rFonts w:ascii="Times New Roman" w:hAnsi="Times New Roman"/>
          <w:sz w:val="24"/>
          <w:szCs w:val="24"/>
        </w:rPr>
        <w:softHyphen/>
        <w:t>сетители.</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7. Функциональные обязанности специалиста в области организации информатизации образования в учебном заведении</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Отдельно остановимся на особенностях подготовки специ</w:t>
      </w:r>
      <w:r w:rsidRPr="006B6D4C">
        <w:rPr>
          <w:rFonts w:ascii="Times New Roman" w:hAnsi="Times New Roman"/>
          <w:sz w:val="24"/>
          <w:szCs w:val="24"/>
        </w:rPr>
        <w:softHyphen/>
        <w:t>алиста, ответственного за становление и развитие процесса информатизации образования в учебном заведении.</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Специалист в области организации информатизации обра</w:t>
      </w:r>
      <w:r w:rsidRPr="006B6D4C">
        <w:rPr>
          <w:rFonts w:ascii="Times New Roman" w:hAnsi="Times New Roman"/>
          <w:sz w:val="24"/>
          <w:szCs w:val="24"/>
        </w:rPr>
        <w:softHyphen/>
        <w:t>зования в учебном заведении должен овладеть следующими видами профессиональной деятельности.</w:t>
      </w:r>
    </w:p>
    <w:p w:rsidR="00B733ED" w:rsidRPr="006B6D4C" w:rsidRDefault="00B733ED" w:rsidP="006B6D4C">
      <w:pPr>
        <w:pStyle w:val="20"/>
        <w:numPr>
          <w:ilvl w:val="1"/>
          <w:numId w:val="1"/>
        </w:numPr>
        <w:shd w:val="clear" w:color="auto" w:fill="auto"/>
        <w:tabs>
          <w:tab w:val="left" w:pos="594"/>
        </w:tabs>
        <w:spacing w:after="0" w:line="240" w:lineRule="auto"/>
        <w:ind w:firstLine="567"/>
        <w:jc w:val="both"/>
        <w:rPr>
          <w:rFonts w:ascii="Times New Roman" w:hAnsi="Times New Roman"/>
          <w:sz w:val="24"/>
          <w:szCs w:val="24"/>
        </w:rPr>
      </w:pPr>
      <w:r w:rsidRPr="006B6D4C">
        <w:rPr>
          <w:rFonts w:ascii="Times New Roman" w:hAnsi="Times New Roman"/>
          <w:sz w:val="24"/>
          <w:szCs w:val="24"/>
        </w:rPr>
        <w:t>Научно-педагогическая:</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разрабатывает концепции информатизации образова</w:t>
      </w:r>
      <w:r w:rsidRPr="006B6D4C">
        <w:rPr>
          <w:rFonts w:ascii="Times New Roman" w:hAnsi="Times New Roman"/>
          <w:sz w:val="24"/>
          <w:szCs w:val="24"/>
        </w:rPr>
        <w:softHyphen/>
        <w:t>ния конкретного учебного заведения в соответствии с его кад</w:t>
      </w:r>
      <w:r w:rsidRPr="006B6D4C">
        <w:rPr>
          <w:rFonts w:ascii="Times New Roman" w:hAnsi="Times New Roman"/>
          <w:sz w:val="24"/>
          <w:szCs w:val="24"/>
        </w:rPr>
        <w:softHyphen/>
        <w:t>ровым, техническим потенциалом, профилем и особенностя</w:t>
      </w:r>
      <w:r w:rsidRPr="006B6D4C">
        <w:rPr>
          <w:rFonts w:ascii="Times New Roman" w:hAnsi="Times New Roman"/>
          <w:sz w:val="24"/>
          <w:szCs w:val="24"/>
        </w:rPr>
        <w:softHyphen/>
        <w:t>ми;</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разрабатывает содержание анкет, тестов, опросников для осуществления мониторинга в области готовности препо</w:t>
      </w:r>
      <w:r w:rsidRPr="006B6D4C">
        <w:rPr>
          <w:rFonts w:ascii="Times New Roman" w:hAnsi="Times New Roman"/>
          <w:sz w:val="24"/>
          <w:szCs w:val="24"/>
        </w:rPr>
        <w:softHyphen/>
        <w:t>давателей и администрации учебного заведения к использова</w:t>
      </w:r>
      <w:r w:rsidRPr="006B6D4C">
        <w:rPr>
          <w:rFonts w:ascii="Times New Roman" w:hAnsi="Times New Roman"/>
          <w:sz w:val="24"/>
          <w:szCs w:val="24"/>
        </w:rPr>
        <w:softHyphen/>
        <w:t>нию средств ИКТ в своей профессиональной деятельности;</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разрабатывает методические подходы к обучению на ба</w:t>
      </w:r>
      <w:r w:rsidRPr="006B6D4C">
        <w:rPr>
          <w:rFonts w:ascii="Times New Roman" w:hAnsi="Times New Roman"/>
          <w:sz w:val="24"/>
          <w:szCs w:val="24"/>
        </w:rPr>
        <w:softHyphen/>
        <w:t>зе средств ИКТ, ориентированные на формирование коммуни</w:t>
      </w:r>
      <w:r w:rsidRPr="006B6D4C">
        <w:rPr>
          <w:rFonts w:ascii="Times New Roman" w:hAnsi="Times New Roman"/>
          <w:sz w:val="24"/>
          <w:szCs w:val="24"/>
        </w:rPr>
        <w:softHyphen/>
        <w:t>кативных способностей, умений представлять результаты своей деятельности, самостоятельно приобретать знания, осуществлять деятельность по сбору, обработке, передаче, хранению информации;</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проектирует образовательную информационную сетевую среду учебного заведения в условиях функционирования ло</w:t>
      </w:r>
      <w:r w:rsidRPr="006B6D4C">
        <w:rPr>
          <w:rFonts w:ascii="Times New Roman" w:hAnsi="Times New Roman"/>
          <w:sz w:val="24"/>
          <w:szCs w:val="24"/>
        </w:rPr>
        <w:softHyphen/>
        <w:t>кальных сетей и глобальной сети Интернет;</w:t>
      </w:r>
    </w:p>
    <w:p w:rsidR="00B733ED" w:rsidRPr="006B6D4C" w:rsidRDefault="00B733ED"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педагогико-эргономическую оценку средств вычислительной техники, средств информатизации и комму</w:t>
      </w:r>
      <w:r w:rsidRPr="006B6D4C">
        <w:rPr>
          <w:rFonts w:ascii="Times New Roman" w:hAnsi="Times New Roman"/>
          <w:sz w:val="24"/>
          <w:szCs w:val="24"/>
        </w:rPr>
        <w:softHyphen/>
        <w:t>никации, используемых в образовательном процессе.</w:t>
      </w:r>
    </w:p>
    <w:p w:rsidR="00B733ED" w:rsidRPr="006B6D4C" w:rsidRDefault="00B733ED" w:rsidP="006B6D4C">
      <w:pPr>
        <w:pStyle w:val="20"/>
        <w:numPr>
          <w:ilvl w:val="1"/>
          <w:numId w:val="37"/>
        </w:numPr>
        <w:shd w:val="clear" w:color="auto" w:fill="auto"/>
        <w:tabs>
          <w:tab w:val="left" w:pos="614"/>
        </w:tabs>
        <w:spacing w:after="0" w:line="240" w:lineRule="auto"/>
        <w:ind w:firstLine="567"/>
        <w:jc w:val="both"/>
        <w:rPr>
          <w:rFonts w:ascii="Times New Roman" w:hAnsi="Times New Roman"/>
          <w:sz w:val="24"/>
          <w:szCs w:val="24"/>
        </w:rPr>
      </w:pPr>
      <w:r w:rsidRPr="006B6D4C">
        <w:rPr>
          <w:rFonts w:ascii="Times New Roman" w:hAnsi="Times New Roman"/>
          <w:sz w:val="24"/>
          <w:szCs w:val="24"/>
        </w:rPr>
        <w:t>Учебно-методическая:</w:t>
      </w:r>
    </w:p>
    <w:p w:rsidR="00B733ED" w:rsidRPr="006B6D4C" w:rsidRDefault="00B733ED"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оказывает методическое консультирование преподавате</w:t>
      </w:r>
      <w:r w:rsidRPr="006B6D4C">
        <w:rPr>
          <w:rFonts w:ascii="Times New Roman" w:hAnsi="Times New Roman"/>
          <w:sz w:val="24"/>
          <w:szCs w:val="24"/>
        </w:rPr>
        <w:softHyphen/>
        <w:t>лей в области использования средств ИКТ в повседневной пре</w:t>
      </w:r>
      <w:r w:rsidRPr="006B6D4C">
        <w:rPr>
          <w:rFonts w:ascii="Times New Roman" w:hAnsi="Times New Roman"/>
          <w:sz w:val="24"/>
          <w:szCs w:val="24"/>
        </w:rPr>
        <w:softHyphen/>
        <w:t>подавательской деятельности и в области совершенствования педагогических технологий (в том числе методов и организа</w:t>
      </w:r>
      <w:r w:rsidRPr="006B6D4C">
        <w:rPr>
          <w:rFonts w:ascii="Times New Roman" w:hAnsi="Times New Roman"/>
          <w:sz w:val="24"/>
          <w:szCs w:val="24"/>
        </w:rPr>
        <w:softHyphen/>
        <w:t>ционных форм обучения) на базе использования инструмен</w:t>
      </w:r>
      <w:r w:rsidRPr="006B6D4C">
        <w:rPr>
          <w:rFonts w:ascii="Times New Roman" w:hAnsi="Times New Roman"/>
          <w:sz w:val="24"/>
          <w:szCs w:val="24"/>
        </w:rPr>
        <w:softHyphen/>
        <w:t>тальных программных средств разработки педагогических приложений, в том числе в сетях;</w:t>
      </w:r>
    </w:p>
    <w:p w:rsidR="00B733ED" w:rsidRPr="006B6D4C" w:rsidRDefault="00B733ED" w:rsidP="006B6D4C">
      <w:pPr>
        <w:pStyle w:val="a5"/>
        <w:numPr>
          <w:ilvl w:val="0"/>
          <w:numId w:val="37"/>
        </w:numPr>
        <w:shd w:val="clear" w:color="auto" w:fill="auto"/>
        <w:tabs>
          <w:tab w:val="left" w:pos="57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методическую поддержку при организа</w:t>
      </w:r>
      <w:r w:rsidRPr="006B6D4C">
        <w:rPr>
          <w:rFonts w:ascii="Times New Roman" w:hAnsi="Times New Roman"/>
          <w:sz w:val="24"/>
          <w:szCs w:val="24"/>
        </w:rPr>
        <w:softHyphen/>
        <w:t>ции и проведении занятий (в том числе и внеучебных), на ко</w:t>
      </w:r>
      <w:r w:rsidRPr="006B6D4C">
        <w:rPr>
          <w:rFonts w:ascii="Times New Roman" w:hAnsi="Times New Roman"/>
          <w:sz w:val="24"/>
          <w:szCs w:val="24"/>
        </w:rPr>
        <w:softHyphen/>
        <w:t>торых используются средства ИКТ;</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льности, оказывает методическое консультирование в области ре</w:t>
      </w:r>
      <w:r w:rsidRPr="006B6D4C">
        <w:rPr>
          <w:rFonts w:ascii="Times New Roman" w:hAnsi="Times New Roman"/>
          <w:sz w:val="24"/>
          <w:szCs w:val="24"/>
        </w:rPr>
        <w:softHyphen/>
        <w:t>ализации потенциала распределенного информационного ре</w:t>
      </w:r>
      <w:r w:rsidRPr="006B6D4C">
        <w:rPr>
          <w:rFonts w:ascii="Times New Roman" w:hAnsi="Times New Roman"/>
          <w:sz w:val="24"/>
          <w:szCs w:val="24"/>
        </w:rPr>
        <w:softHyphen/>
        <w:t>сурса локальных и глобальной информационных сетей;</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оказывает методическое консультирование в области использования средств автоматизации психолого-педагогиче- ских тестирующих, диагностирующих методик контроля и оценки уровня знаний обучаемых, их продвижения в учении.</w:t>
      </w:r>
    </w:p>
    <w:p w:rsidR="00B733ED" w:rsidRPr="006B6D4C" w:rsidRDefault="00B733ED" w:rsidP="006B6D4C">
      <w:pPr>
        <w:pStyle w:val="20"/>
        <w:numPr>
          <w:ilvl w:val="1"/>
          <w:numId w:val="1"/>
        </w:numPr>
        <w:shd w:val="clear" w:color="auto" w:fill="auto"/>
        <w:tabs>
          <w:tab w:val="left" w:pos="619"/>
        </w:tabs>
        <w:spacing w:after="0" w:line="240" w:lineRule="auto"/>
        <w:ind w:firstLine="567"/>
        <w:jc w:val="both"/>
        <w:rPr>
          <w:rFonts w:ascii="Times New Roman" w:hAnsi="Times New Roman"/>
          <w:sz w:val="24"/>
          <w:szCs w:val="24"/>
        </w:rPr>
      </w:pPr>
      <w:r w:rsidRPr="006B6D4C">
        <w:rPr>
          <w:rFonts w:ascii="Times New Roman" w:hAnsi="Times New Roman"/>
          <w:sz w:val="24"/>
          <w:szCs w:val="24"/>
        </w:rPr>
        <w:t>Организационно-управленческая:</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перспективное планирование (совместно с администрацией) на основе анализа состояния информатиза</w:t>
      </w:r>
      <w:r w:rsidRPr="006B6D4C">
        <w:rPr>
          <w:rFonts w:ascii="Times New Roman" w:hAnsi="Times New Roman"/>
          <w:sz w:val="24"/>
          <w:szCs w:val="24"/>
        </w:rPr>
        <w:softHyphen/>
        <w:t>ции конкретного учебного заведения в следующих областях:</w:t>
      </w:r>
    </w:p>
    <w:p w:rsidR="00B733ED" w:rsidRPr="006B6D4C" w:rsidRDefault="00B733ED" w:rsidP="006B6D4C">
      <w:pPr>
        <w:pStyle w:val="a5"/>
        <w:numPr>
          <w:ilvl w:val="0"/>
          <w:numId w:val="37"/>
        </w:numPr>
        <w:shd w:val="clear" w:color="auto" w:fill="auto"/>
        <w:tabs>
          <w:tab w:val="left" w:pos="649"/>
        </w:tabs>
        <w:spacing w:before="0" w:line="240" w:lineRule="auto"/>
        <w:ind w:firstLine="567"/>
        <w:rPr>
          <w:rFonts w:ascii="Times New Roman" w:hAnsi="Times New Roman"/>
          <w:sz w:val="24"/>
          <w:szCs w:val="24"/>
        </w:rPr>
      </w:pPr>
      <w:r w:rsidRPr="006B6D4C">
        <w:rPr>
          <w:rFonts w:ascii="Times New Roman" w:hAnsi="Times New Roman"/>
          <w:sz w:val="24"/>
          <w:szCs w:val="24"/>
        </w:rPr>
        <w:t>приобретение средств вычислительной техники и пери</w:t>
      </w:r>
      <w:r w:rsidRPr="006B6D4C">
        <w:rPr>
          <w:rFonts w:ascii="Times New Roman" w:hAnsi="Times New Roman"/>
          <w:sz w:val="24"/>
          <w:szCs w:val="24"/>
        </w:rPr>
        <w:softHyphen/>
        <w:t>ферийного оборудования,</w:t>
      </w:r>
    </w:p>
    <w:p w:rsidR="00B733ED" w:rsidRPr="006B6D4C" w:rsidRDefault="00B733ED" w:rsidP="006B6D4C">
      <w:pPr>
        <w:pStyle w:val="a5"/>
        <w:numPr>
          <w:ilvl w:val="0"/>
          <w:numId w:val="37"/>
        </w:numPr>
        <w:shd w:val="clear" w:color="auto" w:fill="auto"/>
        <w:tabs>
          <w:tab w:val="left" w:pos="634"/>
        </w:tabs>
        <w:spacing w:before="0" w:line="240" w:lineRule="auto"/>
        <w:ind w:firstLine="567"/>
        <w:rPr>
          <w:rFonts w:ascii="Times New Roman" w:hAnsi="Times New Roman"/>
          <w:sz w:val="24"/>
          <w:szCs w:val="24"/>
        </w:rPr>
      </w:pPr>
      <w:r w:rsidRPr="006B6D4C">
        <w:rPr>
          <w:rFonts w:ascii="Times New Roman" w:hAnsi="Times New Roman"/>
          <w:sz w:val="24"/>
          <w:szCs w:val="24"/>
        </w:rPr>
        <w:t>приобретение прикладного программного обеспечения, в том числе электронных изданий образовательного назначения,</w:t>
      </w:r>
    </w:p>
    <w:p w:rsidR="00B733ED" w:rsidRPr="006B6D4C" w:rsidRDefault="00B733ED" w:rsidP="006B6D4C">
      <w:pPr>
        <w:pStyle w:val="a5"/>
        <w:numPr>
          <w:ilvl w:val="0"/>
          <w:numId w:val="37"/>
        </w:numPr>
        <w:shd w:val="clear" w:color="auto" w:fill="auto"/>
        <w:tabs>
          <w:tab w:val="left" w:pos="649"/>
        </w:tabs>
        <w:spacing w:before="0" w:line="240" w:lineRule="auto"/>
        <w:ind w:firstLine="567"/>
        <w:rPr>
          <w:rFonts w:ascii="Times New Roman" w:hAnsi="Times New Roman"/>
          <w:sz w:val="24"/>
          <w:szCs w:val="24"/>
        </w:rPr>
      </w:pPr>
      <w:r w:rsidRPr="006B6D4C">
        <w:rPr>
          <w:rFonts w:ascii="Times New Roman" w:hAnsi="Times New Roman"/>
          <w:sz w:val="24"/>
          <w:szCs w:val="24"/>
        </w:rPr>
        <w:t>разработка приоритетных направлений (в соответствии с типом и профилем учебного заведения) использования средств ИКТ в учебном процессе;</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организовывает мероприятия по совершенствованию уп</w:t>
      </w:r>
      <w:r w:rsidRPr="006B6D4C">
        <w:rPr>
          <w:rFonts w:ascii="Times New Roman" w:hAnsi="Times New Roman"/>
          <w:sz w:val="24"/>
          <w:szCs w:val="24"/>
        </w:rPr>
        <w:softHyphen/>
        <w:t>равления образованием в учебном заведении на основе исполь</w:t>
      </w:r>
      <w:r w:rsidRPr="006B6D4C">
        <w:rPr>
          <w:rFonts w:ascii="Times New Roman" w:hAnsi="Times New Roman"/>
          <w:sz w:val="24"/>
          <w:szCs w:val="24"/>
        </w:rPr>
        <w:softHyphen/>
        <w:t>зования автоматизированных банков и баз данных научно- педагогической и учебно-методической информации, в том числе на базе распределенного информационного ресурса Ин</w:t>
      </w:r>
      <w:r w:rsidRPr="006B6D4C">
        <w:rPr>
          <w:rFonts w:ascii="Times New Roman" w:hAnsi="Times New Roman"/>
          <w:sz w:val="24"/>
          <w:szCs w:val="24"/>
        </w:rPr>
        <w:softHyphen/>
        <w:t>тернета в условиях функционирования информационной сете</w:t>
      </w:r>
      <w:r w:rsidRPr="006B6D4C">
        <w:rPr>
          <w:rFonts w:ascii="Times New Roman" w:hAnsi="Times New Roman"/>
          <w:sz w:val="24"/>
          <w:szCs w:val="24"/>
        </w:rPr>
        <w:softHyphen/>
        <w:t>вой среды учебного заведения;</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мероприятия по повышению квалифика</w:t>
      </w:r>
      <w:r w:rsidRPr="006B6D4C">
        <w:rPr>
          <w:rFonts w:ascii="Times New Roman" w:hAnsi="Times New Roman"/>
          <w:sz w:val="24"/>
          <w:szCs w:val="24"/>
        </w:rPr>
        <w:softHyphen/>
        <w:t>ции организаторов образовательного процесса конкретного учебного заведения;</w:t>
      </w:r>
    </w:p>
    <w:p w:rsidR="00B733ED" w:rsidRPr="006B6D4C" w:rsidRDefault="00B733ED"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контроль:</w:t>
      </w:r>
    </w:p>
    <w:p w:rsidR="00B733ED" w:rsidRPr="006B6D4C" w:rsidRDefault="00B733ED" w:rsidP="006B6D4C">
      <w:pPr>
        <w:pStyle w:val="a5"/>
        <w:numPr>
          <w:ilvl w:val="0"/>
          <w:numId w:val="37"/>
        </w:numPr>
        <w:shd w:val="clear" w:color="auto" w:fill="auto"/>
        <w:tabs>
          <w:tab w:val="left" w:pos="678"/>
        </w:tabs>
        <w:spacing w:before="0" w:line="240" w:lineRule="auto"/>
        <w:ind w:firstLine="567"/>
        <w:rPr>
          <w:rFonts w:ascii="Times New Roman" w:hAnsi="Times New Roman"/>
          <w:sz w:val="24"/>
          <w:szCs w:val="24"/>
        </w:rPr>
      </w:pPr>
      <w:r w:rsidRPr="006B6D4C">
        <w:rPr>
          <w:rFonts w:ascii="Times New Roman" w:hAnsi="Times New Roman"/>
          <w:sz w:val="24"/>
          <w:szCs w:val="24"/>
        </w:rPr>
        <w:t>за организацией образовательной деятельности в под</w:t>
      </w:r>
      <w:r w:rsidRPr="006B6D4C">
        <w:rPr>
          <w:rFonts w:ascii="Times New Roman" w:hAnsi="Times New Roman"/>
          <w:sz w:val="24"/>
          <w:szCs w:val="24"/>
        </w:rPr>
        <w:softHyphen/>
        <w:t>разделениях учебного заведения, оснащенных комплектами учебной вычислительной техники,</w:t>
      </w:r>
    </w:p>
    <w:p w:rsidR="00B733ED" w:rsidRPr="006B6D4C" w:rsidRDefault="00B733ED" w:rsidP="006B6D4C">
      <w:pPr>
        <w:pStyle w:val="a5"/>
        <w:numPr>
          <w:ilvl w:val="0"/>
          <w:numId w:val="37"/>
        </w:numPr>
        <w:shd w:val="clear" w:color="auto" w:fill="auto"/>
        <w:tabs>
          <w:tab w:val="left" w:pos="654"/>
        </w:tabs>
        <w:spacing w:before="0" w:line="240" w:lineRule="auto"/>
        <w:ind w:firstLine="567"/>
        <w:rPr>
          <w:rFonts w:ascii="Times New Roman" w:hAnsi="Times New Roman"/>
          <w:sz w:val="24"/>
          <w:szCs w:val="24"/>
        </w:rPr>
      </w:pPr>
      <w:r w:rsidRPr="006B6D4C">
        <w:rPr>
          <w:rFonts w:ascii="Times New Roman" w:hAnsi="Times New Roman"/>
          <w:sz w:val="24"/>
          <w:szCs w:val="24"/>
        </w:rPr>
        <w:t>за организацией учебной деятельности на рабочем мес</w:t>
      </w:r>
      <w:r w:rsidRPr="006B6D4C">
        <w:rPr>
          <w:rFonts w:ascii="Times New Roman" w:hAnsi="Times New Roman"/>
          <w:sz w:val="24"/>
          <w:szCs w:val="24"/>
        </w:rPr>
        <w:softHyphen/>
        <w:t>те, оборудованном средствами вычислительной техники, ин</w:t>
      </w:r>
      <w:r w:rsidRPr="006B6D4C">
        <w:rPr>
          <w:rFonts w:ascii="Times New Roman" w:hAnsi="Times New Roman"/>
          <w:sz w:val="24"/>
          <w:szCs w:val="24"/>
        </w:rPr>
        <w:softHyphen/>
        <w:t>форматизации и коммуникации,</w:t>
      </w:r>
    </w:p>
    <w:p w:rsidR="00B733ED" w:rsidRPr="006B6D4C" w:rsidRDefault="00B733ED" w:rsidP="006B6D4C">
      <w:pPr>
        <w:pStyle w:val="a5"/>
        <w:numPr>
          <w:ilvl w:val="0"/>
          <w:numId w:val="37"/>
        </w:numPr>
        <w:shd w:val="clear" w:color="auto" w:fill="auto"/>
        <w:tabs>
          <w:tab w:val="left" w:pos="634"/>
        </w:tabs>
        <w:spacing w:before="0" w:line="240" w:lineRule="auto"/>
        <w:ind w:firstLine="567"/>
        <w:rPr>
          <w:rFonts w:ascii="Times New Roman" w:hAnsi="Times New Roman"/>
          <w:sz w:val="24"/>
          <w:szCs w:val="24"/>
        </w:rPr>
      </w:pPr>
      <w:r w:rsidRPr="006B6D4C">
        <w:rPr>
          <w:rFonts w:ascii="Times New Roman" w:hAnsi="Times New Roman"/>
          <w:sz w:val="24"/>
          <w:szCs w:val="24"/>
        </w:rPr>
        <w:t>за выполнением гигиенических и педагогических требо</w:t>
      </w:r>
      <w:r w:rsidRPr="006B6D4C">
        <w:rPr>
          <w:rFonts w:ascii="Times New Roman" w:hAnsi="Times New Roman"/>
          <w:sz w:val="24"/>
          <w:szCs w:val="24"/>
        </w:rPr>
        <w:softHyphen/>
        <w:t>ваний к режимам работы со средствами вычислительной тех</w:t>
      </w:r>
      <w:r w:rsidRPr="006B6D4C">
        <w:rPr>
          <w:rFonts w:ascii="Times New Roman" w:hAnsi="Times New Roman"/>
          <w:sz w:val="24"/>
          <w:szCs w:val="24"/>
        </w:rPr>
        <w:softHyphen/>
        <w:t>ники, средствами информатизации и коммуникации.</w:t>
      </w:r>
    </w:p>
    <w:p w:rsidR="00B733ED" w:rsidRPr="006B6D4C" w:rsidRDefault="00B733ED" w:rsidP="006B6D4C">
      <w:pPr>
        <w:pStyle w:val="20"/>
        <w:numPr>
          <w:ilvl w:val="1"/>
          <w:numId w:val="37"/>
        </w:numPr>
        <w:shd w:val="clear" w:color="auto" w:fill="auto"/>
        <w:tabs>
          <w:tab w:val="left" w:pos="619"/>
        </w:tabs>
        <w:spacing w:after="0" w:line="240" w:lineRule="auto"/>
        <w:ind w:firstLine="567"/>
        <w:jc w:val="both"/>
        <w:rPr>
          <w:rFonts w:ascii="Times New Roman" w:hAnsi="Times New Roman"/>
          <w:sz w:val="24"/>
          <w:szCs w:val="24"/>
        </w:rPr>
      </w:pPr>
      <w:r w:rsidRPr="006B6D4C">
        <w:rPr>
          <w:rFonts w:ascii="Times New Roman" w:hAnsi="Times New Roman"/>
          <w:sz w:val="24"/>
          <w:szCs w:val="24"/>
        </w:rPr>
        <w:t>Информационно-аналитическая:</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мониторинг состояния информатизации образования в учебном заведении (за определенный фиксиро</w:t>
      </w:r>
      <w:r w:rsidRPr="006B6D4C">
        <w:rPr>
          <w:rFonts w:ascii="Times New Roman" w:hAnsi="Times New Roman"/>
          <w:sz w:val="24"/>
          <w:szCs w:val="24"/>
        </w:rPr>
        <w:softHyphen/>
        <w:t>ванный период времени);</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мониторинг качества использования средств ИКТ (в том числе электронных изданий образователь</w:t>
      </w:r>
      <w:r w:rsidRPr="006B6D4C">
        <w:rPr>
          <w:rFonts w:ascii="Times New Roman" w:hAnsi="Times New Roman"/>
          <w:sz w:val="24"/>
          <w:szCs w:val="24"/>
        </w:rPr>
        <w:softHyphen/>
        <w:t>ного назначения) в образовательной деятельности учебного за</w:t>
      </w:r>
      <w:r w:rsidRPr="006B6D4C">
        <w:rPr>
          <w:rFonts w:ascii="Times New Roman" w:hAnsi="Times New Roman"/>
          <w:sz w:val="24"/>
          <w:szCs w:val="24"/>
        </w:rPr>
        <w:softHyphen/>
        <w:t>ведения;</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осуществляет мониторинг качества образования в усло</w:t>
      </w:r>
      <w:r w:rsidRPr="006B6D4C">
        <w:rPr>
          <w:rFonts w:ascii="Times New Roman" w:hAnsi="Times New Roman"/>
          <w:sz w:val="24"/>
          <w:szCs w:val="24"/>
        </w:rPr>
        <w:softHyphen/>
        <w:t>виях использования средств ИКТ в информационной сетевой среде учебного заведения;</w:t>
      </w:r>
    </w:p>
    <w:p w:rsidR="00B733ED" w:rsidRPr="006B6D4C" w:rsidRDefault="00B733ED"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анализирует состояние работоспособности комплектов учебной вычислительной техники, базового и прикладного программного обеспечения в учебном заведении, их соответст</w:t>
      </w:r>
      <w:r w:rsidRPr="006B6D4C">
        <w:rPr>
          <w:rFonts w:ascii="Times New Roman" w:hAnsi="Times New Roman"/>
          <w:sz w:val="24"/>
          <w:szCs w:val="24"/>
        </w:rPr>
        <w:softHyphen/>
        <w:t>вия современному аппаратно-программному уровню.</w:t>
      </w:r>
    </w:p>
    <w:p w:rsidR="00B733ED" w:rsidRPr="006B6D4C" w:rsidRDefault="00B733ED" w:rsidP="006B6D4C">
      <w:pPr>
        <w:pStyle w:val="20"/>
        <w:numPr>
          <w:ilvl w:val="1"/>
          <w:numId w:val="37"/>
        </w:numPr>
        <w:shd w:val="clear" w:color="auto" w:fill="auto"/>
        <w:tabs>
          <w:tab w:val="left" w:pos="619"/>
        </w:tabs>
        <w:spacing w:after="0" w:line="240" w:lineRule="auto"/>
        <w:ind w:firstLine="567"/>
        <w:jc w:val="both"/>
        <w:rPr>
          <w:rFonts w:ascii="Times New Roman" w:hAnsi="Times New Roman"/>
          <w:sz w:val="24"/>
          <w:szCs w:val="24"/>
        </w:rPr>
      </w:pPr>
      <w:r w:rsidRPr="006B6D4C">
        <w:rPr>
          <w:rFonts w:ascii="Times New Roman" w:hAnsi="Times New Roman"/>
          <w:sz w:val="24"/>
          <w:szCs w:val="24"/>
        </w:rPr>
        <w:t>Культурно-просветительская:</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организовывает участие сотрудников учебного заведе</w:t>
      </w:r>
      <w:r w:rsidRPr="006B6D4C">
        <w:rPr>
          <w:rFonts w:ascii="Times New Roman" w:hAnsi="Times New Roman"/>
          <w:sz w:val="24"/>
          <w:szCs w:val="24"/>
        </w:rPr>
        <w:softHyphen/>
        <w:t>ния в выставках, конференциях, совещаниях и других науч</w:t>
      </w:r>
      <w:r w:rsidRPr="006B6D4C">
        <w:rPr>
          <w:rFonts w:ascii="Times New Roman" w:hAnsi="Times New Roman"/>
          <w:sz w:val="24"/>
          <w:szCs w:val="24"/>
        </w:rPr>
        <w:softHyphen/>
        <w:t>но-методических мероприятиях, направленных на повыше</w:t>
      </w:r>
      <w:r w:rsidRPr="006B6D4C">
        <w:rPr>
          <w:rFonts w:ascii="Times New Roman" w:hAnsi="Times New Roman"/>
          <w:sz w:val="24"/>
          <w:szCs w:val="24"/>
        </w:rPr>
        <w:softHyphen/>
        <w:t>ние квалификации в области использования средств ИКТ в об</w:t>
      </w:r>
      <w:r w:rsidRPr="006B6D4C">
        <w:rPr>
          <w:rFonts w:ascii="Times New Roman" w:hAnsi="Times New Roman"/>
          <w:sz w:val="24"/>
          <w:szCs w:val="24"/>
        </w:rPr>
        <w:softHyphen/>
        <w:t>разовательных целях;</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организовывает выставки, конференции, совещания и другие учебно-методические мероприятия в области информа</w:t>
      </w:r>
      <w:r w:rsidRPr="006B6D4C">
        <w:rPr>
          <w:rFonts w:ascii="Times New Roman" w:hAnsi="Times New Roman"/>
          <w:sz w:val="24"/>
          <w:szCs w:val="24"/>
        </w:rPr>
        <w:softHyphen/>
        <w:t>тизации образования;</w:t>
      </w:r>
    </w:p>
    <w:p w:rsidR="00B733ED" w:rsidRPr="006B6D4C" w:rsidRDefault="00B733ED"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организовывает, курирует мероприятия по оборудова</w:t>
      </w:r>
      <w:r w:rsidRPr="006B6D4C">
        <w:rPr>
          <w:rFonts w:ascii="Times New Roman" w:hAnsi="Times New Roman"/>
          <w:sz w:val="24"/>
          <w:szCs w:val="24"/>
        </w:rPr>
        <w:softHyphen/>
        <w:t>нию и оснащению библиотеки учебного заведения электрон</w:t>
      </w:r>
      <w:r w:rsidRPr="006B6D4C">
        <w:rPr>
          <w:rFonts w:ascii="Times New Roman" w:hAnsi="Times New Roman"/>
          <w:sz w:val="24"/>
          <w:szCs w:val="24"/>
        </w:rPr>
        <w:softHyphen/>
        <w:t>ными изданиями культурно-просветительного назначения.</w:t>
      </w:r>
    </w:p>
    <w:p w:rsidR="00B733ED" w:rsidRPr="006B6D4C" w:rsidRDefault="00B733ED" w:rsidP="006B6D4C">
      <w:pPr>
        <w:pStyle w:val="20"/>
        <w:numPr>
          <w:ilvl w:val="1"/>
          <w:numId w:val="37"/>
        </w:numPr>
        <w:shd w:val="clear" w:color="auto" w:fill="auto"/>
        <w:tabs>
          <w:tab w:val="left" w:pos="605"/>
        </w:tabs>
        <w:spacing w:after="0" w:line="240" w:lineRule="auto"/>
        <w:ind w:firstLine="567"/>
        <w:jc w:val="both"/>
        <w:rPr>
          <w:rFonts w:ascii="Times New Roman" w:hAnsi="Times New Roman"/>
          <w:sz w:val="24"/>
          <w:szCs w:val="24"/>
        </w:rPr>
      </w:pPr>
      <w:r w:rsidRPr="006B6D4C">
        <w:rPr>
          <w:rFonts w:ascii="Times New Roman" w:hAnsi="Times New Roman"/>
          <w:sz w:val="24"/>
          <w:szCs w:val="24"/>
        </w:rPr>
        <w:t>Диагностическая:</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организовывает и проводит мероприятия в области ис</w:t>
      </w:r>
      <w:r w:rsidRPr="006B6D4C">
        <w:rPr>
          <w:rFonts w:ascii="Times New Roman" w:hAnsi="Times New Roman"/>
          <w:sz w:val="24"/>
          <w:szCs w:val="24"/>
        </w:rPr>
        <w:softHyphen/>
        <w:t>пользования средств автоматизации для реализации психоло</w:t>
      </w:r>
      <w:r w:rsidRPr="006B6D4C">
        <w:rPr>
          <w:rFonts w:ascii="Times New Roman" w:hAnsi="Times New Roman"/>
          <w:sz w:val="24"/>
          <w:szCs w:val="24"/>
        </w:rPr>
        <w:softHyphen/>
        <w:t>го-педагогических тестирующих, диагностирующих методик контроля и оценки уровня знаний обучаемых, их продвиже</w:t>
      </w:r>
      <w:r w:rsidRPr="006B6D4C">
        <w:rPr>
          <w:rFonts w:ascii="Times New Roman" w:hAnsi="Times New Roman"/>
          <w:sz w:val="24"/>
          <w:szCs w:val="24"/>
        </w:rPr>
        <w:softHyphen/>
        <w:t>ния в учении;</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организовывает и проводит мероприятия по использова</w:t>
      </w:r>
      <w:r w:rsidRPr="006B6D4C">
        <w:rPr>
          <w:rFonts w:ascii="Times New Roman" w:hAnsi="Times New Roman"/>
          <w:sz w:val="24"/>
          <w:szCs w:val="24"/>
        </w:rPr>
        <w:softHyphen/>
        <w:t>нию средств автоматизации для установления уровня образо</w:t>
      </w:r>
      <w:r w:rsidRPr="006B6D4C">
        <w:rPr>
          <w:rFonts w:ascii="Times New Roman" w:hAnsi="Times New Roman"/>
          <w:sz w:val="24"/>
          <w:szCs w:val="24"/>
        </w:rPr>
        <w:softHyphen/>
        <w:t>вательных достижений и продвижения в учении отдельного обучаемого, группы обучаемых, всего контингента обучае</w:t>
      </w:r>
      <w:r w:rsidRPr="006B6D4C">
        <w:rPr>
          <w:rFonts w:ascii="Times New Roman" w:hAnsi="Times New Roman"/>
          <w:sz w:val="24"/>
          <w:szCs w:val="24"/>
        </w:rPr>
        <w:softHyphen/>
        <w:t>мых;</w:t>
      </w:r>
    </w:p>
    <w:p w:rsidR="00B733ED" w:rsidRPr="006B6D4C" w:rsidRDefault="00B733ED"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организовывает работу преподавателей в области разра</w:t>
      </w:r>
      <w:r w:rsidRPr="006B6D4C">
        <w:rPr>
          <w:rFonts w:ascii="Times New Roman" w:hAnsi="Times New Roman"/>
          <w:sz w:val="24"/>
          <w:szCs w:val="24"/>
        </w:rPr>
        <w:softHyphen/>
        <w:t>ботки содержания анкет, тестов, опросников и слежение за их обновлением для осуществления мероприятий по использова</w:t>
      </w:r>
      <w:r w:rsidRPr="006B6D4C">
        <w:rPr>
          <w:rFonts w:ascii="Times New Roman" w:hAnsi="Times New Roman"/>
          <w:sz w:val="24"/>
          <w:szCs w:val="24"/>
        </w:rPr>
        <w:softHyphen/>
        <w:t>нию средств автоматизации для реализации психолого-педа- гогического тестирования, диагностики, контроля и оценки уровня знаний обучаемых, их продвижения в учении.</w:t>
      </w:r>
    </w:p>
    <w:p w:rsidR="00B733ED" w:rsidRPr="006B6D4C" w:rsidRDefault="007E5FF0"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w:t>
      </w:r>
      <w:r w:rsidR="00B733ED" w:rsidRPr="006B6D4C">
        <w:rPr>
          <w:rFonts w:ascii="Times New Roman" w:hAnsi="Times New Roman"/>
          <w:sz w:val="24"/>
          <w:szCs w:val="24"/>
        </w:rPr>
        <w:t>азработки прогр</w:t>
      </w:r>
      <w:r w:rsidRPr="006B6D4C">
        <w:rPr>
          <w:rFonts w:ascii="Times New Roman" w:hAnsi="Times New Roman"/>
          <w:sz w:val="24"/>
          <w:szCs w:val="24"/>
        </w:rPr>
        <w:t>амм</w:t>
      </w:r>
      <w:r w:rsidR="00B733ED" w:rsidRPr="006B6D4C">
        <w:rPr>
          <w:rFonts w:ascii="Times New Roman" w:hAnsi="Times New Roman"/>
          <w:sz w:val="24"/>
          <w:szCs w:val="24"/>
        </w:rPr>
        <w:t xml:space="preserve"> Глава </w:t>
      </w:r>
      <w:r w:rsidR="00B733ED" w:rsidRPr="006B6D4C">
        <w:rPr>
          <w:rStyle w:val="11pt"/>
          <w:rFonts w:ascii="Times New Roman" w:hAnsi="Times New Roman" w:cs="Times New Roman"/>
          <w:i w:val="0"/>
          <w:iCs w:val="0"/>
          <w:sz w:val="24"/>
          <w:szCs w:val="24"/>
        </w:rPr>
        <w:t>VIII</w:t>
      </w:r>
    </w:p>
    <w:p w:rsidR="00B733ED" w:rsidRPr="006B6D4C" w:rsidRDefault="00B733E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Учебно-методическое обеспечение дисциплины «Информационные и коммуникационные технологии в образовании»</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 1. Методические рекомендации по организации и проведению семинарских занятий</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Приведем тематику нескольких семинарских занятий, рассмотрим особенности их проведения. Преподаватель впра</w:t>
      </w:r>
      <w:r w:rsidRPr="006B6D4C">
        <w:rPr>
          <w:rFonts w:ascii="Times New Roman" w:hAnsi="Times New Roman"/>
          <w:sz w:val="24"/>
          <w:szCs w:val="24"/>
        </w:rPr>
        <w:softHyphen/>
        <w:t>ве самостоятельно выбирать форму занятия (семинарское, практическое или лабораторное), которую следует проводить в том или ином случае. Как известно, целью семинарского за</w:t>
      </w:r>
      <w:r w:rsidRPr="006B6D4C">
        <w:rPr>
          <w:rFonts w:ascii="Times New Roman" w:hAnsi="Times New Roman"/>
          <w:sz w:val="24"/>
          <w:szCs w:val="24"/>
        </w:rPr>
        <w:softHyphen/>
        <w:t>нятия является повторение и закрепление учебного матери</w:t>
      </w:r>
      <w:r w:rsidRPr="006B6D4C">
        <w:rPr>
          <w:rFonts w:ascii="Times New Roman" w:hAnsi="Times New Roman"/>
          <w:sz w:val="24"/>
          <w:szCs w:val="24"/>
        </w:rPr>
        <w:softHyphen/>
        <w:t>ала, обсуждение наиболее интересных и актуальных вопро</w:t>
      </w:r>
      <w:r w:rsidRPr="006B6D4C">
        <w:rPr>
          <w:rFonts w:ascii="Times New Roman" w:hAnsi="Times New Roman"/>
          <w:sz w:val="24"/>
          <w:szCs w:val="24"/>
        </w:rPr>
        <w:softHyphen/>
        <w:t>сов по конкретной теме, выработка практических навыков использования полученных знаний в профессиональной деятельности учителя. В процессе подготовки к семинарским занятиям в каждой учебной группе должны быть написаны 3—4 доклада, которые оформляются в виде рефератов.</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Примерная тематика рефератов приведена ниже. Темати</w:t>
      </w:r>
      <w:r w:rsidRPr="006B6D4C">
        <w:rPr>
          <w:rFonts w:ascii="Times New Roman" w:hAnsi="Times New Roman"/>
          <w:sz w:val="24"/>
          <w:szCs w:val="24"/>
        </w:rPr>
        <w:softHyphen/>
        <w:t>ка рефератов может выбираться из приведенных в тексте по</w:t>
      </w:r>
      <w:r w:rsidRPr="006B6D4C">
        <w:rPr>
          <w:rFonts w:ascii="Times New Roman" w:hAnsi="Times New Roman"/>
          <w:sz w:val="24"/>
          <w:szCs w:val="24"/>
        </w:rPr>
        <w:softHyphen/>
        <w:t>собия в конце каждого параграфа контрольных вопросов и за</w:t>
      </w:r>
      <w:r w:rsidRPr="006B6D4C">
        <w:rPr>
          <w:rFonts w:ascii="Times New Roman" w:hAnsi="Times New Roman"/>
          <w:sz w:val="24"/>
          <w:szCs w:val="24"/>
        </w:rPr>
        <w:softHyphen/>
        <w:t>даний. Рекомендуем в процессе подготовки реферата исполь</w:t>
      </w:r>
      <w:r w:rsidRPr="006B6D4C">
        <w:rPr>
          <w:rFonts w:ascii="Times New Roman" w:hAnsi="Times New Roman"/>
          <w:sz w:val="24"/>
          <w:szCs w:val="24"/>
        </w:rPr>
        <w:softHyphen/>
        <w:t>зовать самые разнообразные источники информации по рассматриваемой теме: статьи, сборники материалов различ</w:t>
      </w:r>
      <w:r w:rsidRPr="006B6D4C">
        <w:rPr>
          <w:rFonts w:ascii="Times New Roman" w:hAnsi="Times New Roman"/>
          <w:sz w:val="24"/>
          <w:szCs w:val="24"/>
        </w:rPr>
        <w:softHyphen/>
        <w:t>ных конференций, учебники и пособия, информационные ре</w:t>
      </w:r>
      <w:r w:rsidRPr="006B6D4C">
        <w:rPr>
          <w:rFonts w:ascii="Times New Roman" w:hAnsi="Times New Roman"/>
          <w:sz w:val="24"/>
          <w:szCs w:val="24"/>
        </w:rPr>
        <w:softHyphen/>
        <w:t>сурсы Интернета, а также знания и навыки, приобретенные при изучении других дисциплин.</w:t>
      </w:r>
    </w:p>
    <w:p w:rsidR="00B733ED" w:rsidRPr="006B6D4C" w:rsidRDefault="00B733ED"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Методические указания для студентов</w:t>
      </w:r>
    </w:p>
    <w:p w:rsidR="00B733ED" w:rsidRPr="006B6D4C" w:rsidRDefault="00B733ED" w:rsidP="006B6D4C">
      <w:pPr>
        <w:pStyle w:val="30"/>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КАК ПРАВИЛЬНО ОФОРМИТЬ РЕФЕРАТ?</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процессе написания и оформления реферата обратите внимание на грамотное оформление текста реферата и титуль</w:t>
      </w:r>
      <w:r w:rsidRPr="006B6D4C">
        <w:rPr>
          <w:rFonts w:ascii="Times New Roman" w:hAnsi="Times New Roman"/>
          <w:sz w:val="24"/>
          <w:szCs w:val="24"/>
        </w:rPr>
        <w:softHyphen/>
        <w:t>ного листа. Оформление текстовой части работы должно соот</w:t>
      </w:r>
      <w:r w:rsidRPr="006B6D4C">
        <w:rPr>
          <w:rFonts w:ascii="Times New Roman" w:hAnsi="Times New Roman"/>
          <w:sz w:val="24"/>
          <w:szCs w:val="24"/>
        </w:rPr>
        <w:softHyphen/>
        <w:t>ветствовать требованиям ГОСТ 7.32,2.105,2.316.</w:t>
      </w:r>
    </w:p>
    <w:p w:rsidR="00B733ED" w:rsidRPr="006B6D4C" w:rsidRDefault="00B733ED" w:rsidP="006B6D4C">
      <w:pPr>
        <w:pStyle w:val="44"/>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Текст следует печатать, соблюдая следующие раз</w:t>
      </w:r>
      <w:r w:rsidRPr="006B6D4C">
        <w:rPr>
          <w:rFonts w:ascii="Times New Roman" w:hAnsi="Times New Roman"/>
          <w:sz w:val="24"/>
          <w:szCs w:val="24"/>
        </w:rPr>
        <w:softHyphen/>
        <w:t>меры полей: левое — не менее 30 мм, правое — не менее 10 мм {рекомендуем — 15 мм), верхнее — не менее 15 мм (рекомендуем — 20 мм), нижнее — не менее 20 мм.</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 xml:space="preserve">Советуем при наборе текста на компьютере в текстовом редакторе </w:t>
      </w:r>
      <w:r w:rsidRPr="006B6D4C">
        <w:rPr>
          <w:rFonts w:ascii="Times New Roman" w:hAnsi="Times New Roman"/>
          <w:sz w:val="24"/>
          <w:szCs w:val="24"/>
          <w:lang w:val="en-US" w:eastAsia="en-US"/>
        </w:rPr>
        <w:t>MS</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WORD</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использовать шрифт </w:t>
      </w:r>
      <w:r w:rsidRPr="006B6D4C">
        <w:rPr>
          <w:rFonts w:ascii="Times New Roman" w:hAnsi="Times New Roman"/>
          <w:sz w:val="24"/>
          <w:szCs w:val="24"/>
          <w:lang w:val="en-US" w:eastAsia="en-US"/>
        </w:rPr>
        <w:t>Times</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New</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Roman</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14 кегль </w:t>
      </w:r>
      <w:r w:rsidRPr="006B6D4C">
        <w:rPr>
          <w:rFonts w:ascii="Times New Roman" w:hAnsi="Times New Roman"/>
          <w:sz w:val="24"/>
          <w:szCs w:val="24"/>
          <w:lang w:val="en-US" w:eastAsia="en-US"/>
        </w:rPr>
        <w:t>i</w:t>
      </w:r>
      <w:r w:rsidRPr="006B6D4C">
        <w:rPr>
          <w:rFonts w:ascii="Times New Roman" w:hAnsi="Times New Roman"/>
          <w:sz w:val="24"/>
          <w:szCs w:val="24"/>
          <w:lang w:eastAsia="en-US"/>
        </w:rPr>
        <w:t xml:space="preserve"> </w:t>
      </w:r>
      <w:r w:rsidRPr="006B6D4C">
        <w:rPr>
          <w:rFonts w:ascii="Times New Roman" w:hAnsi="Times New Roman"/>
          <w:sz w:val="24"/>
          <w:szCs w:val="24"/>
        </w:rPr>
        <w:t>интервал — 1,5.</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Реферат состоит из содержания, введения, основной части (может быть разделена на 2—3 раздела), заключения, списка использованной литературы и приложения.</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Введение</w:t>
      </w:r>
      <w:r w:rsidRPr="006B6D4C">
        <w:rPr>
          <w:rFonts w:ascii="Times New Roman" w:hAnsi="Times New Roman"/>
          <w:sz w:val="24"/>
          <w:szCs w:val="24"/>
        </w:rPr>
        <w:t xml:space="preserve"> (объем 1—2 страницы) включает в себя обосно</w:t>
      </w:r>
      <w:r w:rsidRPr="006B6D4C">
        <w:rPr>
          <w:rFonts w:ascii="Times New Roman" w:hAnsi="Times New Roman"/>
          <w:sz w:val="24"/>
          <w:szCs w:val="24"/>
        </w:rPr>
        <w:softHyphen/>
        <w:t>вание актуальности выбранной тематики, ее теоретического и/или практического значения, формулировку цели рефера</w:t>
      </w:r>
      <w:r w:rsidRPr="006B6D4C">
        <w:rPr>
          <w:rFonts w:ascii="Times New Roman" w:hAnsi="Times New Roman"/>
          <w:sz w:val="24"/>
          <w:szCs w:val="24"/>
        </w:rPr>
        <w:softHyphen/>
        <w:t>та, краткое содержание его разделов.</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Основная часть</w:t>
      </w:r>
      <w:r w:rsidRPr="006B6D4C">
        <w:rPr>
          <w:rFonts w:ascii="Times New Roman" w:hAnsi="Times New Roman"/>
          <w:sz w:val="24"/>
          <w:szCs w:val="24"/>
        </w:rPr>
        <w:t xml:space="preserve"> (объем 15—20 страниц) может включать 2—3 раздела. В начале каждого раздела должно быть краткое введение в суть вопроса, а в конце — выводы.</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af0"/>
          <w:rFonts w:ascii="Times New Roman" w:hAnsi="Times New Roman" w:cs="Times New Roman"/>
          <w:sz w:val="24"/>
          <w:szCs w:val="24"/>
        </w:rPr>
        <w:t>В заключении</w:t>
      </w:r>
      <w:r w:rsidRPr="006B6D4C">
        <w:rPr>
          <w:rFonts w:ascii="Times New Roman" w:hAnsi="Times New Roman"/>
          <w:sz w:val="24"/>
          <w:szCs w:val="24"/>
        </w:rPr>
        <w:t xml:space="preserve"> следует обобщить изученный материал, сформулировать общие выводы, соответствующие поставлен</w:t>
      </w:r>
      <w:r w:rsidRPr="006B6D4C">
        <w:rPr>
          <w:rFonts w:ascii="Times New Roman" w:hAnsi="Times New Roman"/>
          <w:sz w:val="24"/>
          <w:szCs w:val="24"/>
        </w:rPr>
        <w:softHyphen/>
        <w:t>ной цели, а также практические рекомендации.</w:t>
      </w:r>
    </w:p>
    <w:p w:rsidR="00B733ED" w:rsidRPr="006B6D4C" w:rsidRDefault="00B733ED" w:rsidP="006B6D4C">
      <w:pPr>
        <w:pStyle w:val="34"/>
        <w:keepNext/>
        <w:keepLines/>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Примерный список семинарских занятий</w:t>
      </w:r>
    </w:p>
    <w:p w:rsidR="00B733ED" w:rsidRPr="006B6D4C" w:rsidRDefault="00B733ED"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Семинарское занятие № 1 «СОВРЕМЕННОЕ СОСТОЯНИЕ</w:t>
      </w:r>
    </w:p>
    <w:p w:rsidR="00B733ED" w:rsidRPr="006B6D4C" w:rsidRDefault="00B733ED"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ИСПОЛЬЗОВАНИЯ СРЕДСТВ ИКТ В ОБРАЗОВАНИИ»</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3CenturySchoolbook0"/>
          <w:rFonts w:ascii="Times New Roman" w:hAnsi="Times New Roman" w:cs="Times New Roman"/>
          <w:sz w:val="24"/>
          <w:szCs w:val="24"/>
        </w:rPr>
        <w:t>Цель:</w:t>
      </w:r>
      <w:r w:rsidRPr="006B6D4C">
        <w:rPr>
          <w:rFonts w:ascii="Times New Roman" w:hAnsi="Times New Roman"/>
          <w:sz w:val="24"/>
          <w:szCs w:val="24"/>
        </w:rPr>
        <w:t xml:space="preserve"> изучить современное состояние использования воз</w:t>
      </w:r>
      <w:r w:rsidRPr="006B6D4C">
        <w:rPr>
          <w:rFonts w:ascii="Times New Roman" w:hAnsi="Times New Roman"/>
          <w:sz w:val="24"/>
          <w:szCs w:val="24"/>
        </w:rPr>
        <w:softHyphen/>
        <w:t>можностей средств ИКТ в образовании.</w:t>
      </w:r>
    </w:p>
    <w:p w:rsidR="00B733ED" w:rsidRPr="006B6D4C" w:rsidRDefault="00B733ED" w:rsidP="006B6D4C">
      <w:pPr>
        <w:pStyle w:val="44"/>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Учебные вопросы</w:t>
      </w:r>
    </w:p>
    <w:p w:rsidR="00B733ED" w:rsidRPr="006B6D4C" w:rsidRDefault="00B733ED" w:rsidP="006B6D4C">
      <w:pPr>
        <w:pStyle w:val="a5"/>
        <w:numPr>
          <w:ilvl w:val="0"/>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Информатизация образования как фактор развития об</w:t>
      </w:r>
      <w:r w:rsidRPr="006B6D4C">
        <w:rPr>
          <w:rFonts w:ascii="Times New Roman" w:hAnsi="Times New Roman"/>
          <w:sz w:val="24"/>
          <w:szCs w:val="24"/>
        </w:rPr>
        <w:softHyphen/>
        <w:t>щества.</w:t>
      </w:r>
    </w:p>
    <w:p w:rsidR="00B733ED" w:rsidRPr="006B6D4C" w:rsidRDefault="00B733ED" w:rsidP="006B6D4C">
      <w:pPr>
        <w:pStyle w:val="a5"/>
        <w:numPr>
          <w:ilvl w:val="0"/>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Цели и задачи использования информационных и ком</w:t>
      </w:r>
      <w:r w:rsidRPr="006B6D4C">
        <w:rPr>
          <w:rFonts w:ascii="Times New Roman" w:hAnsi="Times New Roman"/>
          <w:sz w:val="24"/>
          <w:szCs w:val="24"/>
        </w:rPr>
        <w:softHyphen/>
        <w:t>муникационных технологий в образовании.</w:t>
      </w:r>
    </w:p>
    <w:p w:rsidR="00B733ED" w:rsidRPr="006B6D4C" w:rsidRDefault="00B733ED" w:rsidP="006B6D4C">
      <w:pPr>
        <w:pStyle w:val="a5"/>
        <w:numPr>
          <w:ilvl w:val="0"/>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Опыт использования информационных и коммуникаци</w:t>
      </w:r>
      <w:r w:rsidRPr="006B6D4C">
        <w:rPr>
          <w:rFonts w:ascii="Times New Roman" w:hAnsi="Times New Roman"/>
          <w:sz w:val="24"/>
          <w:szCs w:val="24"/>
        </w:rPr>
        <w:softHyphen/>
        <w:t>онных технологий в учебном процессе.</w:t>
      </w:r>
    </w:p>
    <w:p w:rsidR="00B733ED" w:rsidRPr="006B6D4C" w:rsidRDefault="00B733ED"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Семинарское занятие № 2 «МЕТОДИКА ПРОВЕДЕНИЯ УРОКА</w:t>
      </w:r>
    </w:p>
    <w:p w:rsidR="00B733ED" w:rsidRPr="006B6D4C" w:rsidRDefault="00B733ED"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С ИСПОЛЬЗОВАНИЕМ ЭЛЕКТРОННЫХ СРЕДСТВ УЧЕБНОГО</w:t>
      </w:r>
    </w:p>
    <w:p w:rsidR="00B733ED" w:rsidRPr="006B6D4C" w:rsidRDefault="00B733ED" w:rsidP="006B6D4C">
      <w:pPr>
        <w:pStyle w:val="41"/>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НАЗНАЧЕНИЯ»</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3CenturySchoolbook0"/>
          <w:rFonts w:ascii="Times New Roman" w:hAnsi="Times New Roman" w:cs="Times New Roman"/>
          <w:sz w:val="24"/>
          <w:szCs w:val="24"/>
        </w:rPr>
        <w:t>Цель:</w:t>
      </w:r>
      <w:r w:rsidRPr="006B6D4C">
        <w:rPr>
          <w:rFonts w:ascii="Times New Roman" w:hAnsi="Times New Roman"/>
          <w:sz w:val="24"/>
          <w:szCs w:val="24"/>
        </w:rPr>
        <w:t xml:space="preserve"> изучить методику использования электронных средств учебного назначения на уроках.</w:t>
      </w:r>
    </w:p>
    <w:p w:rsidR="00B733ED" w:rsidRPr="006B6D4C" w:rsidRDefault="00B733ED" w:rsidP="006B6D4C">
      <w:pPr>
        <w:pStyle w:val="44"/>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Учебные вопросы</w:t>
      </w:r>
    </w:p>
    <w:p w:rsidR="00B733ED" w:rsidRPr="006B6D4C" w:rsidRDefault="00B733ED" w:rsidP="006B6D4C">
      <w:pPr>
        <w:pStyle w:val="a5"/>
        <w:numPr>
          <w:ilvl w:val="1"/>
          <w:numId w:val="1"/>
        </w:numPr>
        <w:shd w:val="clear" w:color="auto" w:fill="auto"/>
        <w:tabs>
          <w:tab w:val="left" w:pos="595"/>
        </w:tabs>
        <w:spacing w:before="0" w:line="240" w:lineRule="auto"/>
        <w:ind w:firstLine="567"/>
        <w:rPr>
          <w:rFonts w:ascii="Times New Roman" w:hAnsi="Times New Roman"/>
          <w:sz w:val="24"/>
          <w:szCs w:val="24"/>
        </w:rPr>
      </w:pPr>
      <w:r w:rsidRPr="006B6D4C">
        <w:rPr>
          <w:rFonts w:ascii="Times New Roman" w:hAnsi="Times New Roman"/>
          <w:sz w:val="24"/>
          <w:szCs w:val="24"/>
        </w:rPr>
        <w:t>Выделение целей и задач конкретного урока.</w:t>
      </w:r>
    </w:p>
    <w:p w:rsidR="00B733ED" w:rsidRPr="006B6D4C" w:rsidRDefault="00B733ED"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Изучение назначения, содержания, методического на</w:t>
      </w:r>
      <w:r w:rsidRPr="006B6D4C">
        <w:rPr>
          <w:rFonts w:ascii="Times New Roman" w:hAnsi="Times New Roman"/>
          <w:sz w:val="24"/>
          <w:szCs w:val="24"/>
        </w:rPr>
        <w:softHyphen/>
        <w:t>значения выбранного (разработанного самостоятельно) элек</w:t>
      </w:r>
      <w:r w:rsidRPr="006B6D4C">
        <w:rPr>
          <w:rFonts w:ascii="Times New Roman" w:hAnsi="Times New Roman"/>
          <w:sz w:val="24"/>
          <w:szCs w:val="24"/>
        </w:rPr>
        <w:softHyphen/>
        <w:t>тронного средства учебного назначения.</w:t>
      </w:r>
    </w:p>
    <w:p w:rsidR="00B733ED" w:rsidRPr="006B6D4C" w:rsidRDefault="00B733ED" w:rsidP="006B6D4C">
      <w:pPr>
        <w:pStyle w:val="a5"/>
        <w:numPr>
          <w:ilvl w:val="0"/>
          <w:numId w:val="1"/>
        </w:numPr>
        <w:shd w:val="clear" w:color="auto" w:fill="auto"/>
        <w:tabs>
          <w:tab w:val="left" w:pos="615"/>
        </w:tabs>
        <w:spacing w:before="0" w:line="240" w:lineRule="auto"/>
        <w:ind w:firstLine="567"/>
        <w:rPr>
          <w:rFonts w:ascii="Times New Roman" w:hAnsi="Times New Roman"/>
          <w:sz w:val="24"/>
          <w:szCs w:val="24"/>
        </w:rPr>
      </w:pPr>
      <w:r w:rsidRPr="006B6D4C">
        <w:rPr>
          <w:rFonts w:ascii="Times New Roman" w:hAnsi="Times New Roman"/>
          <w:sz w:val="24"/>
          <w:szCs w:val="24"/>
        </w:rPr>
        <w:t>Разработка последовательности работы обучаемого с электронным средством учебного назначения на конкретном уроке.</w:t>
      </w:r>
    </w:p>
    <w:p w:rsidR="00B733ED" w:rsidRPr="006B6D4C" w:rsidRDefault="00B733ED" w:rsidP="006B6D4C">
      <w:pPr>
        <w:pStyle w:val="a5"/>
        <w:numPr>
          <w:ilvl w:val="0"/>
          <w:numId w:val="1"/>
        </w:numPr>
        <w:shd w:val="clear" w:color="auto" w:fill="auto"/>
        <w:tabs>
          <w:tab w:val="left" w:pos="605"/>
        </w:tabs>
        <w:spacing w:before="0" w:line="240" w:lineRule="auto"/>
        <w:ind w:firstLine="567"/>
        <w:rPr>
          <w:rFonts w:ascii="Times New Roman" w:hAnsi="Times New Roman"/>
          <w:sz w:val="24"/>
          <w:szCs w:val="24"/>
        </w:rPr>
      </w:pPr>
      <w:r w:rsidRPr="006B6D4C">
        <w:rPr>
          <w:rFonts w:ascii="Times New Roman" w:hAnsi="Times New Roman"/>
          <w:sz w:val="24"/>
          <w:szCs w:val="24"/>
        </w:rPr>
        <w:t>Написание методической разработки урока.</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b/>
          <w:i w:val="0"/>
          <w:sz w:val="24"/>
          <w:szCs w:val="24"/>
        </w:rPr>
      </w:pPr>
      <w:r w:rsidRPr="006B6D4C">
        <w:rPr>
          <w:rFonts w:ascii="Times New Roman" w:hAnsi="Times New Roman"/>
          <w:b/>
          <w:i w:val="0"/>
          <w:sz w:val="24"/>
          <w:szCs w:val="24"/>
        </w:rPr>
        <w:t>Семинарское занятие № 3 «СИСТЕМЫ АВТОМАТИЗАЦИИ</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b/>
          <w:i w:val="0"/>
          <w:sz w:val="24"/>
          <w:szCs w:val="24"/>
        </w:rPr>
      </w:pPr>
      <w:r w:rsidRPr="006B6D4C">
        <w:rPr>
          <w:rFonts w:ascii="Times New Roman" w:hAnsi="Times New Roman"/>
          <w:b/>
          <w:i w:val="0"/>
          <w:sz w:val="24"/>
          <w:szCs w:val="24"/>
        </w:rPr>
        <w:t>УПРАВЛЕНИЯ ШКОЛОЙ»</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изучение особенностей современных автоматизиро</w:t>
      </w:r>
      <w:r w:rsidRPr="006B6D4C">
        <w:rPr>
          <w:rFonts w:ascii="Times New Roman" w:hAnsi="Times New Roman"/>
          <w:sz w:val="24"/>
          <w:szCs w:val="24"/>
        </w:rPr>
        <w:softHyphen/>
        <w:t>ванных систем управления учебным заведением.</w:t>
      </w:r>
    </w:p>
    <w:p w:rsidR="00B733ED" w:rsidRPr="006B6D4C" w:rsidRDefault="00B733E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Учебные вопросы</w:t>
      </w:r>
    </w:p>
    <w:p w:rsidR="00B733ED" w:rsidRPr="006B6D4C" w:rsidRDefault="00B733ED" w:rsidP="006B6D4C">
      <w:pPr>
        <w:pStyle w:val="a5"/>
        <w:numPr>
          <w:ilvl w:val="1"/>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Информационное взаимодействие между сотрудниками учебного заведения в локальных и глобальных сетях.</w:t>
      </w:r>
    </w:p>
    <w:p w:rsidR="00B733ED" w:rsidRPr="006B6D4C" w:rsidRDefault="00B733ED" w:rsidP="006B6D4C">
      <w:pPr>
        <w:pStyle w:val="a5"/>
        <w:numPr>
          <w:ilvl w:val="1"/>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Автоматизированные рабочие места работников систе</w:t>
      </w:r>
      <w:r w:rsidRPr="006B6D4C">
        <w:rPr>
          <w:rFonts w:ascii="Times New Roman" w:hAnsi="Times New Roman"/>
          <w:sz w:val="24"/>
          <w:szCs w:val="24"/>
        </w:rPr>
        <w:softHyphen/>
        <w:t>мы образования.</w:t>
      </w:r>
    </w:p>
    <w:p w:rsidR="00B733ED" w:rsidRPr="006B6D4C" w:rsidRDefault="00B733ED" w:rsidP="00142799">
      <w:pPr>
        <w:pStyle w:val="25"/>
        <w:keepNext/>
        <w:keepLines/>
        <w:shd w:val="clear" w:color="auto" w:fill="auto"/>
        <w:spacing w:before="0" w:line="240" w:lineRule="auto"/>
        <w:ind w:firstLine="567"/>
        <w:jc w:val="center"/>
        <w:rPr>
          <w:rFonts w:ascii="Times New Roman" w:hAnsi="Times New Roman"/>
          <w:b/>
          <w:i w:val="0"/>
          <w:sz w:val="24"/>
          <w:szCs w:val="24"/>
        </w:rPr>
      </w:pPr>
      <w:r w:rsidRPr="006B6D4C">
        <w:rPr>
          <w:rFonts w:ascii="Times New Roman" w:hAnsi="Times New Roman"/>
          <w:b/>
          <w:i w:val="0"/>
          <w:sz w:val="24"/>
          <w:szCs w:val="24"/>
        </w:rPr>
        <w:t>Семинарское занятие № 4 «ИНФОРМАЦИОННЫЕ</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b/>
          <w:i w:val="0"/>
          <w:sz w:val="24"/>
          <w:szCs w:val="24"/>
        </w:rPr>
      </w:pPr>
      <w:r w:rsidRPr="006B6D4C">
        <w:rPr>
          <w:rFonts w:ascii="Times New Roman" w:hAnsi="Times New Roman"/>
          <w:b/>
          <w:i w:val="0"/>
          <w:sz w:val="24"/>
          <w:szCs w:val="24"/>
        </w:rPr>
        <w:t>И КОММУНИКАЦИОННЫЕ ТЕХНОЛОГИИ</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b/>
          <w:i w:val="0"/>
          <w:sz w:val="24"/>
          <w:szCs w:val="24"/>
        </w:rPr>
      </w:pPr>
      <w:r w:rsidRPr="006B6D4C">
        <w:rPr>
          <w:rFonts w:ascii="Times New Roman" w:hAnsi="Times New Roman"/>
          <w:b/>
          <w:i w:val="0"/>
          <w:sz w:val="24"/>
          <w:szCs w:val="24"/>
        </w:rPr>
        <w:t>В АКТИВИЗАЦИИ ПОЗНАВАТЕЛЬНОЙ ДЕЯТЕЛЬНОСТИ</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b/>
          <w:i w:val="0"/>
          <w:sz w:val="24"/>
          <w:szCs w:val="24"/>
        </w:rPr>
      </w:pPr>
      <w:r w:rsidRPr="006B6D4C">
        <w:rPr>
          <w:rFonts w:ascii="Times New Roman" w:hAnsi="Times New Roman"/>
          <w:b/>
          <w:i w:val="0"/>
          <w:sz w:val="24"/>
          <w:szCs w:val="24"/>
        </w:rPr>
        <w:t>УЧАЩИХСЯ»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изучение особенностей использования мультимедиа и коммуникационных технологий как средств реализации ак</w:t>
      </w:r>
      <w:r w:rsidRPr="006B6D4C">
        <w:rPr>
          <w:rFonts w:ascii="Times New Roman" w:hAnsi="Times New Roman"/>
          <w:sz w:val="24"/>
          <w:szCs w:val="24"/>
        </w:rPr>
        <w:softHyphen/>
        <w:t>тивных методов обучения.</w:t>
      </w:r>
    </w:p>
    <w:p w:rsidR="00B733ED" w:rsidRPr="006B6D4C" w:rsidRDefault="00B733E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Учебные вопросы</w:t>
      </w:r>
    </w:p>
    <w:p w:rsidR="00B733ED" w:rsidRPr="006B6D4C" w:rsidRDefault="00B733ED" w:rsidP="006B6D4C">
      <w:pPr>
        <w:pStyle w:val="a5"/>
        <w:numPr>
          <w:ilvl w:val="2"/>
          <w:numId w:val="1"/>
        </w:numPr>
        <w:shd w:val="clear" w:color="auto" w:fill="auto"/>
        <w:tabs>
          <w:tab w:val="left" w:pos="596"/>
        </w:tabs>
        <w:spacing w:before="0" w:line="240" w:lineRule="auto"/>
        <w:ind w:firstLine="567"/>
        <w:rPr>
          <w:rFonts w:ascii="Times New Roman" w:hAnsi="Times New Roman"/>
          <w:sz w:val="24"/>
          <w:szCs w:val="24"/>
        </w:rPr>
      </w:pPr>
      <w:r w:rsidRPr="006B6D4C">
        <w:rPr>
          <w:rFonts w:ascii="Times New Roman" w:hAnsi="Times New Roman"/>
          <w:sz w:val="24"/>
          <w:szCs w:val="24"/>
        </w:rPr>
        <w:t>Активизация познавательной деятельности обучаемых при использовании технологии мультимедиа.</w:t>
      </w:r>
    </w:p>
    <w:p w:rsidR="00B733ED" w:rsidRPr="006B6D4C" w:rsidRDefault="00B733ED" w:rsidP="006B6D4C">
      <w:pPr>
        <w:pStyle w:val="a5"/>
        <w:numPr>
          <w:ilvl w:val="2"/>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Учебные проекты как средство активизации познава</w:t>
      </w:r>
      <w:r w:rsidRPr="006B6D4C">
        <w:rPr>
          <w:rFonts w:ascii="Times New Roman" w:hAnsi="Times New Roman"/>
          <w:sz w:val="24"/>
          <w:szCs w:val="24"/>
        </w:rPr>
        <w:softHyphen/>
        <w:t>тельной деятельности. Типология проектов образовательного и учебного назначения.</w:t>
      </w:r>
    </w:p>
    <w:p w:rsidR="00B733ED" w:rsidRPr="006B6D4C" w:rsidRDefault="00B733ED" w:rsidP="006B6D4C">
      <w:pPr>
        <w:pStyle w:val="a5"/>
        <w:numPr>
          <w:ilvl w:val="2"/>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Изучение содержания и основных этапов проведения учебных проектов.</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Примерная тематика рефератов</w:t>
      </w:r>
    </w:p>
    <w:p w:rsidR="00B733ED" w:rsidRPr="006B6D4C" w:rsidRDefault="00B733ED" w:rsidP="006B6D4C">
      <w:pPr>
        <w:pStyle w:val="a5"/>
        <w:numPr>
          <w:ilvl w:val="3"/>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Исторический обзор процесса внедрения информацион</w:t>
      </w:r>
      <w:r w:rsidRPr="006B6D4C">
        <w:rPr>
          <w:rFonts w:ascii="Times New Roman" w:hAnsi="Times New Roman"/>
          <w:sz w:val="24"/>
          <w:szCs w:val="24"/>
        </w:rPr>
        <w:softHyphen/>
        <w:t>ных и коммуникационных технологий в образование.</w:t>
      </w:r>
    </w:p>
    <w:p w:rsidR="00B733ED" w:rsidRPr="006B6D4C" w:rsidRDefault="00B733ED" w:rsidP="006B6D4C">
      <w:pPr>
        <w:pStyle w:val="a5"/>
        <w:numPr>
          <w:ilvl w:val="3"/>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Исторические вехи процесса информатизации образова</w:t>
      </w:r>
      <w:r w:rsidRPr="006B6D4C">
        <w:rPr>
          <w:rFonts w:ascii="Times New Roman" w:hAnsi="Times New Roman"/>
          <w:sz w:val="24"/>
          <w:szCs w:val="24"/>
        </w:rPr>
        <w:softHyphen/>
        <w:t>ния.</w:t>
      </w:r>
    </w:p>
    <w:p w:rsidR="00B733ED" w:rsidRPr="006B6D4C" w:rsidRDefault="00B733ED" w:rsidP="006B6D4C">
      <w:pPr>
        <w:pStyle w:val="a5"/>
        <w:numPr>
          <w:ilvl w:val="3"/>
          <w:numId w:val="1"/>
        </w:numPr>
        <w:shd w:val="clear" w:color="auto" w:fill="auto"/>
        <w:tabs>
          <w:tab w:val="left" w:pos="610"/>
        </w:tabs>
        <w:spacing w:before="0" w:line="240" w:lineRule="auto"/>
        <w:ind w:firstLine="567"/>
        <w:rPr>
          <w:rFonts w:ascii="Times New Roman" w:hAnsi="Times New Roman"/>
          <w:sz w:val="24"/>
          <w:szCs w:val="24"/>
        </w:rPr>
      </w:pPr>
      <w:r w:rsidRPr="006B6D4C">
        <w:rPr>
          <w:rFonts w:ascii="Times New Roman" w:hAnsi="Times New Roman"/>
          <w:sz w:val="24"/>
          <w:szCs w:val="24"/>
        </w:rPr>
        <w:t>Влияние процесса информатизации общества на разви</w:t>
      </w:r>
      <w:r w:rsidRPr="006B6D4C">
        <w:rPr>
          <w:rFonts w:ascii="Times New Roman" w:hAnsi="Times New Roman"/>
          <w:sz w:val="24"/>
          <w:szCs w:val="24"/>
        </w:rPr>
        <w:softHyphen/>
        <w:t>тие информатизации образования.</w:t>
      </w:r>
    </w:p>
    <w:p w:rsidR="00B733ED" w:rsidRPr="006B6D4C" w:rsidRDefault="00B733ED" w:rsidP="006B6D4C">
      <w:pPr>
        <w:pStyle w:val="a5"/>
        <w:numPr>
          <w:ilvl w:val="3"/>
          <w:numId w:val="1"/>
        </w:numPr>
        <w:shd w:val="clear" w:color="auto" w:fill="auto"/>
        <w:tabs>
          <w:tab w:val="left" w:pos="621"/>
        </w:tabs>
        <w:spacing w:before="0" w:line="240" w:lineRule="auto"/>
        <w:ind w:firstLine="567"/>
        <w:rPr>
          <w:rFonts w:ascii="Times New Roman" w:hAnsi="Times New Roman"/>
          <w:sz w:val="24"/>
          <w:szCs w:val="24"/>
        </w:rPr>
      </w:pPr>
      <w:r w:rsidRPr="006B6D4C">
        <w:rPr>
          <w:rFonts w:ascii="Times New Roman" w:hAnsi="Times New Roman"/>
          <w:sz w:val="24"/>
          <w:szCs w:val="24"/>
        </w:rPr>
        <w:t>Влияние процесса информатизации образования на тем</w:t>
      </w:r>
      <w:r w:rsidRPr="006B6D4C">
        <w:rPr>
          <w:rFonts w:ascii="Times New Roman" w:hAnsi="Times New Roman"/>
          <w:sz w:val="24"/>
          <w:szCs w:val="24"/>
        </w:rPr>
        <w:softHyphen/>
        <w:t>пы общественнрго развития.</w:t>
      </w:r>
    </w:p>
    <w:p w:rsidR="00B733ED" w:rsidRPr="006B6D4C" w:rsidRDefault="00B733ED" w:rsidP="006B6D4C">
      <w:pPr>
        <w:pStyle w:val="a5"/>
        <w:numPr>
          <w:ilvl w:val="3"/>
          <w:numId w:val="1"/>
        </w:numPr>
        <w:shd w:val="clear" w:color="auto" w:fill="auto"/>
        <w:tabs>
          <w:tab w:val="left" w:pos="616"/>
        </w:tabs>
        <w:spacing w:before="0" w:line="240" w:lineRule="auto"/>
        <w:ind w:firstLine="567"/>
        <w:rPr>
          <w:rFonts w:ascii="Times New Roman" w:hAnsi="Times New Roman"/>
          <w:sz w:val="24"/>
          <w:szCs w:val="24"/>
        </w:rPr>
      </w:pPr>
      <w:r w:rsidRPr="006B6D4C">
        <w:rPr>
          <w:rFonts w:ascii="Times New Roman" w:hAnsi="Times New Roman"/>
          <w:sz w:val="24"/>
          <w:szCs w:val="24"/>
        </w:rPr>
        <w:t>Цели и направления внедрения средств информатиза</w:t>
      </w:r>
      <w:r w:rsidRPr="006B6D4C">
        <w:rPr>
          <w:rFonts w:ascii="Times New Roman" w:hAnsi="Times New Roman"/>
          <w:sz w:val="24"/>
          <w:szCs w:val="24"/>
        </w:rPr>
        <w:softHyphen/>
        <w:t>ции и коммуникации в образование.</w:t>
      </w:r>
    </w:p>
    <w:p w:rsidR="00B733ED" w:rsidRPr="006B6D4C" w:rsidRDefault="00B733ED" w:rsidP="006B6D4C">
      <w:pPr>
        <w:pStyle w:val="a5"/>
        <w:numPr>
          <w:ilvl w:val="3"/>
          <w:numId w:val="1"/>
        </w:numPr>
        <w:shd w:val="clear" w:color="auto" w:fill="auto"/>
        <w:tabs>
          <w:tab w:val="left" w:pos="621"/>
        </w:tabs>
        <w:spacing w:before="0" w:line="240" w:lineRule="auto"/>
        <w:ind w:firstLine="567"/>
        <w:rPr>
          <w:rFonts w:ascii="Times New Roman" w:hAnsi="Times New Roman"/>
          <w:sz w:val="24"/>
          <w:szCs w:val="24"/>
        </w:rPr>
      </w:pPr>
      <w:r w:rsidRPr="006B6D4C">
        <w:rPr>
          <w:rFonts w:ascii="Times New Roman" w:hAnsi="Times New Roman"/>
          <w:sz w:val="24"/>
          <w:szCs w:val="24"/>
        </w:rPr>
        <w:t>Перспективные направления использования средств ИКТ в образовании.</w:t>
      </w:r>
    </w:p>
    <w:p w:rsidR="00B733ED" w:rsidRPr="006B6D4C" w:rsidRDefault="00B733ED" w:rsidP="006B6D4C">
      <w:pPr>
        <w:pStyle w:val="a5"/>
        <w:numPr>
          <w:ilvl w:val="3"/>
          <w:numId w:val="1"/>
        </w:numPr>
        <w:shd w:val="clear" w:color="auto" w:fill="auto"/>
        <w:tabs>
          <w:tab w:val="left" w:pos="621"/>
        </w:tabs>
        <w:spacing w:before="0" w:line="240" w:lineRule="auto"/>
        <w:ind w:firstLine="567"/>
        <w:rPr>
          <w:rFonts w:ascii="Times New Roman" w:hAnsi="Times New Roman"/>
          <w:sz w:val="24"/>
          <w:szCs w:val="24"/>
        </w:rPr>
      </w:pPr>
      <w:r w:rsidRPr="006B6D4C">
        <w:rPr>
          <w:rFonts w:ascii="Times New Roman" w:hAnsi="Times New Roman"/>
          <w:sz w:val="24"/>
          <w:szCs w:val="24"/>
        </w:rPr>
        <w:t>Отечественный и зарубежный опыт использования средств ИКТ в учебном процессе (при изучении конкретной дисциплины).</w:t>
      </w:r>
    </w:p>
    <w:p w:rsidR="00B733ED" w:rsidRPr="006B6D4C" w:rsidRDefault="00B733ED" w:rsidP="006B6D4C">
      <w:pPr>
        <w:pStyle w:val="a5"/>
        <w:numPr>
          <w:ilvl w:val="3"/>
          <w:numId w:val="1"/>
        </w:numPr>
        <w:shd w:val="clear" w:color="auto" w:fill="auto"/>
        <w:tabs>
          <w:tab w:val="left" w:pos="621"/>
        </w:tabs>
        <w:spacing w:before="0" w:line="240" w:lineRule="auto"/>
        <w:ind w:firstLine="567"/>
        <w:rPr>
          <w:rFonts w:ascii="Times New Roman" w:hAnsi="Times New Roman"/>
          <w:sz w:val="24"/>
          <w:szCs w:val="24"/>
        </w:rPr>
      </w:pPr>
      <w:r w:rsidRPr="006B6D4C">
        <w:rPr>
          <w:rFonts w:ascii="Times New Roman" w:hAnsi="Times New Roman"/>
          <w:sz w:val="24"/>
          <w:szCs w:val="24"/>
        </w:rPr>
        <w:t>Методика проведения урока с применением ресурсов Интернета.</w:t>
      </w:r>
    </w:p>
    <w:p w:rsidR="00B733ED" w:rsidRPr="006B6D4C" w:rsidRDefault="00B733ED" w:rsidP="006B6D4C">
      <w:pPr>
        <w:pStyle w:val="a5"/>
        <w:numPr>
          <w:ilvl w:val="3"/>
          <w:numId w:val="1"/>
        </w:numPr>
        <w:shd w:val="clear" w:color="auto" w:fill="auto"/>
        <w:tabs>
          <w:tab w:val="left" w:pos="611"/>
        </w:tabs>
        <w:spacing w:before="0" w:line="240" w:lineRule="auto"/>
        <w:ind w:firstLine="567"/>
        <w:rPr>
          <w:rFonts w:ascii="Times New Roman" w:hAnsi="Times New Roman"/>
          <w:sz w:val="24"/>
          <w:szCs w:val="24"/>
        </w:rPr>
      </w:pPr>
      <w:r w:rsidRPr="006B6D4C">
        <w:rPr>
          <w:rFonts w:ascii="Times New Roman" w:hAnsi="Times New Roman"/>
          <w:sz w:val="24"/>
          <w:szCs w:val="24"/>
        </w:rPr>
        <w:t>Методика проведения урока с применением технологии мультимедиа.</w:t>
      </w:r>
    </w:p>
    <w:p w:rsidR="00B733ED" w:rsidRPr="006B6D4C" w:rsidRDefault="00B733ED" w:rsidP="006B6D4C">
      <w:pPr>
        <w:pStyle w:val="a5"/>
        <w:numPr>
          <w:ilvl w:val="3"/>
          <w:numId w:val="1"/>
        </w:numPr>
        <w:shd w:val="clear" w:color="auto" w:fill="auto"/>
        <w:tabs>
          <w:tab w:val="left" w:pos="736"/>
        </w:tabs>
        <w:spacing w:before="0" w:line="240" w:lineRule="auto"/>
        <w:ind w:firstLine="567"/>
        <w:rPr>
          <w:rFonts w:ascii="Times New Roman" w:hAnsi="Times New Roman"/>
          <w:sz w:val="24"/>
          <w:szCs w:val="24"/>
        </w:rPr>
      </w:pPr>
      <w:r w:rsidRPr="006B6D4C">
        <w:rPr>
          <w:rFonts w:ascii="Times New Roman" w:hAnsi="Times New Roman"/>
          <w:sz w:val="24"/>
          <w:szCs w:val="24"/>
        </w:rPr>
        <w:t>Перспективы использования систем учебного назначе</w:t>
      </w:r>
      <w:r w:rsidRPr="006B6D4C">
        <w:rPr>
          <w:rFonts w:ascii="Times New Roman" w:hAnsi="Times New Roman"/>
          <w:sz w:val="24"/>
          <w:szCs w:val="24"/>
        </w:rPr>
        <w:softHyphen/>
        <w:t>ния, реализованных на базе технологии мультимедиа.</w:t>
      </w:r>
    </w:p>
    <w:p w:rsidR="00B733ED" w:rsidRPr="006B6D4C" w:rsidRDefault="00B733ED" w:rsidP="006B6D4C">
      <w:pPr>
        <w:pStyle w:val="a5"/>
        <w:numPr>
          <w:ilvl w:val="3"/>
          <w:numId w:val="1"/>
        </w:numPr>
        <w:shd w:val="clear" w:color="auto" w:fill="auto"/>
        <w:tabs>
          <w:tab w:val="left" w:pos="736"/>
        </w:tabs>
        <w:spacing w:before="0" w:line="240" w:lineRule="auto"/>
        <w:ind w:firstLine="567"/>
        <w:rPr>
          <w:rFonts w:ascii="Times New Roman" w:hAnsi="Times New Roman"/>
          <w:sz w:val="24"/>
          <w:szCs w:val="24"/>
        </w:rPr>
      </w:pPr>
      <w:r w:rsidRPr="006B6D4C">
        <w:rPr>
          <w:rFonts w:ascii="Times New Roman" w:hAnsi="Times New Roman"/>
          <w:sz w:val="24"/>
          <w:szCs w:val="24"/>
        </w:rPr>
        <w:t>Методика проведения урока с применением техноло</w:t>
      </w:r>
      <w:r w:rsidRPr="006B6D4C">
        <w:rPr>
          <w:rFonts w:ascii="Times New Roman" w:hAnsi="Times New Roman"/>
          <w:sz w:val="24"/>
          <w:szCs w:val="24"/>
        </w:rPr>
        <w:softHyphen/>
        <w:t>гии «Виртуальная реальность».</w:t>
      </w:r>
    </w:p>
    <w:p w:rsidR="00B733ED" w:rsidRPr="006B6D4C" w:rsidRDefault="00B733ED" w:rsidP="006B6D4C">
      <w:pPr>
        <w:pStyle w:val="a5"/>
        <w:numPr>
          <w:ilvl w:val="3"/>
          <w:numId w:val="1"/>
        </w:numPr>
        <w:shd w:val="clear" w:color="auto" w:fill="auto"/>
        <w:tabs>
          <w:tab w:val="left" w:pos="731"/>
        </w:tabs>
        <w:spacing w:before="0" w:line="240" w:lineRule="auto"/>
        <w:ind w:firstLine="567"/>
        <w:rPr>
          <w:rFonts w:ascii="Times New Roman" w:hAnsi="Times New Roman"/>
          <w:sz w:val="24"/>
          <w:szCs w:val="24"/>
        </w:rPr>
      </w:pPr>
      <w:r w:rsidRPr="006B6D4C">
        <w:rPr>
          <w:rFonts w:ascii="Times New Roman" w:hAnsi="Times New Roman"/>
          <w:sz w:val="24"/>
          <w:szCs w:val="24"/>
        </w:rPr>
        <w:t>Перспективы использования систем учебного назначе</w:t>
      </w:r>
      <w:r w:rsidRPr="006B6D4C">
        <w:rPr>
          <w:rFonts w:ascii="Times New Roman" w:hAnsi="Times New Roman"/>
          <w:sz w:val="24"/>
          <w:szCs w:val="24"/>
        </w:rPr>
        <w:softHyphen/>
        <w:t>ния, реализованных на базе технологии «Виртуальная реаль</w:t>
      </w:r>
      <w:r w:rsidRPr="006B6D4C">
        <w:rPr>
          <w:rFonts w:ascii="Times New Roman" w:hAnsi="Times New Roman"/>
          <w:sz w:val="24"/>
          <w:szCs w:val="24"/>
        </w:rPr>
        <w:softHyphen/>
        <w:t>ность».</w:t>
      </w:r>
    </w:p>
    <w:p w:rsidR="00B733ED" w:rsidRPr="006B6D4C" w:rsidRDefault="00B733ED" w:rsidP="006B6D4C">
      <w:pPr>
        <w:pStyle w:val="a5"/>
        <w:numPr>
          <w:ilvl w:val="3"/>
          <w:numId w:val="1"/>
        </w:numPr>
        <w:shd w:val="clear" w:color="auto" w:fill="auto"/>
        <w:tabs>
          <w:tab w:val="left" w:pos="726"/>
        </w:tabs>
        <w:spacing w:before="0" w:line="240" w:lineRule="auto"/>
        <w:ind w:firstLine="567"/>
        <w:rPr>
          <w:rFonts w:ascii="Times New Roman" w:hAnsi="Times New Roman"/>
          <w:sz w:val="24"/>
          <w:szCs w:val="24"/>
        </w:rPr>
      </w:pPr>
      <w:r w:rsidRPr="006B6D4C">
        <w:rPr>
          <w:rFonts w:ascii="Times New Roman" w:hAnsi="Times New Roman"/>
          <w:sz w:val="24"/>
          <w:szCs w:val="24"/>
        </w:rPr>
        <w:t>Современные системы для разработки педагогических приложений.</w:t>
      </w:r>
    </w:p>
    <w:p w:rsidR="00B733ED" w:rsidRPr="006B6D4C" w:rsidRDefault="00B733ED" w:rsidP="006B6D4C">
      <w:pPr>
        <w:pStyle w:val="a5"/>
        <w:numPr>
          <w:ilvl w:val="3"/>
          <w:numId w:val="1"/>
        </w:numPr>
        <w:shd w:val="clear" w:color="auto" w:fill="auto"/>
        <w:tabs>
          <w:tab w:val="left" w:pos="726"/>
        </w:tabs>
        <w:spacing w:before="0" w:line="240" w:lineRule="auto"/>
        <w:ind w:firstLine="567"/>
        <w:rPr>
          <w:rFonts w:ascii="Times New Roman" w:hAnsi="Times New Roman"/>
          <w:sz w:val="24"/>
          <w:szCs w:val="24"/>
        </w:rPr>
      </w:pPr>
      <w:r w:rsidRPr="006B6D4C">
        <w:rPr>
          <w:rFonts w:ascii="Times New Roman" w:hAnsi="Times New Roman"/>
          <w:sz w:val="24"/>
          <w:szCs w:val="24"/>
        </w:rPr>
        <w:t>Опыт практического применения систем для разработ</w:t>
      </w:r>
      <w:r w:rsidRPr="006B6D4C">
        <w:rPr>
          <w:rFonts w:ascii="Times New Roman" w:hAnsi="Times New Roman"/>
          <w:sz w:val="24"/>
          <w:szCs w:val="24"/>
        </w:rPr>
        <w:softHyphen/>
        <w:t>ки тестовых заданий.</w:t>
      </w:r>
    </w:p>
    <w:p w:rsidR="00B733ED" w:rsidRPr="006B6D4C" w:rsidRDefault="00B733ED" w:rsidP="006B6D4C">
      <w:pPr>
        <w:pStyle w:val="a5"/>
        <w:numPr>
          <w:ilvl w:val="3"/>
          <w:numId w:val="1"/>
        </w:numPr>
        <w:shd w:val="clear" w:color="auto" w:fill="auto"/>
        <w:tabs>
          <w:tab w:val="left" w:pos="722"/>
        </w:tabs>
        <w:spacing w:before="0" w:line="240" w:lineRule="auto"/>
        <w:ind w:firstLine="567"/>
        <w:rPr>
          <w:rFonts w:ascii="Times New Roman" w:hAnsi="Times New Roman"/>
          <w:sz w:val="24"/>
          <w:szCs w:val="24"/>
        </w:rPr>
      </w:pPr>
      <w:r w:rsidRPr="006B6D4C">
        <w:rPr>
          <w:rFonts w:ascii="Times New Roman" w:hAnsi="Times New Roman"/>
          <w:sz w:val="24"/>
          <w:szCs w:val="24"/>
        </w:rPr>
        <w:t>Учебно-методический комплекс на базе средств инфор</w:t>
      </w:r>
      <w:r w:rsidRPr="006B6D4C">
        <w:rPr>
          <w:rFonts w:ascii="Times New Roman" w:hAnsi="Times New Roman"/>
          <w:sz w:val="24"/>
          <w:szCs w:val="24"/>
        </w:rPr>
        <w:softHyphen/>
        <w:t>мационных технологий.</w:t>
      </w:r>
    </w:p>
    <w:p w:rsidR="00B733ED" w:rsidRPr="006B6D4C" w:rsidRDefault="00B733ED" w:rsidP="006B6D4C">
      <w:pPr>
        <w:pStyle w:val="a5"/>
        <w:numPr>
          <w:ilvl w:val="3"/>
          <w:numId w:val="1"/>
        </w:numPr>
        <w:shd w:val="clear" w:color="auto" w:fill="auto"/>
        <w:tabs>
          <w:tab w:val="left" w:pos="726"/>
        </w:tabs>
        <w:spacing w:before="0" w:line="240" w:lineRule="auto"/>
        <w:ind w:firstLine="567"/>
        <w:rPr>
          <w:rFonts w:ascii="Times New Roman" w:hAnsi="Times New Roman"/>
          <w:sz w:val="24"/>
          <w:szCs w:val="24"/>
        </w:rPr>
      </w:pPr>
      <w:r w:rsidRPr="006B6D4C">
        <w:rPr>
          <w:rFonts w:ascii="Times New Roman" w:hAnsi="Times New Roman"/>
          <w:sz w:val="24"/>
          <w:szCs w:val="24"/>
        </w:rPr>
        <w:t>Реализация возможностей экспертных систем в образо</w:t>
      </w:r>
      <w:r w:rsidRPr="006B6D4C">
        <w:rPr>
          <w:rFonts w:ascii="Times New Roman" w:hAnsi="Times New Roman"/>
          <w:sz w:val="24"/>
          <w:szCs w:val="24"/>
        </w:rPr>
        <w:softHyphen/>
        <w:t>вательных целях.</w:t>
      </w:r>
    </w:p>
    <w:p w:rsidR="00B733ED" w:rsidRPr="006B6D4C" w:rsidRDefault="00B733ED" w:rsidP="006B6D4C">
      <w:pPr>
        <w:pStyle w:val="a5"/>
        <w:numPr>
          <w:ilvl w:val="3"/>
          <w:numId w:val="1"/>
        </w:numPr>
        <w:shd w:val="clear" w:color="auto" w:fill="auto"/>
        <w:tabs>
          <w:tab w:val="left" w:pos="741"/>
        </w:tabs>
        <w:spacing w:before="0" w:line="240" w:lineRule="auto"/>
        <w:ind w:firstLine="567"/>
        <w:rPr>
          <w:rFonts w:ascii="Times New Roman" w:hAnsi="Times New Roman"/>
          <w:sz w:val="24"/>
          <w:szCs w:val="24"/>
        </w:rPr>
      </w:pPr>
      <w:r w:rsidRPr="006B6D4C">
        <w:rPr>
          <w:rFonts w:ascii="Times New Roman" w:hAnsi="Times New Roman"/>
          <w:sz w:val="24"/>
          <w:szCs w:val="24"/>
        </w:rPr>
        <w:t>Реализация возможностей систем искусственного ин</w:t>
      </w:r>
      <w:r w:rsidRPr="006B6D4C">
        <w:rPr>
          <w:rFonts w:ascii="Times New Roman" w:hAnsi="Times New Roman"/>
          <w:sz w:val="24"/>
          <w:szCs w:val="24"/>
        </w:rPr>
        <w:softHyphen/>
        <w:t>теллекта при разработке обучающих программных средств и систем.</w:t>
      </w:r>
    </w:p>
    <w:p w:rsidR="00B733ED" w:rsidRPr="006B6D4C" w:rsidRDefault="00B733ED" w:rsidP="006B6D4C">
      <w:pPr>
        <w:pStyle w:val="a5"/>
        <w:numPr>
          <w:ilvl w:val="3"/>
          <w:numId w:val="1"/>
        </w:numPr>
        <w:shd w:val="clear" w:color="auto" w:fill="auto"/>
        <w:tabs>
          <w:tab w:val="left" w:pos="736"/>
        </w:tabs>
        <w:spacing w:before="0" w:line="240" w:lineRule="auto"/>
        <w:ind w:firstLine="567"/>
        <w:rPr>
          <w:rFonts w:ascii="Times New Roman" w:hAnsi="Times New Roman"/>
          <w:sz w:val="24"/>
          <w:szCs w:val="24"/>
        </w:rPr>
      </w:pPr>
      <w:r w:rsidRPr="006B6D4C">
        <w:rPr>
          <w:rFonts w:ascii="Times New Roman" w:hAnsi="Times New Roman"/>
          <w:sz w:val="24"/>
          <w:szCs w:val="24"/>
        </w:rPr>
        <w:t>Опыт использования возможностей экспертных и ин</w:t>
      </w:r>
      <w:r w:rsidRPr="006B6D4C">
        <w:rPr>
          <w:rFonts w:ascii="Times New Roman" w:hAnsi="Times New Roman"/>
          <w:sz w:val="24"/>
          <w:szCs w:val="24"/>
        </w:rPr>
        <w:softHyphen/>
        <w:t>теллектуальных обучающих систем в образовательных целях (при изучении конкретной дисциплины).</w:t>
      </w:r>
    </w:p>
    <w:p w:rsidR="00B733ED" w:rsidRPr="006B6D4C" w:rsidRDefault="00B733ED" w:rsidP="006B6D4C">
      <w:pPr>
        <w:pStyle w:val="a5"/>
        <w:numPr>
          <w:ilvl w:val="3"/>
          <w:numId w:val="1"/>
        </w:numPr>
        <w:shd w:val="clear" w:color="auto" w:fill="auto"/>
        <w:tabs>
          <w:tab w:val="left" w:pos="741"/>
        </w:tabs>
        <w:spacing w:before="0" w:line="240" w:lineRule="auto"/>
        <w:ind w:firstLine="567"/>
        <w:rPr>
          <w:rFonts w:ascii="Times New Roman" w:hAnsi="Times New Roman"/>
          <w:sz w:val="24"/>
          <w:szCs w:val="24"/>
        </w:rPr>
      </w:pPr>
      <w:r w:rsidRPr="006B6D4C">
        <w:rPr>
          <w:rFonts w:ascii="Times New Roman" w:hAnsi="Times New Roman"/>
          <w:sz w:val="24"/>
          <w:szCs w:val="24"/>
        </w:rPr>
        <w:t>Зарубежный и отечественный опыт применения ин</w:t>
      </w:r>
      <w:r w:rsidRPr="006B6D4C">
        <w:rPr>
          <w:rFonts w:ascii="Times New Roman" w:hAnsi="Times New Roman"/>
          <w:sz w:val="24"/>
          <w:szCs w:val="24"/>
        </w:rPr>
        <w:softHyphen/>
        <w:t>формационных и коммуникационных технологий в управле</w:t>
      </w:r>
      <w:r w:rsidRPr="006B6D4C">
        <w:rPr>
          <w:rFonts w:ascii="Times New Roman" w:hAnsi="Times New Roman"/>
          <w:sz w:val="24"/>
          <w:szCs w:val="24"/>
        </w:rPr>
        <w:softHyphen/>
        <w:t>нии образованием.</w:t>
      </w:r>
    </w:p>
    <w:p w:rsidR="00B733ED" w:rsidRPr="006B6D4C" w:rsidRDefault="00B733ED" w:rsidP="006B6D4C">
      <w:pPr>
        <w:pStyle w:val="a5"/>
        <w:numPr>
          <w:ilvl w:val="3"/>
          <w:numId w:val="1"/>
        </w:numPr>
        <w:shd w:val="clear" w:color="auto" w:fill="auto"/>
        <w:tabs>
          <w:tab w:val="left" w:pos="740"/>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и проведение учебного проекта.</w:t>
      </w:r>
    </w:p>
    <w:p w:rsidR="00B733ED" w:rsidRPr="006B6D4C" w:rsidRDefault="00B733ED" w:rsidP="006B6D4C">
      <w:pPr>
        <w:pStyle w:val="a5"/>
        <w:numPr>
          <w:ilvl w:val="3"/>
          <w:numId w:val="1"/>
        </w:numPr>
        <w:shd w:val="clear" w:color="auto" w:fill="auto"/>
        <w:tabs>
          <w:tab w:val="left" w:pos="740"/>
        </w:tabs>
        <w:spacing w:before="0" w:line="240" w:lineRule="auto"/>
        <w:ind w:firstLine="567"/>
        <w:rPr>
          <w:rFonts w:ascii="Times New Roman" w:hAnsi="Times New Roman"/>
          <w:sz w:val="24"/>
          <w:szCs w:val="24"/>
        </w:rPr>
      </w:pPr>
      <w:r w:rsidRPr="006B6D4C">
        <w:rPr>
          <w:rFonts w:ascii="Times New Roman" w:hAnsi="Times New Roman"/>
          <w:sz w:val="24"/>
          <w:szCs w:val="24"/>
        </w:rPr>
        <w:t>Проведение видеоконференции в школе.</w:t>
      </w:r>
    </w:p>
    <w:p w:rsidR="00B733ED" w:rsidRPr="006B6D4C" w:rsidRDefault="00B733ED" w:rsidP="006B6D4C">
      <w:pPr>
        <w:pStyle w:val="a5"/>
        <w:numPr>
          <w:ilvl w:val="3"/>
          <w:numId w:val="1"/>
        </w:numPr>
        <w:shd w:val="clear" w:color="auto" w:fill="auto"/>
        <w:tabs>
          <w:tab w:val="left" w:pos="717"/>
        </w:tabs>
        <w:spacing w:before="0" w:line="240" w:lineRule="auto"/>
        <w:ind w:firstLine="567"/>
        <w:rPr>
          <w:rFonts w:ascii="Times New Roman" w:hAnsi="Times New Roman"/>
          <w:sz w:val="24"/>
          <w:szCs w:val="24"/>
        </w:rPr>
      </w:pPr>
      <w:r w:rsidRPr="006B6D4C">
        <w:rPr>
          <w:rFonts w:ascii="Times New Roman" w:hAnsi="Times New Roman"/>
          <w:sz w:val="24"/>
          <w:szCs w:val="24"/>
        </w:rPr>
        <w:t>Создание и функционирование единого информацион</w:t>
      </w:r>
      <w:r w:rsidRPr="006B6D4C">
        <w:rPr>
          <w:rFonts w:ascii="Times New Roman" w:hAnsi="Times New Roman"/>
          <w:sz w:val="24"/>
          <w:szCs w:val="24"/>
        </w:rPr>
        <w:softHyphen/>
        <w:t>ного образовательного пространства.</w:t>
      </w:r>
    </w:p>
    <w:p w:rsidR="00B733ED" w:rsidRPr="006B6D4C" w:rsidRDefault="00B733ED" w:rsidP="006B6D4C">
      <w:pPr>
        <w:pStyle w:val="a5"/>
        <w:numPr>
          <w:ilvl w:val="3"/>
          <w:numId w:val="1"/>
        </w:numPr>
        <w:shd w:val="clear" w:color="auto" w:fill="auto"/>
        <w:tabs>
          <w:tab w:val="left" w:pos="731"/>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информационного взаимодействия между сотрудниками учебного заведения.</w:t>
      </w:r>
    </w:p>
    <w:p w:rsidR="00B733ED" w:rsidRPr="006B6D4C" w:rsidRDefault="00B733ED" w:rsidP="006B6D4C">
      <w:pPr>
        <w:pStyle w:val="a5"/>
        <w:numPr>
          <w:ilvl w:val="0"/>
          <w:numId w:val="1"/>
        </w:numPr>
        <w:shd w:val="clear" w:color="auto" w:fill="auto"/>
        <w:tabs>
          <w:tab w:val="left" w:pos="710"/>
        </w:tabs>
        <w:spacing w:before="0" w:line="240" w:lineRule="auto"/>
        <w:ind w:firstLine="567"/>
        <w:rPr>
          <w:rFonts w:ascii="Times New Roman" w:hAnsi="Times New Roman"/>
          <w:sz w:val="24"/>
          <w:szCs w:val="24"/>
        </w:rPr>
      </w:pPr>
      <w:r w:rsidRPr="006B6D4C">
        <w:rPr>
          <w:rFonts w:ascii="Times New Roman" w:hAnsi="Times New Roman"/>
          <w:sz w:val="24"/>
          <w:szCs w:val="24"/>
        </w:rPr>
        <w:t>Педагогико-эргономические условия эффективного и безопасного использования средств вычислительной техники, информационных и коммуникационных технологий.</w:t>
      </w:r>
    </w:p>
    <w:p w:rsidR="00B733ED" w:rsidRPr="006B6D4C" w:rsidRDefault="00B733ED" w:rsidP="006B6D4C">
      <w:pPr>
        <w:pStyle w:val="a5"/>
        <w:numPr>
          <w:ilvl w:val="0"/>
          <w:numId w:val="1"/>
        </w:numPr>
        <w:shd w:val="clear" w:color="auto" w:fill="auto"/>
        <w:tabs>
          <w:tab w:val="left" w:pos="700"/>
        </w:tabs>
        <w:spacing w:before="0" w:line="240" w:lineRule="auto"/>
        <w:ind w:firstLine="567"/>
        <w:rPr>
          <w:rFonts w:ascii="Times New Roman" w:hAnsi="Times New Roman"/>
          <w:sz w:val="24"/>
          <w:szCs w:val="24"/>
        </w:rPr>
      </w:pPr>
      <w:r w:rsidRPr="006B6D4C">
        <w:rPr>
          <w:rFonts w:ascii="Times New Roman" w:hAnsi="Times New Roman"/>
          <w:sz w:val="24"/>
          <w:szCs w:val="24"/>
        </w:rPr>
        <w:t>Компьютер и здоровье.</w:t>
      </w:r>
    </w:p>
    <w:p w:rsidR="00B733ED" w:rsidRPr="006B6D4C" w:rsidRDefault="00B733ED" w:rsidP="006B6D4C">
      <w:pPr>
        <w:pStyle w:val="a5"/>
        <w:numPr>
          <w:ilvl w:val="0"/>
          <w:numId w:val="1"/>
        </w:numPr>
        <w:shd w:val="clear" w:color="auto" w:fill="auto"/>
        <w:tabs>
          <w:tab w:val="left" w:pos="706"/>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Организация учебной деятельности в кабинете, оснащенном ПЭВМ и ВДТ.</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2. Методические рекомендации по организации и проведению лабораторных занятий</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ходе выполнения лабораторных работ студенты должны закрепить теоретические знания и овладеть практическими навыками использования средств информационных и комму</w:t>
      </w:r>
      <w:r w:rsidRPr="006B6D4C">
        <w:rPr>
          <w:rFonts w:ascii="Times New Roman" w:hAnsi="Times New Roman"/>
          <w:sz w:val="24"/>
          <w:szCs w:val="24"/>
        </w:rPr>
        <w:softHyphen/>
        <w:t>никационных технологий в будущей профессиональной де</w:t>
      </w:r>
      <w:r w:rsidRPr="006B6D4C">
        <w:rPr>
          <w:rFonts w:ascii="Times New Roman" w:hAnsi="Times New Roman"/>
          <w:sz w:val="24"/>
          <w:szCs w:val="24"/>
        </w:rPr>
        <w:softHyphen/>
        <w:t>ятельности.</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Рекомендуем издать журнал лабораторных работ или зака</w:t>
      </w:r>
      <w:r w:rsidRPr="006B6D4C">
        <w:rPr>
          <w:rFonts w:ascii="Times New Roman" w:hAnsi="Times New Roman"/>
          <w:sz w:val="24"/>
          <w:szCs w:val="24"/>
        </w:rPr>
        <w:softHyphen/>
        <w:t>зать его в издательстве. В журнале лабораторных работ следу</w:t>
      </w:r>
      <w:r w:rsidRPr="006B6D4C">
        <w:rPr>
          <w:rFonts w:ascii="Times New Roman" w:hAnsi="Times New Roman"/>
          <w:sz w:val="24"/>
          <w:szCs w:val="24"/>
        </w:rPr>
        <w:softHyphen/>
        <w:t>ет оставить свободные строчки, которые следует заполнить в ходе подготовки к занятию и в процессе выполнения лабора</w:t>
      </w:r>
      <w:r w:rsidRPr="006B6D4C">
        <w:rPr>
          <w:rFonts w:ascii="Times New Roman" w:hAnsi="Times New Roman"/>
          <w:sz w:val="24"/>
          <w:szCs w:val="24"/>
        </w:rPr>
        <w:softHyphen/>
        <w:t>торной работы. Ниже приведен лабораторный практикум, в котором подробно описана методика проведения каждого ла</w:t>
      </w:r>
      <w:r w:rsidRPr="006B6D4C">
        <w:rPr>
          <w:rFonts w:ascii="Times New Roman" w:hAnsi="Times New Roman"/>
          <w:sz w:val="24"/>
          <w:szCs w:val="24"/>
        </w:rPr>
        <w:softHyphen/>
        <w:t>бораторного занятия.</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Примерный список лабораторных работ</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1 «Изучение возможностей ис</w:t>
      </w:r>
      <w:r w:rsidRPr="006B6D4C">
        <w:rPr>
          <w:rFonts w:ascii="Times New Roman" w:hAnsi="Times New Roman"/>
          <w:sz w:val="24"/>
          <w:szCs w:val="24"/>
        </w:rPr>
        <w:softHyphen/>
        <w:t>пользования педагогических программных средств различно</w:t>
      </w:r>
      <w:r w:rsidRPr="006B6D4C">
        <w:rPr>
          <w:rFonts w:ascii="Times New Roman" w:hAnsi="Times New Roman"/>
          <w:sz w:val="24"/>
          <w:szCs w:val="24"/>
        </w:rPr>
        <w:softHyphen/>
        <w:t>го назначения».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2 «Изучение возможностей приме</w:t>
      </w:r>
      <w:r w:rsidRPr="006B6D4C">
        <w:rPr>
          <w:rFonts w:ascii="Times New Roman" w:hAnsi="Times New Roman"/>
          <w:sz w:val="24"/>
          <w:szCs w:val="24"/>
        </w:rPr>
        <w:softHyphen/>
        <w:t>нения инструментальных программных средств для разработ</w:t>
      </w:r>
      <w:r w:rsidRPr="006B6D4C">
        <w:rPr>
          <w:rFonts w:ascii="Times New Roman" w:hAnsi="Times New Roman"/>
          <w:sz w:val="24"/>
          <w:szCs w:val="24"/>
        </w:rPr>
        <w:softHyphen/>
        <w:t>ки педагогических приложений».</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3 «Разработка программных средств учебного назначения».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4 «Изучение возможности реали</w:t>
      </w:r>
      <w:r w:rsidRPr="006B6D4C">
        <w:rPr>
          <w:rFonts w:ascii="Times New Roman" w:hAnsi="Times New Roman"/>
          <w:sz w:val="24"/>
          <w:szCs w:val="24"/>
        </w:rPr>
        <w:softHyphen/>
        <w:t>зации личностно ориентированного обучения в условиях ис</w:t>
      </w:r>
      <w:r w:rsidRPr="006B6D4C">
        <w:rPr>
          <w:rFonts w:ascii="Times New Roman" w:hAnsi="Times New Roman"/>
          <w:sz w:val="24"/>
          <w:szCs w:val="24"/>
        </w:rPr>
        <w:softHyphen/>
        <w:t>пользования средств ИКТ».</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5 «Создание тестирующих, контр</w:t>
      </w:r>
      <w:r w:rsidRPr="006B6D4C">
        <w:rPr>
          <w:rFonts w:ascii="Times New Roman" w:hAnsi="Times New Roman"/>
          <w:sz w:val="24"/>
          <w:szCs w:val="24"/>
        </w:rPr>
        <w:softHyphen/>
        <w:t>олирующих программ».</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б «Оценка качества программного средства учебного назначения»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7 «Использование коммуникаци</w:t>
      </w:r>
      <w:r w:rsidRPr="006B6D4C">
        <w:rPr>
          <w:rFonts w:ascii="Times New Roman" w:hAnsi="Times New Roman"/>
          <w:sz w:val="24"/>
          <w:szCs w:val="24"/>
        </w:rPr>
        <w:softHyphen/>
        <w:t>онных технологий в учебных и воспитательных целях».</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8 «Изучение оздоровительных и профилактических рекомендаций для работы с компьюте</w:t>
      </w:r>
      <w:r w:rsidRPr="006B6D4C">
        <w:rPr>
          <w:rFonts w:ascii="Times New Roman" w:hAnsi="Times New Roman"/>
          <w:sz w:val="24"/>
          <w:szCs w:val="24"/>
        </w:rPr>
        <w:softHyphen/>
        <w:t>ром».</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9 «Изучение информационно-ме- тодического обеспечения учебного заведения».</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3. Лабораторный практикум</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Лабораторная работа № 1</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Изучение возможностей использования педагогических</w:t>
      </w:r>
    </w:p>
    <w:p w:rsidR="00B733ED" w:rsidRPr="006B6D4C" w:rsidRDefault="00B733ED"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программных средств различного назначения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провести анализ отечественных педагогических программных средств, реализованных на</w:t>
      </w:r>
      <w:r w:rsidRPr="006B6D4C">
        <w:rPr>
          <w:rStyle w:val="af0"/>
          <w:rFonts w:ascii="Times New Roman" w:hAnsi="Times New Roman" w:cs="Times New Roman"/>
          <w:sz w:val="24"/>
          <w:szCs w:val="24"/>
        </w:rPr>
        <w:t xml:space="preserve"> CD-ROM.</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ходе подготовки к лабораторному занятию № 1 каждому студенту необходимо выполнить следующие задания:</w:t>
      </w:r>
    </w:p>
    <w:p w:rsidR="00B733ED" w:rsidRPr="006B6D4C" w:rsidRDefault="00B733ED" w:rsidP="006B6D4C">
      <w:pPr>
        <w:pStyle w:val="a5"/>
        <w:numPr>
          <w:ilvl w:val="1"/>
          <w:numId w:val="1"/>
        </w:numPr>
        <w:shd w:val="clear" w:color="auto" w:fill="auto"/>
        <w:tabs>
          <w:tab w:val="left" w:pos="606"/>
        </w:tabs>
        <w:spacing w:before="0" w:line="240" w:lineRule="auto"/>
        <w:ind w:firstLine="567"/>
        <w:rPr>
          <w:rFonts w:ascii="Times New Roman" w:hAnsi="Times New Roman"/>
          <w:sz w:val="24"/>
          <w:szCs w:val="24"/>
        </w:rPr>
      </w:pPr>
      <w:r w:rsidRPr="006B6D4C">
        <w:rPr>
          <w:rFonts w:ascii="Times New Roman" w:hAnsi="Times New Roman"/>
          <w:sz w:val="24"/>
          <w:szCs w:val="24"/>
        </w:rPr>
        <w:t>Изучить и кратко законспектировать в тетради для лек</w:t>
      </w:r>
      <w:r w:rsidRPr="006B6D4C">
        <w:rPr>
          <w:rFonts w:ascii="Times New Roman" w:hAnsi="Times New Roman"/>
          <w:sz w:val="24"/>
          <w:szCs w:val="24"/>
        </w:rPr>
        <w:softHyphen/>
        <w:t>ций классификацию программных средств по назначению, по дидактическим целям, по форме организации занятия.</w:t>
      </w:r>
    </w:p>
    <w:p w:rsidR="00B733ED" w:rsidRPr="006B6D4C" w:rsidRDefault="00B733ED" w:rsidP="006B6D4C">
      <w:pPr>
        <w:pStyle w:val="a5"/>
        <w:numPr>
          <w:ilvl w:val="1"/>
          <w:numId w:val="1"/>
        </w:numPr>
        <w:shd w:val="clear" w:color="auto" w:fill="auto"/>
        <w:tabs>
          <w:tab w:val="left" w:pos="600"/>
        </w:tabs>
        <w:spacing w:before="0" w:line="240" w:lineRule="auto"/>
        <w:ind w:firstLine="567"/>
        <w:rPr>
          <w:rFonts w:ascii="Times New Roman" w:hAnsi="Times New Roman"/>
          <w:sz w:val="24"/>
          <w:szCs w:val="24"/>
        </w:rPr>
      </w:pPr>
      <w:r w:rsidRPr="006B6D4C">
        <w:rPr>
          <w:rFonts w:ascii="Times New Roman" w:hAnsi="Times New Roman"/>
          <w:sz w:val="24"/>
          <w:szCs w:val="24"/>
        </w:rPr>
        <w:t>Повторить типологию электронных учебников.</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Повторить основные дидактические требования, предъяв</w:t>
      </w:r>
      <w:r w:rsidRPr="006B6D4C">
        <w:rPr>
          <w:rFonts w:ascii="Times New Roman" w:hAnsi="Times New Roman"/>
          <w:sz w:val="24"/>
          <w:szCs w:val="24"/>
        </w:rPr>
        <w:softHyphen/>
        <w:t>ляемые к экспертным обучающим системам.</w:t>
      </w:r>
    </w:p>
    <w:p w:rsidR="00B733ED" w:rsidRPr="006B6D4C" w:rsidRDefault="00B733ED" w:rsidP="006B6D4C">
      <w:pPr>
        <w:pStyle w:val="20"/>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Методические указания для студентов</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Получите у преподавателя программный продукт и запол</w:t>
      </w:r>
      <w:r w:rsidRPr="006B6D4C">
        <w:rPr>
          <w:rFonts w:ascii="Times New Roman" w:hAnsi="Times New Roman"/>
          <w:sz w:val="24"/>
          <w:szCs w:val="24"/>
        </w:rPr>
        <w:softHyphen/>
        <w:t>ните рабочую тетрадь.</w:t>
      </w:r>
    </w:p>
    <w:p w:rsidR="00B733ED" w:rsidRPr="006B6D4C" w:rsidRDefault="00B733ED" w:rsidP="006B6D4C">
      <w:pPr>
        <w:pStyle w:val="222"/>
        <w:keepNext/>
        <w:keepLines/>
        <w:shd w:val="clear" w:color="auto" w:fill="auto"/>
        <w:tabs>
          <w:tab w:val="left" w:leader="underscore" w:pos="6355"/>
        </w:tabs>
        <w:spacing w:before="0" w:after="0" w:line="240" w:lineRule="auto"/>
        <w:ind w:firstLine="567"/>
        <w:rPr>
          <w:rFonts w:ascii="Times New Roman" w:hAnsi="Times New Roman"/>
          <w:sz w:val="24"/>
          <w:szCs w:val="24"/>
        </w:rPr>
      </w:pPr>
      <w:r w:rsidRPr="006B6D4C">
        <w:rPr>
          <w:rFonts w:ascii="Times New Roman" w:hAnsi="Times New Roman"/>
          <w:sz w:val="24"/>
          <w:szCs w:val="24"/>
        </w:rPr>
        <w:t>Название программного продукта</w:t>
      </w:r>
      <w:r w:rsidRPr="006B6D4C">
        <w:rPr>
          <w:rFonts w:ascii="Times New Roman" w:hAnsi="Times New Roman"/>
          <w:sz w:val="24"/>
          <w:szCs w:val="24"/>
        </w:rPr>
        <w:tab/>
      </w:r>
    </w:p>
    <w:p w:rsidR="00B733ED" w:rsidRPr="006B6D4C" w:rsidRDefault="00B733ED" w:rsidP="006B6D4C">
      <w:pPr>
        <w:pStyle w:val="a5"/>
        <w:numPr>
          <w:ilvl w:val="2"/>
          <w:numId w:val="1"/>
        </w:numPr>
        <w:shd w:val="clear" w:color="auto" w:fill="auto"/>
        <w:tabs>
          <w:tab w:val="left" w:pos="596"/>
        </w:tabs>
        <w:spacing w:before="0" w:line="240" w:lineRule="auto"/>
        <w:ind w:firstLine="567"/>
        <w:rPr>
          <w:rFonts w:ascii="Times New Roman" w:hAnsi="Times New Roman"/>
          <w:sz w:val="24"/>
          <w:szCs w:val="24"/>
        </w:rPr>
      </w:pPr>
      <w:r w:rsidRPr="006B6D4C">
        <w:rPr>
          <w:rFonts w:ascii="Times New Roman" w:hAnsi="Times New Roman"/>
          <w:sz w:val="24"/>
          <w:szCs w:val="24"/>
        </w:rPr>
        <w:t>Данный программный продукт рекомендуется для ис</w:t>
      </w:r>
      <w:r w:rsidRPr="006B6D4C">
        <w:rPr>
          <w:rFonts w:ascii="Times New Roman" w:hAnsi="Times New Roman"/>
          <w:sz w:val="24"/>
          <w:szCs w:val="24"/>
        </w:rPr>
        <w:softHyphen/>
        <w:t>пользования (кем и где, в каких видах учебной деятельности</w:t>
      </w:r>
    </w:p>
    <w:p w:rsidR="00B733ED" w:rsidRPr="006B6D4C" w:rsidRDefault="00B733ED" w:rsidP="006B6D4C">
      <w:pPr>
        <w:pStyle w:val="a5"/>
        <w:shd w:val="clear" w:color="auto" w:fill="auto"/>
        <w:tabs>
          <w:tab w:val="left" w:leader="underscore" w:pos="6351"/>
        </w:tabs>
        <w:spacing w:line="240" w:lineRule="auto"/>
        <w:ind w:firstLine="567"/>
        <w:rPr>
          <w:rFonts w:ascii="Times New Roman" w:hAnsi="Times New Roman"/>
          <w:sz w:val="24"/>
          <w:szCs w:val="24"/>
        </w:rPr>
      </w:pPr>
      <w:r w:rsidRPr="006B6D4C">
        <w:rPr>
          <w:rFonts w:ascii="Times New Roman" w:hAnsi="Times New Roman"/>
          <w:sz w:val="24"/>
          <w:szCs w:val="24"/>
        </w:rPr>
        <w:t>и на каких занятиях):</w:t>
      </w:r>
      <w:r w:rsidRPr="006B6D4C">
        <w:rPr>
          <w:rFonts w:ascii="Times New Roman" w:hAnsi="Times New Roman"/>
          <w:sz w:val="24"/>
          <w:szCs w:val="24"/>
        </w:rPr>
        <w:tab/>
      </w:r>
    </w:p>
    <w:p w:rsidR="00B733ED" w:rsidRPr="006B6D4C" w:rsidRDefault="00B733ED" w:rsidP="006B6D4C">
      <w:pPr>
        <w:pStyle w:val="a5"/>
        <w:numPr>
          <w:ilvl w:val="2"/>
          <w:numId w:val="1"/>
        </w:numPr>
        <w:shd w:val="clear" w:color="auto" w:fill="auto"/>
        <w:tabs>
          <w:tab w:val="left" w:pos="600"/>
          <w:tab w:val="left" w:leader="underscore" w:pos="6350"/>
        </w:tabs>
        <w:spacing w:before="0" w:line="240" w:lineRule="auto"/>
        <w:ind w:firstLine="567"/>
        <w:rPr>
          <w:rFonts w:ascii="Times New Roman" w:hAnsi="Times New Roman"/>
          <w:sz w:val="24"/>
          <w:szCs w:val="24"/>
        </w:rPr>
      </w:pPr>
      <w:r w:rsidRPr="006B6D4C">
        <w:rPr>
          <w:rFonts w:ascii="Times New Roman" w:hAnsi="Times New Roman"/>
          <w:sz w:val="24"/>
          <w:szCs w:val="24"/>
        </w:rPr>
        <w:t>Классификационные признаки и состав:</w:t>
      </w:r>
      <w:r w:rsidRPr="006B6D4C">
        <w:rPr>
          <w:rFonts w:ascii="Times New Roman" w:hAnsi="Times New Roman"/>
          <w:sz w:val="24"/>
          <w:szCs w:val="24"/>
        </w:rPr>
        <w:tab/>
      </w:r>
    </w:p>
    <w:p w:rsidR="00B733ED" w:rsidRPr="006B6D4C" w:rsidRDefault="00B733ED" w:rsidP="006B6D4C">
      <w:pPr>
        <w:pStyle w:val="30"/>
        <w:framePr w:h="180" w:wrap="auto" w:vAnchor="text" w:hAnchor="margin" w:x="5260" w:y="1653"/>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257</w:t>
      </w:r>
    </w:p>
    <w:p w:rsidR="00B733ED" w:rsidRPr="006B6D4C" w:rsidRDefault="00B733ED" w:rsidP="006B6D4C">
      <w:pPr>
        <w:pStyle w:val="a5"/>
        <w:numPr>
          <w:ilvl w:val="2"/>
          <w:numId w:val="1"/>
        </w:numPr>
        <w:shd w:val="clear" w:color="auto" w:fill="auto"/>
        <w:tabs>
          <w:tab w:val="left" w:pos="601"/>
        </w:tabs>
        <w:spacing w:before="0" w:line="240" w:lineRule="auto"/>
        <w:ind w:firstLine="567"/>
        <w:rPr>
          <w:rFonts w:ascii="Times New Roman" w:hAnsi="Times New Roman"/>
          <w:sz w:val="24"/>
          <w:szCs w:val="24"/>
        </w:rPr>
      </w:pPr>
      <w:r w:rsidRPr="006B6D4C">
        <w:rPr>
          <w:rFonts w:ascii="Times New Roman" w:hAnsi="Times New Roman"/>
          <w:sz w:val="24"/>
          <w:szCs w:val="24"/>
        </w:rPr>
        <w:t>Особенности рецензируемого программного продукта (какие возможности средств современных информационных технологий и коммуникационных технологий реализуются):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4. Каким требованиям удовлетворяет:</w:t>
      </w:r>
    </w:p>
    <w:p w:rsidR="00B733ED" w:rsidRPr="006B6D4C" w:rsidRDefault="00B733ED" w:rsidP="006B6D4C">
      <w:pPr>
        <w:pStyle w:val="a5"/>
        <w:framePr w:h="200" w:wrap="auto" w:vAnchor="text" w:hAnchor="margin" w:x="-5994" w:y="9"/>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16*</w:t>
      </w:r>
    </w:p>
    <w:p w:rsidR="00142799" w:rsidRDefault="00142799" w:rsidP="006B6D4C">
      <w:pPr>
        <w:pStyle w:val="121"/>
        <w:keepNext/>
        <w:keepLines/>
        <w:shd w:val="clear" w:color="auto" w:fill="auto"/>
        <w:spacing w:after="0" w:line="240" w:lineRule="auto"/>
        <w:ind w:firstLine="567"/>
        <w:rPr>
          <w:rFonts w:ascii="Times New Roman" w:hAnsi="Times New Roman"/>
          <w:sz w:val="24"/>
          <w:szCs w:val="24"/>
          <w:lang w:val="ru-RU"/>
        </w:rPr>
      </w:pPr>
    </w:p>
    <w:p w:rsidR="00B733ED" w:rsidRPr="006B6D4C" w:rsidRDefault="00B733ED" w:rsidP="006B6D4C">
      <w:pPr>
        <w:pStyle w:val="121"/>
        <w:keepNext/>
        <w:keepLines/>
        <w:shd w:val="clear" w:color="auto" w:fill="auto"/>
        <w:spacing w:after="0" w:line="240" w:lineRule="auto"/>
        <w:ind w:firstLine="567"/>
        <w:rPr>
          <w:rFonts w:ascii="Times New Roman" w:hAnsi="Times New Roman"/>
          <w:sz w:val="24"/>
          <w:szCs w:val="24"/>
          <w:lang w:val="ru-RU"/>
        </w:rPr>
      </w:pPr>
      <w:r w:rsidRPr="006B6D4C">
        <w:rPr>
          <w:rFonts w:ascii="Times New Roman" w:hAnsi="Times New Roman"/>
          <w:sz w:val="24"/>
          <w:szCs w:val="24"/>
          <w:lang w:val="ru-RU"/>
        </w:rPr>
        <w:t>243 Методические указания для студентов</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Проведите анализ еще одного программного продукта и за</w:t>
      </w:r>
      <w:r w:rsidRPr="006B6D4C">
        <w:rPr>
          <w:rFonts w:ascii="Times New Roman" w:hAnsi="Times New Roman"/>
          <w:sz w:val="24"/>
          <w:szCs w:val="24"/>
        </w:rPr>
        <w:softHyphen/>
        <w:t>полните рабочую тетрадь, используя учебный материал, изло</w:t>
      </w:r>
      <w:r w:rsidRPr="006B6D4C">
        <w:rPr>
          <w:rFonts w:ascii="Times New Roman" w:hAnsi="Times New Roman"/>
          <w:sz w:val="24"/>
          <w:szCs w:val="24"/>
        </w:rPr>
        <w:softHyphen/>
        <w:t>женный в учебнике.</w:t>
      </w:r>
    </w:p>
    <w:p w:rsidR="00B733ED" w:rsidRPr="006B6D4C" w:rsidRDefault="00B733ED" w:rsidP="006B6D4C">
      <w:pPr>
        <w:pStyle w:val="20"/>
        <w:shd w:val="clear" w:color="auto" w:fill="auto"/>
        <w:tabs>
          <w:tab w:val="left" w:leader="underscore" w:pos="6330"/>
        </w:tabs>
        <w:spacing w:after="0" w:line="240" w:lineRule="auto"/>
        <w:ind w:firstLine="567"/>
        <w:jc w:val="both"/>
        <w:rPr>
          <w:rFonts w:ascii="Times New Roman" w:hAnsi="Times New Roman"/>
          <w:sz w:val="24"/>
          <w:szCs w:val="24"/>
        </w:rPr>
      </w:pPr>
      <w:r w:rsidRPr="006B6D4C">
        <w:rPr>
          <w:rFonts w:ascii="Times New Roman" w:hAnsi="Times New Roman"/>
          <w:sz w:val="24"/>
          <w:szCs w:val="24"/>
        </w:rPr>
        <w:t>Выводы по лабораторной работе:</w:t>
      </w:r>
      <w:r w:rsidRPr="006B6D4C">
        <w:rPr>
          <w:rFonts w:ascii="Times New Roman" w:hAnsi="Times New Roman"/>
          <w:sz w:val="24"/>
          <w:szCs w:val="24"/>
        </w:rPr>
        <w:tab/>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2</w:t>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Изучение возможностей применения инструментальных</w:t>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программных средств для разработки педагогических</w:t>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приложений</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изучить назначение инструментального программ</w:t>
      </w:r>
      <w:r w:rsidRPr="006B6D4C">
        <w:rPr>
          <w:rFonts w:ascii="Times New Roman" w:hAnsi="Times New Roman"/>
          <w:sz w:val="24"/>
          <w:szCs w:val="24"/>
        </w:rPr>
        <w:softHyphen/>
        <w:t>ного средства для разработки педагогических приложений, научиться пользоваться его основными возможностями в це</w:t>
      </w:r>
      <w:r w:rsidRPr="006B6D4C">
        <w:rPr>
          <w:rFonts w:ascii="Times New Roman" w:hAnsi="Times New Roman"/>
          <w:sz w:val="24"/>
          <w:szCs w:val="24"/>
        </w:rPr>
        <w:softHyphen/>
        <w:t>лях создания педагогических приложений (программных средств).</w:t>
      </w:r>
    </w:p>
    <w:p w:rsidR="00B733ED" w:rsidRPr="006B6D4C" w:rsidRDefault="00B733ED" w:rsidP="006B6D4C">
      <w:pPr>
        <w:pStyle w:val="a5"/>
        <w:numPr>
          <w:ilvl w:val="0"/>
          <w:numId w:val="1"/>
        </w:numPr>
        <w:shd w:val="clear" w:color="auto" w:fill="auto"/>
        <w:tabs>
          <w:tab w:val="left" w:pos="590"/>
        </w:tabs>
        <w:spacing w:before="0" w:line="240" w:lineRule="auto"/>
        <w:ind w:firstLine="567"/>
        <w:rPr>
          <w:rFonts w:ascii="Times New Roman" w:hAnsi="Times New Roman"/>
          <w:sz w:val="24"/>
          <w:szCs w:val="24"/>
        </w:rPr>
      </w:pPr>
      <w:r w:rsidRPr="006B6D4C">
        <w:rPr>
          <w:rFonts w:ascii="Times New Roman" w:hAnsi="Times New Roman"/>
          <w:sz w:val="24"/>
          <w:szCs w:val="24"/>
        </w:rPr>
        <w:t>Назначение инструментального программного средства для разработки педагогических приложений (универсального прикладного программного средства, языка программирова</w:t>
      </w:r>
      <w:r w:rsidRPr="006B6D4C">
        <w:rPr>
          <w:rFonts w:ascii="Times New Roman" w:hAnsi="Times New Roman"/>
          <w:sz w:val="24"/>
          <w:szCs w:val="24"/>
        </w:rPr>
        <w:softHyphen/>
        <w:t>ния, специализированной инструментальной системы для со</w:t>
      </w:r>
      <w:r w:rsidRPr="006B6D4C">
        <w:rPr>
          <w:rFonts w:ascii="Times New Roman" w:hAnsi="Times New Roman"/>
          <w:sz w:val="24"/>
          <w:szCs w:val="24"/>
        </w:rPr>
        <w:softHyphen/>
        <w:t>здания педагогических приложений).</w:t>
      </w:r>
    </w:p>
    <w:p w:rsidR="00B733ED" w:rsidRPr="006B6D4C" w:rsidRDefault="00B733ED"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Основные достоинства инструментального программно</w:t>
      </w:r>
      <w:r w:rsidRPr="006B6D4C">
        <w:rPr>
          <w:rFonts w:ascii="Times New Roman" w:hAnsi="Times New Roman"/>
          <w:sz w:val="24"/>
          <w:szCs w:val="24"/>
        </w:rPr>
        <w:softHyphen/>
        <w:t>го средства для разработки педагогических приложений.</w:t>
      </w:r>
    </w:p>
    <w:p w:rsidR="00B733ED" w:rsidRPr="006B6D4C" w:rsidRDefault="00B733ED"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Fonts w:ascii="Times New Roman" w:hAnsi="Times New Roman"/>
          <w:sz w:val="24"/>
          <w:szCs w:val="24"/>
        </w:rPr>
        <w:t>Основные возможности инструментального программно</w:t>
      </w:r>
      <w:r w:rsidRPr="006B6D4C">
        <w:rPr>
          <w:rFonts w:ascii="Times New Roman" w:hAnsi="Times New Roman"/>
          <w:sz w:val="24"/>
          <w:szCs w:val="24"/>
        </w:rPr>
        <w:softHyphen/>
        <w:t>го средства для разработки педагогических приложений.</w:t>
      </w:r>
    </w:p>
    <w:p w:rsidR="00B733ED" w:rsidRPr="006B6D4C" w:rsidRDefault="00B733ED" w:rsidP="006B6D4C">
      <w:pPr>
        <w:pStyle w:val="140"/>
        <w:keepNext/>
        <w:keepLines/>
        <w:shd w:val="clear" w:color="auto" w:fill="auto"/>
        <w:tabs>
          <w:tab w:val="left" w:leader="underscore" w:pos="6321"/>
        </w:tabs>
        <w:spacing w:before="0" w:after="0" w:line="240" w:lineRule="auto"/>
        <w:ind w:firstLine="567"/>
        <w:rPr>
          <w:rFonts w:ascii="Times New Roman" w:hAnsi="Times New Roman"/>
          <w:sz w:val="24"/>
          <w:szCs w:val="24"/>
        </w:rPr>
      </w:pPr>
      <w:r w:rsidRPr="006B6D4C">
        <w:rPr>
          <w:rFonts w:ascii="Times New Roman" w:hAnsi="Times New Roman"/>
          <w:sz w:val="24"/>
          <w:szCs w:val="24"/>
        </w:rPr>
        <w:t>Выводы по лабораторной работе:</w:t>
      </w:r>
      <w:r w:rsidRPr="006B6D4C">
        <w:rPr>
          <w:rFonts w:ascii="Times New Roman" w:hAnsi="Times New Roman"/>
          <w:sz w:val="24"/>
          <w:szCs w:val="24"/>
        </w:rPr>
        <w:tab/>
        <w:t xml:space="preserve"> I</w:t>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3</w:t>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Разработка программных средств учебного назначения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разработать сценарий и состав комплекса програм</w:t>
      </w:r>
      <w:r w:rsidRPr="006B6D4C">
        <w:rPr>
          <w:rFonts w:ascii="Times New Roman" w:hAnsi="Times New Roman"/>
          <w:sz w:val="24"/>
          <w:szCs w:val="24"/>
        </w:rPr>
        <w:softHyphen/>
        <w:t>мных средств учебного назначения.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В ходе подготовки к лабораторному занятию № 3 каждому студенту необходимо выполнить следующие задания:</w:t>
      </w:r>
    </w:p>
    <w:p w:rsidR="00B733ED" w:rsidRPr="006B6D4C" w:rsidRDefault="00B733ED" w:rsidP="006B6D4C">
      <w:pPr>
        <w:pStyle w:val="a5"/>
        <w:numPr>
          <w:ilvl w:val="1"/>
          <w:numId w:val="1"/>
        </w:numPr>
        <w:shd w:val="clear" w:color="auto" w:fill="auto"/>
        <w:tabs>
          <w:tab w:val="left" w:pos="575"/>
        </w:tabs>
        <w:spacing w:before="0" w:line="240" w:lineRule="auto"/>
        <w:ind w:firstLine="567"/>
        <w:rPr>
          <w:rFonts w:ascii="Times New Roman" w:hAnsi="Times New Roman"/>
          <w:sz w:val="24"/>
          <w:szCs w:val="24"/>
        </w:rPr>
      </w:pPr>
      <w:r w:rsidRPr="006B6D4C">
        <w:rPr>
          <w:rFonts w:ascii="Times New Roman" w:hAnsi="Times New Roman"/>
          <w:sz w:val="24"/>
          <w:szCs w:val="24"/>
        </w:rPr>
        <w:t>Изучить</w:t>
      </w:r>
    </w:p>
    <w:p w:rsidR="00B733ED" w:rsidRPr="006B6D4C" w:rsidRDefault="00B733ED" w:rsidP="006B6D4C">
      <w:pPr>
        <w:pStyle w:val="10"/>
        <w:keepNext/>
        <w:keepLines/>
        <w:numPr>
          <w:ilvl w:val="0"/>
          <w:numId w:val="37"/>
        </w:numPr>
        <w:shd w:val="clear" w:color="auto" w:fill="auto"/>
        <w:tabs>
          <w:tab w:val="left" w:pos="634"/>
        </w:tabs>
        <w:spacing w:after="0" w:line="240" w:lineRule="auto"/>
        <w:ind w:firstLine="567"/>
        <w:jc w:val="both"/>
        <w:rPr>
          <w:rFonts w:ascii="Times New Roman" w:hAnsi="Times New Roman"/>
          <w:sz w:val="24"/>
          <w:szCs w:val="24"/>
        </w:rPr>
      </w:pPr>
      <w:r w:rsidRPr="006B6D4C">
        <w:rPr>
          <w:rFonts w:ascii="Times New Roman" w:hAnsi="Times New Roman"/>
          <w:sz w:val="24"/>
          <w:szCs w:val="24"/>
        </w:rPr>
        <w:t>этапы разработки программных средств учебного на</w:t>
      </w:r>
      <w:r w:rsidRPr="006B6D4C">
        <w:rPr>
          <w:rFonts w:ascii="Times New Roman" w:hAnsi="Times New Roman"/>
          <w:sz w:val="24"/>
          <w:szCs w:val="24"/>
        </w:rPr>
        <w:softHyphen/>
        <w:t>значения,</w:t>
      </w:r>
    </w:p>
    <w:p w:rsidR="00B733ED" w:rsidRPr="006B6D4C" w:rsidRDefault="00B733ED" w:rsidP="006B6D4C">
      <w:pPr>
        <w:pStyle w:val="10"/>
        <w:keepNext/>
        <w:keepLines/>
        <w:numPr>
          <w:ilvl w:val="0"/>
          <w:numId w:val="37"/>
        </w:numPr>
        <w:shd w:val="clear" w:color="auto" w:fill="auto"/>
        <w:tabs>
          <w:tab w:val="left" w:pos="619"/>
        </w:tabs>
        <w:spacing w:after="0" w:line="240" w:lineRule="auto"/>
        <w:ind w:firstLine="567"/>
        <w:jc w:val="both"/>
        <w:rPr>
          <w:rFonts w:ascii="Times New Roman" w:hAnsi="Times New Roman"/>
          <w:sz w:val="24"/>
          <w:szCs w:val="24"/>
        </w:rPr>
      </w:pPr>
      <w:r w:rsidRPr="006B6D4C">
        <w:rPr>
          <w:rFonts w:ascii="Times New Roman" w:hAnsi="Times New Roman"/>
          <w:sz w:val="24"/>
          <w:szCs w:val="24"/>
        </w:rPr>
        <w:t>основные требования к программным средствам учеб</w:t>
      </w:r>
      <w:r w:rsidRPr="006B6D4C">
        <w:rPr>
          <w:rFonts w:ascii="Times New Roman" w:hAnsi="Times New Roman"/>
          <w:sz w:val="24"/>
          <w:szCs w:val="24"/>
        </w:rPr>
        <w:softHyphen/>
        <w:t>ного назначения.</w:t>
      </w:r>
    </w:p>
    <w:p w:rsidR="00B733ED" w:rsidRPr="006B6D4C" w:rsidRDefault="007E5FF0" w:rsidP="006B6D4C">
      <w:pPr>
        <w:pStyle w:val="a5"/>
        <w:shd w:val="clear" w:color="auto" w:fill="auto"/>
        <w:tabs>
          <w:tab w:val="left" w:pos="585"/>
        </w:tabs>
        <w:spacing w:before="0" w:line="240" w:lineRule="auto"/>
        <w:ind w:firstLine="567"/>
        <w:rPr>
          <w:rFonts w:ascii="Times New Roman" w:hAnsi="Times New Roman"/>
          <w:sz w:val="24"/>
          <w:szCs w:val="24"/>
        </w:rPr>
      </w:pPr>
      <w:r w:rsidRPr="006B6D4C">
        <w:rPr>
          <w:rFonts w:ascii="Times New Roman" w:hAnsi="Times New Roman"/>
          <w:sz w:val="24"/>
          <w:szCs w:val="24"/>
        </w:rPr>
        <w:t>2.</w:t>
      </w:r>
      <w:r w:rsidR="00B733ED" w:rsidRPr="006B6D4C">
        <w:rPr>
          <w:rFonts w:ascii="Times New Roman" w:hAnsi="Times New Roman"/>
          <w:sz w:val="24"/>
          <w:szCs w:val="24"/>
        </w:rPr>
        <w:t>Продумать</w:t>
      </w:r>
    </w:p>
    <w:p w:rsidR="00B733ED" w:rsidRPr="006B6D4C" w:rsidRDefault="00B733ED" w:rsidP="006B6D4C">
      <w:pPr>
        <w:pStyle w:val="10"/>
        <w:keepNext/>
        <w:keepLines/>
        <w:numPr>
          <w:ilvl w:val="0"/>
          <w:numId w:val="37"/>
        </w:numPr>
        <w:shd w:val="clear" w:color="auto" w:fill="auto"/>
        <w:tabs>
          <w:tab w:val="left" w:pos="610"/>
        </w:tabs>
        <w:spacing w:after="0" w:line="240" w:lineRule="auto"/>
        <w:ind w:firstLine="567"/>
        <w:jc w:val="both"/>
        <w:rPr>
          <w:rFonts w:ascii="Times New Roman" w:hAnsi="Times New Roman"/>
          <w:sz w:val="24"/>
          <w:szCs w:val="24"/>
        </w:rPr>
      </w:pPr>
      <w:r w:rsidRPr="006B6D4C">
        <w:rPr>
          <w:rFonts w:ascii="Times New Roman" w:hAnsi="Times New Roman"/>
          <w:sz w:val="24"/>
          <w:szCs w:val="24"/>
        </w:rPr>
        <w:t>методическое и функциональное назначение программ</w:t>
      </w:r>
      <w:r w:rsidRPr="006B6D4C">
        <w:rPr>
          <w:rFonts w:ascii="Times New Roman" w:hAnsi="Times New Roman"/>
          <w:sz w:val="24"/>
          <w:szCs w:val="24"/>
        </w:rPr>
        <w:softHyphen/>
        <w:t>ного средства, которое будет разработано на занятии.</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3. Изобразить</w:t>
      </w:r>
    </w:p>
    <w:p w:rsidR="00B733ED" w:rsidRPr="006B6D4C" w:rsidRDefault="00B733ED" w:rsidP="006B6D4C">
      <w:pPr>
        <w:pStyle w:val="56"/>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примерный вид слайдов, из которых будет состоять проектируемая программа, и связи между ними (заполнить п. 1—4).</w:t>
      </w:r>
    </w:p>
    <w:p w:rsidR="00B733ED" w:rsidRPr="006B6D4C" w:rsidRDefault="00B733ED" w:rsidP="006B6D4C">
      <w:pPr>
        <w:pStyle w:val="a5"/>
        <w:numPr>
          <w:ilvl w:val="0"/>
          <w:numId w:val="38"/>
        </w:numPr>
        <w:shd w:val="clear" w:color="auto" w:fill="auto"/>
        <w:tabs>
          <w:tab w:val="left" w:pos="575"/>
        </w:tabs>
        <w:spacing w:before="0" w:line="240" w:lineRule="auto"/>
        <w:ind w:firstLine="567"/>
        <w:rPr>
          <w:rFonts w:ascii="Times New Roman" w:hAnsi="Times New Roman"/>
          <w:sz w:val="24"/>
          <w:szCs w:val="24"/>
        </w:rPr>
      </w:pPr>
      <w:r w:rsidRPr="006B6D4C">
        <w:rPr>
          <w:rFonts w:ascii="Times New Roman" w:hAnsi="Times New Roman"/>
          <w:sz w:val="24"/>
          <w:szCs w:val="24"/>
        </w:rPr>
        <w:t>Назначение проектируемого программного средства</w:t>
      </w:r>
    </w:p>
    <w:p w:rsidR="00B733ED" w:rsidRPr="006B6D4C" w:rsidRDefault="00B733ED" w:rsidP="006B6D4C">
      <w:pPr>
        <w:pStyle w:val="a5"/>
        <w:shd w:val="clear" w:color="auto" w:fill="auto"/>
        <w:tabs>
          <w:tab w:val="left" w:leader="underscore" w:pos="6332"/>
        </w:tabs>
        <w:spacing w:line="240" w:lineRule="auto"/>
        <w:ind w:firstLine="567"/>
        <w:rPr>
          <w:rFonts w:ascii="Times New Roman" w:hAnsi="Times New Roman"/>
          <w:sz w:val="24"/>
          <w:szCs w:val="24"/>
        </w:rPr>
      </w:pPr>
      <w:r w:rsidRPr="006B6D4C">
        <w:rPr>
          <w:rFonts w:ascii="Times New Roman" w:hAnsi="Times New Roman"/>
          <w:sz w:val="24"/>
          <w:szCs w:val="24"/>
        </w:rPr>
        <w:t>(функциональное и методическое):</w:t>
      </w:r>
      <w:r w:rsidRPr="006B6D4C">
        <w:rPr>
          <w:rFonts w:ascii="Times New Roman" w:hAnsi="Times New Roman"/>
          <w:sz w:val="24"/>
          <w:szCs w:val="24"/>
        </w:rPr>
        <w:tab/>
      </w:r>
    </w:p>
    <w:p w:rsidR="00B733ED" w:rsidRPr="006B6D4C" w:rsidRDefault="00B733ED" w:rsidP="006B6D4C">
      <w:pPr>
        <w:pStyle w:val="a5"/>
        <w:numPr>
          <w:ilvl w:val="0"/>
          <w:numId w:val="38"/>
        </w:numPr>
        <w:shd w:val="clear" w:color="auto" w:fill="auto"/>
        <w:tabs>
          <w:tab w:val="left" w:pos="596"/>
        </w:tabs>
        <w:spacing w:before="0" w:line="240" w:lineRule="auto"/>
        <w:ind w:firstLine="567"/>
        <w:rPr>
          <w:rFonts w:ascii="Times New Roman" w:hAnsi="Times New Roman"/>
          <w:sz w:val="24"/>
          <w:szCs w:val="24"/>
        </w:rPr>
      </w:pPr>
      <w:r w:rsidRPr="006B6D4C">
        <w:rPr>
          <w:rFonts w:ascii="Times New Roman" w:hAnsi="Times New Roman"/>
          <w:sz w:val="24"/>
          <w:szCs w:val="24"/>
        </w:rPr>
        <w:t>Данный программный продукт рекомендуется для ис</w:t>
      </w:r>
      <w:r w:rsidRPr="006B6D4C">
        <w:rPr>
          <w:rFonts w:ascii="Times New Roman" w:hAnsi="Times New Roman"/>
          <w:sz w:val="24"/>
          <w:szCs w:val="24"/>
        </w:rPr>
        <w:softHyphen/>
        <w:t>пользования (кем и где, в каких видах учебной деятельности</w:t>
      </w:r>
    </w:p>
    <w:p w:rsidR="00B733ED" w:rsidRPr="006B6D4C" w:rsidRDefault="00B733ED" w:rsidP="006B6D4C">
      <w:pPr>
        <w:pStyle w:val="a5"/>
        <w:shd w:val="clear" w:color="auto" w:fill="auto"/>
        <w:tabs>
          <w:tab w:val="left" w:leader="underscore" w:pos="6318"/>
        </w:tabs>
        <w:spacing w:line="240" w:lineRule="auto"/>
        <w:ind w:firstLine="567"/>
        <w:rPr>
          <w:rFonts w:ascii="Times New Roman" w:hAnsi="Times New Roman"/>
          <w:sz w:val="24"/>
          <w:szCs w:val="24"/>
        </w:rPr>
      </w:pPr>
      <w:r w:rsidRPr="006B6D4C">
        <w:rPr>
          <w:rFonts w:ascii="Times New Roman" w:hAnsi="Times New Roman"/>
          <w:sz w:val="24"/>
          <w:szCs w:val="24"/>
        </w:rPr>
        <w:t>и формах организации занятия):</w:t>
      </w:r>
      <w:r w:rsidRPr="006B6D4C">
        <w:rPr>
          <w:rFonts w:ascii="Times New Roman" w:hAnsi="Times New Roman"/>
          <w:sz w:val="24"/>
          <w:szCs w:val="24"/>
        </w:rPr>
        <w:tab/>
      </w:r>
    </w:p>
    <w:p w:rsidR="00B733ED" w:rsidRPr="006B6D4C" w:rsidRDefault="00B733ED" w:rsidP="006B6D4C">
      <w:pPr>
        <w:pStyle w:val="a5"/>
        <w:numPr>
          <w:ilvl w:val="0"/>
          <w:numId w:val="38"/>
        </w:numPr>
        <w:shd w:val="clear" w:color="auto" w:fill="auto"/>
        <w:tabs>
          <w:tab w:val="left" w:pos="601"/>
          <w:tab w:val="left" w:leader="underscore" w:pos="6322"/>
        </w:tabs>
        <w:spacing w:before="0" w:line="240" w:lineRule="auto"/>
        <w:ind w:firstLine="567"/>
        <w:rPr>
          <w:rFonts w:ascii="Times New Roman" w:hAnsi="Times New Roman"/>
          <w:sz w:val="24"/>
          <w:szCs w:val="24"/>
        </w:rPr>
      </w:pPr>
      <w:r w:rsidRPr="006B6D4C">
        <w:rPr>
          <w:rFonts w:ascii="Times New Roman" w:hAnsi="Times New Roman"/>
          <w:sz w:val="24"/>
          <w:szCs w:val="24"/>
        </w:rPr>
        <w:t>Особенности (какие возможности средств современных информационных и коммуникационных технологий реализу</w:t>
      </w:r>
      <w:r w:rsidRPr="006B6D4C">
        <w:rPr>
          <w:rFonts w:ascii="Times New Roman" w:hAnsi="Times New Roman"/>
          <w:sz w:val="24"/>
          <w:szCs w:val="24"/>
        </w:rPr>
        <w:softHyphen/>
        <w:t xml:space="preserve">ются): </w:t>
      </w:r>
      <w:r w:rsidRPr="006B6D4C">
        <w:rPr>
          <w:rFonts w:ascii="Times New Roman" w:hAnsi="Times New Roman"/>
          <w:sz w:val="24"/>
          <w:szCs w:val="24"/>
        </w:rPr>
        <w:tab/>
      </w:r>
    </w:p>
    <w:p w:rsidR="00B733ED" w:rsidRPr="006B6D4C" w:rsidRDefault="00B733ED" w:rsidP="006B6D4C">
      <w:pPr>
        <w:pStyle w:val="a5"/>
        <w:numPr>
          <w:ilvl w:val="0"/>
          <w:numId w:val="38"/>
        </w:numPr>
        <w:shd w:val="clear" w:color="auto" w:fill="auto"/>
        <w:tabs>
          <w:tab w:val="left" w:pos="585"/>
        </w:tabs>
        <w:spacing w:before="0" w:line="240" w:lineRule="auto"/>
        <w:ind w:firstLine="567"/>
        <w:rPr>
          <w:rFonts w:ascii="Times New Roman" w:hAnsi="Times New Roman"/>
          <w:sz w:val="24"/>
          <w:szCs w:val="24"/>
        </w:rPr>
      </w:pPr>
      <w:r w:rsidRPr="006B6D4C">
        <w:rPr>
          <w:rFonts w:ascii="Times New Roman" w:hAnsi="Times New Roman"/>
          <w:sz w:val="24"/>
          <w:szCs w:val="24"/>
        </w:rPr>
        <w:t>Написание сценария ППС.</w:t>
      </w:r>
    </w:p>
    <w:p w:rsidR="00B733ED" w:rsidRPr="006B6D4C" w:rsidRDefault="00B733ED" w:rsidP="006B6D4C">
      <w:pPr>
        <w:pStyle w:val="a5"/>
        <w:shd w:val="clear" w:color="auto" w:fill="auto"/>
        <w:tabs>
          <w:tab w:val="left" w:pos="606"/>
        </w:tabs>
        <w:spacing w:line="240" w:lineRule="auto"/>
        <w:ind w:firstLine="567"/>
        <w:rPr>
          <w:rFonts w:ascii="Times New Roman" w:hAnsi="Times New Roman"/>
          <w:sz w:val="24"/>
          <w:szCs w:val="24"/>
        </w:rPr>
      </w:pPr>
      <w:r w:rsidRPr="006B6D4C">
        <w:rPr>
          <w:rFonts w:ascii="Times New Roman" w:hAnsi="Times New Roman"/>
          <w:sz w:val="24"/>
          <w:szCs w:val="24"/>
        </w:rPr>
        <w:t>а)</w:t>
      </w:r>
      <w:r w:rsidRPr="006B6D4C">
        <w:rPr>
          <w:rFonts w:ascii="Times New Roman" w:hAnsi="Times New Roman"/>
          <w:sz w:val="24"/>
          <w:szCs w:val="24"/>
        </w:rPr>
        <w:tab/>
        <w:t>примерный вид слайдов (количество слайдов ограничи</w:t>
      </w:r>
      <w:r w:rsidRPr="006B6D4C">
        <w:rPr>
          <w:rFonts w:ascii="Times New Roman" w:hAnsi="Times New Roman"/>
          <w:sz w:val="24"/>
          <w:szCs w:val="24"/>
        </w:rPr>
        <w:softHyphen/>
        <w:t>вает преподаватель):</w:t>
      </w:r>
    </w:p>
    <w:p w:rsidR="00B733ED" w:rsidRPr="006B6D4C" w:rsidRDefault="00B733ED" w:rsidP="006B6D4C">
      <w:pPr>
        <w:pStyle w:val="61"/>
        <w:shd w:val="clear" w:color="auto" w:fill="auto"/>
        <w:tabs>
          <w:tab w:val="left" w:pos="1254"/>
          <w:tab w:val="left" w:pos="2516"/>
          <w:tab w:val="left" w:pos="3783"/>
          <w:tab w:val="left" w:pos="5055"/>
        </w:tabs>
        <w:spacing w:line="240" w:lineRule="auto"/>
        <w:ind w:firstLine="567"/>
        <w:jc w:val="both"/>
        <w:rPr>
          <w:sz w:val="24"/>
          <w:szCs w:val="24"/>
        </w:rPr>
      </w:pPr>
      <w:r w:rsidRPr="006B6D4C">
        <w:rPr>
          <w:sz w:val="24"/>
          <w:szCs w:val="24"/>
        </w:rPr>
        <w:t>1.</w:t>
      </w:r>
      <w:r w:rsidRPr="006B6D4C">
        <w:rPr>
          <w:sz w:val="24"/>
          <w:szCs w:val="24"/>
        </w:rPr>
        <w:tab/>
        <w:t>2.</w:t>
      </w:r>
      <w:r w:rsidRPr="006B6D4C">
        <w:rPr>
          <w:sz w:val="24"/>
          <w:szCs w:val="24"/>
        </w:rPr>
        <w:tab/>
        <w:t>3.</w:t>
      </w:r>
      <w:r w:rsidRPr="006B6D4C">
        <w:rPr>
          <w:sz w:val="24"/>
          <w:szCs w:val="24"/>
        </w:rPr>
        <w:tab/>
        <w:t>4.</w:t>
      </w:r>
      <w:r w:rsidRPr="006B6D4C">
        <w:rPr>
          <w:sz w:val="24"/>
          <w:szCs w:val="24"/>
        </w:rPr>
        <w:tab/>
        <w:t>5.</w:t>
      </w:r>
    </w:p>
    <w:p w:rsidR="00B733ED" w:rsidRPr="006B6D4C" w:rsidRDefault="00B733ED" w:rsidP="006B6D4C">
      <w:pPr>
        <w:pStyle w:val="a5"/>
        <w:shd w:val="clear" w:color="auto" w:fill="auto"/>
        <w:tabs>
          <w:tab w:val="left" w:pos="575"/>
        </w:tabs>
        <w:spacing w:line="240" w:lineRule="auto"/>
        <w:ind w:firstLine="567"/>
        <w:rPr>
          <w:rFonts w:ascii="Times New Roman" w:hAnsi="Times New Roman"/>
          <w:sz w:val="24"/>
          <w:szCs w:val="24"/>
        </w:rPr>
      </w:pPr>
      <w:r w:rsidRPr="006B6D4C">
        <w:rPr>
          <w:rFonts w:ascii="Times New Roman" w:hAnsi="Times New Roman"/>
          <w:sz w:val="24"/>
          <w:szCs w:val="24"/>
        </w:rPr>
        <w:t>б)</w:t>
      </w:r>
      <w:r w:rsidRPr="006B6D4C">
        <w:rPr>
          <w:rFonts w:ascii="Times New Roman" w:hAnsi="Times New Roman"/>
          <w:sz w:val="24"/>
          <w:szCs w:val="24"/>
        </w:rPr>
        <w:tab/>
        <w:t>содержание слайдов.</w:t>
      </w:r>
    </w:p>
    <w:p w:rsidR="00B733ED" w:rsidRPr="006B6D4C" w:rsidRDefault="00B733ED" w:rsidP="006B6D4C">
      <w:pPr>
        <w:pStyle w:val="a5"/>
        <w:shd w:val="clear" w:color="auto" w:fill="auto"/>
        <w:tabs>
          <w:tab w:val="left" w:pos="615"/>
        </w:tabs>
        <w:spacing w:line="240" w:lineRule="auto"/>
        <w:ind w:firstLine="567"/>
        <w:rPr>
          <w:rFonts w:ascii="Times New Roman" w:hAnsi="Times New Roman"/>
          <w:sz w:val="24"/>
          <w:szCs w:val="24"/>
        </w:rPr>
      </w:pPr>
      <w:r w:rsidRPr="006B6D4C">
        <w:rPr>
          <w:rFonts w:ascii="Times New Roman" w:hAnsi="Times New Roman"/>
          <w:sz w:val="24"/>
          <w:szCs w:val="24"/>
        </w:rPr>
        <w:t>в)</w:t>
      </w:r>
      <w:r w:rsidRPr="006B6D4C">
        <w:rPr>
          <w:rFonts w:ascii="Times New Roman" w:hAnsi="Times New Roman"/>
          <w:sz w:val="24"/>
          <w:szCs w:val="24"/>
        </w:rPr>
        <w:tab/>
        <w:t>инструкторско-методические указания для пользовате</w:t>
      </w:r>
      <w:r w:rsidRPr="006B6D4C">
        <w:rPr>
          <w:rFonts w:ascii="Times New Roman" w:hAnsi="Times New Roman"/>
          <w:sz w:val="24"/>
          <w:szCs w:val="24"/>
        </w:rPr>
        <w:softHyphen/>
        <w:t>лей программы:</w:t>
      </w:r>
    </w:p>
    <w:p w:rsidR="00B733ED" w:rsidRPr="006B6D4C" w:rsidRDefault="00B733ED" w:rsidP="006B6D4C">
      <w:pPr>
        <w:pStyle w:val="a5"/>
        <w:numPr>
          <w:ilvl w:val="0"/>
          <w:numId w:val="38"/>
        </w:numPr>
        <w:shd w:val="clear" w:color="auto" w:fill="auto"/>
        <w:tabs>
          <w:tab w:val="left" w:pos="596"/>
        </w:tabs>
        <w:spacing w:before="0" w:line="240" w:lineRule="auto"/>
        <w:ind w:firstLine="567"/>
        <w:rPr>
          <w:rFonts w:ascii="Times New Roman" w:hAnsi="Times New Roman"/>
          <w:sz w:val="24"/>
          <w:szCs w:val="24"/>
        </w:rPr>
      </w:pPr>
      <w:r w:rsidRPr="006B6D4C">
        <w:rPr>
          <w:rFonts w:ascii="Times New Roman" w:hAnsi="Times New Roman"/>
          <w:sz w:val="24"/>
          <w:szCs w:val="24"/>
        </w:rPr>
        <w:t>Методика проведения урока с использованием разрабо</w:t>
      </w:r>
      <w:r w:rsidRPr="006B6D4C">
        <w:rPr>
          <w:rFonts w:ascii="Times New Roman" w:hAnsi="Times New Roman"/>
          <w:sz w:val="24"/>
          <w:szCs w:val="24"/>
        </w:rPr>
        <w:softHyphen/>
        <w:t>танного программного средства учебного назначения</w:t>
      </w:r>
    </w:p>
    <w:p w:rsidR="00B733ED" w:rsidRPr="006B6D4C" w:rsidRDefault="00B733ED" w:rsidP="006B6D4C">
      <w:pPr>
        <w:pStyle w:val="a5"/>
        <w:shd w:val="clear" w:color="auto" w:fill="auto"/>
        <w:tabs>
          <w:tab w:val="left" w:leader="underscore" w:pos="6302"/>
        </w:tabs>
        <w:spacing w:line="240" w:lineRule="auto"/>
        <w:ind w:firstLine="567"/>
        <w:rPr>
          <w:rFonts w:ascii="Times New Roman" w:hAnsi="Times New Roman"/>
          <w:sz w:val="24"/>
          <w:szCs w:val="24"/>
        </w:rPr>
      </w:pPr>
      <w:r w:rsidRPr="006B6D4C">
        <w:rPr>
          <w:rFonts w:ascii="Times New Roman" w:hAnsi="Times New Roman"/>
          <w:sz w:val="24"/>
          <w:szCs w:val="24"/>
        </w:rPr>
        <w:t>Тема</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302"/>
        </w:tabs>
        <w:spacing w:line="240" w:lineRule="auto"/>
        <w:ind w:firstLine="567"/>
        <w:rPr>
          <w:rFonts w:ascii="Times New Roman" w:hAnsi="Times New Roman"/>
          <w:sz w:val="24"/>
          <w:szCs w:val="24"/>
        </w:rPr>
      </w:pPr>
      <w:r w:rsidRPr="006B6D4C">
        <w:rPr>
          <w:rFonts w:ascii="Times New Roman" w:hAnsi="Times New Roman"/>
          <w:sz w:val="24"/>
          <w:szCs w:val="24"/>
        </w:rPr>
        <w:t>Цель</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302"/>
        </w:tabs>
        <w:spacing w:line="240" w:lineRule="auto"/>
        <w:ind w:firstLine="567"/>
        <w:rPr>
          <w:rFonts w:ascii="Times New Roman" w:hAnsi="Times New Roman"/>
          <w:sz w:val="24"/>
          <w:szCs w:val="24"/>
        </w:rPr>
      </w:pPr>
      <w:r w:rsidRPr="006B6D4C">
        <w:rPr>
          <w:rFonts w:ascii="Times New Roman" w:hAnsi="Times New Roman"/>
          <w:sz w:val="24"/>
          <w:szCs w:val="24"/>
        </w:rPr>
        <w:t>Материальное обеспечение</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297"/>
        </w:tabs>
        <w:spacing w:line="240" w:lineRule="auto"/>
        <w:ind w:firstLine="567"/>
        <w:rPr>
          <w:rFonts w:ascii="Times New Roman" w:hAnsi="Times New Roman"/>
          <w:sz w:val="24"/>
          <w:szCs w:val="24"/>
        </w:rPr>
      </w:pPr>
      <w:r w:rsidRPr="006B6D4C">
        <w:rPr>
          <w:rFonts w:ascii="Times New Roman" w:hAnsi="Times New Roman"/>
          <w:sz w:val="24"/>
          <w:szCs w:val="24"/>
        </w:rPr>
        <w:t>Рекомендуемая литература</w:t>
      </w:r>
      <w:r w:rsidRPr="006B6D4C">
        <w:rPr>
          <w:rFonts w:ascii="Times New Roman" w:hAnsi="Times New Roman"/>
          <w:sz w:val="24"/>
          <w:szCs w:val="24"/>
        </w:rPr>
        <w:tab/>
      </w:r>
    </w:p>
    <w:p w:rsidR="00B733ED" w:rsidRPr="006B6D4C" w:rsidRDefault="00B733ED" w:rsidP="006B6D4C">
      <w:pPr>
        <w:pStyle w:val="71"/>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Методические указания для студентов</w:t>
      </w:r>
    </w:p>
    <w:p w:rsidR="00B733ED" w:rsidRPr="006B6D4C" w:rsidRDefault="00B733ED" w:rsidP="006B6D4C">
      <w:pPr>
        <w:pStyle w:val="81"/>
        <w:shd w:val="clear" w:color="auto" w:fill="auto"/>
        <w:spacing w:before="0" w:after="0" w:line="240" w:lineRule="auto"/>
        <w:ind w:firstLine="567"/>
        <w:rPr>
          <w:sz w:val="24"/>
          <w:szCs w:val="24"/>
        </w:rPr>
      </w:pPr>
      <w:r w:rsidRPr="006B6D4C">
        <w:rPr>
          <w:sz w:val="24"/>
          <w:szCs w:val="24"/>
        </w:rPr>
        <w:t>Заполните таблицу № 1</w:t>
      </w:r>
    </w:p>
    <w:p w:rsidR="00B733ED" w:rsidRPr="006B6D4C" w:rsidRDefault="00B733ED" w:rsidP="006B6D4C">
      <w:pPr>
        <w:pStyle w:val="2d"/>
        <w:framePr w:wrap="notBeside" w:vAnchor="text" w:hAnchor="text" w:xAlign="center" w:y="1"/>
        <w:shd w:val="clear" w:color="auto" w:fill="auto"/>
        <w:spacing w:line="240" w:lineRule="auto"/>
        <w:ind w:firstLine="567"/>
        <w:jc w:val="both"/>
        <w:rPr>
          <w:sz w:val="24"/>
          <w:szCs w:val="24"/>
        </w:rPr>
      </w:pPr>
      <w:r w:rsidRPr="006B6D4C">
        <w:rPr>
          <w:sz w:val="24"/>
          <w:szCs w:val="24"/>
        </w:rPr>
        <w:t>Таблица 1</w:t>
      </w:r>
    </w:p>
    <w:tbl>
      <w:tblPr>
        <w:tblW w:w="0" w:type="auto"/>
        <w:jc w:val="center"/>
        <w:tblLayout w:type="fixed"/>
        <w:tblCellMar>
          <w:left w:w="0" w:type="dxa"/>
          <w:right w:w="0" w:type="dxa"/>
        </w:tblCellMar>
        <w:tblLook w:val="0000" w:firstRow="0" w:lastRow="0" w:firstColumn="0" w:lastColumn="0" w:noHBand="0" w:noVBand="0"/>
      </w:tblPr>
      <w:tblGrid>
        <w:gridCol w:w="1286"/>
        <w:gridCol w:w="1872"/>
        <w:gridCol w:w="1589"/>
        <w:gridCol w:w="1594"/>
      </w:tblGrid>
      <w:tr w:rsidR="00B733ED" w:rsidRPr="006B6D4C">
        <w:trPr>
          <w:trHeight w:val="75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Этапы занятия</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Функции учебного средства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Деятельность обучаемых</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Деятельность преподавателя</w:t>
            </w:r>
          </w:p>
        </w:tc>
      </w:tr>
      <w:tr w:rsidR="00B733ED" w:rsidRPr="006B6D4C">
        <w:trPr>
          <w:trHeight w:val="336"/>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r>
    </w:tbl>
    <w:p w:rsidR="00B733ED" w:rsidRPr="006B6D4C" w:rsidRDefault="00B733ED" w:rsidP="006B6D4C">
      <w:pPr>
        <w:pStyle w:val="af4"/>
        <w:framePr w:wrap="notBeside" w:vAnchor="text" w:hAnchor="text" w:xAlign="center" w:y="1"/>
        <w:shd w:val="clear" w:color="auto" w:fill="auto"/>
        <w:spacing w:line="240" w:lineRule="auto"/>
        <w:ind w:firstLine="567"/>
        <w:jc w:val="both"/>
        <w:rPr>
          <w:rFonts w:ascii="Times New Roman" w:hAnsi="Times New Roman"/>
          <w:sz w:val="24"/>
          <w:szCs w:val="24"/>
        </w:rPr>
      </w:pPr>
      <w:r w:rsidRPr="006B6D4C">
        <w:rPr>
          <w:rFonts w:ascii="Times New Roman" w:hAnsi="Times New Roman"/>
          <w:sz w:val="24"/>
          <w:szCs w:val="24"/>
        </w:rPr>
        <w:t>Выводы по лабораторной работе:</w:t>
      </w:r>
    </w:p>
    <w:p w:rsidR="00B733ED" w:rsidRPr="006B6D4C" w:rsidRDefault="00B733ED" w:rsidP="006B6D4C">
      <w:pPr>
        <w:ind w:firstLine="567"/>
        <w:jc w:val="both"/>
        <w:rPr>
          <w:rFonts w:ascii="Times New Roman" w:hAnsi="Times New Roman" w:cs="Times New Roman"/>
          <w:color w:val="auto"/>
        </w:rPr>
      </w:pPr>
    </w:p>
    <w:p w:rsidR="00B733ED" w:rsidRPr="006B6D4C" w:rsidRDefault="00B733ED" w:rsidP="006B6D4C">
      <w:pPr>
        <w:pStyle w:val="a5"/>
        <w:shd w:val="clear" w:color="auto" w:fill="auto"/>
        <w:spacing w:line="240" w:lineRule="auto"/>
        <w:ind w:firstLine="567"/>
        <w:rPr>
          <w:rFonts w:ascii="Times New Roman" w:hAnsi="Times New Roman"/>
          <w:sz w:val="24"/>
          <w:szCs w:val="24"/>
        </w:rPr>
      </w:pPr>
    </w:p>
    <w:p w:rsidR="00B733ED" w:rsidRPr="006B6D4C" w:rsidRDefault="00B733ED" w:rsidP="006B6D4C">
      <w:pPr>
        <w:pStyle w:val="1210"/>
        <w:keepNext/>
        <w:keepLines/>
        <w:shd w:val="clear" w:color="auto" w:fill="auto"/>
        <w:spacing w:after="0" w:line="240" w:lineRule="auto"/>
        <w:ind w:firstLine="567"/>
        <w:jc w:val="both"/>
        <w:rPr>
          <w:rFonts w:ascii="Times New Roman" w:hAnsi="Times New Roman" w:cs="Times New Roman"/>
          <w:sz w:val="24"/>
          <w:szCs w:val="24"/>
        </w:rPr>
      </w:pPr>
      <w:r w:rsidRPr="006B6D4C">
        <w:rPr>
          <w:rFonts w:ascii="Times New Roman" w:hAnsi="Times New Roman" w:cs="Times New Roman"/>
          <w:sz w:val="24"/>
          <w:szCs w:val="24"/>
        </w:rPr>
        <w:t>Лабораторная работа №</w:t>
      </w:r>
      <w:r w:rsidRPr="006B6D4C">
        <w:rPr>
          <w:rFonts w:ascii="Times New Roman" w:hAnsi="Times New Roman" w:cs="Times New Roman"/>
          <w:b w:val="0"/>
          <w:bCs w:val="0"/>
          <w:sz w:val="24"/>
          <w:szCs w:val="24"/>
        </w:rPr>
        <w:t xml:space="preserve"> 4</w:t>
      </w:r>
    </w:p>
    <w:p w:rsidR="00B733ED" w:rsidRPr="006B6D4C" w:rsidRDefault="00B733ED" w:rsidP="006B6D4C">
      <w:pPr>
        <w:pStyle w:val="1210"/>
        <w:keepNext/>
        <w:keepLines/>
        <w:shd w:val="clear" w:color="auto" w:fill="auto"/>
        <w:spacing w:after="0" w:line="240" w:lineRule="auto"/>
        <w:ind w:firstLine="567"/>
        <w:jc w:val="both"/>
        <w:rPr>
          <w:rFonts w:ascii="Times New Roman" w:hAnsi="Times New Roman" w:cs="Times New Roman"/>
          <w:sz w:val="24"/>
          <w:szCs w:val="24"/>
        </w:rPr>
      </w:pPr>
      <w:r w:rsidRPr="006B6D4C">
        <w:rPr>
          <w:rFonts w:ascii="Times New Roman" w:hAnsi="Times New Roman" w:cs="Times New Roman"/>
          <w:sz w:val="24"/>
          <w:szCs w:val="24"/>
        </w:rPr>
        <w:t>Изучение возможности реализации личностно-ориентированного обучения в условиях использования средств ИКТ</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изучение дидактических принципов личностно ори</w:t>
      </w:r>
      <w:r w:rsidRPr="006B6D4C">
        <w:rPr>
          <w:rFonts w:ascii="Times New Roman" w:hAnsi="Times New Roman"/>
          <w:sz w:val="24"/>
          <w:szCs w:val="24"/>
        </w:rPr>
        <w:softHyphen/>
        <w:t>ентированного обучения и выявление возможности реализа</w:t>
      </w:r>
      <w:r w:rsidRPr="006B6D4C">
        <w:rPr>
          <w:rFonts w:ascii="Times New Roman" w:hAnsi="Times New Roman"/>
          <w:sz w:val="24"/>
          <w:szCs w:val="24"/>
        </w:rPr>
        <w:softHyphen/>
        <w:t>ции на примере программного продукта</w:t>
      </w:r>
    </w:p>
    <w:p w:rsidR="00B733ED" w:rsidRPr="006B6D4C" w:rsidRDefault="00B733ED" w:rsidP="006B6D4C">
      <w:pPr>
        <w:pStyle w:val="a5"/>
        <w:numPr>
          <w:ilvl w:val="0"/>
          <w:numId w:val="1"/>
        </w:numPr>
        <w:shd w:val="clear" w:color="auto" w:fill="auto"/>
        <w:tabs>
          <w:tab w:val="left" w:pos="625"/>
        </w:tabs>
        <w:spacing w:before="0" w:line="240" w:lineRule="auto"/>
        <w:ind w:firstLine="567"/>
        <w:rPr>
          <w:rFonts w:ascii="Times New Roman" w:hAnsi="Times New Roman"/>
          <w:sz w:val="24"/>
          <w:szCs w:val="24"/>
        </w:rPr>
      </w:pPr>
      <w:r w:rsidRPr="006B6D4C">
        <w:rPr>
          <w:rFonts w:ascii="Times New Roman" w:hAnsi="Times New Roman"/>
          <w:sz w:val="24"/>
          <w:szCs w:val="24"/>
        </w:rPr>
        <w:t>Принцип самоценности индивидуума.</w:t>
      </w:r>
    </w:p>
    <w:p w:rsidR="00B733ED" w:rsidRPr="006B6D4C" w:rsidRDefault="00B733ED" w:rsidP="006B6D4C">
      <w:pPr>
        <w:pStyle w:val="a5"/>
        <w:numPr>
          <w:ilvl w:val="0"/>
          <w:numId w:val="1"/>
        </w:numPr>
        <w:shd w:val="clear" w:color="auto" w:fill="auto"/>
        <w:tabs>
          <w:tab w:val="left" w:pos="630"/>
        </w:tabs>
        <w:spacing w:before="0" w:line="240" w:lineRule="auto"/>
        <w:ind w:firstLine="567"/>
        <w:rPr>
          <w:rFonts w:ascii="Times New Roman" w:hAnsi="Times New Roman"/>
          <w:sz w:val="24"/>
          <w:szCs w:val="24"/>
        </w:rPr>
      </w:pPr>
      <w:r w:rsidRPr="006B6D4C">
        <w:rPr>
          <w:rFonts w:ascii="Times New Roman" w:hAnsi="Times New Roman"/>
          <w:sz w:val="24"/>
          <w:szCs w:val="24"/>
        </w:rPr>
        <w:t>Принцип определения обучаемого как активного субъ</w:t>
      </w:r>
      <w:r w:rsidRPr="006B6D4C">
        <w:rPr>
          <w:rFonts w:ascii="Times New Roman" w:hAnsi="Times New Roman"/>
          <w:sz w:val="24"/>
          <w:szCs w:val="24"/>
        </w:rPr>
        <w:softHyphen/>
        <w:t>екта познания.</w:t>
      </w:r>
    </w:p>
    <w:p w:rsidR="00B733ED" w:rsidRPr="006B6D4C" w:rsidRDefault="00B733ED" w:rsidP="006B6D4C">
      <w:pPr>
        <w:pStyle w:val="a5"/>
        <w:numPr>
          <w:ilvl w:val="0"/>
          <w:numId w:val="1"/>
        </w:numPr>
        <w:shd w:val="clear" w:color="auto" w:fill="auto"/>
        <w:tabs>
          <w:tab w:val="left" w:pos="625"/>
        </w:tabs>
        <w:spacing w:before="0" w:line="240" w:lineRule="auto"/>
        <w:ind w:firstLine="567"/>
        <w:rPr>
          <w:rFonts w:ascii="Times New Roman" w:hAnsi="Times New Roman"/>
          <w:sz w:val="24"/>
          <w:szCs w:val="24"/>
        </w:rPr>
      </w:pPr>
      <w:r w:rsidRPr="006B6D4C">
        <w:rPr>
          <w:rFonts w:ascii="Times New Roman" w:hAnsi="Times New Roman"/>
          <w:sz w:val="24"/>
          <w:szCs w:val="24"/>
        </w:rPr>
        <w:t>Принцип ориентации на саморазвитие, самообучение, самообразование обучаемого.</w:t>
      </w:r>
    </w:p>
    <w:p w:rsidR="00B733ED" w:rsidRPr="006B6D4C" w:rsidRDefault="00B733ED" w:rsidP="006B6D4C">
      <w:pPr>
        <w:pStyle w:val="a5"/>
        <w:numPr>
          <w:ilvl w:val="0"/>
          <w:numId w:val="1"/>
        </w:numPr>
        <w:shd w:val="clear" w:color="auto" w:fill="auto"/>
        <w:tabs>
          <w:tab w:val="left" w:pos="639"/>
        </w:tabs>
        <w:spacing w:before="0" w:line="240" w:lineRule="auto"/>
        <w:ind w:firstLine="567"/>
        <w:rPr>
          <w:rFonts w:ascii="Times New Roman" w:hAnsi="Times New Roman"/>
          <w:sz w:val="24"/>
          <w:szCs w:val="24"/>
        </w:rPr>
      </w:pPr>
      <w:r w:rsidRPr="006B6D4C">
        <w:rPr>
          <w:rFonts w:ascii="Times New Roman" w:hAnsi="Times New Roman"/>
          <w:sz w:val="24"/>
          <w:szCs w:val="24"/>
        </w:rPr>
        <w:t>Принцип социализации обучаемого.</w:t>
      </w:r>
    </w:p>
    <w:p w:rsidR="00B733ED" w:rsidRPr="006B6D4C" w:rsidRDefault="00B733ED" w:rsidP="006B6D4C">
      <w:pPr>
        <w:pStyle w:val="a5"/>
        <w:numPr>
          <w:ilvl w:val="0"/>
          <w:numId w:val="1"/>
        </w:numPr>
        <w:shd w:val="clear" w:color="auto" w:fill="auto"/>
        <w:tabs>
          <w:tab w:val="left" w:pos="630"/>
        </w:tabs>
        <w:spacing w:before="0" w:line="240" w:lineRule="auto"/>
        <w:ind w:firstLine="567"/>
        <w:rPr>
          <w:rFonts w:ascii="Times New Roman" w:hAnsi="Times New Roman"/>
          <w:sz w:val="24"/>
          <w:szCs w:val="24"/>
        </w:rPr>
      </w:pPr>
      <w:r w:rsidRPr="006B6D4C">
        <w:rPr>
          <w:rFonts w:ascii="Times New Roman" w:hAnsi="Times New Roman"/>
          <w:sz w:val="24"/>
          <w:szCs w:val="24"/>
        </w:rPr>
        <w:t>Принцип опоры на субъективный опыт обучаемого.</w:t>
      </w:r>
    </w:p>
    <w:p w:rsidR="00B733ED" w:rsidRPr="006B6D4C" w:rsidRDefault="00B733ED" w:rsidP="006B6D4C">
      <w:pPr>
        <w:pStyle w:val="a5"/>
        <w:numPr>
          <w:ilvl w:val="0"/>
          <w:numId w:val="1"/>
        </w:numPr>
        <w:shd w:val="clear" w:color="auto" w:fill="auto"/>
        <w:tabs>
          <w:tab w:val="left" w:pos="630"/>
        </w:tabs>
        <w:spacing w:before="0" w:line="240" w:lineRule="auto"/>
        <w:ind w:firstLine="567"/>
        <w:rPr>
          <w:rFonts w:ascii="Times New Roman" w:hAnsi="Times New Roman"/>
          <w:sz w:val="24"/>
          <w:szCs w:val="24"/>
        </w:rPr>
      </w:pPr>
      <w:r w:rsidRPr="006B6D4C">
        <w:rPr>
          <w:rFonts w:ascii="Times New Roman" w:hAnsi="Times New Roman"/>
          <w:sz w:val="24"/>
          <w:szCs w:val="24"/>
        </w:rPr>
        <w:t>Принцип учета индивидуальных психофизиологиче</w:t>
      </w:r>
      <w:r w:rsidRPr="006B6D4C">
        <w:rPr>
          <w:rFonts w:ascii="Times New Roman" w:hAnsi="Times New Roman"/>
          <w:sz w:val="24"/>
          <w:szCs w:val="24"/>
        </w:rPr>
        <w:softHyphen/>
        <w:t>ских особенностей обучаемого.</w:t>
      </w:r>
    </w:p>
    <w:p w:rsidR="00B733ED" w:rsidRPr="006B6D4C" w:rsidRDefault="00B733ED" w:rsidP="006B6D4C">
      <w:pPr>
        <w:pStyle w:val="a5"/>
        <w:numPr>
          <w:ilvl w:val="0"/>
          <w:numId w:val="1"/>
        </w:numPr>
        <w:shd w:val="clear" w:color="auto" w:fill="auto"/>
        <w:tabs>
          <w:tab w:val="left" w:pos="625"/>
        </w:tabs>
        <w:spacing w:before="0" w:line="240" w:lineRule="auto"/>
        <w:ind w:firstLine="567"/>
        <w:rPr>
          <w:rFonts w:ascii="Times New Roman" w:hAnsi="Times New Roman"/>
          <w:sz w:val="24"/>
          <w:szCs w:val="24"/>
        </w:rPr>
      </w:pPr>
      <w:r w:rsidRPr="006B6D4C">
        <w:rPr>
          <w:rFonts w:ascii="Times New Roman" w:hAnsi="Times New Roman"/>
          <w:sz w:val="24"/>
          <w:szCs w:val="24"/>
        </w:rPr>
        <w:t>Принцип развития коммуникативных способностей</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личности.</w:t>
      </w:r>
    </w:p>
    <w:p w:rsidR="00B733ED" w:rsidRPr="006B6D4C" w:rsidRDefault="00B733ED" w:rsidP="006B6D4C">
      <w:pPr>
        <w:pStyle w:val="20"/>
        <w:shd w:val="clear" w:color="auto" w:fill="auto"/>
        <w:tabs>
          <w:tab w:val="left" w:leader="hyphen" w:pos="6447"/>
        </w:tabs>
        <w:spacing w:after="0" w:line="240" w:lineRule="auto"/>
        <w:ind w:firstLine="567"/>
        <w:jc w:val="both"/>
        <w:rPr>
          <w:rFonts w:ascii="Times New Roman" w:hAnsi="Times New Roman"/>
          <w:sz w:val="24"/>
          <w:szCs w:val="24"/>
        </w:rPr>
      </w:pPr>
      <w:r w:rsidRPr="006B6D4C">
        <w:rPr>
          <w:rFonts w:ascii="Times New Roman" w:hAnsi="Times New Roman"/>
          <w:sz w:val="24"/>
          <w:szCs w:val="24"/>
        </w:rPr>
        <w:t>Выводы по лабораторной работе:</w:t>
      </w:r>
      <w:r w:rsidRPr="006B6D4C">
        <w:rPr>
          <w:rFonts w:ascii="Times New Roman" w:hAnsi="Times New Roman"/>
          <w:sz w:val="24"/>
          <w:szCs w:val="24"/>
        </w:rPr>
        <w:tab/>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Лабораторная работа № 5</w:t>
      </w:r>
    </w:p>
    <w:p w:rsidR="00B733ED" w:rsidRPr="006B6D4C" w:rsidRDefault="00B733ED" w:rsidP="006B6D4C">
      <w:pPr>
        <w:pStyle w:val="13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Создание контролирующих, тестирующих программ</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Цель:</w:t>
      </w:r>
      <w:r w:rsidRPr="006B6D4C">
        <w:rPr>
          <w:rFonts w:ascii="Times New Roman" w:hAnsi="Times New Roman"/>
          <w:sz w:val="24"/>
          <w:szCs w:val="24"/>
        </w:rPr>
        <w:t xml:space="preserve"> разработка контролирующей (тестирующей) про</w:t>
      </w:r>
      <w:r w:rsidRPr="006B6D4C">
        <w:rPr>
          <w:rFonts w:ascii="Times New Roman" w:hAnsi="Times New Roman"/>
          <w:sz w:val="24"/>
          <w:szCs w:val="24"/>
        </w:rPr>
        <w:softHyphen/>
        <w:t>граммы.</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1- С помощью какой оболочки или языка программирова</w:t>
      </w:r>
      <w:r w:rsidRPr="006B6D4C">
        <w:rPr>
          <w:rFonts w:ascii="Times New Roman" w:hAnsi="Times New Roman"/>
          <w:sz w:val="24"/>
          <w:szCs w:val="24"/>
        </w:rPr>
        <w:softHyphen/>
        <w:t>ния создается данный программный продукт:</w:t>
      </w:r>
    </w:p>
    <w:p w:rsidR="00B733ED" w:rsidRPr="006B6D4C" w:rsidRDefault="00B733ED" w:rsidP="006B6D4C">
      <w:pPr>
        <w:pStyle w:val="a5"/>
        <w:numPr>
          <w:ilvl w:val="1"/>
          <w:numId w:val="1"/>
        </w:numPr>
        <w:shd w:val="clear" w:color="auto" w:fill="auto"/>
        <w:tabs>
          <w:tab w:val="left" w:pos="630"/>
        </w:tabs>
        <w:spacing w:before="0" w:line="240" w:lineRule="auto"/>
        <w:ind w:firstLine="567"/>
        <w:rPr>
          <w:rFonts w:ascii="Times New Roman" w:hAnsi="Times New Roman"/>
          <w:sz w:val="24"/>
          <w:szCs w:val="24"/>
        </w:rPr>
      </w:pPr>
      <w:r w:rsidRPr="006B6D4C">
        <w:rPr>
          <w:rFonts w:ascii="Times New Roman" w:hAnsi="Times New Roman"/>
          <w:sz w:val="24"/>
          <w:szCs w:val="24"/>
        </w:rPr>
        <w:t>Данный программный продукт рекомендуется для ис</w:t>
      </w:r>
      <w:r w:rsidRPr="006B6D4C">
        <w:rPr>
          <w:rFonts w:ascii="Times New Roman" w:hAnsi="Times New Roman"/>
          <w:sz w:val="24"/>
          <w:szCs w:val="24"/>
        </w:rPr>
        <w:softHyphen/>
        <w:t>пользования (кем и где, в каких видах учебной деятельности</w:t>
      </w:r>
    </w:p>
    <w:p w:rsidR="00B733ED" w:rsidRPr="006B6D4C" w:rsidRDefault="00B733ED" w:rsidP="006B6D4C">
      <w:pPr>
        <w:pStyle w:val="a5"/>
        <w:shd w:val="clear" w:color="auto" w:fill="auto"/>
        <w:tabs>
          <w:tab w:val="left" w:leader="underscore" w:pos="6471"/>
        </w:tabs>
        <w:spacing w:before="0" w:line="240" w:lineRule="auto"/>
        <w:ind w:firstLine="567"/>
        <w:rPr>
          <w:rFonts w:ascii="Times New Roman" w:hAnsi="Times New Roman"/>
          <w:sz w:val="24"/>
          <w:szCs w:val="24"/>
        </w:rPr>
      </w:pPr>
      <w:r w:rsidRPr="006B6D4C">
        <w:rPr>
          <w:rFonts w:ascii="Times New Roman" w:hAnsi="Times New Roman"/>
          <w:sz w:val="24"/>
          <w:szCs w:val="24"/>
        </w:rPr>
        <w:t xml:space="preserve">и формах организации занятия): </w:t>
      </w:r>
      <w:r w:rsidRPr="006B6D4C">
        <w:rPr>
          <w:rFonts w:ascii="Times New Roman" w:hAnsi="Times New Roman"/>
          <w:sz w:val="24"/>
          <w:szCs w:val="24"/>
        </w:rPr>
        <w:tab/>
      </w:r>
    </w:p>
    <w:p w:rsidR="00B733ED" w:rsidRPr="006B6D4C" w:rsidRDefault="00B733ED" w:rsidP="006B6D4C">
      <w:pPr>
        <w:pStyle w:val="a5"/>
        <w:numPr>
          <w:ilvl w:val="1"/>
          <w:numId w:val="1"/>
        </w:numPr>
        <w:shd w:val="clear" w:color="auto" w:fill="auto"/>
        <w:tabs>
          <w:tab w:val="left" w:pos="639"/>
        </w:tabs>
        <w:spacing w:before="0" w:line="240" w:lineRule="auto"/>
        <w:ind w:firstLine="567"/>
        <w:rPr>
          <w:rFonts w:ascii="Times New Roman" w:hAnsi="Times New Roman"/>
          <w:sz w:val="24"/>
          <w:szCs w:val="24"/>
        </w:rPr>
      </w:pPr>
      <w:r w:rsidRPr="006B6D4C">
        <w:rPr>
          <w:rFonts w:ascii="Times New Roman" w:hAnsi="Times New Roman"/>
          <w:sz w:val="24"/>
          <w:szCs w:val="24"/>
        </w:rPr>
        <w:t>Перечень вопросов и ответов для теста с указанием пра</w:t>
      </w:r>
      <w:r w:rsidRPr="006B6D4C">
        <w:rPr>
          <w:rFonts w:ascii="Times New Roman" w:hAnsi="Times New Roman"/>
          <w:sz w:val="24"/>
          <w:szCs w:val="24"/>
        </w:rPr>
        <w:softHyphen/>
        <w:t>вильных ответов.</w:t>
      </w:r>
    </w:p>
    <w:p w:rsidR="00B733ED" w:rsidRPr="006B6D4C" w:rsidRDefault="00B733ED" w:rsidP="006B6D4C">
      <w:pPr>
        <w:pStyle w:val="20"/>
        <w:shd w:val="clear" w:color="auto" w:fill="auto"/>
        <w:tabs>
          <w:tab w:val="left" w:leader="hyphen" w:pos="6505"/>
        </w:tabs>
        <w:spacing w:after="0" w:line="240" w:lineRule="auto"/>
        <w:ind w:firstLine="567"/>
        <w:jc w:val="both"/>
        <w:rPr>
          <w:rFonts w:ascii="Times New Roman" w:hAnsi="Times New Roman"/>
          <w:sz w:val="24"/>
          <w:szCs w:val="24"/>
        </w:rPr>
      </w:pPr>
      <w:r w:rsidRPr="006B6D4C">
        <w:rPr>
          <w:rFonts w:ascii="Times New Roman" w:hAnsi="Times New Roman"/>
          <w:sz w:val="24"/>
          <w:szCs w:val="24"/>
        </w:rPr>
        <w:t>Выводы по лабораторной работе:</w:t>
      </w:r>
      <w:r w:rsidRPr="006B6D4C">
        <w:rPr>
          <w:rFonts w:ascii="Times New Roman" w:hAnsi="Times New Roman"/>
          <w:sz w:val="24"/>
          <w:szCs w:val="24"/>
        </w:rPr>
        <w:tab/>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Лабораторная работа № б</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Оценка качества программного средства</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учебного назначения</w:t>
      </w:r>
    </w:p>
    <w:p w:rsidR="00B733ED" w:rsidRPr="006B6D4C" w:rsidRDefault="00B733ED" w:rsidP="006B6D4C">
      <w:pPr>
        <w:pStyle w:val="44"/>
        <w:shd w:val="clear" w:color="auto" w:fill="auto"/>
        <w:spacing w:after="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изучение показателей для характеристики програм</w:t>
      </w:r>
      <w:r w:rsidRPr="006B6D4C">
        <w:rPr>
          <w:rFonts w:ascii="Times New Roman" w:hAnsi="Times New Roman"/>
          <w:sz w:val="24"/>
          <w:szCs w:val="24"/>
        </w:rPr>
        <w:softHyphen/>
        <w:t>много средства учебного назначения и составление оценочного листа качества программного средства учебного назначения.</w:t>
      </w:r>
    </w:p>
    <w:p w:rsidR="00B733ED" w:rsidRPr="006B6D4C" w:rsidRDefault="00B733ED" w:rsidP="006B6D4C">
      <w:pPr>
        <w:pStyle w:val="14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Методические указания для студентов</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 xml:space="preserve">На этом занятии вам предстоит оценить качество программного </w:t>
      </w:r>
      <w:r w:rsidRPr="006B6D4C">
        <w:rPr>
          <w:rFonts w:ascii="Times New Roman" w:hAnsi="Times New Roman"/>
          <w:sz w:val="24"/>
          <w:szCs w:val="24"/>
        </w:rPr>
        <w:t>средства учебного назначения, которое разработано одним из сту</w:t>
      </w:r>
      <w:r w:rsidRPr="006B6D4C">
        <w:rPr>
          <w:rFonts w:ascii="Times New Roman" w:hAnsi="Times New Roman"/>
          <w:sz w:val="24"/>
          <w:szCs w:val="24"/>
        </w:rPr>
        <w:softHyphen/>
        <w:t>дентов вашей группы с использованием материалов, представлен</w:t>
      </w:r>
      <w:r w:rsidRPr="006B6D4C">
        <w:rPr>
          <w:rFonts w:ascii="Times New Roman" w:hAnsi="Times New Roman"/>
          <w:sz w:val="24"/>
          <w:szCs w:val="24"/>
        </w:rPr>
        <w:softHyphen/>
        <w:t>ных в § 3 гл. 5.</w:t>
      </w:r>
    </w:p>
    <w:p w:rsidR="00B733ED" w:rsidRPr="006B6D4C" w:rsidRDefault="00B733ED" w:rsidP="006B6D4C">
      <w:pPr>
        <w:pStyle w:val="44"/>
        <w:numPr>
          <w:ilvl w:val="2"/>
          <w:numId w:val="1"/>
        </w:numPr>
        <w:shd w:val="clear" w:color="auto" w:fill="auto"/>
        <w:tabs>
          <w:tab w:val="left" w:pos="596"/>
        </w:tabs>
        <w:spacing w:before="0" w:after="0" w:line="240" w:lineRule="auto"/>
        <w:ind w:firstLine="567"/>
        <w:rPr>
          <w:rFonts w:ascii="Times New Roman" w:hAnsi="Times New Roman"/>
          <w:sz w:val="24"/>
          <w:szCs w:val="24"/>
        </w:rPr>
      </w:pPr>
      <w:r w:rsidRPr="006B6D4C">
        <w:rPr>
          <w:rFonts w:ascii="Times New Roman" w:hAnsi="Times New Roman"/>
          <w:sz w:val="24"/>
          <w:szCs w:val="24"/>
        </w:rPr>
        <w:t>Набор показателей для характеристики программного средства учебного назначения.</w:t>
      </w:r>
    </w:p>
    <w:p w:rsidR="00B733ED" w:rsidRPr="006B6D4C" w:rsidRDefault="00B733ED" w:rsidP="006B6D4C">
      <w:pPr>
        <w:pStyle w:val="44"/>
        <w:numPr>
          <w:ilvl w:val="2"/>
          <w:numId w:val="1"/>
        </w:numPr>
        <w:shd w:val="clear" w:color="auto" w:fill="auto"/>
        <w:tabs>
          <w:tab w:val="left" w:pos="601"/>
        </w:tabs>
        <w:spacing w:before="0" w:after="0" w:line="240" w:lineRule="auto"/>
        <w:ind w:firstLine="567"/>
        <w:rPr>
          <w:rFonts w:ascii="Times New Roman" w:hAnsi="Times New Roman"/>
          <w:sz w:val="24"/>
          <w:szCs w:val="24"/>
        </w:rPr>
      </w:pPr>
      <w:r w:rsidRPr="006B6D4C">
        <w:rPr>
          <w:rFonts w:ascii="Times New Roman" w:hAnsi="Times New Roman"/>
          <w:sz w:val="24"/>
          <w:szCs w:val="24"/>
        </w:rPr>
        <w:t>Оценочный лист качества программного средства учеб</w:t>
      </w:r>
      <w:r w:rsidRPr="006B6D4C">
        <w:rPr>
          <w:rFonts w:ascii="Times New Roman" w:hAnsi="Times New Roman"/>
          <w:sz w:val="24"/>
          <w:szCs w:val="24"/>
        </w:rPr>
        <w:softHyphen/>
        <w:t>ного назначения.</w:t>
      </w:r>
    </w:p>
    <w:p w:rsidR="00B733ED" w:rsidRPr="006B6D4C" w:rsidRDefault="00B733ED" w:rsidP="006B6D4C">
      <w:pPr>
        <w:pStyle w:val="140"/>
        <w:keepNext/>
        <w:keepLines/>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Методические указания для студентов</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Обсудите итоги проведенной вами экспертизы качества програм</w:t>
      </w:r>
      <w:r w:rsidRPr="006B6D4C">
        <w:rPr>
          <w:rFonts w:ascii="Times New Roman" w:hAnsi="Times New Roman"/>
          <w:sz w:val="24"/>
          <w:szCs w:val="24"/>
        </w:rPr>
        <w:softHyphen/>
        <w:t>много продукта учебного назначения с его автором.</w:t>
      </w:r>
    </w:p>
    <w:p w:rsidR="00B733ED" w:rsidRPr="006B6D4C" w:rsidRDefault="00B733ED" w:rsidP="006B6D4C">
      <w:pPr>
        <w:pStyle w:val="56"/>
        <w:shd w:val="clear" w:color="auto" w:fill="auto"/>
        <w:tabs>
          <w:tab w:val="left" w:leader="underscore" w:pos="6326"/>
        </w:tabs>
        <w:spacing w:before="0" w:line="240" w:lineRule="auto"/>
        <w:ind w:firstLine="567"/>
        <w:rPr>
          <w:rFonts w:ascii="Times New Roman" w:hAnsi="Times New Roman"/>
          <w:sz w:val="24"/>
          <w:szCs w:val="24"/>
        </w:rPr>
      </w:pPr>
      <w:r w:rsidRPr="006B6D4C">
        <w:rPr>
          <w:rFonts w:ascii="Times New Roman" w:hAnsi="Times New Roman"/>
          <w:sz w:val="24"/>
          <w:szCs w:val="24"/>
        </w:rPr>
        <w:t>Выводы- по лабораторной работе:</w:t>
      </w:r>
      <w:r w:rsidRPr="006B6D4C">
        <w:rPr>
          <w:rFonts w:ascii="Times New Roman" w:hAnsi="Times New Roman"/>
          <w:sz w:val="24"/>
          <w:szCs w:val="24"/>
        </w:rPr>
        <w:tab/>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Лабораторная работа N2 7</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Использование коммуникационных технологий в учебных и воспитательных целях</w:t>
      </w:r>
    </w:p>
    <w:p w:rsidR="00B733ED" w:rsidRPr="006B6D4C" w:rsidRDefault="00B733ED" w:rsidP="006B6D4C">
      <w:pPr>
        <w:pStyle w:val="44"/>
        <w:shd w:val="clear" w:color="auto" w:fill="auto"/>
        <w:spacing w:after="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Цель:</w:t>
      </w:r>
      <w:r w:rsidRPr="006B6D4C">
        <w:rPr>
          <w:rFonts w:ascii="Times New Roman" w:hAnsi="Times New Roman"/>
          <w:sz w:val="24"/>
          <w:szCs w:val="24"/>
        </w:rPr>
        <w:t xml:space="preserve"> научиться осуществлять поиск педагогической ин</w:t>
      </w:r>
      <w:r w:rsidRPr="006B6D4C">
        <w:rPr>
          <w:rFonts w:ascii="Times New Roman" w:hAnsi="Times New Roman"/>
          <w:sz w:val="24"/>
          <w:szCs w:val="24"/>
        </w:rPr>
        <w:softHyphen/>
        <w:t>формации и программных средств учебного назначения, рас</w:t>
      </w:r>
      <w:r w:rsidRPr="006B6D4C">
        <w:rPr>
          <w:rFonts w:ascii="Times New Roman" w:hAnsi="Times New Roman"/>
          <w:sz w:val="24"/>
          <w:szCs w:val="24"/>
        </w:rPr>
        <w:softHyphen/>
        <w:t>положенных в сети Интернет.</w:t>
      </w:r>
    </w:p>
    <w:p w:rsidR="00B733ED" w:rsidRPr="006B6D4C" w:rsidRDefault="00B733ED" w:rsidP="006B6D4C">
      <w:pPr>
        <w:pStyle w:val="44"/>
        <w:shd w:val="clear" w:color="auto" w:fill="auto"/>
        <w:spacing w:after="0" w:line="240" w:lineRule="auto"/>
        <w:ind w:firstLine="567"/>
        <w:rPr>
          <w:rFonts w:ascii="Times New Roman" w:hAnsi="Times New Roman"/>
          <w:sz w:val="24"/>
          <w:szCs w:val="24"/>
        </w:rPr>
      </w:pPr>
      <w:r w:rsidRPr="006B6D4C">
        <w:rPr>
          <w:rFonts w:ascii="Times New Roman" w:hAnsi="Times New Roman"/>
          <w:sz w:val="24"/>
          <w:szCs w:val="24"/>
        </w:rPr>
        <w:t>1. Поиск педагогической информации в сети Интернет.</w:t>
      </w:r>
    </w:p>
    <w:tbl>
      <w:tblPr>
        <w:tblW w:w="0" w:type="auto"/>
        <w:jc w:val="center"/>
        <w:tblLayout w:type="fixed"/>
        <w:tblCellMar>
          <w:left w:w="0" w:type="dxa"/>
          <w:right w:w="0" w:type="dxa"/>
        </w:tblCellMar>
        <w:tblLook w:val="0000" w:firstRow="0" w:lastRow="0" w:firstColumn="0" w:lastColumn="0" w:noHBand="0" w:noVBand="0"/>
      </w:tblPr>
      <w:tblGrid>
        <w:gridCol w:w="1286"/>
        <w:gridCol w:w="2059"/>
      </w:tblGrid>
      <w:tr w:rsidR="00B733ED" w:rsidRPr="006B6D4C">
        <w:trPr>
          <w:trHeight w:val="346"/>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Адрес</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Информация</w:t>
            </w:r>
          </w:p>
        </w:tc>
      </w:tr>
      <w:tr w:rsidR="00B733ED" w:rsidRPr="006B6D4C">
        <w:trPr>
          <w:trHeight w:val="43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r>
    </w:tbl>
    <w:p w:rsidR="00B733ED" w:rsidRPr="006B6D4C" w:rsidRDefault="00B733ED" w:rsidP="006B6D4C">
      <w:pPr>
        <w:ind w:firstLine="567"/>
        <w:jc w:val="both"/>
        <w:rPr>
          <w:rFonts w:ascii="Times New Roman" w:hAnsi="Times New Roman" w:cs="Times New Roman"/>
          <w:color w:val="auto"/>
        </w:rPr>
      </w:pPr>
    </w:p>
    <w:p w:rsidR="00B733ED" w:rsidRPr="006B6D4C" w:rsidRDefault="00B733ED" w:rsidP="006B6D4C">
      <w:pPr>
        <w:pStyle w:val="44"/>
        <w:shd w:val="clear" w:color="auto" w:fill="auto"/>
        <w:spacing w:before="126" w:after="0" w:line="240" w:lineRule="auto"/>
        <w:ind w:firstLine="567"/>
        <w:rPr>
          <w:rFonts w:ascii="Times New Roman" w:hAnsi="Times New Roman"/>
          <w:sz w:val="24"/>
          <w:szCs w:val="24"/>
        </w:rPr>
      </w:pPr>
      <w:r w:rsidRPr="006B6D4C">
        <w:rPr>
          <w:rFonts w:ascii="Times New Roman" w:hAnsi="Times New Roman"/>
          <w:sz w:val="24"/>
          <w:szCs w:val="24"/>
        </w:rPr>
        <w:t>2. Изучение возможностей телеконференций в сети Интер</w:t>
      </w:r>
      <w:r w:rsidRPr="006B6D4C">
        <w:rPr>
          <w:rFonts w:ascii="Times New Roman" w:hAnsi="Times New Roman"/>
          <w:sz w:val="24"/>
          <w:szCs w:val="24"/>
        </w:rPr>
        <w:softHyphen/>
        <w:t>нет.</w:t>
      </w:r>
    </w:p>
    <w:tbl>
      <w:tblPr>
        <w:tblW w:w="0" w:type="auto"/>
        <w:jc w:val="center"/>
        <w:tblLayout w:type="fixed"/>
        <w:tblCellMar>
          <w:left w:w="0" w:type="dxa"/>
          <w:right w:w="0" w:type="dxa"/>
        </w:tblCellMar>
        <w:tblLook w:val="0000" w:firstRow="0" w:lastRow="0" w:firstColumn="0" w:lastColumn="0" w:noHBand="0" w:noVBand="0"/>
      </w:tblPr>
      <w:tblGrid>
        <w:gridCol w:w="2381"/>
        <w:gridCol w:w="2554"/>
        <w:gridCol w:w="1387"/>
      </w:tblGrid>
      <w:tr w:rsidR="00B733ED" w:rsidRPr="006B6D4C">
        <w:trPr>
          <w:trHeight w:val="55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Телеконференция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Обсуждаемые вопросы</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44"/>
              <w:framePr w:wrap="notBeside" w:vAnchor="text" w:hAnchor="text" w:xAlign="center" w:y="1"/>
              <w:shd w:val="clear" w:color="auto" w:fill="auto"/>
              <w:spacing w:after="0" w:line="240" w:lineRule="auto"/>
              <w:ind w:firstLine="567"/>
              <w:rPr>
                <w:rFonts w:ascii="Times New Roman" w:eastAsia="Times New Roman" w:hAnsi="Times New Roman" w:cs="Times New Roman"/>
                <w:sz w:val="24"/>
                <w:szCs w:val="24"/>
                <w:lang w:val="ru-RU" w:eastAsia="ru-RU"/>
              </w:rPr>
            </w:pPr>
            <w:r w:rsidRPr="003D0283">
              <w:rPr>
                <w:rFonts w:ascii="Times New Roman" w:eastAsia="Times New Roman" w:hAnsi="Times New Roman" w:cs="Times New Roman"/>
                <w:sz w:val="24"/>
                <w:szCs w:val="24"/>
                <w:lang w:val="ru-RU" w:eastAsia="ru-RU"/>
              </w:rPr>
              <w:t>Выводы</w:t>
            </w:r>
          </w:p>
        </w:tc>
      </w:tr>
      <w:tr w:rsidR="00B733ED" w:rsidRPr="006B6D4C">
        <w:trPr>
          <w:trHeight w:val="427"/>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r>
    </w:tbl>
    <w:p w:rsidR="00B733ED" w:rsidRPr="006B6D4C" w:rsidRDefault="00B733ED" w:rsidP="006B6D4C">
      <w:pPr>
        <w:ind w:firstLine="567"/>
        <w:jc w:val="both"/>
        <w:rPr>
          <w:rFonts w:ascii="Times New Roman" w:hAnsi="Times New Roman" w:cs="Times New Roman"/>
          <w:color w:val="auto"/>
        </w:rPr>
      </w:pP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3. Проведение семинаров и круглых столов в сети Интер</w:t>
      </w:r>
      <w:r w:rsidRPr="006B6D4C">
        <w:rPr>
          <w:rFonts w:ascii="Times New Roman" w:hAnsi="Times New Roman"/>
          <w:sz w:val="24"/>
          <w:szCs w:val="24"/>
        </w:rPr>
        <w:softHyphen/>
        <w:t>нет.</w:t>
      </w:r>
    </w:p>
    <w:tbl>
      <w:tblPr>
        <w:tblW w:w="0" w:type="auto"/>
        <w:jc w:val="center"/>
        <w:tblLayout w:type="fixed"/>
        <w:tblCellMar>
          <w:left w:w="0" w:type="dxa"/>
          <w:right w:w="0" w:type="dxa"/>
        </w:tblCellMar>
        <w:tblLook w:val="0000" w:firstRow="0" w:lastRow="0" w:firstColumn="0" w:lastColumn="0" w:noHBand="0" w:noVBand="0"/>
      </w:tblPr>
      <w:tblGrid>
        <w:gridCol w:w="2506"/>
        <w:gridCol w:w="2506"/>
        <w:gridCol w:w="1344"/>
      </w:tblGrid>
      <w:tr w:rsidR="00B733ED" w:rsidRPr="006B6D4C">
        <w:trPr>
          <w:trHeight w:val="552"/>
          <w:jc w:val="center"/>
        </w:trPr>
        <w:tc>
          <w:tcPr>
            <w:tcW w:w="2506"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Семинары и «круглые столы»</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Обсуждаемые вопросы</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Выводы</w:t>
            </w:r>
          </w:p>
        </w:tc>
      </w:tr>
      <w:tr w:rsidR="00B733ED" w:rsidRPr="006B6D4C">
        <w:trPr>
          <w:trHeight w:val="341"/>
          <w:jc w:val="center"/>
        </w:trPr>
        <w:tc>
          <w:tcPr>
            <w:tcW w:w="2506"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r>
    </w:tbl>
    <w:p w:rsidR="00B733ED" w:rsidRPr="006B6D4C" w:rsidRDefault="00B733ED" w:rsidP="006B6D4C">
      <w:pPr>
        <w:ind w:firstLine="567"/>
        <w:jc w:val="both"/>
        <w:rPr>
          <w:rFonts w:ascii="Times New Roman" w:hAnsi="Times New Roman" w:cs="Times New Roman"/>
          <w:color w:val="auto"/>
        </w:rPr>
      </w:pPr>
    </w:p>
    <w:p w:rsidR="00B733ED" w:rsidRPr="006B6D4C" w:rsidRDefault="00B733ED" w:rsidP="006B6D4C">
      <w:pPr>
        <w:pStyle w:val="a5"/>
        <w:shd w:val="clear" w:color="auto" w:fill="auto"/>
        <w:spacing w:before="164" w:line="240" w:lineRule="auto"/>
        <w:ind w:firstLine="567"/>
        <w:rPr>
          <w:rFonts w:ascii="Times New Roman" w:hAnsi="Times New Roman"/>
          <w:sz w:val="24"/>
          <w:szCs w:val="24"/>
        </w:rPr>
      </w:pPr>
      <w:r w:rsidRPr="006B6D4C">
        <w:rPr>
          <w:rFonts w:ascii="Times New Roman" w:hAnsi="Times New Roman"/>
          <w:sz w:val="24"/>
          <w:szCs w:val="24"/>
        </w:rPr>
        <w:t>4. Участие в совместных проектах.</w:t>
      </w:r>
    </w:p>
    <w:p w:rsidR="00B733ED" w:rsidRPr="006B6D4C" w:rsidRDefault="00B733ED" w:rsidP="006B6D4C">
      <w:pPr>
        <w:pStyle w:val="44"/>
        <w:shd w:val="clear" w:color="auto" w:fill="auto"/>
        <w:spacing w:before="0" w:after="0" w:line="240" w:lineRule="auto"/>
        <w:ind w:firstLine="567"/>
        <w:rPr>
          <w:rFonts w:ascii="Times New Roman" w:hAnsi="Times New Roman"/>
          <w:sz w:val="24"/>
          <w:szCs w:val="24"/>
        </w:rPr>
      </w:pPr>
      <w:r w:rsidRPr="006B6D4C">
        <w:rPr>
          <w:rFonts w:ascii="Times New Roman" w:hAnsi="Times New Roman"/>
          <w:sz w:val="24"/>
          <w:szCs w:val="24"/>
        </w:rPr>
        <w:t>Методические указания для студентов</w:t>
      </w:r>
    </w:p>
    <w:p w:rsidR="00B733ED" w:rsidRPr="006B6D4C" w:rsidRDefault="00B733ED" w:rsidP="006B6D4C">
      <w:pPr>
        <w:pStyle w:val="56"/>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Ознакомьтесь с типологией проводимых в сети Интернет учеб</w:t>
      </w:r>
      <w:r w:rsidRPr="006B6D4C">
        <w:rPr>
          <w:rFonts w:ascii="Times New Roman" w:hAnsi="Times New Roman"/>
          <w:sz w:val="24"/>
          <w:szCs w:val="24"/>
        </w:rPr>
        <w:softHyphen/>
        <w:t>ных и исследовательских проектов.</w:t>
      </w:r>
    </w:p>
    <w:p w:rsidR="00B733ED" w:rsidRPr="006B6D4C" w:rsidRDefault="00B733ED" w:rsidP="006B6D4C">
      <w:pPr>
        <w:pStyle w:val="a5"/>
        <w:shd w:val="clear" w:color="auto" w:fill="auto"/>
        <w:tabs>
          <w:tab w:val="left" w:leader="underscore" w:pos="6341"/>
        </w:tabs>
        <w:spacing w:line="240" w:lineRule="auto"/>
        <w:ind w:firstLine="567"/>
        <w:rPr>
          <w:rFonts w:ascii="Times New Roman" w:hAnsi="Times New Roman"/>
          <w:sz w:val="24"/>
          <w:szCs w:val="24"/>
        </w:rPr>
      </w:pPr>
      <w:r w:rsidRPr="006B6D4C">
        <w:rPr>
          <w:rFonts w:ascii="Times New Roman" w:hAnsi="Times New Roman"/>
          <w:sz w:val="24"/>
          <w:szCs w:val="24"/>
        </w:rPr>
        <w:t>ПРОЕКТ</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106"/>
          <w:tab w:val="left" w:leader="underscore" w:pos="6293"/>
          <w:tab w:val="left" w:leader="underscore" w:pos="6341"/>
        </w:tabs>
        <w:spacing w:line="240" w:lineRule="auto"/>
        <w:ind w:firstLine="567"/>
        <w:rPr>
          <w:rFonts w:ascii="Times New Roman" w:hAnsi="Times New Roman"/>
          <w:sz w:val="24"/>
          <w:szCs w:val="24"/>
        </w:rPr>
      </w:pPr>
      <w:r w:rsidRPr="006B6D4C">
        <w:rPr>
          <w:rFonts w:ascii="Times New Roman" w:hAnsi="Times New Roman"/>
          <w:sz w:val="24"/>
          <w:szCs w:val="24"/>
        </w:rPr>
        <w:t>Проводимая работа:</w:t>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r>
    </w:p>
    <w:p w:rsidR="00B733ED" w:rsidRPr="006B6D4C" w:rsidRDefault="00B733ED" w:rsidP="006B6D4C">
      <w:pPr>
        <w:pStyle w:val="61"/>
        <w:shd w:val="clear" w:color="auto" w:fill="auto"/>
        <w:tabs>
          <w:tab w:val="left" w:leader="underscore" w:pos="6331"/>
        </w:tabs>
        <w:spacing w:line="240" w:lineRule="auto"/>
        <w:ind w:firstLine="567"/>
        <w:jc w:val="both"/>
        <w:rPr>
          <w:sz w:val="24"/>
          <w:szCs w:val="24"/>
        </w:rPr>
      </w:pPr>
      <w:r w:rsidRPr="006B6D4C">
        <w:rPr>
          <w:sz w:val="24"/>
          <w:szCs w:val="24"/>
        </w:rPr>
        <w:t>Выводы по лабораторной работе:</w:t>
      </w:r>
      <w:r w:rsidRPr="006B6D4C">
        <w:rPr>
          <w:sz w:val="24"/>
          <w:szCs w:val="24"/>
        </w:rPr>
        <w:tab/>
      </w:r>
      <w:r w:rsidRPr="006B6D4C">
        <w:rPr>
          <w:rStyle w:val="6-1pt"/>
          <w:rFonts w:ascii="Times New Roman" w:hAnsi="Times New Roman" w:cs="Times New Roman"/>
          <w:i w:val="0"/>
          <w:iCs w:val="0"/>
          <w:sz w:val="24"/>
          <w:szCs w:val="24"/>
        </w:rPr>
        <w:t>.•'</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Лабораторная работа № 8</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Изучение оздоровительных и профилактических</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рекомендаций для работы с компьютером</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3CenturySchoolbook0"/>
          <w:rFonts w:ascii="Times New Roman" w:hAnsi="Times New Roman" w:cs="Times New Roman"/>
          <w:sz w:val="24"/>
          <w:szCs w:val="24"/>
        </w:rPr>
        <w:t>Цель:</w:t>
      </w:r>
      <w:r w:rsidRPr="006B6D4C">
        <w:rPr>
          <w:rFonts w:ascii="Times New Roman" w:hAnsi="Times New Roman"/>
          <w:sz w:val="24"/>
          <w:szCs w:val="24"/>
        </w:rPr>
        <w:t xml:space="preserve"> изучение основных факторов воздействия компьюте</w:t>
      </w:r>
      <w:r w:rsidRPr="006B6D4C">
        <w:rPr>
          <w:rFonts w:ascii="Times New Roman" w:hAnsi="Times New Roman"/>
          <w:sz w:val="24"/>
          <w:szCs w:val="24"/>
        </w:rPr>
        <w:softHyphen/>
        <w:t>ра на человека, основных требований к рабочим помещениям, оборудованным ПК и комплекса упражнений для пользовате</w:t>
      </w:r>
      <w:r w:rsidRPr="006B6D4C">
        <w:rPr>
          <w:rFonts w:ascii="Times New Roman" w:hAnsi="Times New Roman"/>
          <w:sz w:val="24"/>
          <w:szCs w:val="24"/>
        </w:rPr>
        <w:softHyphen/>
        <w:t>ля ПК.</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1. Основные факторы вредного воздействия компьютера на человека.</w:t>
      </w:r>
    </w:p>
    <w:tbl>
      <w:tblPr>
        <w:tblW w:w="0" w:type="auto"/>
        <w:jc w:val="center"/>
        <w:tblLayout w:type="fixed"/>
        <w:tblCellMar>
          <w:left w:w="0" w:type="dxa"/>
          <w:right w:w="0" w:type="dxa"/>
        </w:tblCellMar>
        <w:tblLook w:val="0000" w:firstRow="0" w:lastRow="0" w:firstColumn="0" w:lastColumn="0" w:noHBand="0" w:noVBand="0"/>
      </w:tblPr>
      <w:tblGrid>
        <w:gridCol w:w="1594"/>
        <w:gridCol w:w="1944"/>
        <w:gridCol w:w="2818"/>
      </w:tblGrid>
      <w:tr w:rsidR="00B733ED" w:rsidRPr="006B6D4C">
        <w:trPr>
          <w:trHeight w:val="547"/>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Факторы</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Воздействие</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B733ED" w:rsidRPr="003D0283" w:rsidRDefault="00B733ED" w:rsidP="006B6D4C">
            <w:pPr>
              <w:pStyle w:val="30"/>
              <w:framePr w:wrap="notBeside" w:vAnchor="text" w:hAnchor="text" w:xAlign="center" w:y="1"/>
              <w:shd w:val="clear" w:color="auto" w:fill="auto"/>
              <w:spacing w:line="240" w:lineRule="auto"/>
              <w:ind w:firstLine="567"/>
              <w:jc w:val="both"/>
              <w:rPr>
                <w:rFonts w:ascii="Times New Roman" w:hAnsi="Times New Roman"/>
                <w:sz w:val="24"/>
                <w:szCs w:val="24"/>
                <w:lang w:val="ru-RU" w:eastAsia="ru-RU"/>
              </w:rPr>
            </w:pPr>
            <w:r w:rsidRPr="003D0283">
              <w:rPr>
                <w:rFonts w:ascii="Times New Roman" w:hAnsi="Times New Roman"/>
                <w:sz w:val="24"/>
                <w:szCs w:val="24"/>
                <w:lang w:val="ru-RU" w:eastAsia="ru-RU"/>
              </w:rPr>
              <w:t>Меры профилактики</w:t>
            </w:r>
          </w:p>
        </w:tc>
      </w:tr>
      <w:tr w:rsidR="00B733ED" w:rsidRPr="006B6D4C">
        <w:trPr>
          <w:trHeight w:val="696"/>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B733ED" w:rsidRPr="006B6D4C" w:rsidRDefault="00B733ED" w:rsidP="006B6D4C">
            <w:pPr>
              <w:framePr w:wrap="notBeside" w:vAnchor="text" w:hAnchor="text" w:xAlign="center" w:y="1"/>
              <w:ind w:firstLine="567"/>
              <w:jc w:val="both"/>
              <w:rPr>
                <w:rFonts w:ascii="Times New Roman" w:hAnsi="Times New Roman" w:cs="Times New Roman"/>
                <w:color w:val="auto"/>
              </w:rPr>
            </w:pPr>
          </w:p>
        </w:tc>
      </w:tr>
    </w:tbl>
    <w:p w:rsidR="00B733ED" w:rsidRPr="006B6D4C" w:rsidRDefault="00B733ED" w:rsidP="006B6D4C">
      <w:pPr>
        <w:ind w:firstLine="567"/>
        <w:jc w:val="both"/>
        <w:rPr>
          <w:rFonts w:ascii="Times New Roman" w:hAnsi="Times New Roman" w:cs="Times New Roman"/>
          <w:color w:val="auto"/>
        </w:rPr>
      </w:pPr>
    </w:p>
    <w:p w:rsidR="00B733ED" w:rsidRPr="006B6D4C" w:rsidRDefault="00B733ED" w:rsidP="006B6D4C">
      <w:pPr>
        <w:pStyle w:val="a5"/>
        <w:shd w:val="clear" w:color="auto" w:fill="auto"/>
        <w:tabs>
          <w:tab w:val="left" w:leader="underscore" w:pos="2108"/>
          <w:tab w:val="left" w:leader="underscore" w:pos="4225"/>
          <w:tab w:val="left" w:leader="underscore" w:pos="6298"/>
        </w:tabs>
        <w:spacing w:line="240" w:lineRule="auto"/>
        <w:ind w:firstLine="567"/>
        <w:rPr>
          <w:rFonts w:ascii="Times New Roman" w:hAnsi="Times New Roman"/>
          <w:sz w:val="24"/>
          <w:szCs w:val="24"/>
        </w:rPr>
      </w:pPr>
      <w:r w:rsidRPr="006B6D4C">
        <w:rPr>
          <w:rFonts w:ascii="Times New Roman" w:hAnsi="Times New Roman"/>
          <w:sz w:val="24"/>
          <w:szCs w:val="24"/>
        </w:rPr>
        <w:t>2. Требования к рабочим помещениям, оборудованным ПК:</w:t>
      </w:r>
      <w:r w:rsidRPr="006B6D4C">
        <w:rPr>
          <w:rFonts w:ascii="Times New Roman" w:hAnsi="Times New Roman"/>
          <w:sz w:val="24"/>
          <w:szCs w:val="24"/>
        </w:rPr>
        <w:tab/>
      </w:r>
      <w:r w:rsidRPr="006B6D4C">
        <w:rPr>
          <w:rFonts w:ascii="Times New Roman" w:hAnsi="Times New Roman"/>
          <w:sz w:val="24"/>
          <w:szCs w:val="24"/>
        </w:rPr>
        <w:tab/>
      </w:r>
      <w:r w:rsidRPr="006B6D4C">
        <w:rPr>
          <w:rFonts w:ascii="Times New Roman" w:hAnsi="Times New Roman"/>
          <w:sz w:val="24"/>
          <w:szCs w:val="24"/>
        </w:rPr>
        <w:tab/>
        <w:t>I</w:t>
      </w:r>
    </w:p>
    <w:p w:rsidR="00B733ED" w:rsidRPr="006B6D4C" w:rsidRDefault="00B733ED" w:rsidP="006B6D4C">
      <w:pPr>
        <w:pStyle w:val="a5"/>
        <w:shd w:val="clear" w:color="auto" w:fill="auto"/>
        <w:tabs>
          <w:tab w:val="left" w:leader="underscore" w:pos="5347"/>
        </w:tabs>
        <w:spacing w:line="240" w:lineRule="auto"/>
        <w:ind w:firstLine="567"/>
        <w:rPr>
          <w:rFonts w:ascii="Times New Roman" w:hAnsi="Times New Roman"/>
          <w:sz w:val="24"/>
          <w:szCs w:val="24"/>
        </w:rPr>
      </w:pPr>
      <w:r w:rsidRPr="006B6D4C">
        <w:rPr>
          <w:rFonts w:ascii="Times New Roman" w:hAnsi="Times New Roman"/>
          <w:sz w:val="24"/>
          <w:szCs w:val="24"/>
        </w:rPr>
        <w:t xml:space="preserve">3. Комплекс упражнений для пользователей ПК: </w:t>
      </w:r>
      <w:r w:rsidRPr="006B6D4C">
        <w:rPr>
          <w:rStyle w:val="100"/>
          <w:rFonts w:ascii="Times New Roman" w:hAnsi="Times New Roman" w:cs="Times New Roman"/>
          <w:sz w:val="24"/>
          <w:szCs w:val="24"/>
        </w:rPr>
        <w:t>Выводы по лабораторной работе:</w:t>
      </w:r>
      <w:r w:rsidRPr="006B6D4C">
        <w:rPr>
          <w:rStyle w:val="100"/>
          <w:rFonts w:ascii="Times New Roman" w:hAnsi="Times New Roman" w:cs="Times New Roman"/>
          <w:sz w:val="24"/>
          <w:szCs w:val="24"/>
        </w:rPr>
        <w:tab/>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Лабораторная работа N° 9</w:t>
      </w:r>
    </w:p>
    <w:p w:rsidR="00B733ED" w:rsidRPr="006B6D4C" w:rsidRDefault="00B733ED"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Изучение информационно-методического обеспечения учебного заведения</w:t>
      </w:r>
    </w:p>
    <w:p w:rsidR="00B733ED" w:rsidRPr="006B6D4C" w:rsidRDefault="00B733ED" w:rsidP="006B6D4C">
      <w:pPr>
        <w:pStyle w:val="a5"/>
        <w:shd w:val="clear" w:color="auto" w:fill="auto"/>
        <w:spacing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Цель:</w:t>
      </w:r>
      <w:r w:rsidRPr="006B6D4C">
        <w:rPr>
          <w:rFonts w:ascii="Times New Roman" w:hAnsi="Times New Roman"/>
          <w:sz w:val="24"/>
          <w:szCs w:val="24"/>
        </w:rPr>
        <w:t xml:space="preserve"> изучение информационно-методического обеспече</w:t>
      </w:r>
      <w:r w:rsidRPr="006B6D4C">
        <w:rPr>
          <w:rFonts w:ascii="Times New Roman" w:hAnsi="Times New Roman"/>
          <w:sz w:val="24"/>
          <w:szCs w:val="24"/>
        </w:rPr>
        <w:softHyphen/>
        <w:t>ния учебного заведения и поиск в Интернете программных продуктов, предназначенных для автоматизации управления учебным заведением.</w:t>
      </w:r>
    </w:p>
    <w:p w:rsidR="00B733ED" w:rsidRPr="006B6D4C" w:rsidRDefault="00B733ED"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Информационно-методическое обеспечение учебного за</w:t>
      </w:r>
      <w:r w:rsidRPr="006B6D4C">
        <w:rPr>
          <w:rFonts w:ascii="Times New Roman" w:hAnsi="Times New Roman"/>
          <w:sz w:val="24"/>
          <w:szCs w:val="24"/>
        </w:rPr>
        <w:softHyphen/>
        <w:t>ведения:</w:t>
      </w:r>
    </w:p>
    <w:p w:rsidR="00B733ED" w:rsidRPr="006B6D4C" w:rsidRDefault="00B733ED" w:rsidP="006B6D4C">
      <w:pPr>
        <w:pStyle w:val="a5"/>
        <w:shd w:val="clear" w:color="auto" w:fill="auto"/>
        <w:tabs>
          <w:tab w:val="left" w:leader="underscore" w:pos="6326"/>
        </w:tabs>
        <w:spacing w:line="240" w:lineRule="auto"/>
        <w:ind w:firstLine="567"/>
        <w:rPr>
          <w:rFonts w:ascii="Times New Roman" w:hAnsi="Times New Roman"/>
          <w:sz w:val="24"/>
          <w:szCs w:val="24"/>
        </w:rPr>
      </w:pPr>
      <w:r w:rsidRPr="006B6D4C">
        <w:rPr>
          <w:rFonts w:ascii="Times New Roman" w:hAnsi="Times New Roman"/>
          <w:sz w:val="24"/>
          <w:szCs w:val="24"/>
        </w:rPr>
        <w:t>Название программного продукта:</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330"/>
        </w:tabs>
        <w:spacing w:line="240" w:lineRule="auto"/>
        <w:ind w:firstLine="567"/>
        <w:rPr>
          <w:rFonts w:ascii="Times New Roman" w:hAnsi="Times New Roman"/>
          <w:sz w:val="24"/>
          <w:szCs w:val="24"/>
        </w:rPr>
      </w:pPr>
      <w:r w:rsidRPr="006B6D4C">
        <w:rPr>
          <w:rFonts w:ascii="Times New Roman" w:hAnsi="Times New Roman"/>
          <w:sz w:val="24"/>
          <w:szCs w:val="24"/>
        </w:rPr>
        <w:t>Назначение программного продукта:</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330"/>
        </w:tabs>
        <w:spacing w:line="240" w:lineRule="auto"/>
        <w:ind w:firstLine="567"/>
        <w:rPr>
          <w:rFonts w:ascii="Times New Roman" w:hAnsi="Times New Roman"/>
          <w:sz w:val="24"/>
          <w:szCs w:val="24"/>
        </w:rPr>
      </w:pPr>
      <w:r w:rsidRPr="006B6D4C">
        <w:rPr>
          <w:rFonts w:ascii="Times New Roman" w:hAnsi="Times New Roman"/>
          <w:sz w:val="24"/>
          <w:szCs w:val="24"/>
        </w:rPr>
        <w:t>Основные возможности программного продукта:</w:t>
      </w:r>
      <w:r w:rsidRPr="006B6D4C">
        <w:rPr>
          <w:rFonts w:ascii="Times New Roman" w:hAnsi="Times New Roman"/>
          <w:sz w:val="24"/>
          <w:szCs w:val="24"/>
        </w:rPr>
        <w:tab/>
      </w:r>
    </w:p>
    <w:p w:rsidR="00B733ED" w:rsidRPr="006B6D4C" w:rsidRDefault="00B733ED" w:rsidP="006B6D4C">
      <w:pPr>
        <w:pStyle w:val="a5"/>
        <w:numPr>
          <w:ilvl w:val="0"/>
          <w:numId w:val="1"/>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Поиск информационно-методического обеспечения учеб</w:t>
      </w:r>
      <w:r w:rsidRPr="006B6D4C">
        <w:rPr>
          <w:rFonts w:ascii="Times New Roman" w:hAnsi="Times New Roman"/>
          <w:sz w:val="24"/>
          <w:szCs w:val="24"/>
        </w:rPr>
        <w:softHyphen/>
        <w:t>ного заведения в Интернете.</w:t>
      </w:r>
    </w:p>
    <w:p w:rsidR="00B733ED" w:rsidRPr="006B6D4C" w:rsidRDefault="00B733ED" w:rsidP="006B6D4C">
      <w:pPr>
        <w:pStyle w:val="a5"/>
        <w:shd w:val="clear" w:color="auto" w:fill="auto"/>
        <w:tabs>
          <w:tab w:val="left" w:leader="underscore" w:pos="6326"/>
        </w:tabs>
        <w:spacing w:line="240" w:lineRule="auto"/>
        <w:ind w:firstLine="567"/>
        <w:rPr>
          <w:rFonts w:ascii="Times New Roman" w:hAnsi="Times New Roman"/>
          <w:sz w:val="24"/>
          <w:szCs w:val="24"/>
        </w:rPr>
      </w:pPr>
      <w:r w:rsidRPr="006B6D4C">
        <w:rPr>
          <w:rFonts w:ascii="Times New Roman" w:hAnsi="Times New Roman"/>
          <w:sz w:val="24"/>
          <w:szCs w:val="24"/>
        </w:rPr>
        <w:t>Название программного продукта:</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330"/>
        </w:tabs>
        <w:spacing w:line="240" w:lineRule="auto"/>
        <w:ind w:firstLine="567"/>
        <w:rPr>
          <w:rFonts w:ascii="Times New Roman" w:hAnsi="Times New Roman"/>
          <w:sz w:val="24"/>
          <w:szCs w:val="24"/>
        </w:rPr>
      </w:pPr>
      <w:r w:rsidRPr="006B6D4C">
        <w:rPr>
          <w:rFonts w:ascii="Times New Roman" w:hAnsi="Times New Roman"/>
          <w:sz w:val="24"/>
          <w:szCs w:val="24"/>
        </w:rPr>
        <w:t>Назначение программного продукта:</w:t>
      </w:r>
      <w:r w:rsidRPr="006B6D4C">
        <w:rPr>
          <w:rFonts w:ascii="Times New Roman" w:hAnsi="Times New Roman"/>
          <w:sz w:val="24"/>
          <w:szCs w:val="24"/>
        </w:rPr>
        <w:tab/>
      </w:r>
    </w:p>
    <w:p w:rsidR="00B733ED" w:rsidRPr="006B6D4C" w:rsidRDefault="00B733ED" w:rsidP="006B6D4C">
      <w:pPr>
        <w:pStyle w:val="a5"/>
        <w:shd w:val="clear" w:color="auto" w:fill="auto"/>
        <w:tabs>
          <w:tab w:val="left" w:leader="underscore" w:pos="6326"/>
        </w:tabs>
        <w:spacing w:line="240" w:lineRule="auto"/>
        <w:ind w:firstLine="567"/>
        <w:rPr>
          <w:rFonts w:ascii="Times New Roman" w:hAnsi="Times New Roman"/>
          <w:sz w:val="24"/>
          <w:szCs w:val="24"/>
        </w:rPr>
      </w:pPr>
      <w:r w:rsidRPr="006B6D4C">
        <w:rPr>
          <w:rFonts w:ascii="Times New Roman" w:hAnsi="Times New Roman"/>
          <w:sz w:val="24"/>
          <w:szCs w:val="24"/>
        </w:rPr>
        <w:t>Основные возможности программного продукта:</w:t>
      </w:r>
      <w:r w:rsidRPr="006B6D4C">
        <w:rPr>
          <w:rFonts w:ascii="Times New Roman" w:hAnsi="Times New Roman"/>
          <w:sz w:val="24"/>
          <w:szCs w:val="24"/>
        </w:rPr>
        <w:tab/>
      </w:r>
    </w:p>
    <w:p w:rsidR="00B733ED" w:rsidRPr="00142799" w:rsidRDefault="00B733ED" w:rsidP="006B6D4C">
      <w:pPr>
        <w:pStyle w:val="61"/>
        <w:shd w:val="clear" w:color="auto" w:fill="auto"/>
        <w:tabs>
          <w:tab w:val="left" w:leader="underscore" w:pos="6326"/>
        </w:tabs>
        <w:spacing w:line="240" w:lineRule="auto"/>
        <w:ind w:firstLine="567"/>
        <w:jc w:val="both"/>
        <w:rPr>
          <w:rFonts w:ascii="Times New Roman" w:hAnsi="Times New Roman" w:cs="Times New Roman"/>
          <w:sz w:val="24"/>
          <w:szCs w:val="24"/>
          <w:lang w:val="ru-RU"/>
        </w:rPr>
      </w:pPr>
      <w:r w:rsidRPr="00142799">
        <w:rPr>
          <w:rFonts w:ascii="Times New Roman" w:hAnsi="Times New Roman" w:cs="Times New Roman"/>
          <w:sz w:val="24"/>
          <w:szCs w:val="24"/>
        </w:rPr>
        <w:t>Выводы по лабораторной работе:</w:t>
      </w:r>
      <w:r w:rsidRPr="00142799">
        <w:rPr>
          <w:rFonts w:ascii="Times New Roman" w:hAnsi="Times New Roman" w:cs="Times New Roman"/>
          <w:sz w:val="24"/>
          <w:szCs w:val="24"/>
        </w:rPr>
        <w:tab/>
      </w:r>
    </w:p>
    <w:p w:rsidR="00E24B25" w:rsidRPr="00E24B25" w:rsidRDefault="00E24B25" w:rsidP="006B6D4C">
      <w:pPr>
        <w:pStyle w:val="61"/>
        <w:shd w:val="clear" w:color="auto" w:fill="auto"/>
        <w:tabs>
          <w:tab w:val="left" w:leader="underscore" w:pos="6326"/>
        </w:tabs>
        <w:spacing w:line="240" w:lineRule="auto"/>
        <w:ind w:firstLine="567"/>
        <w:jc w:val="both"/>
        <w:rPr>
          <w:sz w:val="24"/>
          <w:szCs w:val="24"/>
          <w:lang w:val="ru-RU"/>
        </w:rPr>
      </w:pPr>
    </w:p>
    <w:p w:rsidR="00B733ED" w:rsidRPr="00E24B25" w:rsidRDefault="00B733ED" w:rsidP="00E24B25">
      <w:pPr>
        <w:pStyle w:val="10"/>
        <w:keepNext/>
        <w:keepLines/>
        <w:shd w:val="clear" w:color="auto" w:fill="auto"/>
        <w:spacing w:after="0" w:line="240" w:lineRule="auto"/>
        <w:ind w:firstLine="567"/>
        <w:jc w:val="center"/>
        <w:rPr>
          <w:rFonts w:ascii="Times New Roman" w:hAnsi="Times New Roman"/>
          <w:sz w:val="28"/>
          <w:szCs w:val="28"/>
        </w:rPr>
      </w:pPr>
      <w:r w:rsidRPr="00E24B25">
        <w:rPr>
          <w:rFonts w:ascii="Times New Roman" w:hAnsi="Times New Roman"/>
          <w:sz w:val="28"/>
          <w:szCs w:val="28"/>
        </w:rPr>
        <w:t>Заключение</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Переход к информационному обществу влечет за собой ра</w:t>
      </w:r>
      <w:r w:rsidRPr="006B6D4C">
        <w:rPr>
          <w:rFonts w:ascii="Times New Roman" w:hAnsi="Times New Roman"/>
          <w:sz w:val="24"/>
          <w:szCs w:val="24"/>
        </w:rPr>
        <w:softHyphen/>
        <w:t>дикальные изменения в сфере образования. Будущим поколе</w:t>
      </w:r>
      <w:r w:rsidRPr="006B6D4C">
        <w:rPr>
          <w:rFonts w:ascii="Times New Roman" w:hAnsi="Times New Roman"/>
          <w:sz w:val="24"/>
          <w:szCs w:val="24"/>
        </w:rPr>
        <w:softHyphen/>
        <w:t>ниям предстоит решать проблему адаптации к условиям жиз</w:t>
      </w:r>
      <w:r w:rsidRPr="006B6D4C">
        <w:rPr>
          <w:rFonts w:ascii="Times New Roman" w:hAnsi="Times New Roman"/>
          <w:sz w:val="24"/>
          <w:szCs w:val="24"/>
        </w:rPr>
        <w:softHyphen/>
        <w:t>ни в обществе, где решающую роль будут играть информация и научные знания. Новые модели образования должны реализовывать следующие принципы, сформулированные ЮНЕСКО: «Образование для всех», «Образование через всю жизнь», «Образование без границ», которые признаны мировым сообществом.</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современных моделях школьного образования для информационного общества базовыми элементами являются на</w:t>
      </w:r>
      <w:r w:rsidRPr="006B6D4C">
        <w:rPr>
          <w:rFonts w:ascii="Times New Roman" w:hAnsi="Times New Roman"/>
          <w:sz w:val="24"/>
          <w:szCs w:val="24"/>
        </w:rPr>
        <w:softHyphen/>
        <w:t>циональный образовательный стандарт; ученик; учитель; школа как реальное пространство, в котором осуществляются наиболее значимые для образовательного процесса действия; семья (родители) как социальный институт; дом как ре</w:t>
      </w:r>
      <w:r w:rsidRPr="006B6D4C">
        <w:rPr>
          <w:rFonts w:ascii="Times New Roman" w:hAnsi="Times New Roman"/>
          <w:sz w:val="24"/>
          <w:szCs w:val="24"/>
        </w:rPr>
        <w:softHyphen/>
        <w:t>альное пространство для продолжения образовательного про</w:t>
      </w:r>
      <w:r w:rsidRPr="006B6D4C">
        <w:rPr>
          <w:rFonts w:ascii="Times New Roman" w:hAnsi="Times New Roman"/>
          <w:sz w:val="24"/>
          <w:szCs w:val="24"/>
        </w:rPr>
        <w:softHyphen/>
        <w:t>цесса; инфраструктура, построенная по сетевому принципу и основанная на информационных и коммуникационных тех</w:t>
      </w:r>
      <w:r w:rsidRPr="006B6D4C">
        <w:rPr>
          <w:rFonts w:ascii="Times New Roman" w:hAnsi="Times New Roman"/>
          <w:sz w:val="24"/>
          <w:szCs w:val="24"/>
        </w:rPr>
        <w:softHyphen/>
        <w:t>нологиях, объединяющая базовые элементы между собой и соединяющая систему образования с внешней средой. Средства информационных и коммуникационных технологий и их динамичная смена оказывают влияние на структуру и харак</w:t>
      </w:r>
      <w:r w:rsidRPr="006B6D4C">
        <w:rPr>
          <w:rFonts w:ascii="Times New Roman" w:hAnsi="Times New Roman"/>
          <w:sz w:val="24"/>
          <w:szCs w:val="24"/>
        </w:rPr>
        <w:softHyphen/>
        <w:t>тер взаимодействия базовых элементов, в которое они вступа</w:t>
      </w:r>
      <w:r w:rsidRPr="006B6D4C">
        <w:rPr>
          <w:rFonts w:ascii="Times New Roman" w:hAnsi="Times New Roman"/>
          <w:sz w:val="24"/>
          <w:szCs w:val="24"/>
        </w:rPr>
        <w:softHyphen/>
        <w:t>ют для реализации положений образовательного стандарта.</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Постепенное развитие рыночной экономики приводит к тому, что вопросам интеграции ИКТ в систему образования, осо</w:t>
      </w:r>
      <w:r w:rsidRPr="006B6D4C">
        <w:rPr>
          <w:rFonts w:ascii="Times New Roman" w:hAnsi="Times New Roman"/>
          <w:sz w:val="24"/>
          <w:szCs w:val="24"/>
        </w:rPr>
        <w:softHyphen/>
        <w:t>бенно школьного, уделяется значительно больше внимания со стороны государства и бизнеса, которые напрямую заинтересованы в том, чтобы страна была конкурентоспособной на мировом рынке. Все большее значение для системы школьного образования приобретает фактор широкого использования информационных технологий школьниками, родителями, учи</w:t>
      </w:r>
      <w:r w:rsidRPr="006B6D4C">
        <w:rPr>
          <w:rFonts w:ascii="Times New Roman" w:hAnsi="Times New Roman"/>
          <w:sz w:val="24"/>
          <w:szCs w:val="24"/>
        </w:rPr>
        <w:softHyphen/>
        <w:t>телями и другими участниками образовательного процесса вне этой системы. Это приводит к тому, что школа является потребителем технологии, первоначально разработанной и со</w:t>
      </w:r>
      <w:r w:rsidRPr="006B6D4C">
        <w:rPr>
          <w:rFonts w:ascii="Times New Roman" w:hAnsi="Times New Roman"/>
          <w:sz w:val="24"/>
          <w:szCs w:val="24"/>
        </w:rPr>
        <w:softHyphen/>
        <w:t>зданной не для использования в учебном процессе, и знание ее потенциальных возможностей становится необходимым для рационального использования этих возможностей в образовательном процессе.</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При написании данного пособия мы исходили из того, что в процессе подготовки будущих учителей в области ИКТ в центре внимания должна быть прежде всего педагогика, а не технология. Авторы убеждены в том, что использование средств ИКТ должно быть включено в каждый методический элемент программы подготовки будущих учителей. Будущие учителя должны осваивать ИКТ, самостоятельно используя их потенциал и находя различные способы их применения в своей преподавательской деятельности. Если же обучение применению ИКТ будет сведено к единственному спецкурсу или будет ограничено единственным аспектом учебного про</w:t>
      </w:r>
      <w:r w:rsidRPr="006B6D4C">
        <w:rPr>
          <w:rFonts w:ascii="Times New Roman" w:hAnsi="Times New Roman"/>
          <w:sz w:val="24"/>
          <w:szCs w:val="24"/>
        </w:rPr>
        <w:softHyphen/>
        <w:t>цесса (например, только методическим аспектом), то такой подход не позволит достичь цели. В ходе своей профессиональной подготовки студенты педагогических вузов должны получить представление о широком спектре образовательных технологий — как в рамках вводных и общих курсов, так и в процессе своего дальнейшего профессионального развития.</w:t>
      </w:r>
    </w:p>
    <w:p w:rsidR="00B733ED" w:rsidRPr="006B6D4C" w:rsidRDefault="00B733ED"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Стремительное развитие информационных и коммуникационных технологий не позволяет основательно изучить и осознать влияние этих технологий на обучение. Очевидно, что эти технологии изменяют методику преподавания того или иного предмета, существенные изменения наблюдаются и в практике управления образовательными учреждениями. Од</w:t>
      </w:r>
      <w:r w:rsidRPr="006B6D4C">
        <w:rPr>
          <w:rFonts w:ascii="Times New Roman" w:hAnsi="Times New Roman"/>
          <w:sz w:val="24"/>
          <w:szCs w:val="24"/>
        </w:rPr>
        <w:softHyphen/>
        <w:t>нако вопросы о природе этих изменений, их продолжитель</w:t>
      </w:r>
      <w:r w:rsidRPr="006B6D4C">
        <w:rPr>
          <w:rFonts w:ascii="Times New Roman" w:hAnsi="Times New Roman"/>
          <w:sz w:val="24"/>
          <w:szCs w:val="24"/>
        </w:rPr>
        <w:softHyphen/>
        <w:t>ности, преобладании методов над содержанием, действитель</w:t>
      </w:r>
      <w:r w:rsidRPr="006B6D4C">
        <w:rPr>
          <w:rFonts w:ascii="Times New Roman" w:hAnsi="Times New Roman"/>
          <w:sz w:val="24"/>
          <w:szCs w:val="24"/>
        </w:rPr>
        <w:softHyphen/>
        <w:t>ных результатах воздействия технологий на педагогику еще требуют своего исследования.</w:t>
      </w:r>
    </w:p>
    <w:p w:rsidR="005123EE" w:rsidRPr="006B6D4C" w:rsidRDefault="00B733ED" w:rsidP="00E24B25">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В заключение хочется отметить, что, несмотря на повсеместное использование средств ИКТ, в том числе в образова</w:t>
      </w:r>
      <w:r w:rsidRPr="006B6D4C">
        <w:rPr>
          <w:rFonts w:ascii="Times New Roman" w:hAnsi="Times New Roman"/>
          <w:sz w:val="24"/>
          <w:szCs w:val="24"/>
        </w:rPr>
        <w:softHyphen/>
        <w:t>нии, главным для современного учителя остается владение пе</w:t>
      </w:r>
      <w:r w:rsidRPr="006B6D4C">
        <w:rPr>
          <w:rFonts w:ascii="Times New Roman" w:hAnsi="Times New Roman"/>
          <w:sz w:val="24"/>
          <w:szCs w:val="24"/>
        </w:rPr>
        <w:softHyphen/>
        <w:t>дагогической теорией. Именно педагогика определяет, какие технологии и каким образом следует использовать учителю для решения профессиональных задач. Технологии, в том числе информационные и коммуникационные, — это всего</w:t>
      </w:r>
      <w:r w:rsidR="00E24B25">
        <w:rPr>
          <w:rFonts w:ascii="Times New Roman" w:hAnsi="Times New Roman"/>
          <w:sz w:val="24"/>
          <w:szCs w:val="24"/>
        </w:rPr>
        <w:t xml:space="preserve"> лишь некоторый инструментарий</w:t>
      </w:r>
      <w:r w:rsidR="00E24B25">
        <w:rPr>
          <w:rFonts w:ascii="Times New Roman" w:hAnsi="Times New Roman"/>
          <w:sz w:val="24"/>
          <w:szCs w:val="24"/>
          <w:lang w:val="ru-RU"/>
        </w:rPr>
        <w:t>.В</w:t>
      </w:r>
      <w:r w:rsidRPr="006B6D4C">
        <w:rPr>
          <w:rFonts w:ascii="Times New Roman" w:hAnsi="Times New Roman"/>
          <w:sz w:val="24"/>
          <w:szCs w:val="24"/>
        </w:rPr>
        <w:t xml:space="preserve"> </w:t>
      </w:r>
      <w:r w:rsidR="00E24B25">
        <w:rPr>
          <w:rFonts w:ascii="Times New Roman" w:hAnsi="Times New Roman"/>
          <w:sz w:val="24"/>
          <w:szCs w:val="24"/>
          <w:lang w:val="ru-RU"/>
        </w:rPr>
        <w:t xml:space="preserve">тех, или </w:t>
      </w:r>
      <w:r w:rsidR="005123EE" w:rsidRPr="006B6D4C">
        <w:rPr>
          <w:rFonts w:ascii="Times New Roman" w:hAnsi="Times New Roman"/>
          <w:sz w:val="24"/>
          <w:szCs w:val="24"/>
        </w:rPr>
        <w:t>и</w:t>
      </w:r>
      <w:r w:rsidR="00E24B25">
        <w:rPr>
          <w:rFonts w:ascii="Times New Roman" w:hAnsi="Times New Roman"/>
          <w:sz w:val="24"/>
          <w:szCs w:val="24"/>
          <w:lang w:val="ru-RU"/>
        </w:rPr>
        <w:t>ных</w:t>
      </w:r>
      <w:r w:rsidR="005123EE" w:rsidRPr="006B6D4C">
        <w:rPr>
          <w:rFonts w:ascii="Times New Roman" w:hAnsi="Times New Roman"/>
          <w:sz w:val="24"/>
          <w:szCs w:val="24"/>
        </w:rPr>
        <w:t xml:space="preserve"> технологиях заложены те или иные </w:t>
      </w:r>
      <w:r w:rsidR="00E24B25">
        <w:rPr>
          <w:rFonts w:ascii="Times New Roman" w:hAnsi="Times New Roman"/>
          <w:sz w:val="24"/>
          <w:szCs w:val="24"/>
          <w:lang w:val="ru-RU"/>
        </w:rPr>
        <w:t>воз</w:t>
      </w:r>
      <w:r w:rsidR="005123EE" w:rsidRPr="006B6D4C">
        <w:rPr>
          <w:rFonts w:ascii="Times New Roman" w:hAnsi="Times New Roman"/>
          <w:sz w:val="24"/>
          <w:szCs w:val="24"/>
        </w:rPr>
        <w:t xml:space="preserve">можности, но проявиться они могут только в сочетании и </w:t>
      </w:r>
      <w:r w:rsidR="00E24B25">
        <w:rPr>
          <w:rFonts w:ascii="Times New Roman" w:hAnsi="Times New Roman"/>
          <w:sz w:val="24"/>
          <w:szCs w:val="24"/>
          <w:lang w:val="ru-RU"/>
        </w:rPr>
        <w:t>пе</w:t>
      </w:r>
      <w:r w:rsidR="005123EE" w:rsidRPr="006B6D4C">
        <w:rPr>
          <w:rFonts w:ascii="Times New Roman" w:hAnsi="Times New Roman"/>
          <w:sz w:val="24"/>
          <w:szCs w:val="24"/>
        </w:rPr>
        <w:t>дагогическими приемами. Объединение педагогики с новы технологиями создает то</w:t>
      </w:r>
      <w:r w:rsidR="00E24B25">
        <w:rPr>
          <w:rFonts w:ascii="Times New Roman" w:hAnsi="Times New Roman"/>
          <w:sz w:val="24"/>
          <w:szCs w:val="24"/>
        </w:rPr>
        <w:t xml:space="preserve"> мощное средство, которое помог</w:t>
      </w:r>
      <w:r w:rsidR="00E24B25">
        <w:rPr>
          <w:rFonts w:ascii="Times New Roman" w:hAnsi="Times New Roman"/>
          <w:sz w:val="24"/>
          <w:szCs w:val="24"/>
          <w:lang w:val="ru-RU"/>
        </w:rPr>
        <w:t xml:space="preserve">ло </w:t>
      </w:r>
      <w:r w:rsidR="005123EE" w:rsidRPr="006B6D4C">
        <w:rPr>
          <w:rFonts w:ascii="Times New Roman" w:hAnsi="Times New Roman"/>
          <w:sz w:val="24"/>
          <w:szCs w:val="24"/>
        </w:rPr>
        <w:t>учителю эффективно учить, а ученикам — эффективно учи</w:t>
      </w:r>
      <w:r w:rsidR="007E5FF0" w:rsidRPr="006B6D4C">
        <w:rPr>
          <w:rFonts w:ascii="Times New Roman" w:hAnsi="Times New Roman"/>
          <w:sz w:val="24"/>
          <w:szCs w:val="24"/>
        </w:rPr>
        <w:t>ть</w:t>
      </w:r>
      <w:r w:rsidR="005123EE" w:rsidRPr="006B6D4C">
        <w:rPr>
          <w:rFonts w:ascii="Times New Roman" w:hAnsi="Times New Roman"/>
          <w:sz w:val="24"/>
          <w:szCs w:val="24"/>
        </w:rPr>
        <w:t>ся.</w:t>
      </w:r>
    </w:p>
    <w:p w:rsidR="00E24B25" w:rsidRDefault="005123EE" w:rsidP="006B6D4C">
      <w:pPr>
        <w:pStyle w:val="a5"/>
        <w:shd w:val="clear" w:color="auto" w:fill="auto"/>
        <w:spacing w:line="240" w:lineRule="auto"/>
        <w:ind w:firstLine="567"/>
        <w:rPr>
          <w:rFonts w:ascii="Times New Roman" w:hAnsi="Times New Roman"/>
          <w:sz w:val="24"/>
          <w:szCs w:val="24"/>
          <w:lang w:val="ru-RU"/>
        </w:rPr>
      </w:pPr>
      <w:r w:rsidRPr="006B6D4C">
        <w:rPr>
          <w:rFonts w:ascii="Times New Roman" w:hAnsi="Times New Roman"/>
          <w:sz w:val="24"/>
          <w:szCs w:val="24"/>
        </w:rPr>
        <w:t>В новых моделях школьного образования в информаци</w:t>
      </w:r>
      <w:r w:rsidR="00E24B25">
        <w:rPr>
          <w:rFonts w:ascii="Times New Roman" w:hAnsi="Times New Roman"/>
          <w:sz w:val="24"/>
          <w:szCs w:val="24"/>
          <w:lang w:val="ru-RU"/>
        </w:rPr>
        <w:t>ю</w:t>
      </w:r>
      <w:r w:rsidRPr="006B6D4C">
        <w:rPr>
          <w:rFonts w:ascii="Times New Roman" w:hAnsi="Times New Roman"/>
          <w:sz w:val="24"/>
          <w:szCs w:val="24"/>
        </w:rPr>
        <w:t xml:space="preserve">: ном обществе ведущая роль отводится именно учителю. Как бы перемены ни происходили в школьном образовании, </w:t>
      </w:r>
      <w:r w:rsidRPr="00E24B25">
        <w:rPr>
          <w:sz w:val="24"/>
          <w:szCs w:val="24"/>
        </w:rPr>
        <w:t>нич</w:t>
      </w:r>
      <w:r w:rsidR="00E24B25">
        <w:rPr>
          <w:sz w:val="24"/>
          <w:szCs w:val="24"/>
          <w:lang w:val="ru-RU"/>
        </w:rPr>
        <w:t>то</w:t>
      </w:r>
      <w:r w:rsidRPr="00E24B25">
        <w:t xml:space="preserve"> </w:t>
      </w:r>
      <w:r w:rsidRPr="006B6D4C">
        <w:rPr>
          <w:rFonts w:ascii="Times New Roman" w:hAnsi="Times New Roman"/>
          <w:sz w:val="24"/>
          <w:szCs w:val="24"/>
        </w:rPr>
        <w:t>не заменит личного отношения между учеником и учителе</w:t>
      </w:r>
      <w:r w:rsidR="00E24B25">
        <w:rPr>
          <w:rFonts w:ascii="Times New Roman" w:hAnsi="Times New Roman"/>
          <w:sz w:val="24"/>
          <w:szCs w:val="24"/>
          <w:lang w:val="ru-RU"/>
        </w:rPr>
        <w:t>м</w:t>
      </w:r>
      <w:r w:rsidRPr="006B6D4C">
        <w:rPr>
          <w:rFonts w:ascii="Times New Roman" w:hAnsi="Times New Roman"/>
          <w:sz w:val="24"/>
          <w:szCs w:val="24"/>
        </w:rPr>
        <w:t>: присутствия учителя рядом с учеником, хотя отмечается, ч</w:t>
      </w:r>
      <w:r w:rsidR="00E24B25">
        <w:rPr>
          <w:rFonts w:ascii="Times New Roman" w:hAnsi="Times New Roman"/>
          <w:sz w:val="24"/>
          <w:szCs w:val="24"/>
          <w:lang w:val="ru-RU"/>
        </w:rPr>
        <w:t>то</w:t>
      </w:r>
      <w:r w:rsidRPr="006B6D4C">
        <w:rPr>
          <w:rFonts w:ascii="Times New Roman" w:hAnsi="Times New Roman"/>
          <w:sz w:val="24"/>
          <w:szCs w:val="24"/>
        </w:rPr>
        <w:t xml:space="preserve"> изменения в деятельности</w:t>
      </w:r>
      <w:r w:rsidR="00E24B25">
        <w:rPr>
          <w:rFonts w:ascii="Times New Roman" w:hAnsi="Times New Roman"/>
          <w:sz w:val="24"/>
          <w:szCs w:val="24"/>
        </w:rPr>
        <w:t xml:space="preserve"> учеников, обусловленные информ</w:t>
      </w:r>
      <w:r w:rsidR="00E24B25">
        <w:rPr>
          <w:rFonts w:ascii="Times New Roman" w:hAnsi="Times New Roman"/>
          <w:sz w:val="24"/>
          <w:szCs w:val="24"/>
          <w:lang w:val="ru-RU"/>
        </w:rPr>
        <w:t>а</w:t>
      </w:r>
      <w:r w:rsidRPr="006B6D4C">
        <w:rPr>
          <w:rFonts w:ascii="Times New Roman" w:hAnsi="Times New Roman"/>
          <w:sz w:val="24"/>
          <w:szCs w:val="24"/>
        </w:rPr>
        <w:t>ционными и коммуникационными технологиями, должн</w:t>
      </w:r>
      <w:r w:rsidR="00E24B25">
        <w:rPr>
          <w:rFonts w:ascii="Times New Roman" w:hAnsi="Times New Roman"/>
          <w:sz w:val="24"/>
          <w:szCs w:val="24"/>
          <w:lang w:val="ru-RU"/>
        </w:rPr>
        <w:t>ы</w:t>
      </w:r>
      <w:r w:rsidRPr="006B6D4C">
        <w:rPr>
          <w:rFonts w:ascii="Times New Roman" w:hAnsi="Times New Roman"/>
          <w:sz w:val="24"/>
          <w:szCs w:val="24"/>
        </w:rPr>
        <w:t xml:space="preserve"> привести к изменениям в их языке и сознании, что,</w:t>
      </w:r>
      <w:r w:rsidR="00E24B25">
        <w:rPr>
          <w:rFonts w:ascii="Times New Roman" w:hAnsi="Times New Roman"/>
          <w:sz w:val="24"/>
          <w:szCs w:val="24"/>
          <w:lang w:val="ru-RU"/>
        </w:rPr>
        <w:t xml:space="preserve"> в свою </w:t>
      </w:r>
      <w:r w:rsidRPr="006B6D4C">
        <w:rPr>
          <w:rFonts w:ascii="Times New Roman" w:hAnsi="Times New Roman"/>
          <w:sz w:val="24"/>
          <w:szCs w:val="24"/>
        </w:rPr>
        <w:t xml:space="preserve">очередь, должно привести к изменениям в обществе </w:t>
      </w:r>
    </w:p>
    <w:p w:rsidR="00E24B25" w:rsidRDefault="00E24B25" w:rsidP="006B6D4C">
      <w:pPr>
        <w:pStyle w:val="a5"/>
        <w:shd w:val="clear" w:color="auto" w:fill="auto"/>
        <w:spacing w:line="240" w:lineRule="auto"/>
        <w:ind w:firstLine="567"/>
        <w:rPr>
          <w:rFonts w:ascii="Times New Roman" w:hAnsi="Times New Roman"/>
          <w:sz w:val="24"/>
          <w:szCs w:val="24"/>
          <w:lang w:val="ru-RU"/>
        </w:rPr>
      </w:pPr>
    </w:p>
    <w:p w:rsidR="00E24B25" w:rsidRDefault="00E24B25" w:rsidP="006B6D4C">
      <w:pPr>
        <w:pStyle w:val="a5"/>
        <w:shd w:val="clear" w:color="auto" w:fill="auto"/>
        <w:spacing w:line="240" w:lineRule="auto"/>
        <w:ind w:firstLine="567"/>
        <w:rPr>
          <w:rFonts w:ascii="Times New Roman" w:hAnsi="Times New Roman"/>
          <w:sz w:val="24"/>
          <w:szCs w:val="24"/>
          <w:lang w:val="ru-RU"/>
        </w:rPr>
      </w:pPr>
    </w:p>
    <w:p w:rsidR="00E24B25" w:rsidRPr="00E24B25" w:rsidRDefault="00E24B25" w:rsidP="00E24B25">
      <w:pPr>
        <w:pStyle w:val="a5"/>
        <w:shd w:val="clear" w:color="auto" w:fill="auto"/>
        <w:spacing w:line="240" w:lineRule="auto"/>
        <w:ind w:firstLine="567"/>
        <w:jc w:val="center"/>
        <w:rPr>
          <w:rFonts w:ascii="Times New Roman" w:hAnsi="Times New Roman"/>
          <w:b/>
          <w:sz w:val="24"/>
          <w:szCs w:val="24"/>
          <w:lang w:val="ru-RU"/>
        </w:rPr>
      </w:pPr>
      <w:r w:rsidRPr="00E24B25">
        <w:rPr>
          <w:rFonts w:ascii="Times New Roman" w:hAnsi="Times New Roman"/>
          <w:b/>
          <w:sz w:val="24"/>
          <w:szCs w:val="24"/>
          <w:lang w:val="ru-RU"/>
        </w:rPr>
        <w:t>ЛИТЕРАТУРА</w:t>
      </w:r>
    </w:p>
    <w:p w:rsidR="005123EE" w:rsidRPr="006B6D4C" w:rsidRDefault="005123EE" w:rsidP="00E24B25">
      <w:pPr>
        <w:pStyle w:val="a5"/>
        <w:numPr>
          <w:ilvl w:val="0"/>
          <w:numId w:val="49"/>
        </w:numPr>
        <w:shd w:val="clear" w:color="auto" w:fill="auto"/>
        <w:tabs>
          <w:tab w:val="left" w:pos="284"/>
          <w:tab w:val="left" w:pos="1418"/>
          <w:tab w:val="left" w:pos="1560"/>
          <w:tab w:val="left" w:pos="5103"/>
        </w:tabs>
        <w:spacing w:before="0" w:line="240" w:lineRule="auto"/>
        <w:ind w:left="0" w:firstLine="0"/>
        <w:rPr>
          <w:rFonts w:ascii="Times New Roman" w:hAnsi="Times New Roman"/>
          <w:sz w:val="24"/>
          <w:szCs w:val="24"/>
        </w:rPr>
      </w:pPr>
      <w:r w:rsidRPr="006B6D4C">
        <w:rPr>
          <w:rFonts w:ascii="Times New Roman" w:hAnsi="Times New Roman"/>
          <w:sz w:val="24"/>
          <w:szCs w:val="24"/>
        </w:rPr>
        <w:t>Кабинет информатики: методическое пособие / И. В. Ро</w:t>
      </w:r>
      <w:r w:rsidRPr="006B6D4C">
        <w:rPr>
          <w:rFonts w:ascii="Times New Roman" w:hAnsi="Times New Roman"/>
          <w:sz w:val="24"/>
          <w:szCs w:val="24"/>
        </w:rPr>
        <w:softHyphen/>
        <w:t xml:space="preserve">берт, Ю. А. Романенко, </w:t>
      </w:r>
      <w:r w:rsidRPr="006B6D4C">
        <w:rPr>
          <w:rFonts w:ascii="Times New Roman" w:hAnsi="Times New Roman"/>
          <w:sz w:val="24"/>
          <w:szCs w:val="24"/>
          <w:lang w:val="en-US" w:eastAsia="en-US"/>
        </w:rPr>
        <w:t>JI</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JI</w:t>
      </w:r>
      <w:r w:rsidRPr="006B6D4C">
        <w:rPr>
          <w:rFonts w:ascii="Times New Roman" w:hAnsi="Times New Roman"/>
          <w:sz w:val="24"/>
          <w:szCs w:val="24"/>
          <w:lang w:eastAsia="en-US"/>
        </w:rPr>
        <w:t xml:space="preserve">. </w:t>
      </w:r>
      <w:r w:rsidRPr="006B6D4C">
        <w:rPr>
          <w:rFonts w:ascii="Times New Roman" w:hAnsi="Times New Roman"/>
          <w:sz w:val="24"/>
          <w:szCs w:val="24"/>
        </w:rPr>
        <w:t>Босова и др. — М.: БИНОМ. Ла</w:t>
      </w:r>
      <w:r w:rsidRPr="006B6D4C">
        <w:rPr>
          <w:rFonts w:ascii="Times New Roman" w:hAnsi="Times New Roman"/>
          <w:sz w:val="24"/>
          <w:szCs w:val="24"/>
        </w:rPr>
        <w:softHyphen/>
        <w:t>боратория знаний, 2006. — 125 с.</w:t>
      </w:r>
    </w:p>
    <w:p w:rsidR="005123EE" w:rsidRPr="006B6D4C" w:rsidRDefault="005123EE" w:rsidP="00E24B25">
      <w:pPr>
        <w:pStyle w:val="a5"/>
        <w:numPr>
          <w:ilvl w:val="0"/>
          <w:numId w:val="49"/>
        </w:numPr>
        <w:shd w:val="clear" w:color="auto" w:fill="auto"/>
        <w:tabs>
          <w:tab w:val="left" w:pos="284"/>
          <w:tab w:val="left" w:pos="1418"/>
          <w:tab w:val="left" w:pos="1560"/>
          <w:tab w:val="left" w:pos="5103"/>
          <w:tab w:val="left" w:pos="6876"/>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Канаев Б. И.</w:t>
      </w:r>
      <w:r w:rsidRPr="006B6D4C">
        <w:rPr>
          <w:rFonts w:ascii="Times New Roman" w:hAnsi="Times New Roman"/>
          <w:sz w:val="24"/>
          <w:szCs w:val="24"/>
        </w:rPr>
        <w:t xml:space="preserve"> Система внутришкольного управления. — М.: Изд-во «Магистр», 1997. — 190 с.</w:t>
      </w:r>
    </w:p>
    <w:p w:rsidR="005123EE" w:rsidRPr="006B6D4C" w:rsidRDefault="005123EE" w:rsidP="00E24B25">
      <w:pPr>
        <w:pStyle w:val="a5"/>
        <w:numPr>
          <w:ilvl w:val="0"/>
          <w:numId w:val="49"/>
        </w:numPr>
        <w:shd w:val="clear" w:color="auto" w:fill="auto"/>
        <w:tabs>
          <w:tab w:val="left" w:pos="284"/>
          <w:tab w:val="left" w:pos="1418"/>
          <w:tab w:val="left" w:pos="1560"/>
          <w:tab w:val="left" w:pos="5103"/>
          <w:tab w:val="left" w:pos="6881"/>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Колин К. К., Роберт И. В.</w:t>
      </w:r>
      <w:r w:rsidRPr="006B6D4C">
        <w:rPr>
          <w:rFonts w:ascii="Times New Roman" w:hAnsi="Times New Roman"/>
          <w:sz w:val="24"/>
          <w:szCs w:val="24"/>
        </w:rPr>
        <w:t xml:space="preserve"> Социальные аспекты ин</w:t>
      </w:r>
      <w:r w:rsidRPr="006B6D4C">
        <w:rPr>
          <w:rFonts w:ascii="Times New Roman" w:hAnsi="Times New Roman"/>
          <w:sz w:val="24"/>
          <w:szCs w:val="24"/>
        </w:rPr>
        <w:softHyphen/>
        <w:t>форматизации образования. — М.: Изд-во ИИО РАО; изд-во ИПИРАН, 2004. — 54 с.</w:t>
      </w:r>
    </w:p>
    <w:p w:rsidR="005123EE" w:rsidRPr="006B6D4C" w:rsidRDefault="005123EE" w:rsidP="00E24B25">
      <w:pPr>
        <w:pStyle w:val="a5"/>
        <w:numPr>
          <w:ilvl w:val="0"/>
          <w:numId w:val="49"/>
        </w:numPr>
        <w:shd w:val="clear" w:color="auto" w:fill="auto"/>
        <w:tabs>
          <w:tab w:val="left" w:pos="284"/>
          <w:tab w:val="left" w:pos="1418"/>
          <w:tab w:val="left" w:pos="1560"/>
          <w:tab w:val="left" w:pos="5103"/>
          <w:tab w:val="left" w:pos="6881"/>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Козлов О. А.</w:t>
      </w:r>
      <w:r w:rsidRPr="006B6D4C">
        <w:rPr>
          <w:rFonts w:ascii="Times New Roman" w:hAnsi="Times New Roman"/>
          <w:sz w:val="24"/>
          <w:szCs w:val="24"/>
        </w:rPr>
        <w:t xml:space="preserve"> Теоретико-методологические основы ин</w:t>
      </w:r>
      <w:r w:rsidRPr="006B6D4C">
        <w:rPr>
          <w:rFonts w:ascii="Times New Roman" w:hAnsi="Times New Roman"/>
          <w:sz w:val="24"/>
          <w:szCs w:val="24"/>
        </w:rPr>
        <w:softHyphen/>
        <w:t>формационной подготовки курсантов военно-учебных заведе</w:t>
      </w:r>
      <w:r w:rsidRPr="006B6D4C">
        <w:rPr>
          <w:rFonts w:ascii="Times New Roman" w:hAnsi="Times New Roman"/>
          <w:sz w:val="24"/>
          <w:szCs w:val="24"/>
        </w:rPr>
        <w:softHyphen/>
        <w:t>ний. — М.: МО РФ, 1999. — 328 с.</w:t>
      </w:r>
    </w:p>
    <w:p w:rsidR="005123EE" w:rsidRPr="006B6D4C" w:rsidRDefault="005123EE" w:rsidP="00E24B25">
      <w:pPr>
        <w:pStyle w:val="a5"/>
        <w:numPr>
          <w:ilvl w:val="0"/>
          <w:numId w:val="49"/>
        </w:numPr>
        <w:shd w:val="clear" w:color="auto" w:fill="auto"/>
        <w:tabs>
          <w:tab w:val="left" w:pos="284"/>
          <w:tab w:val="left" w:pos="1418"/>
          <w:tab w:val="left" w:pos="1560"/>
          <w:tab w:val="left" w:pos="5103"/>
          <w:tab w:val="left" w:pos="6886"/>
        </w:tabs>
        <w:spacing w:before="0" w:line="240" w:lineRule="auto"/>
        <w:ind w:left="0" w:firstLine="0"/>
        <w:rPr>
          <w:rFonts w:ascii="Times New Roman" w:hAnsi="Times New Roman"/>
          <w:sz w:val="24"/>
          <w:szCs w:val="24"/>
        </w:rPr>
      </w:pPr>
      <w:r w:rsidRPr="006B6D4C">
        <w:rPr>
          <w:rFonts w:ascii="Times New Roman" w:hAnsi="Times New Roman"/>
          <w:sz w:val="24"/>
          <w:szCs w:val="24"/>
        </w:rPr>
        <w:t>Концепция комплексной многоуровневой и многопро</w:t>
      </w:r>
      <w:r w:rsidRPr="006B6D4C">
        <w:rPr>
          <w:rFonts w:ascii="Times New Roman" w:hAnsi="Times New Roman"/>
          <w:sz w:val="24"/>
          <w:szCs w:val="24"/>
        </w:rPr>
        <w:softHyphen/>
        <w:t>фильной подготовки кадров информатизации образования / И. В. Роберт, О. А. Козлов. — М.: ИИО РАО, 2005. — 50 с.</w:t>
      </w:r>
    </w:p>
    <w:p w:rsidR="005123EE" w:rsidRPr="006B6D4C" w:rsidRDefault="005123EE" w:rsidP="00E24B25">
      <w:pPr>
        <w:pStyle w:val="a5"/>
        <w:numPr>
          <w:ilvl w:val="0"/>
          <w:numId w:val="49"/>
        </w:numPr>
        <w:shd w:val="clear" w:color="auto" w:fill="auto"/>
        <w:tabs>
          <w:tab w:val="left" w:pos="284"/>
          <w:tab w:val="left" w:pos="1418"/>
          <w:tab w:val="left" w:pos="1560"/>
          <w:tab w:val="left" w:pos="5103"/>
          <w:tab w:val="left" w:pos="6886"/>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Кравцова А. Ю.</w:t>
      </w:r>
      <w:r w:rsidRPr="006B6D4C">
        <w:rPr>
          <w:rFonts w:ascii="Times New Roman" w:hAnsi="Times New Roman"/>
          <w:sz w:val="24"/>
          <w:szCs w:val="24"/>
        </w:rPr>
        <w:t xml:space="preserve"> Основные направления использования зарубежного опыта для развития методической системы под</w:t>
      </w:r>
      <w:r w:rsidRPr="006B6D4C">
        <w:rPr>
          <w:rFonts w:ascii="Times New Roman" w:hAnsi="Times New Roman"/>
          <w:sz w:val="24"/>
          <w:szCs w:val="24"/>
        </w:rPr>
        <w:softHyphen/>
        <w:t>готовки учителей в области информационных и коммуника</w:t>
      </w:r>
      <w:r w:rsidRPr="006B6D4C">
        <w:rPr>
          <w:rFonts w:ascii="Times New Roman" w:hAnsi="Times New Roman"/>
          <w:sz w:val="24"/>
          <w:szCs w:val="24"/>
        </w:rPr>
        <w:softHyphen/>
        <w:t>ционных технологий (теория и практика). — М.: Образование и Информатика, 2003. — 232 с.</w:t>
      </w:r>
    </w:p>
    <w:p w:rsidR="005123EE" w:rsidRPr="006B6D4C" w:rsidRDefault="005123EE" w:rsidP="00E24B25">
      <w:pPr>
        <w:pStyle w:val="a5"/>
        <w:numPr>
          <w:ilvl w:val="0"/>
          <w:numId w:val="49"/>
        </w:numPr>
        <w:shd w:val="clear" w:color="auto" w:fill="auto"/>
        <w:tabs>
          <w:tab w:val="left" w:pos="284"/>
          <w:tab w:val="left" w:pos="1418"/>
          <w:tab w:val="left" w:pos="1560"/>
          <w:tab w:val="left" w:pos="5103"/>
          <w:tab w:val="left" w:pos="6886"/>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Круподеров Р. И.</w:t>
      </w:r>
      <w:r w:rsidRPr="006B6D4C">
        <w:rPr>
          <w:rFonts w:ascii="Times New Roman" w:hAnsi="Times New Roman"/>
          <w:sz w:val="24"/>
          <w:szCs w:val="24"/>
        </w:rPr>
        <w:t xml:space="preserve"> Математическая модель обучения на основе телекоммуникаций. — Елец: ЕГПИ, 1996. — 157 с.</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Кузнецов А. А., Морозов В. В. и др.</w:t>
      </w:r>
      <w:r w:rsidRPr="006B6D4C">
        <w:rPr>
          <w:rFonts w:ascii="Times New Roman" w:hAnsi="Times New Roman"/>
          <w:sz w:val="24"/>
          <w:szCs w:val="24"/>
        </w:rPr>
        <w:t xml:space="preserve"> Диагностика знаний и умений учащихся по информатике // Информатика и образование. — 1998. — № 6. — С. 8—16.</w:t>
      </w:r>
    </w:p>
    <w:p w:rsidR="005123EE" w:rsidRPr="006B6D4C" w:rsidRDefault="005123EE" w:rsidP="00E24B25">
      <w:pPr>
        <w:pStyle w:val="a5"/>
        <w:numPr>
          <w:ilvl w:val="0"/>
          <w:numId w:val="49"/>
        </w:numPr>
        <w:shd w:val="clear" w:color="auto" w:fill="auto"/>
        <w:tabs>
          <w:tab w:val="left" w:pos="284"/>
          <w:tab w:val="left" w:pos="721"/>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Латышев В. Л.</w:t>
      </w:r>
      <w:r w:rsidRPr="006B6D4C">
        <w:rPr>
          <w:rFonts w:ascii="Times New Roman" w:hAnsi="Times New Roman"/>
          <w:sz w:val="24"/>
          <w:szCs w:val="24"/>
        </w:rPr>
        <w:t xml:space="preserve"> Интеллектуальные обучающие систе</w:t>
      </w:r>
      <w:r w:rsidRPr="006B6D4C">
        <w:rPr>
          <w:rFonts w:ascii="Times New Roman" w:hAnsi="Times New Roman"/>
          <w:sz w:val="24"/>
          <w:szCs w:val="24"/>
        </w:rPr>
        <w:softHyphen/>
        <w:t>мы: теория и технология создания и применения. — М.: Обра</w:t>
      </w:r>
      <w:r w:rsidRPr="006B6D4C">
        <w:rPr>
          <w:rFonts w:ascii="Times New Roman" w:hAnsi="Times New Roman"/>
          <w:sz w:val="24"/>
          <w:szCs w:val="24"/>
        </w:rPr>
        <w:softHyphen/>
        <w:t>зование и Информатика, 2003. — 304 с.</w:t>
      </w:r>
    </w:p>
    <w:p w:rsidR="005123EE" w:rsidRPr="006B6D4C" w:rsidRDefault="005123EE" w:rsidP="00E24B25">
      <w:pPr>
        <w:pStyle w:val="a5"/>
        <w:numPr>
          <w:ilvl w:val="0"/>
          <w:numId w:val="49"/>
        </w:numPr>
        <w:shd w:val="clear" w:color="auto" w:fill="auto"/>
        <w:tabs>
          <w:tab w:val="left" w:pos="284"/>
          <w:tab w:val="left" w:pos="711"/>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Мазур 3. Ф.</w:t>
      </w:r>
      <w:r w:rsidRPr="006B6D4C">
        <w:rPr>
          <w:rFonts w:ascii="Times New Roman" w:hAnsi="Times New Roman"/>
          <w:sz w:val="24"/>
          <w:szCs w:val="24"/>
        </w:rPr>
        <w:t xml:space="preserve"> Проектирование инновационной деятель</w:t>
      </w:r>
      <w:r w:rsidRPr="006B6D4C">
        <w:rPr>
          <w:rFonts w:ascii="Times New Roman" w:hAnsi="Times New Roman"/>
          <w:sz w:val="24"/>
          <w:szCs w:val="24"/>
        </w:rPr>
        <w:softHyphen/>
        <w:t>ности в образовании. — М.: Агентство «Дианисс», 1997.—■ 273 с.</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Майер В.Р.</w:t>
      </w:r>
      <w:r w:rsidRPr="006B6D4C">
        <w:rPr>
          <w:rFonts w:ascii="Times New Roman" w:hAnsi="Times New Roman"/>
          <w:sz w:val="24"/>
          <w:szCs w:val="24"/>
        </w:rPr>
        <w:t xml:space="preserve"> Методическая система геометрической подготовки учителя математики на основе новых информаци</w:t>
      </w:r>
      <w:r w:rsidRPr="006B6D4C">
        <w:rPr>
          <w:rFonts w:ascii="Times New Roman" w:hAnsi="Times New Roman"/>
          <w:sz w:val="24"/>
          <w:szCs w:val="24"/>
        </w:rPr>
        <w:softHyphen/>
        <w:t>онных технологий. — Красноярск: РИО КГПУ, 2001. — 386 с.</w:t>
      </w:r>
    </w:p>
    <w:p w:rsidR="005123EE" w:rsidRPr="006B6D4C" w:rsidRDefault="005123EE" w:rsidP="00E24B25">
      <w:pPr>
        <w:pStyle w:val="a5"/>
        <w:numPr>
          <w:ilvl w:val="0"/>
          <w:numId w:val="49"/>
        </w:numPr>
        <w:shd w:val="clear" w:color="auto" w:fill="auto"/>
        <w:tabs>
          <w:tab w:val="left" w:pos="284"/>
          <w:tab w:val="left" w:pos="750"/>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Мартиросян Л. П.</w:t>
      </w:r>
      <w:r w:rsidRPr="006B6D4C">
        <w:rPr>
          <w:rFonts w:ascii="Times New Roman" w:hAnsi="Times New Roman"/>
          <w:sz w:val="24"/>
          <w:szCs w:val="24"/>
        </w:rPr>
        <w:t xml:space="preserve"> Методические рекомендации по использованию информационных технологий на уроках мате</w:t>
      </w:r>
      <w:r w:rsidRPr="006B6D4C">
        <w:rPr>
          <w:rFonts w:ascii="Times New Roman" w:hAnsi="Times New Roman"/>
          <w:sz w:val="24"/>
          <w:szCs w:val="24"/>
        </w:rPr>
        <w:softHyphen/>
        <w:t>матики в 6 классе. — М.: ИИО РАО, 2005.</w:t>
      </w:r>
    </w:p>
    <w:p w:rsidR="005123EE" w:rsidRPr="006B6D4C" w:rsidRDefault="005123EE" w:rsidP="00E24B25">
      <w:pPr>
        <w:pStyle w:val="a5"/>
        <w:numPr>
          <w:ilvl w:val="0"/>
          <w:numId w:val="49"/>
        </w:numPr>
        <w:shd w:val="clear" w:color="auto" w:fill="auto"/>
        <w:tabs>
          <w:tab w:val="left" w:pos="284"/>
          <w:tab w:val="left" w:pos="721"/>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Панюкова С. В.</w:t>
      </w:r>
      <w:r w:rsidRPr="006B6D4C">
        <w:rPr>
          <w:rFonts w:ascii="Times New Roman" w:hAnsi="Times New Roman"/>
          <w:sz w:val="24"/>
          <w:szCs w:val="24"/>
        </w:rPr>
        <w:t xml:space="preserve"> Информационные и коммуникацион</w:t>
      </w:r>
      <w:r w:rsidRPr="006B6D4C">
        <w:rPr>
          <w:rFonts w:ascii="Times New Roman" w:hAnsi="Times New Roman"/>
          <w:sz w:val="24"/>
          <w:szCs w:val="24"/>
        </w:rPr>
        <w:softHyphen/>
        <w:t>ные технологии в личностно-ориентированном обучении. — М.: Пропресс, 1998.</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Панюкова С. В.</w:t>
      </w:r>
      <w:r w:rsidRPr="006B6D4C">
        <w:rPr>
          <w:rFonts w:ascii="Times New Roman" w:hAnsi="Times New Roman"/>
          <w:sz w:val="24"/>
          <w:szCs w:val="24"/>
        </w:rPr>
        <w:t xml:space="preserve"> Концепция реализации личностно ориентированного обучения при использовании информаци</w:t>
      </w:r>
      <w:r w:rsidRPr="006B6D4C">
        <w:rPr>
          <w:rFonts w:ascii="Times New Roman" w:hAnsi="Times New Roman"/>
          <w:sz w:val="24"/>
          <w:szCs w:val="24"/>
        </w:rPr>
        <w:softHyphen/>
        <w:t>онных и коммуникационных технологий. — М.: Изд-во ИОСО РАО, 1998. — 120 с.</w:t>
      </w:r>
    </w:p>
    <w:p w:rsidR="005123EE" w:rsidRPr="006B6D4C" w:rsidRDefault="005123EE" w:rsidP="00E24B25">
      <w:pPr>
        <w:pStyle w:val="a5"/>
        <w:numPr>
          <w:ilvl w:val="0"/>
          <w:numId w:val="49"/>
        </w:numPr>
        <w:shd w:val="clear" w:color="auto" w:fill="auto"/>
        <w:tabs>
          <w:tab w:val="left" w:pos="284"/>
          <w:tab w:val="left" w:pos="754"/>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Петров П. К.</w:t>
      </w:r>
      <w:r w:rsidRPr="006B6D4C">
        <w:rPr>
          <w:rFonts w:ascii="Times New Roman" w:hAnsi="Times New Roman"/>
          <w:sz w:val="24"/>
          <w:szCs w:val="24"/>
        </w:rPr>
        <w:t xml:space="preserve"> Современные информационные техно</w:t>
      </w:r>
      <w:r w:rsidRPr="006B6D4C">
        <w:rPr>
          <w:rFonts w:ascii="Times New Roman" w:hAnsi="Times New Roman"/>
          <w:sz w:val="24"/>
          <w:szCs w:val="24"/>
        </w:rPr>
        <w:softHyphen/>
        <w:t>логии в научно-исследовательской работе студентов факульте</w:t>
      </w:r>
      <w:r w:rsidRPr="006B6D4C">
        <w:rPr>
          <w:rFonts w:ascii="Times New Roman" w:hAnsi="Times New Roman"/>
          <w:sz w:val="24"/>
          <w:szCs w:val="24"/>
        </w:rPr>
        <w:softHyphen/>
        <w:t>тов физической культуры: учеб. пособие. — Ижевск: Изда</w:t>
      </w:r>
      <w:r w:rsidRPr="006B6D4C">
        <w:rPr>
          <w:rFonts w:ascii="Times New Roman" w:hAnsi="Times New Roman"/>
          <w:sz w:val="24"/>
          <w:szCs w:val="24"/>
        </w:rPr>
        <w:softHyphen/>
        <w:t>тельский дом «Удмуртский университет», 2000. — 128 с.</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Петров П. К.</w:t>
      </w:r>
      <w:r w:rsidRPr="006B6D4C">
        <w:rPr>
          <w:rFonts w:ascii="Times New Roman" w:hAnsi="Times New Roman"/>
          <w:sz w:val="24"/>
          <w:szCs w:val="24"/>
        </w:rPr>
        <w:t xml:space="preserve"> Теоретические и методические основы подготовки специалистов физической культуры и спорта с ис</w:t>
      </w:r>
      <w:r w:rsidRPr="006B6D4C">
        <w:rPr>
          <w:rFonts w:ascii="Times New Roman" w:hAnsi="Times New Roman"/>
          <w:sz w:val="24"/>
          <w:szCs w:val="24"/>
        </w:rPr>
        <w:softHyphen/>
        <w:t>пользованием современных информационных и коммуника</w:t>
      </w:r>
      <w:r w:rsidRPr="006B6D4C">
        <w:rPr>
          <w:rFonts w:ascii="Times New Roman" w:hAnsi="Times New Roman"/>
          <w:sz w:val="24"/>
          <w:szCs w:val="24"/>
        </w:rPr>
        <w:softHyphen/>
        <w:t>ционных технологий. — М.; Ижевск: Издательский дом «Уд</w:t>
      </w:r>
      <w:r w:rsidRPr="006B6D4C">
        <w:rPr>
          <w:rFonts w:ascii="Times New Roman" w:hAnsi="Times New Roman"/>
          <w:sz w:val="24"/>
          <w:szCs w:val="24"/>
        </w:rPr>
        <w:softHyphen/>
        <w:t>муртский университет», 2003. — 447 с.</w:t>
      </w:r>
    </w:p>
    <w:p w:rsidR="005123EE" w:rsidRPr="006B6D4C" w:rsidRDefault="005123EE" w:rsidP="00E24B25">
      <w:pPr>
        <w:pStyle w:val="a5"/>
        <w:numPr>
          <w:ilvl w:val="0"/>
          <w:numId w:val="49"/>
        </w:numPr>
        <w:shd w:val="clear" w:color="auto" w:fill="auto"/>
        <w:tabs>
          <w:tab w:val="left" w:pos="284"/>
          <w:tab w:val="left" w:pos="721"/>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Прозорова Ю. А.</w:t>
      </w:r>
      <w:r w:rsidRPr="006B6D4C">
        <w:rPr>
          <w:rFonts w:ascii="Times New Roman" w:hAnsi="Times New Roman"/>
          <w:sz w:val="24"/>
          <w:szCs w:val="24"/>
        </w:rPr>
        <w:t xml:space="preserve"> Информационные и коммуникаци</w:t>
      </w:r>
      <w:r w:rsidRPr="006B6D4C">
        <w:rPr>
          <w:rFonts w:ascii="Times New Roman" w:hAnsi="Times New Roman"/>
          <w:sz w:val="24"/>
          <w:szCs w:val="24"/>
        </w:rPr>
        <w:softHyphen/>
        <w:t>онные технологии в высшем гуманитарном образовании: Ла</w:t>
      </w:r>
      <w:r w:rsidRPr="006B6D4C">
        <w:rPr>
          <w:rFonts w:ascii="Times New Roman" w:hAnsi="Times New Roman"/>
          <w:sz w:val="24"/>
          <w:szCs w:val="24"/>
        </w:rPr>
        <w:softHyphen/>
        <w:t>бораторный практикум. 4.1. — М.: Изд-во УРАО, 2002. — 1 112 с.</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Fonts w:ascii="Times New Roman" w:hAnsi="Times New Roman"/>
          <w:sz w:val="24"/>
          <w:szCs w:val="24"/>
        </w:rPr>
        <w:t>Рабочая тетрадь по дисциплине «Использование совре</w:t>
      </w:r>
      <w:r w:rsidRPr="006B6D4C">
        <w:rPr>
          <w:rFonts w:ascii="Times New Roman" w:hAnsi="Times New Roman"/>
          <w:sz w:val="24"/>
          <w:szCs w:val="24"/>
        </w:rPr>
        <w:softHyphen/>
        <w:t>менных информационных и коммуникационных технологий ! в учебном процессе»: учебно-методическое пособие / сост. С. В. Панюкова. — Рязань: РГПУ, 2004. — 50 с.</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Style w:val="af0"/>
          <w:rFonts w:ascii="Times New Roman" w:hAnsi="Times New Roman" w:cs="Times New Roman"/>
          <w:sz w:val="24"/>
          <w:szCs w:val="24"/>
        </w:rPr>
        <w:t>Роберт И. В.</w:t>
      </w:r>
      <w:r w:rsidRPr="006B6D4C">
        <w:rPr>
          <w:rFonts w:ascii="Times New Roman" w:hAnsi="Times New Roman"/>
          <w:sz w:val="24"/>
          <w:szCs w:val="24"/>
        </w:rPr>
        <w:t xml:space="preserve"> Теория и методика информатизации об- ] разования. — М.: ИИО РАО, 2007. — 304 с.</w:t>
      </w:r>
    </w:p>
    <w:p w:rsidR="005123EE" w:rsidRPr="006B6D4C" w:rsidRDefault="005123EE" w:rsidP="00E24B25">
      <w:pPr>
        <w:pStyle w:val="a5"/>
        <w:numPr>
          <w:ilvl w:val="0"/>
          <w:numId w:val="49"/>
        </w:numPr>
        <w:shd w:val="clear" w:color="auto" w:fill="auto"/>
        <w:tabs>
          <w:tab w:val="left" w:pos="284"/>
          <w:tab w:val="left" w:pos="721"/>
          <w:tab w:val="left" w:pos="1418"/>
          <w:tab w:val="left" w:pos="1560"/>
          <w:tab w:val="left" w:pos="5103"/>
        </w:tabs>
        <w:spacing w:before="0" w:line="240" w:lineRule="auto"/>
        <w:ind w:left="0" w:firstLine="0"/>
        <w:rPr>
          <w:rFonts w:ascii="Times New Roman" w:hAnsi="Times New Roman"/>
          <w:sz w:val="24"/>
          <w:szCs w:val="24"/>
        </w:rPr>
      </w:pPr>
      <w:r w:rsidRPr="006B6D4C">
        <w:rPr>
          <w:rStyle w:val="12"/>
          <w:rFonts w:ascii="Times New Roman" w:hAnsi="Times New Roman" w:cs="Times New Roman"/>
          <w:sz w:val="24"/>
          <w:szCs w:val="24"/>
        </w:rPr>
        <w:t>Роберт И. В.</w:t>
      </w:r>
      <w:r w:rsidRPr="006B6D4C">
        <w:rPr>
          <w:rFonts w:ascii="Times New Roman" w:hAnsi="Times New Roman"/>
          <w:sz w:val="24"/>
          <w:szCs w:val="24"/>
        </w:rPr>
        <w:t xml:space="preserve"> Современные информационные техноло</w:t>
      </w:r>
      <w:r w:rsidRPr="006B6D4C">
        <w:rPr>
          <w:rFonts w:ascii="Times New Roman" w:hAnsi="Times New Roman"/>
          <w:sz w:val="24"/>
          <w:szCs w:val="24"/>
        </w:rPr>
        <w:softHyphen/>
        <w:t>гии в образовании: дидактические проблемы; перспективы ис</w:t>
      </w:r>
      <w:r w:rsidRPr="006B6D4C">
        <w:rPr>
          <w:rFonts w:ascii="Times New Roman" w:hAnsi="Times New Roman"/>
          <w:sz w:val="24"/>
          <w:szCs w:val="24"/>
        </w:rPr>
        <w:softHyphen/>
        <w:t>пользования. — М.: Школа-Пресс, 1994. — 205 с.</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Style w:val="12"/>
          <w:rFonts w:ascii="Times New Roman" w:hAnsi="Times New Roman" w:cs="Times New Roman"/>
          <w:sz w:val="24"/>
          <w:szCs w:val="24"/>
        </w:rPr>
        <w:t>Роберт И. В., Поляков В. А.</w:t>
      </w:r>
      <w:r w:rsidRPr="006B6D4C">
        <w:rPr>
          <w:rFonts w:ascii="Times New Roman" w:hAnsi="Times New Roman"/>
          <w:sz w:val="24"/>
          <w:szCs w:val="24"/>
        </w:rPr>
        <w:t xml:space="preserve"> Основные направления научных исследований в области информатизации професси</w:t>
      </w:r>
      <w:r w:rsidRPr="006B6D4C">
        <w:rPr>
          <w:rFonts w:ascii="Times New Roman" w:hAnsi="Times New Roman"/>
          <w:sz w:val="24"/>
          <w:szCs w:val="24"/>
        </w:rPr>
        <w:softHyphen/>
        <w:t>онального образования. — М.: Образование и Информатика, 2004. — 68 с.</w:t>
      </w:r>
    </w:p>
    <w:p w:rsidR="005123EE" w:rsidRPr="006B6D4C" w:rsidRDefault="005123EE" w:rsidP="00E24B25">
      <w:pPr>
        <w:pStyle w:val="a5"/>
        <w:numPr>
          <w:ilvl w:val="0"/>
          <w:numId w:val="49"/>
        </w:numPr>
        <w:shd w:val="clear" w:color="auto" w:fill="auto"/>
        <w:tabs>
          <w:tab w:val="left" w:pos="284"/>
          <w:tab w:val="left" w:pos="721"/>
          <w:tab w:val="left" w:pos="1418"/>
          <w:tab w:val="left" w:pos="1560"/>
          <w:tab w:val="left" w:pos="5103"/>
        </w:tabs>
        <w:spacing w:before="0" w:line="240" w:lineRule="auto"/>
        <w:ind w:left="0" w:firstLine="0"/>
        <w:rPr>
          <w:rFonts w:ascii="Times New Roman" w:hAnsi="Times New Roman"/>
          <w:sz w:val="24"/>
          <w:szCs w:val="24"/>
        </w:rPr>
      </w:pPr>
      <w:r w:rsidRPr="006B6D4C">
        <w:rPr>
          <w:rStyle w:val="12"/>
          <w:rFonts w:ascii="Times New Roman" w:hAnsi="Times New Roman" w:cs="Times New Roman"/>
          <w:sz w:val="24"/>
          <w:szCs w:val="24"/>
        </w:rPr>
        <w:t>Рудинский И. Д.</w:t>
      </w:r>
      <w:r w:rsidRPr="006B6D4C">
        <w:rPr>
          <w:rFonts w:ascii="Times New Roman" w:hAnsi="Times New Roman"/>
          <w:sz w:val="24"/>
          <w:szCs w:val="24"/>
        </w:rPr>
        <w:t xml:space="preserve"> Основы формально-структурного моделирования систем обучения и автоматизации педагогиче</w:t>
      </w:r>
      <w:r w:rsidRPr="006B6D4C">
        <w:rPr>
          <w:rFonts w:ascii="Times New Roman" w:hAnsi="Times New Roman"/>
          <w:sz w:val="24"/>
          <w:szCs w:val="24"/>
        </w:rPr>
        <w:softHyphen/>
        <w:t>ского тестирования знаний. — М.: Горячая линия — Телеком, 2004. — 204 с.</w:t>
      </w:r>
    </w:p>
    <w:p w:rsidR="005123EE" w:rsidRPr="006B6D4C" w:rsidRDefault="005123EE" w:rsidP="00E24B25">
      <w:pPr>
        <w:pStyle w:val="a5"/>
        <w:numPr>
          <w:ilvl w:val="0"/>
          <w:numId w:val="49"/>
        </w:numPr>
        <w:shd w:val="clear" w:color="auto" w:fill="auto"/>
        <w:tabs>
          <w:tab w:val="left" w:pos="284"/>
          <w:tab w:val="left" w:pos="730"/>
          <w:tab w:val="left" w:pos="1418"/>
          <w:tab w:val="left" w:pos="1560"/>
          <w:tab w:val="left" w:pos="5103"/>
        </w:tabs>
        <w:spacing w:before="0" w:line="240" w:lineRule="auto"/>
        <w:ind w:left="0" w:firstLine="0"/>
        <w:rPr>
          <w:rFonts w:ascii="Times New Roman" w:hAnsi="Times New Roman"/>
          <w:sz w:val="24"/>
          <w:szCs w:val="24"/>
        </w:rPr>
      </w:pPr>
      <w:r w:rsidRPr="006B6D4C">
        <w:rPr>
          <w:rFonts w:ascii="Times New Roman" w:hAnsi="Times New Roman"/>
          <w:sz w:val="24"/>
          <w:szCs w:val="24"/>
        </w:rPr>
        <w:t>СанПиН 2.2.2/2.4.1340-03. Санитарно-эпидемиологи- ческие правила и нормативы. Гигиенические требования к персональным электронно-вычислительным машинам и орга</w:t>
      </w:r>
      <w:r w:rsidRPr="006B6D4C">
        <w:rPr>
          <w:rFonts w:ascii="Times New Roman" w:hAnsi="Times New Roman"/>
          <w:sz w:val="24"/>
          <w:szCs w:val="24"/>
        </w:rPr>
        <w:softHyphen/>
        <w:t>низации работы. Утв. Главным государственным санитарным врачом РФ 30 мая 2003 г. Дата введения: 30 июня 2003 г.</w:t>
      </w:r>
    </w:p>
    <w:p w:rsidR="005123EE" w:rsidRPr="006B6D4C" w:rsidRDefault="005123EE" w:rsidP="00E24B25">
      <w:pPr>
        <w:pStyle w:val="a5"/>
        <w:numPr>
          <w:ilvl w:val="0"/>
          <w:numId w:val="49"/>
        </w:numPr>
        <w:shd w:val="clear" w:color="auto" w:fill="auto"/>
        <w:tabs>
          <w:tab w:val="left" w:pos="284"/>
          <w:tab w:val="left" w:pos="711"/>
          <w:tab w:val="left" w:pos="1418"/>
          <w:tab w:val="left" w:pos="1560"/>
          <w:tab w:val="left" w:pos="5103"/>
        </w:tabs>
        <w:spacing w:before="0" w:line="240" w:lineRule="auto"/>
        <w:ind w:left="0" w:firstLine="0"/>
        <w:rPr>
          <w:rFonts w:ascii="Times New Roman" w:hAnsi="Times New Roman"/>
          <w:sz w:val="24"/>
          <w:szCs w:val="24"/>
        </w:rPr>
      </w:pPr>
      <w:r w:rsidRPr="006B6D4C">
        <w:rPr>
          <w:rFonts w:ascii="Times New Roman" w:hAnsi="Times New Roman"/>
          <w:sz w:val="24"/>
          <w:szCs w:val="24"/>
        </w:rPr>
        <w:t>СанПиН 2.2.2.1332-03. Санитарно-эпидемиологические правила и нормативы. Гигиенические требования к организа</w:t>
      </w:r>
      <w:r w:rsidRPr="006B6D4C">
        <w:rPr>
          <w:rFonts w:ascii="Times New Roman" w:hAnsi="Times New Roman"/>
          <w:sz w:val="24"/>
          <w:szCs w:val="24"/>
        </w:rPr>
        <w:softHyphen/>
        <w:t>ции работы на копировально-множительной технике. Утв. Глав</w:t>
      </w:r>
      <w:r w:rsidRPr="006B6D4C">
        <w:rPr>
          <w:rFonts w:ascii="Times New Roman" w:hAnsi="Times New Roman"/>
          <w:sz w:val="24"/>
          <w:szCs w:val="24"/>
        </w:rPr>
        <w:softHyphen/>
        <w:t>ным государственным санитарным врачом РФ 28 мая 2003 года. Дата введения: 25 июня 2003 г.</w:t>
      </w:r>
    </w:p>
    <w:p w:rsidR="005123EE" w:rsidRPr="006B6D4C" w:rsidRDefault="005123EE" w:rsidP="00E24B25">
      <w:pPr>
        <w:pStyle w:val="a5"/>
        <w:numPr>
          <w:ilvl w:val="0"/>
          <w:numId w:val="49"/>
        </w:numPr>
        <w:shd w:val="clear" w:color="auto" w:fill="auto"/>
        <w:tabs>
          <w:tab w:val="left" w:pos="284"/>
          <w:tab w:val="left" w:pos="735"/>
          <w:tab w:val="left" w:pos="1418"/>
          <w:tab w:val="left" w:pos="1560"/>
          <w:tab w:val="left" w:pos="5103"/>
        </w:tabs>
        <w:spacing w:before="0" w:line="240" w:lineRule="auto"/>
        <w:ind w:left="0" w:firstLine="0"/>
        <w:rPr>
          <w:rFonts w:ascii="Times New Roman" w:hAnsi="Times New Roman"/>
          <w:sz w:val="24"/>
          <w:szCs w:val="24"/>
        </w:rPr>
      </w:pPr>
      <w:r w:rsidRPr="006B6D4C">
        <w:rPr>
          <w:rFonts w:ascii="Times New Roman" w:hAnsi="Times New Roman"/>
          <w:sz w:val="24"/>
          <w:szCs w:val="24"/>
        </w:rPr>
        <w:t>СанПиН 2.4.7.1166-02. Санитарные правила и норма</w:t>
      </w:r>
      <w:r w:rsidRPr="006B6D4C">
        <w:rPr>
          <w:rFonts w:ascii="Times New Roman" w:hAnsi="Times New Roman"/>
          <w:sz w:val="24"/>
          <w:szCs w:val="24"/>
        </w:rPr>
        <w:softHyphen/>
        <w:t>тивы. Гигиенические требования к изданиям учебным для об</w:t>
      </w:r>
      <w:r w:rsidRPr="006B6D4C">
        <w:rPr>
          <w:rFonts w:ascii="Times New Roman" w:hAnsi="Times New Roman"/>
          <w:sz w:val="24"/>
          <w:szCs w:val="24"/>
        </w:rPr>
        <w:softHyphen/>
        <w:t>щего и начального профессионального образования. Утв. Глав</w:t>
      </w:r>
      <w:r w:rsidRPr="006B6D4C">
        <w:rPr>
          <w:rFonts w:ascii="Times New Roman" w:hAnsi="Times New Roman"/>
          <w:sz w:val="24"/>
          <w:szCs w:val="24"/>
        </w:rPr>
        <w:softHyphen/>
        <w:t>ным государственным санитарным врачом РФ 7 октября 2002 г. Дата введения: 1 февраля 2003 г.</w:t>
      </w:r>
    </w:p>
    <w:p w:rsidR="005123EE" w:rsidRPr="006B6D4C" w:rsidRDefault="005123EE" w:rsidP="00E24B25">
      <w:pPr>
        <w:pStyle w:val="a5"/>
        <w:numPr>
          <w:ilvl w:val="0"/>
          <w:numId w:val="49"/>
        </w:numPr>
        <w:shd w:val="clear" w:color="auto" w:fill="auto"/>
        <w:tabs>
          <w:tab w:val="left" w:pos="284"/>
          <w:tab w:val="left" w:pos="726"/>
          <w:tab w:val="left" w:pos="1418"/>
          <w:tab w:val="left" w:pos="1560"/>
          <w:tab w:val="left" w:pos="5103"/>
        </w:tabs>
        <w:spacing w:before="0" w:line="240" w:lineRule="auto"/>
        <w:ind w:left="0" w:firstLine="0"/>
        <w:rPr>
          <w:rFonts w:ascii="Times New Roman" w:hAnsi="Times New Roman"/>
          <w:sz w:val="24"/>
          <w:szCs w:val="24"/>
        </w:rPr>
      </w:pPr>
      <w:r w:rsidRPr="006B6D4C">
        <w:rPr>
          <w:rFonts w:ascii="Times New Roman" w:hAnsi="Times New Roman"/>
          <w:sz w:val="24"/>
          <w:szCs w:val="24"/>
        </w:rPr>
        <w:t>Теория и практика создания образовательных элек</w:t>
      </w:r>
      <w:r w:rsidRPr="006B6D4C">
        <w:rPr>
          <w:rFonts w:ascii="Times New Roman" w:hAnsi="Times New Roman"/>
          <w:sz w:val="24"/>
          <w:szCs w:val="24"/>
        </w:rPr>
        <w:softHyphen/>
        <w:t>тронных изданий. — М.: Изд-во РУДН, 2003. — 214 с.</w:t>
      </w:r>
    </w:p>
    <w:p w:rsidR="005123EE" w:rsidRPr="006B6D4C" w:rsidRDefault="005123EE" w:rsidP="00E24B25">
      <w:pPr>
        <w:pStyle w:val="a5"/>
        <w:numPr>
          <w:ilvl w:val="0"/>
          <w:numId w:val="49"/>
        </w:numPr>
        <w:shd w:val="clear" w:color="auto" w:fill="auto"/>
        <w:tabs>
          <w:tab w:val="left" w:pos="284"/>
          <w:tab w:val="left" w:pos="730"/>
          <w:tab w:val="left" w:pos="1418"/>
          <w:tab w:val="left" w:pos="1560"/>
          <w:tab w:val="left" w:pos="5103"/>
        </w:tabs>
        <w:spacing w:before="0" w:line="240" w:lineRule="auto"/>
        <w:ind w:left="0" w:firstLine="0"/>
        <w:rPr>
          <w:rFonts w:ascii="Times New Roman" w:hAnsi="Times New Roman"/>
          <w:sz w:val="24"/>
          <w:szCs w:val="24"/>
        </w:rPr>
      </w:pPr>
      <w:r w:rsidRPr="006B6D4C">
        <w:rPr>
          <w:rFonts w:ascii="Times New Roman" w:hAnsi="Times New Roman"/>
          <w:sz w:val="24"/>
          <w:szCs w:val="24"/>
        </w:rPr>
        <w:t>Толковый словарь терминов понятийного аппарата информатизации образования. — М.: ИИО РАО, 2006. — 40 с.</w:t>
      </w:r>
    </w:p>
    <w:p w:rsidR="00E24B25" w:rsidRPr="00E24B25" w:rsidRDefault="00E24B25" w:rsidP="00E24B25">
      <w:pPr>
        <w:jc w:val="center"/>
      </w:pPr>
    </w:p>
    <w:p w:rsidR="005123EE" w:rsidRPr="00E24B25" w:rsidRDefault="005123EE" w:rsidP="00E24B25">
      <w:pPr>
        <w:jc w:val="center"/>
        <w:rPr>
          <w:rFonts w:ascii="Times New Roman" w:hAnsi="Times New Roman" w:cs="Times New Roman"/>
          <w:b/>
          <w:sz w:val="28"/>
          <w:szCs w:val="28"/>
        </w:rPr>
      </w:pPr>
      <w:r w:rsidRPr="00E24B25">
        <w:rPr>
          <w:rFonts w:ascii="Times New Roman" w:hAnsi="Times New Roman" w:cs="Times New Roman"/>
          <w:b/>
          <w:sz w:val="28"/>
          <w:szCs w:val="28"/>
        </w:rPr>
        <w:t>Словарь терминов [30]</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Автоматизация обучения</w:t>
      </w:r>
      <w:r w:rsidRPr="006B6D4C">
        <w:rPr>
          <w:rFonts w:ascii="Times New Roman" w:hAnsi="Times New Roman"/>
          <w:sz w:val="24"/>
          <w:szCs w:val="24"/>
        </w:rPr>
        <w:t xml:space="preserve"> — прием технологии обучения, в котором часть рутинных функций, выполнявшихся ранее преподавателем, передается автоматическим устройствам, ре</w:t>
      </w:r>
      <w:r w:rsidRPr="006B6D4C">
        <w:rPr>
          <w:rFonts w:ascii="Times New Roman" w:hAnsi="Times New Roman"/>
          <w:sz w:val="24"/>
          <w:szCs w:val="24"/>
        </w:rPr>
        <w:softHyphen/>
        <w:t>ализующим возможности информационных и коммуникаци</w:t>
      </w:r>
      <w:r w:rsidRPr="006B6D4C">
        <w:rPr>
          <w:rFonts w:ascii="Times New Roman" w:hAnsi="Times New Roman"/>
          <w:sz w:val="24"/>
          <w:szCs w:val="24"/>
        </w:rPr>
        <w:softHyphen/>
        <w:t>онных технологий. Цель автоматизации обучения — повыше</w:t>
      </w:r>
      <w:r w:rsidRPr="006B6D4C">
        <w:rPr>
          <w:rFonts w:ascii="Times New Roman" w:hAnsi="Times New Roman"/>
          <w:sz w:val="24"/>
          <w:szCs w:val="24"/>
        </w:rPr>
        <w:softHyphen/>
        <w:t>ние эффективности обучения.</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Автоматизация процессов информационно-методического обеспечения учебно-воспитательного процесса и организаци</w:t>
      </w:r>
      <w:r w:rsidRPr="006B6D4C">
        <w:rPr>
          <w:rStyle w:val="TrebuchetMS"/>
          <w:rFonts w:ascii="Times New Roman" w:hAnsi="Times New Roman" w:cs="Times New Roman"/>
          <w:sz w:val="24"/>
          <w:szCs w:val="24"/>
        </w:rPr>
        <w:softHyphen/>
        <w:t>онного управления учебным заведением (системой учебных заведений)</w:t>
      </w:r>
      <w:r w:rsidRPr="006B6D4C">
        <w:rPr>
          <w:rFonts w:ascii="Times New Roman" w:hAnsi="Times New Roman"/>
          <w:sz w:val="24"/>
          <w:szCs w:val="24"/>
        </w:rPr>
        <w:t xml:space="preserve"> — поддержание заданной степени комфорта дея</w:t>
      </w:r>
      <w:r w:rsidRPr="006B6D4C">
        <w:rPr>
          <w:rFonts w:ascii="Times New Roman" w:hAnsi="Times New Roman"/>
          <w:sz w:val="24"/>
          <w:szCs w:val="24"/>
        </w:rPr>
        <w:softHyphen/>
        <w:t>тельности работника сферы образования на базе использова</w:t>
      </w:r>
      <w:r w:rsidRPr="006B6D4C">
        <w:rPr>
          <w:rFonts w:ascii="Times New Roman" w:hAnsi="Times New Roman"/>
          <w:sz w:val="24"/>
          <w:szCs w:val="24"/>
        </w:rPr>
        <w:softHyphen/>
        <w:t>ния средств ИКТ в процессе ведения делопроизводства в учеб</w:t>
      </w:r>
      <w:r w:rsidRPr="006B6D4C">
        <w:rPr>
          <w:rFonts w:ascii="Times New Roman" w:hAnsi="Times New Roman"/>
          <w:sz w:val="24"/>
          <w:szCs w:val="24"/>
        </w:rPr>
        <w:softHyphen/>
        <w:t>ном заведении, в профессиональной деятельности учителя- предметника, методиста, организатора учебно-воспитательного процесса.</w:t>
      </w:r>
      <w:r w:rsidRPr="006B6D4C">
        <w:rPr>
          <w:rStyle w:val="af0"/>
          <w:rFonts w:ascii="Times New Roman" w:hAnsi="Times New Roman" w:cs="Times New Roman"/>
          <w:sz w:val="24"/>
          <w:szCs w:val="24"/>
        </w:rPr>
        <w:t xml:space="preserve"> Основные функции средств ИКТ в процес</w:t>
      </w:r>
      <w:r w:rsidRPr="006B6D4C">
        <w:rPr>
          <w:rStyle w:val="af0"/>
          <w:rFonts w:ascii="Times New Roman" w:hAnsi="Times New Roman" w:cs="Times New Roman"/>
          <w:sz w:val="24"/>
          <w:szCs w:val="24"/>
        </w:rPr>
        <w:softHyphen/>
        <w:t>се автоматизации информационной деятельности в учебном заведении и организационного управления про</w:t>
      </w:r>
      <w:r w:rsidRPr="006B6D4C">
        <w:rPr>
          <w:rStyle w:val="af0"/>
          <w:rFonts w:ascii="Times New Roman" w:hAnsi="Times New Roman" w:cs="Times New Roman"/>
          <w:sz w:val="24"/>
          <w:szCs w:val="24"/>
        </w:rPr>
        <w:softHyphen/>
        <w:t>цессами документооборота</w:t>
      </w:r>
      <w:r w:rsidRPr="006B6D4C">
        <w:rPr>
          <w:rFonts w:ascii="Times New Roman" w:hAnsi="Times New Roman"/>
          <w:sz w:val="24"/>
          <w:szCs w:val="24"/>
        </w:rPr>
        <w:t>: общая обработка документов, их верификация и оформление; локальное хранение докумен</w:t>
      </w:r>
      <w:r w:rsidRPr="006B6D4C">
        <w:rPr>
          <w:rFonts w:ascii="Times New Roman" w:hAnsi="Times New Roman"/>
          <w:sz w:val="24"/>
          <w:szCs w:val="24"/>
        </w:rPr>
        <w:softHyphen/>
        <w:t>тов; обеспечение сквозной доступности документов без их дуб</w:t>
      </w:r>
      <w:r w:rsidRPr="006B6D4C">
        <w:rPr>
          <w:rFonts w:ascii="Times New Roman" w:hAnsi="Times New Roman"/>
          <w:sz w:val="24"/>
          <w:szCs w:val="24"/>
        </w:rPr>
        <w:softHyphen/>
        <w:t>лирования на бумаге; дистантная совместная работа пользова</w:t>
      </w:r>
      <w:r w:rsidRPr="006B6D4C">
        <w:rPr>
          <w:rFonts w:ascii="Times New Roman" w:hAnsi="Times New Roman"/>
          <w:sz w:val="24"/>
          <w:szCs w:val="24"/>
        </w:rPr>
        <w:softHyphen/>
        <w:t>телей над документом; поддержка «безбумажного» общения между пользователями с их рабочего места; различные виды информационного взаимодействия по телекоммуникациям; персональная обработка данных и документов, в том числе дистанционная, средствами телекоммуникаций; коллектив</w:t>
      </w:r>
      <w:r w:rsidRPr="006B6D4C">
        <w:rPr>
          <w:rFonts w:ascii="Times New Roman" w:hAnsi="Times New Roman"/>
          <w:sz w:val="24"/>
          <w:szCs w:val="24"/>
        </w:rPr>
        <w:softHyphen/>
        <w:t>ная обработка данных, документов средствами телекоммуни</w:t>
      </w:r>
      <w:r w:rsidRPr="006B6D4C">
        <w:rPr>
          <w:rFonts w:ascii="Times New Roman" w:hAnsi="Times New Roman"/>
          <w:sz w:val="24"/>
          <w:szCs w:val="24"/>
        </w:rPr>
        <w:softHyphen/>
        <w:t>каций; обмен информацией между базами данных; исполь</w:t>
      </w:r>
      <w:r w:rsidRPr="006B6D4C">
        <w:rPr>
          <w:rFonts w:ascii="Times New Roman" w:hAnsi="Times New Roman"/>
          <w:sz w:val="24"/>
          <w:szCs w:val="24"/>
        </w:rPr>
        <w:softHyphen/>
        <w:t>зование распределенного информационного ресурса данных, документов; объединение электронной и вербальной комму</w:t>
      </w:r>
      <w:r w:rsidRPr="006B6D4C">
        <w:rPr>
          <w:rFonts w:ascii="Times New Roman" w:hAnsi="Times New Roman"/>
          <w:sz w:val="24"/>
          <w:szCs w:val="24"/>
        </w:rPr>
        <w:softHyphen/>
        <w:t>никаций; ведение персональных баз данных, в том числе дис</w:t>
      </w:r>
      <w:r w:rsidRPr="006B6D4C">
        <w:rPr>
          <w:rFonts w:ascii="Times New Roman" w:hAnsi="Times New Roman"/>
          <w:sz w:val="24"/>
          <w:szCs w:val="24"/>
        </w:rPr>
        <w:softHyphen/>
        <w:t>тантного доступа; ввод/вывод данных или фиксированных форм документов.</w:t>
      </w:r>
      <w:r w:rsidRPr="006B6D4C">
        <w:rPr>
          <w:rStyle w:val="12"/>
          <w:rFonts w:ascii="Times New Roman" w:hAnsi="Times New Roman" w:cs="Times New Roman"/>
          <w:sz w:val="24"/>
          <w:szCs w:val="24"/>
        </w:rPr>
        <w:t xml:space="preserve"> Средства ИКТ в процессе автомати</w:t>
      </w:r>
      <w:r w:rsidRPr="006B6D4C">
        <w:rPr>
          <w:rStyle w:val="12"/>
          <w:rFonts w:ascii="Times New Roman" w:hAnsi="Times New Roman" w:cs="Times New Roman"/>
          <w:sz w:val="24"/>
          <w:szCs w:val="24"/>
        </w:rPr>
        <w:softHyphen/>
        <w:t>зации информационной деятельности учреждения</w:t>
      </w:r>
      <w:r w:rsidRPr="006B6D4C">
        <w:rPr>
          <w:rFonts w:ascii="Times New Roman" w:hAnsi="Times New Roman"/>
          <w:sz w:val="24"/>
          <w:szCs w:val="24"/>
        </w:rPr>
        <w:t xml:space="preserve"> обес</w:t>
      </w:r>
      <w:r w:rsidRPr="006B6D4C">
        <w:rPr>
          <w:rFonts w:ascii="Times New Roman" w:hAnsi="Times New Roman"/>
          <w:sz w:val="24"/>
          <w:szCs w:val="24"/>
        </w:rPr>
        <w:softHyphen/>
        <w:t>печивают: информационную поддержку современных методов ведения делопроизводства в учебном заведении, в том числе документооборота; оперативность принятия управленческих решений с возможностью дистанционного оповещения о при</w:t>
      </w:r>
      <w:r w:rsidRPr="006B6D4C">
        <w:rPr>
          <w:rFonts w:ascii="Times New Roman" w:hAnsi="Times New Roman"/>
          <w:sz w:val="24"/>
          <w:szCs w:val="24"/>
        </w:rPr>
        <w:softHyphen/>
        <w:t>нятых решениях; оперативное планирование, проектирование и управление учебно-воспитательным процессом.</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Автоматизированная обучающая система (АОС)</w:t>
      </w:r>
      <w:r w:rsidRPr="006B6D4C">
        <w:rPr>
          <w:rFonts w:ascii="Times New Roman" w:hAnsi="Times New Roman"/>
          <w:sz w:val="24"/>
          <w:szCs w:val="24"/>
        </w:rPr>
        <w:t xml:space="preserve"> — компью</w:t>
      </w:r>
      <w:r w:rsidRPr="006B6D4C">
        <w:rPr>
          <w:rFonts w:ascii="Times New Roman" w:hAnsi="Times New Roman"/>
          <w:sz w:val="24"/>
          <w:szCs w:val="24"/>
        </w:rPr>
        <w:softHyphen/>
        <w:t>терная эргатическая система, предназначенная для оптимиза</w:t>
      </w:r>
      <w:r w:rsidRPr="006B6D4C">
        <w:rPr>
          <w:rFonts w:ascii="Times New Roman" w:hAnsi="Times New Roman"/>
          <w:sz w:val="24"/>
          <w:szCs w:val="24"/>
        </w:rPr>
        <w:softHyphen/>
        <w:t>ции процесса обучения с использованием средств информаци</w:t>
      </w:r>
      <w:r w:rsidRPr="006B6D4C">
        <w:rPr>
          <w:rFonts w:ascii="Times New Roman" w:hAnsi="Times New Roman"/>
          <w:sz w:val="24"/>
          <w:szCs w:val="24"/>
        </w:rPr>
        <w:softHyphen/>
        <w:t>онных и коммуникационных технологий, а также автомати</w:t>
      </w:r>
      <w:r w:rsidRPr="006B6D4C">
        <w:rPr>
          <w:rFonts w:ascii="Times New Roman" w:hAnsi="Times New Roman"/>
          <w:sz w:val="24"/>
          <w:szCs w:val="24"/>
        </w:rPr>
        <w:softHyphen/>
        <w:t>зации процессов обратной связи и управления на ее основе познавательной деятельностью обучаемого.</w:t>
      </w:r>
    </w:p>
    <w:p w:rsidR="005123EE" w:rsidRPr="006B6D4C" w:rsidRDefault="005123EE" w:rsidP="006B6D4C">
      <w:pPr>
        <w:pStyle w:val="25"/>
        <w:keepNext/>
        <w:keepLines/>
        <w:shd w:val="clear" w:color="auto" w:fill="auto"/>
        <w:spacing w:before="0" w:line="240" w:lineRule="auto"/>
        <w:ind w:firstLine="567"/>
        <w:jc w:val="both"/>
        <w:rPr>
          <w:rFonts w:ascii="Times New Roman" w:hAnsi="Times New Roman"/>
          <w:sz w:val="24"/>
          <w:szCs w:val="24"/>
        </w:rPr>
      </w:pPr>
      <w:r w:rsidRPr="006B6D4C">
        <w:rPr>
          <w:rFonts w:ascii="Times New Roman" w:hAnsi="Times New Roman"/>
          <w:sz w:val="24"/>
          <w:szCs w:val="24"/>
        </w:rPr>
        <w:t>Автоматизированная система лабораторного практикума —</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Fonts w:ascii="Times New Roman" w:hAnsi="Times New Roman"/>
          <w:sz w:val="24"/>
          <w:szCs w:val="24"/>
        </w:rPr>
        <w:t>комплекс технических и программных средств, обеспечиваю</w:t>
      </w:r>
      <w:r w:rsidRPr="006B6D4C">
        <w:rPr>
          <w:rFonts w:ascii="Times New Roman" w:hAnsi="Times New Roman"/>
          <w:sz w:val="24"/>
          <w:szCs w:val="24"/>
        </w:rPr>
        <w:softHyphen/>
        <w:t>щих проведение лабораторных работ и экспериментальных ис</w:t>
      </w:r>
      <w:r w:rsidRPr="006B6D4C">
        <w:rPr>
          <w:rFonts w:ascii="Times New Roman" w:hAnsi="Times New Roman"/>
          <w:sz w:val="24"/>
          <w:szCs w:val="24"/>
        </w:rPr>
        <w:softHyphen/>
        <w:t>следований непосредственно с физическими объектами и (или) математическими, информационно-описательными, нагляд</w:t>
      </w:r>
      <w:r w:rsidRPr="006B6D4C">
        <w:rPr>
          <w:rFonts w:ascii="Times New Roman" w:hAnsi="Times New Roman"/>
          <w:sz w:val="24"/>
          <w:szCs w:val="24"/>
        </w:rPr>
        <w:softHyphen/>
        <w:t>ными моделями, представленными на экране ЭВМ.</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Автоматизированная система управления (АСУ)</w:t>
      </w:r>
      <w:r w:rsidRPr="006B6D4C">
        <w:rPr>
          <w:rFonts w:ascii="Times New Roman" w:hAnsi="Times New Roman"/>
          <w:sz w:val="24"/>
          <w:szCs w:val="24"/>
        </w:rPr>
        <w:t xml:space="preserve"> — система управления любым объектом, в которой человек принимает непосредственное участие. Современная АСУ предполагает наличие в своем составе компьютеров различной мощности, соединенных каналами связи.</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Автоматизированное рабочее место (АРМ)</w:t>
      </w:r>
      <w:r w:rsidRPr="006B6D4C">
        <w:rPr>
          <w:rFonts w:ascii="Times New Roman" w:hAnsi="Times New Roman"/>
          <w:sz w:val="24"/>
          <w:szCs w:val="24"/>
        </w:rPr>
        <w:t xml:space="preserve"> — комплекс технических, программных и методических средств, обслу</w:t>
      </w:r>
      <w:r w:rsidRPr="006B6D4C">
        <w:rPr>
          <w:rFonts w:ascii="Times New Roman" w:hAnsi="Times New Roman"/>
          <w:sz w:val="24"/>
          <w:szCs w:val="24"/>
        </w:rPr>
        <w:softHyphen/>
        <w:t>живающих рабочее место специалиста, обеспечивающий осу</w:t>
      </w:r>
      <w:r w:rsidRPr="006B6D4C">
        <w:rPr>
          <w:rFonts w:ascii="Times New Roman" w:hAnsi="Times New Roman"/>
          <w:sz w:val="24"/>
          <w:szCs w:val="24"/>
        </w:rPr>
        <w:softHyphen/>
        <w:t>ществление информационной деятельности, информационно</w:t>
      </w:r>
      <w:r w:rsidRPr="006B6D4C">
        <w:rPr>
          <w:rFonts w:ascii="Times New Roman" w:hAnsi="Times New Roman"/>
          <w:sz w:val="24"/>
          <w:szCs w:val="24"/>
        </w:rPr>
        <w:softHyphen/>
        <w:t>го взаимодействия и доступ к информационным ресурсам.</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Автоматизированное рабочее место (АРМ) преподавателя/ учащегося</w:t>
      </w:r>
      <w:r w:rsidRPr="006B6D4C">
        <w:rPr>
          <w:rFonts w:ascii="Times New Roman" w:hAnsi="Times New Roman"/>
          <w:sz w:val="24"/>
          <w:szCs w:val="24"/>
        </w:rPr>
        <w:t xml:space="preserve"> — совокупность средств вычислительной техники и программно-аппаратных средств, предназначенная для рабо</w:t>
      </w:r>
      <w:r w:rsidRPr="006B6D4C">
        <w:rPr>
          <w:rFonts w:ascii="Times New Roman" w:hAnsi="Times New Roman"/>
          <w:sz w:val="24"/>
          <w:szCs w:val="24"/>
        </w:rPr>
        <w:softHyphen/>
        <w:t>ты одного человека.</w:t>
      </w:r>
    </w:p>
    <w:p w:rsidR="005123EE" w:rsidRPr="006B6D4C" w:rsidRDefault="005123EE" w:rsidP="006B6D4C">
      <w:pPr>
        <w:pStyle w:val="a5"/>
        <w:shd w:val="clear" w:color="auto" w:fill="auto"/>
        <w:spacing w:before="0"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Администратор базы данных</w:t>
      </w:r>
      <w:r w:rsidRPr="006B6D4C">
        <w:rPr>
          <w:rFonts w:ascii="Times New Roman" w:hAnsi="Times New Roman"/>
          <w:sz w:val="24"/>
          <w:szCs w:val="24"/>
        </w:rPr>
        <w:t xml:space="preserve"> — лицо или группа лиц, за</w:t>
      </w:r>
      <w:r w:rsidRPr="006B6D4C">
        <w:rPr>
          <w:rFonts w:ascii="Times New Roman" w:hAnsi="Times New Roman"/>
          <w:sz w:val="24"/>
          <w:szCs w:val="24"/>
        </w:rPr>
        <w:softHyphen/>
        <w:t>нимающихся текущим управлением базы данных и отвечаю</w:t>
      </w:r>
      <w:r w:rsidRPr="006B6D4C">
        <w:rPr>
          <w:rFonts w:ascii="Times New Roman" w:hAnsi="Times New Roman"/>
          <w:sz w:val="24"/>
          <w:szCs w:val="24"/>
        </w:rPr>
        <w:softHyphen/>
        <w:t>щих за технологию ее работы. Основные функции: обеспечение надежности функционирования, поддержание целостности,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обеспечение санкционированного доступа, реструктуризация, актуализация данных и пр. Инструмент управления — специ</w:t>
      </w:r>
      <w:r w:rsidRPr="006B6D4C">
        <w:rPr>
          <w:rFonts w:ascii="Times New Roman" w:hAnsi="Times New Roman"/>
          <w:sz w:val="24"/>
          <w:szCs w:val="24"/>
        </w:rPr>
        <w:softHyphen/>
        <w:t>альные программы.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Администратор компьютерной сети</w:t>
      </w:r>
      <w:r w:rsidRPr="006B6D4C">
        <w:rPr>
          <w:rFonts w:ascii="Times New Roman" w:hAnsi="Times New Roman"/>
          <w:sz w:val="24"/>
          <w:szCs w:val="24"/>
        </w:rPr>
        <w:t xml:space="preserve"> — лицо или группа лиц, занимающихся текущим управлением сети и перспекти</w:t>
      </w:r>
      <w:r w:rsidRPr="006B6D4C">
        <w:rPr>
          <w:rFonts w:ascii="Times New Roman" w:hAnsi="Times New Roman"/>
          <w:sz w:val="24"/>
          <w:szCs w:val="24"/>
        </w:rPr>
        <w:softHyphen/>
        <w:t>вой ее развития. Основные функции: обеспечение надежности функционирования, определение и выдача адресов и паролей доступа, обеспечение взаимодействия с другими сетями, взаи</w:t>
      </w:r>
      <w:r w:rsidRPr="006B6D4C">
        <w:rPr>
          <w:rFonts w:ascii="Times New Roman" w:hAnsi="Times New Roman"/>
          <w:sz w:val="24"/>
          <w:szCs w:val="24"/>
        </w:rPr>
        <w:softHyphen/>
        <w:t>модействие с администраторами базы данных и пр. Инстру</w:t>
      </w:r>
      <w:r w:rsidRPr="006B6D4C">
        <w:rPr>
          <w:rFonts w:ascii="Times New Roman" w:hAnsi="Times New Roman"/>
          <w:sz w:val="24"/>
          <w:szCs w:val="24"/>
        </w:rPr>
        <w:softHyphen/>
        <w:t>мент управления — система сетевого управления.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Администратор системы</w:t>
      </w:r>
      <w:r w:rsidRPr="006B6D4C">
        <w:rPr>
          <w:rFonts w:ascii="Times New Roman" w:hAnsi="Times New Roman"/>
          <w:sz w:val="24"/>
          <w:szCs w:val="24"/>
        </w:rPr>
        <w:t xml:space="preserve"> — лицо, управляющее информа</w:t>
      </w:r>
      <w:r w:rsidRPr="006B6D4C">
        <w:rPr>
          <w:rFonts w:ascii="Times New Roman" w:hAnsi="Times New Roman"/>
          <w:sz w:val="24"/>
          <w:szCs w:val="24"/>
        </w:rPr>
        <w:softHyphen/>
        <w:t>ционной системой, взаимодействующее с пользователями, обеспечивающее надежность функционирования. Часто ис</w:t>
      </w:r>
      <w:r w:rsidRPr="006B6D4C">
        <w:rPr>
          <w:rFonts w:ascii="Times New Roman" w:hAnsi="Times New Roman"/>
          <w:sz w:val="24"/>
          <w:szCs w:val="24"/>
        </w:rPr>
        <w:softHyphen/>
        <w:t>пользуют термин «сисадмин», от англ.</w:t>
      </w:r>
      <w:r w:rsidRPr="006B6D4C">
        <w:rPr>
          <w:rStyle w:val="af0"/>
          <w:rFonts w:ascii="Times New Roman" w:hAnsi="Times New Roman" w:cs="Times New Roman"/>
          <w:sz w:val="24"/>
          <w:szCs w:val="24"/>
        </w:rPr>
        <w:t xml:space="preserve"> </w:t>
      </w:r>
      <w:r w:rsidRPr="006B6D4C">
        <w:rPr>
          <w:rStyle w:val="af0"/>
          <w:rFonts w:ascii="Times New Roman" w:hAnsi="Times New Roman" w:cs="Times New Roman"/>
          <w:sz w:val="24"/>
          <w:szCs w:val="24"/>
          <w:lang w:val="en-US" w:eastAsia="en-US"/>
        </w:rPr>
        <w:t>system</w:t>
      </w:r>
      <w:r w:rsidRPr="006B6D4C">
        <w:rPr>
          <w:rStyle w:val="af0"/>
          <w:rFonts w:ascii="Times New Roman" w:hAnsi="Times New Roman" w:cs="Times New Roman"/>
          <w:sz w:val="24"/>
          <w:szCs w:val="24"/>
          <w:lang w:eastAsia="en-US"/>
        </w:rPr>
        <w:t xml:space="preserve"> </w:t>
      </w:r>
      <w:r w:rsidRPr="006B6D4C">
        <w:rPr>
          <w:rStyle w:val="af0"/>
          <w:rFonts w:ascii="Times New Roman" w:hAnsi="Times New Roman" w:cs="Times New Roman"/>
          <w:sz w:val="24"/>
          <w:szCs w:val="24"/>
          <w:lang w:val="en-US" w:eastAsia="en-US"/>
        </w:rPr>
        <w:t>administrator</w:t>
      </w:r>
      <w:r w:rsidRPr="006B6D4C">
        <w:rPr>
          <w:rStyle w:val="af0"/>
          <w:rFonts w:ascii="Times New Roman" w:hAnsi="Times New Roman" w:cs="Times New Roman"/>
          <w:sz w:val="24"/>
          <w:szCs w:val="24"/>
          <w:lang w:eastAsia="en-US"/>
        </w:rPr>
        <w:t>.</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Асинхронная передача данных</w:t>
      </w:r>
      <w:r w:rsidRPr="006B6D4C">
        <w:rPr>
          <w:rFonts w:ascii="Times New Roman" w:hAnsi="Times New Roman"/>
          <w:sz w:val="24"/>
          <w:szCs w:val="24"/>
        </w:rPr>
        <w:t xml:space="preserve"> — способ передачи и метод извлечения данных из непрерывного потока сообщений с за</w:t>
      </w:r>
      <w:r w:rsidRPr="006B6D4C">
        <w:rPr>
          <w:rFonts w:ascii="Times New Roman" w:hAnsi="Times New Roman"/>
          <w:sz w:val="24"/>
          <w:szCs w:val="24"/>
        </w:rPr>
        <w:softHyphen/>
        <w:t>держкой по времени.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
          <w:rFonts w:ascii="Times New Roman" w:hAnsi="Times New Roman" w:cs="Times New Roman"/>
          <w:sz w:val="24"/>
          <w:szCs w:val="24"/>
        </w:rPr>
        <w:t>База данных (БД)</w:t>
      </w:r>
      <w:r w:rsidRPr="006B6D4C">
        <w:rPr>
          <w:rFonts w:ascii="Times New Roman" w:hAnsi="Times New Roman"/>
          <w:sz w:val="24"/>
          <w:szCs w:val="24"/>
        </w:rPr>
        <w:t xml:space="preserve"> — поименованная, целостная совокуп</w:t>
      </w:r>
      <w:r w:rsidRPr="006B6D4C">
        <w:rPr>
          <w:rFonts w:ascii="Times New Roman" w:hAnsi="Times New Roman"/>
          <w:sz w:val="24"/>
          <w:szCs w:val="24"/>
        </w:rPr>
        <w:softHyphen/>
        <w:t>ность данных, которая отображает состояние объектов и их отношений в данной предметной области. БД обеспечивает ис</w:t>
      </w:r>
      <w:r w:rsidRPr="006B6D4C">
        <w:rPr>
          <w:rFonts w:ascii="Times New Roman" w:hAnsi="Times New Roman"/>
          <w:sz w:val="24"/>
          <w:szCs w:val="24"/>
        </w:rPr>
        <w:softHyphen/>
        <w:t>пользование одних и тех же данных в различных приложени</w:t>
      </w:r>
      <w:r w:rsidRPr="006B6D4C">
        <w:rPr>
          <w:rFonts w:ascii="Times New Roman" w:hAnsi="Times New Roman"/>
          <w:sz w:val="24"/>
          <w:szCs w:val="24"/>
        </w:rPr>
        <w:softHyphen/>
        <w:t>ях, допускает решение задач планирования, проектирования, исследования, управления. Функционирование БД обеспечи</w:t>
      </w:r>
      <w:r w:rsidRPr="006B6D4C">
        <w:rPr>
          <w:rFonts w:ascii="Times New Roman" w:hAnsi="Times New Roman"/>
          <w:sz w:val="24"/>
          <w:szCs w:val="24"/>
        </w:rPr>
        <w:softHyphen/>
        <w:t>вается</w:t>
      </w:r>
      <w:r w:rsidRPr="006B6D4C">
        <w:rPr>
          <w:rStyle w:val="af0"/>
          <w:rFonts w:ascii="Times New Roman" w:hAnsi="Times New Roman" w:cs="Times New Roman"/>
          <w:sz w:val="24"/>
          <w:szCs w:val="24"/>
        </w:rPr>
        <w:t xml:space="preserve"> системой управления базами данных (СУБД). Базой данных</w:t>
      </w:r>
      <w:r w:rsidRPr="006B6D4C">
        <w:rPr>
          <w:rFonts w:ascii="Times New Roman" w:hAnsi="Times New Roman"/>
          <w:sz w:val="24"/>
          <w:szCs w:val="24"/>
        </w:rPr>
        <w:t xml:space="preserve"> иногда называют организованный набор фак</w:t>
      </w:r>
      <w:r w:rsidRPr="006B6D4C">
        <w:rPr>
          <w:rFonts w:ascii="Times New Roman" w:hAnsi="Times New Roman"/>
          <w:sz w:val="24"/>
          <w:szCs w:val="24"/>
        </w:rPr>
        <w:softHyphen/>
        <w:t>тов из какой-либо предметной области, информацию, упоря</w:t>
      </w:r>
      <w:r w:rsidRPr="006B6D4C">
        <w:rPr>
          <w:rFonts w:ascii="Times New Roman" w:hAnsi="Times New Roman"/>
          <w:sz w:val="24"/>
          <w:szCs w:val="24"/>
        </w:rPr>
        <w:softHyphen/>
        <w:t>доченную в виде набора элементов записей одинаковой струк</w:t>
      </w:r>
      <w:r w:rsidRPr="006B6D4C">
        <w:rPr>
          <w:rFonts w:ascii="Times New Roman" w:hAnsi="Times New Roman"/>
          <w:sz w:val="24"/>
          <w:szCs w:val="24"/>
        </w:rPr>
        <w:softHyphen/>
        <w:t>туры. Для обработки записей используются специальные про</w:t>
      </w:r>
      <w:r w:rsidRPr="006B6D4C">
        <w:rPr>
          <w:rFonts w:ascii="Times New Roman" w:hAnsi="Times New Roman"/>
          <w:sz w:val="24"/>
          <w:szCs w:val="24"/>
        </w:rPr>
        <w:softHyphen/>
        <w:t>граммы, позволяющие их упорядочить, делать выборки по указанному правилу (правилам).</w:t>
      </w:r>
      <w:r w:rsidRPr="006B6D4C">
        <w:rPr>
          <w:rStyle w:val="af0"/>
          <w:rFonts w:ascii="Times New Roman" w:hAnsi="Times New Roman" w:cs="Times New Roman"/>
          <w:sz w:val="24"/>
          <w:szCs w:val="24"/>
        </w:rPr>
        <w:t xml:space="preserve"> Базой данных</w:t>
      </w:r>
      <w:r w:rsidRPr="006B6D4C">
        <w:rPr>
          <w:rFonts w:ascii="Times New Roman" w:hAnsi="Times New Roman"/>
          <w:sz w:val="24"/>
          <w:szCs w:val="24"/>
        </w:rPr>
        <w:t xml:space="preserve"> еще называ</w:t>
      </w:r>
      <w:r w:rsidRPr="006B6D4C">
        <w:rPr>
          <w:rFonts w:ascii="Times New Roman" w:hAnsi="Times New Roman"/>
          <w:sz w:val="24"/>
          <w:szCs w:val="24"/>
        </w:rPr>
        <w:softHyphen/>
        <w:t>ют информацию и программы ее обработки.</w:t>
      </w:r>
    </w:p>
    <w:p w:rsidR="00455F0E" w:rsidRDefault="005123EE" w:rsidP="00455F0E">
      <w:pPr>
        <w:pStyle w:val="a5"/>
        <w:shd w:val="clear" w:color="auto" w:fill="auto"/>
        <w:spacing w:line="240" w:lineRule="auto"/>
        <w:ind w:firstLine="567"/>
        <w:rPr>
          <w:rFonts w:ascii="Times New Roman" w:hAnsi="Times New Roman"/>
          <w:sz w:val="24"/>
          <w:szCs w:val="24"/>
          <w:lang w:val="ru-RU"/>
        </w:rPr>
      </w:pPr>
      <w:r w:rsidRPr="006B6D4C">
        <w:rPr>
          <w:rStyle w:val="TrebuchetMS"/>
          <w:rFonts w:ascii="Times New Roman" w:hAnsi="Times New Roman" w:cs="Times New Roman"/>
          <w:sz w:val="24"/>
          <w:szCs w:val="24"/>
        </w:rPr>
        <w:t>База знаний (БЗ)</w:t>
      </w:r>
      <w:r w:rsidRPr="006B6D4C">
        <w:rPr>
          <w:rFonts w:ascii="Times New Roman" w:hAnsi="Times New Roman"/>
          <w:sz w:val="24"/>
          <w:szCs w:val="24"/>
        </w:rPr>
        <w:t xml:space="preserve"> — организованная совокупность</w:t>
      </w:r>
      <w:r w:rsidRPr="006B6D4C">
        <w:rPr>
          <w:rStyle w:val="af0"/>
          <w:rFonts w:ascii="Times New Roman" w:hAnsi="Times New Roman" w:cs="Times New Roman"/>
          <w:sz w:val="24"/>
          <w:szCs w:val="24"/>
        </w:rPr>
        <w:t xml:space="preserve"> знаний, </w:t>
      </w:r>
      <w:r w:rsidRPr="006B6D4C">
        <w:rPr>
          <w:rFonts w:ascii="Times New Roman" w:hAnsi="Times New Roman"/>
          <w:sz w:val="24"/>
          <w:szCs w:val="24"/>
        </w:rPr>
        <w:t>представленная в форме, которая допускает автоматическое или автоматизированное использование этих знаний на осно</w:t>
      </w:r>
      <w:r w:rsidRPr="006B6D4C">
        <w:rPr>
          <w:rFonts w:ascii="Times New Roman" w:hAnsi="Times New Roman"/>
          <w:sz w:val="24"/>
          <w:szCs w:val="24"/>
        </w:rPr>
        <w:softHyphen/>
        <w:t>ве реализации возможностей средств информационных техно</w:t>
      </w:r>
      <w:r w:rsidRPr="006B6D4C">
        <w:rPr>
          <w:rFonts w:ascii="Times New Roman" w:hAnsi="Times New Roman"/>
          <w:sz w:val="24"/>
          <w:szCs w:val="24"/>
        </w:rPr>
        <w:softHyphen/>
        <w:t>логий.</w:t>
      </w:r>
      <w:r w:rsidRPr="006B6D4C">
        <w:rPr>
          <w:rStyle w:val="af0"/>
          <w:rFonts w:ascii="Times New Roman" w:hAnsi="Times New Roman" w:cs="Times New Roman"/>
          <w:sz w:val="24"/>
          <w:szCs w:val="24"/>
        </w:rPr>
        <w:t xml:space="preserve"> Базой знаний</w:t>
      </w:r>
      <w:r w:rsidRPr="006B6D4C">
        <w:rPr>
          <w:rFonts w:ascii="Times New Roman" w:hAnsi="Times New Roman"/>
          <w:sz w:val="24"/>
          <w:szCs w:val="24"/>
        </w:rPr>
        <w:t xml:space="preserve"> иногда называют совокупность систе</w:t>
      </w:r>
      <w:r w:rsidRPr="006B6D4C">
        <w:rPr>
          <w:rFonts w:ascii="Times New Roman" w:hAnsi="Times New Roman"/>
          <w:sz w:val="24"/>
          <w:szCs w:val="24"/>
        </w:rPr>
        <w:softHyphen/>
        <w:t>матизированных основополагающих сведений, относящихся к определенной области знания, хранящихся в памяти ЭВМ, объем которых необходим и достаточен для решения заданно</w:t>
      </w:r>
      <w:r w:rsidRPr="006B6D4C">
        <w:rPr>
          <w:rFonts w:ascii="Times New Roman" w:hAnsi="Times New Roman"/>
          <w:sz w:val="24"/>
          <w:szCs w:val="24"/>
        </w:rPr>
        <w:softHyphen/>
        <w:t xml:space="preserve">го круга теоретических или практических задач. </w:t>
      </w:r>
    </w:p>
    <w:p w:rsidR="005123EE" w:rsidRPr="006B6D4C" w:rsidRDefault="005123EE" w:rsidP="00455F0E">
      <w:pPr>
        <w:pStyle w:val="a5"/>
        <w:shd w:val="clear" w:color="auto" w:fill="auto"/>
        <w:spacing w:line="240" w:lineRule="auto"/>
        <w:ind w:firstLine="567"/>
        <w:rPr>
          <w:rFonts w:ascii="Times New Roman" w:hAnsi="Times New Roman"/>
          <w:sz w:val="24"/>
          <w:szCs w:val="24"/>
        </w:rPr>
      </w:pPr>
      <w:r w:rsidRPr="00455F0E">
        <w:rPr>
          <w:rFonts w:ascii="Times New Roman" w:hAnsi="Times New Roman"/>
          <w:sz w:val="24"/>
          <w:szCs w:val="24"/>
        </w:rPr>
        <w:t>В</w:t>
      </w:r>
      <w:r w:rsidRPr="00455F0E">
        <w:rPr>
          <w:rStyle w:val="af0"/>
          <w:rFonts w:ascii="Times New Roman" w:hAnsi="Times New Roman" w:cs="Times New Roman"/>
          <w:sz w:val="24"/>
          <w:szCs w:val="24"/>
        </w:rPr>
        <w:t xml:space="preserve"> системе</w:t>
      </w:r>
      <w:r w:rsidR="00455F0E">
        <w:rPr>
          <w:rStyle w:val="af0"/>
          <w:rFonts w:ascii="Times New Roman" w:hAnsi="Times New Roman" w:cs="Times New Roman"/>
          <w:sz w:val="24"/>
          <w:szCs w:val="24"/>
          <w:lang w:val="ru-RU"/>
        </w:rPr>
        <w:t xml:space="preserve"> </w:t>
      </w:r>
      <w:r w:rsidRPr="00455F0E">
        <w:rPr>
          <w:rStyle w:val="af0"/>
          <w:rFonts w:ascii="Times New Roman" w:hAnsi="Times New Roman" w:cs="Times New Roman"/>
          <w:sz w:val="24"/>
          <w:szCs w:val="24"/>
        </w:rPr>
        <w:t>управления БЗ</w:t>
      </w:r>
      <w:r w:rsidRPr="006B6D4C">
        <w:rPr>
          <w:rFonts w:ascii="Times New Roman" w:hAnsi="Times New Roman"/>
          <w:sz w:val="24"/>
          <w:szCs w:val="24"/>
        </w:rPr>
        <w:t xml:space="preserve"> используются методы искусственного интел</w:t>
      </w:r>
      <w:r w:rsidRPr="006B6D4C">
        <w:rPr>
          <w:rFonts w:ascii="Times New Roman" w:hAnsi="Times New Roman"/>
          <w:sz w:val="24"/>
          <w:szCs w:val="24"/>
        </w:rPr>
        <w:softHyphen/>
        <w:t>лекта, специальные языки описания знаний, интеллектуаль</w:t>
      </w:r>
      <w:r w:rsidRPr="006B6D4C">
        <w:rPr>
          <w:rFonts w:ascii="Times New Roman" w:hAnsi="Times New Roman"/>
          <w:sz w:val="24"/>
          <w:szCs w:val="24"/>
        </w:rPr>
        <w:softHyphen/>
        <w:t>ный интерфейс.</w:t>
      </w:r>
      <w:r w:rsidRPr="006B6D4C">
        <w:rPr>
          <w:rStyle w:val="320"/>
          <w:rFonts w:ascii="Times New Roman" w:hAnsi="Times New Roman" w:cs="Times New Roman"/>
          <w:sz w:val="24"/>
          <w:szCs w:val="24"/>
        </w:rPr>
        <w:t xml:space="preserve"> База знаний содержит</w:t>
      </w:r>
      <w:r w:rsidRPr="006B6D4C">
        <w:rPr>
          <w:rFonts w:ascii="Times New Roman" w:hAnsi="Times New Roman"/>
          <w:sz w:val="24"/>
          <w:szCs w:val="24"/>
        </w:rPr>
        <w:t xml:space="preserve"> не только конкрет</w:t>
      </w:r>
      <w:r w:rsidRPr="006B6D4C">
        <w:rPr>
          <w:rFonts w:ascii="Times New Roman" w:hAnsi="Times New Roman"/>
          <w:sz w:val="24"/>
          <w:szCs w:val="24"/>
        </w:rPr>
        <w:softHyphen/>
        <w:t>ные факты, но и описание общих закономерностей (например, предметной области).</w:t>
      </w:r>
      <w:r w:rsidRPr="006B6D4C">
        <w:rPr>
          <w:rStyle w:val="320"/>
          <w:rFonts w:ascii="Times New Roman" w:hAnsi="Times New Roman" w:cs="Times New Roman"/>
          <w:sz w:val="24"/>
          <w:szCs w:val="24"/>
        </w:rPr>
        <w:t xml:space="preserve"> База знаний используется</w:t>
      </w:r>
      <w:r w:rsidRPr="006B6D4C">
        <w:rPr>
          <w:rFonts w:ascii="Times New Roman" w:hAnsi="Times New Roman"/>
          <w:sz w:val="24"/>
          <w:szCs w:val="24"/>
        </w:rPr>
        <w:t xml:space="preserve"> в прило</w:t>
      </w:r>
      <w:r w:rsidRPr="006B6D4C">
        <w:rPr>
          <w:rFonts w:ascii="Times New Roman" w:hAnsi="Times New Roman"/>
          <w:sz w:val="24"/>
          <w:szCs w:val="24"/>
        </w:rPr>
        <w:softHyphen/>
        <w:t>жениях искусственного интеллекта для решения задач в опре</w:t>
      </w:r>
      <w:r w:rsidRPr="006B6D4C">
        <w:rPr>
          <w:rFonts w:ascii="Times New Roman" w:hAnsi="Times New Roman"/>
          <w:sz w:val="24"/>
          <w:szCs w:val="24"/>
        </w:rPr>
        <w:softHyphen/>
        <w:t>деленной области.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0"/>
          <w:rFonts w:ascii="Times New Roman" w:hAnsi="Times New Roman" w:cs="Times New Roman"/>
          <w:sz w:val="24"/>
          <w:szCs w:val="24"/>
        </w:rPr>
        <w:t>Банк данных (БД)</w:t>
      </w:r>
      <w:r w:rsidRPr="006B6D4C">
        <w:rPr>
          <w:rFonts w:ascii="Times New Roman" w:hAnsi="Times New Roman"/>
          <w:sz w:val="24"/>
          <w:szCs w:val="24"/>
        </w:rPr>
        <w:t xml:space="preserve"> — это совокупность всех массивов ин</w:t>
      </w:r>
      <w:r w:rsidRPr="006B6D4C">
        <w:rPr>
          <w:rFonts w:ascii="Times New Roman" w:hAnsi="Times New Roman"/>
          <w:sz w:val="24"/>
          <w:szCs w:val="24"/>
        </w:rPr>
        <w:softHyphen/>
        <w:t>формации длительного хранения, как правило, организован</w:t>
      </w:r>
      <w:r w:rsidRPr="006B6D4C">
        <w:rPr>
          <w:rFonts w:ascii="Times New Roman" w:hAnsi="Times New Roman"/>
          <w:sz w:val="24"/>
          <w:szCs w:val="24"/>
        </w:rPr>
        <w:softHyphen/>
        <w:t>ных в библиотеки данных, а также программно-технических средств, обеспечивающих ее накопление, обновление, коррек</w:t>
      </w:r>
      <w:r w:rsidRPr="006B6D4C">
        <w:rPr>
          <w:rFonts w:ascii="Times New Roman" w:hAnsi="Times New Roman"/>
          <w:sz w:val="24"/>
          <w:szCs w:val="24"/>
        </w:rPr>
        <w:softHyphen/>
        <w:t>тировку и использование.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0"/>
          <w:rFonts w:ascii="Times New Roman" w:hAnsi="Times New Roman" w:cs="Times New Roman"/>
          <w:sz w:val="24"/>
          <w:szCs w:val="24"/>
        </w:rPr>
        <w:t xml:space="preserve">Браузер </w:t>
      </w:r>
      <w:r w:rsidRPr="006B6D4C">
        <w:rPr>
          <w:rStyle w:val="TrebuchetMS40"/>
          <w:rFonts w:ascii="Times New Roman" w:hAnsi="Times New Roman" w:cs="Times New Roman"/>
          <w:sz w:val="24"/>
          <w:szCs w:val="24"/>
          <w:lang w:eastAsia="en-US"/>
        </w:rPr>
        <w:t>(</w:t>
      </w:r>
      <w:r w:rsidRPr="006B6D4C">
        <w:rPr>
          <w:rStyle w:val="TrebuchetMS40"/>
          <w:rFonts w:ascii="Times New Roman" w:hAnsi="Times New Roman" w:cs="Times New Roman"/>
          <w:sz w:val="24"/>
          <w:szCs w:val="24"/>
          <w:lang w:val="en-US" w:eastAsia="en-US"/>
        </w:rPr>
        <w:t>browser</w:t>
      </w:r>
      <w:r w:rsidRPr="006B6D4C">
        <w:rPr>
          <w:rStyle w:val="TrebuchetMS40"/>
          <w:rFonts w:ascii="Times New Roman" w:hAnsi="Times New Roman" w:cs="Times New Roman"/>
          <w:sz w:val="24"/>
          <w:szCs w:val="24"/>
          <w:lang w:eastAsia="en-US"/>
        </w:rPr>
        <w:t xml:space="preserve">, </w:t>
      </w:r>
      <w:r w:rsidRPr="006B6D4C">
        <w:rPr>
          <w:rStyle w:val="TrebuchetMS40"/>
          <w:rFonts w:ascii="Times New Roman" w:hAnsi="Times New Roman" w:cs="Times New Roman"/>
          <w:sz w:val="24"/>
          <w:szCs w:val="24"/>
          <w:lang w:val="en-US" w:eastAsia="en-US"/>
        </w:rPr>
        <w:t>Web</w:t>
      </w:r>
      <w:r w:rsidRPr="006B6D4C">
        <w:rPr>
          <w:rStyle w:val="TrebuchetMS40"/>
          <w:rFonts w:ascii="Times New Roman" w:hAnsi="Times New Roman" w:cs="Times New Roman"/>
          <w:sz w:val="24"/>
          <w:szCs w:val="24"/>
        </w:rPr>
        <w:t>-браузер)</w:t>
      </w:r>
      <w:r w:rsidRPr="006B6D4C">
        <w:rPr>
          <w:rFonts w:ascii="Times New Roman" w:hAnsi="Times New Roman"/>
          <w:sz w:val="24"/>
          <w:szCs w:val="24"/>
        </w:rPr>
        <w:t xml:space="preserve"> — программное обеспече</w:t>
      </w:r>
      <w:r w:rsidRPr="006B6D4C">
        <w:rPr>
          <w:rFonts w:ascii="Times New Roman" w:hAnsi="Times New Roman"/>
          <w:sz w:val="24"/>
          <w:szCs w:val="24"/>
        </w:rPr>
        <w:softHyphen/>
        <w:t xml:space="preserve">ние, позволяющее пользователям просматривать </w:t>
      </w:r>
      <w:r w:rsidRPr="006B6D4C">
        <w:rPr>
          <w:rFonts w:ascii="Times New Roman" w:hAnsi="Times New Roman"/>
          <w:sz w:val="24"/>
          <w:szCs w:val="24"/>
          <w:lang w:val="en-US" w:eastAsia="en-US"/>
        </w:rPr>
        <w:t>HTML</w:t>
      </w:r>
      <w:r w:rsidRPr="006B6D4C">
        <w:rPr>
          <w:rFonts w:ascii="Times New Roman" w:hAnsi="Times New Roman"/>
          <w:sz w:val="24"/>
          <w:szCs w:val="24"/>
        </w:rPr>
        <w:t>-доку</w:t>
      </w:r>
      <w:r w:rsidRPr="006B6D4C">
        <w:rPr>
          <w:rFonts w:ascii="Times New Roman" w:hAnsi="Times New Roman"/>
          <w:sz w:val="24"/>
          <w:szCs w:val="24"/>
        </w:rPr>
        <w:softHyphen/>
        <w:t>менты, а также получать доступ к файлам и программному обеспечению, связанным с этими документами. Созданные из</w:t>
      </w:r>
      <w:r w:rsidRPr="006B6D4C">
        <w:rPr>
          <w:rFonts w:ascii="Times New Roman" w:hAnsi="Times New Roman"/>
          <w:sz w:val="24"/>
          <w:szCs w:val="24"/>
        </w:rPr>
        <w:softHyphen/>
        <w:t>начально с целью просмотра и навигации документов всемир</w:t>
      </w:r>
      <w:r w:rsidRPr="006B6D4C">
        <w:rPr>
          <w:rFonts w:ascii="Times New Roman" w:hAnsi="Times New Roman"/>
          <w:sz w:val="24"/>
          <w:szCs w:val="24"/>
        </w:rPr>
        <w:softHyphen/>
        <w:t>ной паутины</w:t>
      </w:r>
      <w:r w:rsidRPr="006B6D4C">
        <w:rPr>
          <w:rStyle w:val="320"/>
          <w:rFonts w:ascii="Times New Roman" w:hAnsi="Times New Roman" w:cs="Times New Roman"/>
          <w:sz w:val="24"/>
          <w:szCs w:val="24"/>
        </w:rPr>
        <w:t xml:space="preserve"> </w:t>
      </w:r>
      <w:r w:rsidRPr="006B6D4C">
        <w:rPr>
          <w:rStyle w:val="320"/>
          <w:rFonts w:ascii="Times New Roman" w:hAnsi="Times New Roman" w:cs="Times New Roman"/>
          <w:sz w:val="24"/>
          <w:szCs w:val="24"/>
          <w:lang w:eastAsia="en-US"/>
        </w:rPr>
        <w:t>(</w:t>
      </w:r>
      <w:r w:rsidRPr="006B6D4C">
        <w:rPr>
          <w:rStyle w:val="320"/>
          <w:rFonts w:ascii="Times New Roman" w:hAnsi="Times New Roman" w:cs="Times New Roman"/>
          <w:sz w:val="24"/>
          <w:szCs w:val="24"/>
          <w:lang w:val="en-US" w:eastAsia="en-US"/>
        </w:rPr>
        <w:t>WWW</w:t>
      </w:r>
      <w:r w:rsidRPr="006B6D4C">
        <w:rPr>
          <w:rStyle w:val="32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Же&amp; браузеры стирают границы между локальными и удаленными ресурсами, предоставляя пользо</w:t>
      </w:r>
      <w:r w:rsidRPr="006B6D4C">
        <w:rPr>
          <w:rFonts w:ascii="Times New Roman" w:hAnsi="Times New Roman"/>
          <w:sz w:val="24"/>
          <w:szCs w:val="24"/>
        </w:rPr>
        <w:softHyphen/>
        <w:t>вателям доступ как к документам локальной машины, так и к документам, расположенным в сетях</w:t>
      </w:r>
      <w:r w:rsidRPr="006B6D4C">
        <w:rPr>
          <w:rStyle w:val="320"/>
          <w:rFonts w:ascii="Times New Roman" w:hAnsi="Times New Roman" w:cs="Times New Roman"/>
          <w:sz w:val="24"/>
          <w:szCs w:val="24"/>
        </w:rPr>
        <w:t xml:space="preserve"> </w:t>
      </w:r>
      <w:r w:rsidRPr="006B6D4C">
        <w:rPr>
          <w:rStyle w:val="320"/>
          <w:rFonts w:ascii="Times New Roman" w:hAnsi="Times New Roman" w:cs="Times New Roman"/>
          <w:sz w:val="24"/>
          <w:szCs w:val="24"/>
          <w:lang w:val="en-US" w:eastAsia="en-US"/>
        </w:rPr>
        <w:t>Intranet</w:t>
      </w:r>
      <w:r w:rsidRPr="006B6D4C">
        <w:rPr>
          <w:rStyle w:val="320"/>
          <w:rFonts w:ascii="Times New Roman" w:hAnsi="Times New Roman" w:cs="Times New Roman"/>
          <w:sz w:val="24"/>
          <w:szCs w:val="24"/>
        </w:rPr>
        <w:t>/</w:t>
      </w:r>
      <w:r w:rsidRPr="006B6D4C">
        <w:rPr>
          <w:rStyle w:val="320"/>
          <w:rFonts w:ascii="Times New Roman" w:hAnsi="Times New Roman" w:cs="Times New Roman"/>
          <w:sz w:val="24"/>
          <w:szCs w:val="24"/>
          <w:lang w:val="en-US" w:eastAsia="en-US"/>
        </w:rPr>
        <w:t>Internet</w:t>
      </w:r>
      <w:r w:rsidRPr="006B6D4C">
        <w:rPr>
          <w:rStyle w:val="32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Для браузеров основной является концепция гиперссылок, кото</w:t>
      </w:r>
      <w:r w:rsidRPr="006B6D4C">
        <w:rPr>
          <w:rFonts w:ascii="Times New Roman" w:hAnsi="Times New Roman"/>
          <w:sz w:val="24"/>
          <w:szCs w:val="24"/>
        </w:rPr>
        <w:softHyphen/>
        <w:t>рые позволяют перемещаться между документами. Большин</w:t>
      </w:r>
      <w:r w:rsidRPr="006B6D4C">
        <w:rPr>
          <w:rFonts w:ascii="Times New Roman" w:hAnsi="Times New Roman"/>
          <w:sz w:val="24"/>
          <w:szCs w:val="24"/>
        </w:rPr>
        <w:softHyphen/>
        <w:t>ство браузеров способны скачивать и перемещать файлы, про</w:t>
      </w:r>
      <w:r w:rsidRPr="006B6D4C">
        <w:rPr>
          <w:rFonts w:ascii="Times New Roman" w:hAnsi="Times New Roman"/>
          <w:sz w:val="24"/>
          <w:szCs w:val="24"/>
        </w:rPr>
        <w:softHyphen/>
        <w:t>сматривать новостные группы, отображать графику, встроен</w:t>
      </w:r>
      <w:r w:rsidRPr="006B6D4C">
        <w:rPr>
          <w:rFonts w:ascii="Times New Roman" w:hAnsi="Times New Roman"/>
          <w:sz w:val="24"/>
          <w:szCs w:val="24"/>
        </w:rPr>
        <w:softHyphen/>
        <w:t>ную в документы, проигрывать аудио- и видеофайлы, связанные с документами, выполнять код небольших про</w:t>
      </w:r>
      <w:r w:rsidRPr="006B6D4C">
        <w:rPr>
          <w:rFonts w:ascii="Times New Roman" w:hAnsi="Times New Roman"/>
          <w:sz w:val="24"/>
          <w:szCs w:val="24"/>
        </w:rPr>
        <w:softHyphen/>
        <w:t>грамм (с/аиа-апплетов или Ас^шеХ-компонент), внедренных в документы.</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Виды обучения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0"/>
          <w:rFonts w:ascii="Times New Roman" w:hAnsi="Times New Roman" w:cs="Times New Roman"/>
          <w:sz w:val="24"/>
          <w:szCs w:val="24"/>
        </w:rPr>
        <w:t>Обучение индуктивное</w:t>
      </w:r>
      <w:r w:rsidRPr="006B6D4C">
        <w:rPr>
          <w:rFonts w:ascii="Times New Roman" w:hAnsi="Times New Roman"/>
          <w:sz w:val="24"/>
          <w:szCs w:val="24"/>
        </w:rPr>
        <w:t xml:space="preserve"> — процесс обучения путем наблю</w:t>
      </w:r>
      <w:r w:rsidRPr="006B6D4C">
        <w:rPr>
          <w:rFonts w:ascii="Times New Roman" w:hAnsi="Times New Roman"/>
          <w:sz w:val="24"/>
          <w:szCs w:val="24"/>
        </w:rPr>
        <w:softHyphen/>
        <w:t>дения, рассмотрения, исследования примеров, выделения су</w:t>
      </w:r>
      <w:r w:rsidRPr="006B6D4C">
        <w:rPr>
          <w:rFonts w:ascii="Times New Roman" w:hAnsi="Times New Roman"/>
          <w:sz w:val="24"/>
          <w:szCs w:val="24"/>
        </w:rPr>
        <w:softHyphen/>
        <w:t>щественных признаков и обобщения для формирования но</w:t>
      </w:r>
      <w:r w:rsidRPr="006B6D4C">
        <w:rPr>
          <w:rFonts w:ascii="Times New Roman" w:hAnsi="Times New Roman"/>
          <w:sz w:val="24"/>
          <w:szCs w:val="24"/>
        </w:rPr>
        <w:softHyphen/>
        <w:t>вых представлений, обобщений, концепций.</w:t>
      </w:r>
    </w:p>
    <w:p w:rsidR="005123EE" w:rsidRPr="006B6D4C" w:rsidRDefault="005123EE" w:rsidP="00455F0E">
      <w:pPr>
        <w:pStyle w:val="a5"/>
        <w:shd w:val="clear" w:color="auto" w:fill="auto"/>
        <w:spacing w:line="240" w:lineRule="auto"/>
        <w:ind w:firstLine="567"/>
        <w:rPr>
          <w:rFonts w:ascii="Times New Roman" w:hAnsi="Times New Roman"/>
          <w:sz w:val="24"/>
          <w:szCs w:val="24"/>
        </w:rPr>
      </w:pPr>
      <w:r w:rsidRPr="006B6D4C">
        <w:rPr>
          <w:rStyle w:val="TrebuchetMS40"/>
          <w:rFonts w:ascii="Times New Roman" w:hAnsi="Times New Roman" w:cs="Times New Roman"/>
          <w:sz w:val="24"/>
          <w:szCs w:val="24"/>
        </w:rPr>
        <w:t>Обучение проблемное</w:t>
      </w:r>
      <w:r w:rsidRPr="006B6D4C">
        <w:rPr>
          <w:rFonts w:ascii="Times New Roman" w:hAnsi="Times New Roman"/>
          <w:sz w:val="24"/>
          <w:szCs w:val="24"/>
        </w:rPr>
        <w:t xml:space="preserve"> — обучение, при котором использу</w:t>
      </w:r>
      <w:r w:rsidRPr="006B6D4C">
        <w:rPr>
          <w:rFonts w:ascii="Times New Roman" w:hAnsi="Times New Roman"/>
          <w:sz w:val="24"/>
          <w:szCs w:val="24"/>
        </w:rPr>
        <w:softHyphen/>
        <w:t>ется система дидактических методов активизации познава</w:t>
      </w:r>
      <w:r w:rsidRPr="006B6D4C">
        <w:rPr>
          <w:rFonts w:ascii="Times New Roman" w:hAnsi="Times New Roman"/>
          <w:sz w:val="24"/>
          <w:szCs w:val="24"/>
        </w:rPr>
        <w:softHyphen/>
        <w:t>тельной деятельности, направленная на развитие у обучающе</w:t>
      </w:r>
      <w:r w:rsidRPr="006B6D4C">
        <w:rPr>
          <w:rFonts w:ascii="Times New Roman" w:hAnsi="Times New Roman"/>
          <w:sz w:val="24"/>
          <w:szCs w:val="24"/>
        </w:rPr>
        <w:softHyphen/>
        <w:t>гося творческой активности и познавательного интереса, пони</w:t>
      </w:r>
      <w:r w:rsidRPr="006B6D4C">
        <w:rPr>
          <w:rFonts w:ascii="Times New Roman" w:hAnsi="Times New Roman"/>
          <w:sz w:val="24"/>
          <w:szCs w:val="24"/>
        </w:rPr>
        <w:softHyphen/>
        <w:t>мания диалектического процесса познания; совершенствование структуры мыслительной деятельности; развитие навыков ана</w:t>
      </w:r>
      <w:r w:rsidRPr="006B6D4C">
        <w:rPr>
          <w:rFonts w:ascii="Times New Roman" w:hAnsi="Times New Roman"/>
          <w:sz w:val="24"/>
          <w:szCs w:val="24"/>
        </w:rPr>
        <w:softHyphen/>
        <w:t>лиза, синтеза, обобщения.</w:t>
      </w:r>
      <w:r w:rsidRPr="006B6D4C">
        <w:rPr>
          <w:rStyle w:val="320"/>
          <w:rFonts w:ascii="Times New Roman" w:hAnsi="Times New Roman" w:cs="Times New Roman"/>
          <w:sz w:val="24"/>
          <w:szCs w:val="24"/>
        </w:rPr>
        <w:t xml:space="preserve"> В основе проблемного обучения</w:t>
      </w:r>
      <w:r w:rsidR="00455F0E">
        <w:rPr>
          <w:rStyle w:val="320"/>
          <w:rFonts w:ascii="Times New Roman" w:hAnsi="Times New Roman" w:cs="Times New Roman"/>
          <w:sz w:val="24"/>
          <w:szCs w:val="24"/>
          <w:lang w:val="ru-RU"/>
        </w:rPr>
        <w:t xml:space="preserve"> </w:t>
      </w:r>
      <w:r w:rsidRPr="006B6D4C">
        <w:rPr>
          <w:rStyle w:val="a4"/>
          <w:rFonts w:ascii="Times New Roman" w:hAnsi="Times New Roman" w:cs="Times New Roman"/>
          <w:sz w:val="24"/>
          <w:szCs w:val="24"/>
        </w:rPr>
        <w:t>лежит выявление противоречия, которое устранимо путем те</w:t>
      </w:r>
      <w:r w:rsidRPr="006B6D4C">
        <w:rPr>
          <w:rStyle w:val="a4"/>
          <w:rFonts w:ascii="Times New Roman" w:hAnsi="Times New Roman" w:cs="Times New Roman"/>
          <w:sz w:val="24"/>
          <w:szCs w:val="24"/>
        </w:rPr>
        <w:softHyphen/>
        <w:t>оретических умозаключений и(или) практико-ориентирован- ных действий.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9"/>
          <w:rFonts w:ascii="Times New Roman" w:hAnsi="Times New Roman" w:cs="Times New Roman"/>
          <w:sz w:val="24"/>
          <w:szCs w:val="24"/>
        </w:rPr>
        <w:t>Обучение программированное</w:t>
      </w:r>
      <w:r w:rsidRPr="006B6D4C">
        <w:rPr>
          <w:rFonts w:ascii="Times New Roman" w:hAnsi="Times New Roman"/>
          <w:sz w:val="24"/>
          <w:szCs w:val="24"/>
        </w:rPr>
        <w:t xml:space="preserve"> — обучение по заранее со</w:t>
      </w:r>
      <w:r w:rsidRPr="006B6D4C">
        <w:rPr>
          <w:rFonts w:ascii="Times New Roman" w:hAnsi="Times New Roman"/>
          <w:sz w:val="24"/>
          <w:szCs w:val="24"/>
        </w:rPr>
        <w:softHyphen/>
        <w:t>ставленной программе, выполняющей некоторые функции преподавателя (контроль, подсказка). Развивается на базе ис</w:t>
      </w:r>
      <w:r w:rsidRPr="006B6D4C">
        <w:rPr>
          <w:rFonts w:ascii="Times New Roman" w:hAnsi="Times New Roman"/>
          <w:sz w:val="24"/>
          <w:szCs w:val="24"/>
        </w:rPr>
        <w:softHyphen/>
        <w:t>пользования достижений педагогики, дидактики, инженер</w:t>
      </w:r>
      <w:r w:rsidRPr="006B6D4C">
        <w:rPr>
          <w:rFonts w:ascii="Times New Roman" w:hAnsi="Times New Roman"/>
          <w:sz w:val="24"/>
          <w:szCs w:val="24"/>
        </w:rPr>
        <w:softHyphen/>
        <w:t>ной психологии.</w:t>
      </w:r>
      <w:r w:rsidRPr="006B6D4C">
        <w:rPr>
          <w:rStyle w:val="311"/>
          <w:rFonts w:ascii="Times New Roman" w:hAnsi="Times New Roman" w:cs="Times New Roman"/>
          <w:sz w:val="24"/>
          <w:szCs w:val="24"/>
        </w:rPr>
        <w:t xml:space="preserve"> Программированное обучение основано </w:t>
      </w:r>
      <w:r w:rsidRPr="006B6D4C">
        <w:rPr>
          <w:rFonts w:ascii="Times New Roman" w:hAnsi="Times New Roman"/>
          <w:sz w:val="24"/>
          <w:szCs w:val="24"/>
        </w:rPr>
        <w:t>на расчленении учебного материала и действий обучаемого и обучающего на небольшие порции и шаги, адекватно которым поступает информация об осуществлении обучаемым каждого шага (оперативная обратная связь) и использовании ее для из</w:t>
      </w:r>
      <w:r w:rsidRPr="006B6D4C">
        <w:rPr>
          <w:rFonts w:ascii="Times New Roman" w:hAnsi="Times New Roman"/>
          <w:sz w:val="24"/>
          <w:szCs w:val="24"/>
        </w:rPr>
        <w:softHyphen/>
        <w:t>менения стратегии обучения; на приспособлении обучения к динамике усвоения знаний, умений и навыков каждым обу</w:t>
      </w:r>
      <w:r w:rsidRPr="006B6D4C">
        <w:rPr>
          <w:rFonts w:ascii="Times New Roman" w:hAnsi="Times New Roman"/>
          <w:sz w:val="24"/>
          <w:szCs w:val="24"/>
        </w:rPr>
        <w:softHyphen/>
        <w:t>чаемым (индивидуализация темпов обучения); на выполне</w:t>
      </w:r>
      <w:r w:rsidRPr="006B6D4C">
        <w:rPr>
          <w:rFonts w:ascii="Times New Roman" w:hAnsi="Times New Roman"/>
          <w:sz w:val="24"/>
          <w:szCs w:val="24"/>
        </w:rPr>
        <w:softHyphen/>
        <w:t>нии обучаемым функций управления процессом обучения.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9"/>
          <w:rFonts w:ascii="Times New Roman" w:hAnsi="Times New Roman" w:cs="Times New Roman"/>
          <w:sz w:val="24"/>
          <w:szCs w:val="24"/>
        </w:rPr>
        <w:t>Обучение по аналогии</w:t>
      </w:r>
      <w:r w:rsidRPr="006B6D4C">
        <w:rPr>
          <w:rFonts w:ascii="Times New Roman" w:hAnsi="Times New Roman"/>
          <w:sz w:val="24"/>
          <w:szCs w:val="24"/>
        </w:rPr>
        <w:t xml:space="preserve"> — обучение, при котором приобре</w:t>
      </w:r>
      <w:r w:rsidRPr="006B6D4C">
        <w:rPr>
          <w:rFonts w:ascii="Times New Roman" w:hAnsi="Times New Roman"/>
          <w:sz w:val="24"/>
          <w:szCs w:val="24"/>
        </w:rPr>
        <w:softHyphen/>
        <w:t>тение новых знаний и умений осуществляется путем примене</w:t>
      </w:r>
      <w:r w:rsidRPr="006B6D4C">
        <w:rPr>
          <w:rFonts w:ascii="Times New Roman" w:hAnsi="Times New Roman"/>
          <w:sz w:val="24"/>
          <w:szCs w:val="24"/>
        </w:rPr>
        <w:softHyphen/>
        <w:t>ния их к новой ситуации и представлений об аналогичных случаях.</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9"/>
          <w:rFonts w:ascii="Times New Roman" w:hAnsi="Times New Roman" w:cs="Times New Roman"/>
          <w:sz w:val="24"/>
          <w:szCs w:val="24"/>
        </w:rPr>
        <w:t>Обучение путем заучивания</w:t>
      </w:r>
      <w:r w:rsidRPr="006B6D4C">
        <w:rPr>
          <w:rFonts w:ascii="Times New Roman" w:hAnsi="Times New Roman"/>
          <w:sz w:val="24"/>
          <w:szCs w:val="24"/>
        </w:rPr>
        <w:t xml:space="preserve"> — обучение, при котором все знания поступают обучаемому в явном виде, из внешнего ис</w:t>
      </w:r>
      <w:r w:rsidRPr="006B6D4C">
        <w:rPr>
          <w:rFonts w:ascii="Times New Roman" w:hAnsi="Times New Roman"/>
          <w:sz w:val="24"/>
          <w:szCs w:val="24"/>
        </w:rPr>
        <w:softHyphen/>
        <w:t>точника; при этом от обучаемого требуется их запоминание и представление (на оценивание обучающим) в том виде, в кото</w:t>
      </w:r>
      <w:r w:rsidRPr="006B6D4C">
        <w:rPr>
          <w:rFonts w:ascii="Times New Roman" w:hAnsi="Times New Roman"/>
          <w:sz w:val="24"/>
          <w:szCs w:val="24"/>
        </w:rPr>
        <w:softHyphen/>
        <w:t>ром их получил обучаемый.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9"/>
          <w:rFonts w:ascii="Times New Roman" w:hAnsi="Times New Roman" w:cs="Times New Roman"/>
          <w:sz w:val="24"/>
          <w:szCs w:val="24"/>
        </w:rPr>
        <w:t>Обучение через открытие</w:t>
      </w:r>
      <w:r w:rsidRPr="006B6D4C">
        <w:rPr>
          <w:rFonts w:ascii="Times New Roman" w:hAnsi="Times New Roman"/>
          <w:sz w:val="24"/>
          <w:szCs w:val="24"/>
        </w:rPr>
        <w:t xml:space="preserve"> — самостоятельное индуктивное обучение, состоящее в наблюдении событий и манипуляции имеющимися понятиями для формирования новых понятий без помощи извне.</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Возможности средств ИКТ:</w:t>
      </w:r>
    </w:p>
    <w:p w:rsidR="005123EE" w:rsidRPr="006B6D4C" w:rsidRDefault="005123EE"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незамедлительная обратная связь между пользователем и средствами ИКТ, определяющая реализацию</w:t>
      </w:r>
      <w:r w:rsidRPr="006B6D4C">
        <w:rPr>
          <w:rStyle w:val="311"/>
          <w:rFonts w:ascii="Times New Roman" w:hAnsi="Times New Roman" w:cs="Times New Roman"/>
          <w:sz w:val="24"/>
          <w:szCs w:val="24"/>
        </w:rPr>
        <w:t xml:space="preserve"> интерактив ного диалога,</w:t>
      </w:r>
      <w:r w:rsidRPr="006B6D4C">
        <w:rPr>
          <w:rFonts w:ascii="Times New Roman" w:hAnsi="Times New Roman"/>
          <w:sz w:val="24"/>
          <w:szCs w:val="24"/>
        </w:rPr>
        <w:t xml:space="preserve"> который характерен тем, что каждый запрос пользователя вызывает ответное действие системы и, наобо</w:t>
      </w:r>
      <w:r w:rsidRPr="006B6D4C">
        <w:rPr>
          <w:rFonts w:ascii="Times New Roman" w:hAnsi="Times New Roman"/>
          <w:sz w:val="24"/>
          <w:szCs w:val="24"/>
        </w:rPr>
        <w:softHyphen/>
        <w:t>рот, реплика последней требует реакции пользователя;</w:t>
      </w:r>
    </w:p>
    <w:p w:rsidR="005123EE" w:rsidRPr="006B6D4C" w:rsidRDefault="005123EE" w:rsidP="006B6D4C">
      <w:pPr>
        <w:pStyle w:val="a5"/>
        <w:numPr>
          <w:ilvl w:val="0"/>
          <w:numId w:val="1"/>
        </w:numPr>
        <w:shd w:val="clear" w:color="auto" w:fill="auto"/>
        <w:tabs>
          <w:tab w:val="left" w:pos="586"/>
        </w:tabs>
        <w:spacing w:before="0" w:line="240" w:lineRule="auto"/>
        <w:ind w:firstLine="567"/>
        <w:rPr>
          <w:rFonts w:ascii="Times New Roman" w:hAnsi="Times New Roman"/>
          <w:sz w:val="24"/>
          <w:szCs w:val="24"/>
        </w:rPr>
      </w:pPr>
      <w:r w:rsidRPr="006B6D4C">
        <w:rPr>
          <w:rStyle w:val="311"/>
          <w:rFonts w:ascii="Times New Roman" w:hAnsi="Times New Roman" w:cs="Times New Roman"/>
          <w:sz w:val="24"/>
          <w:szCs w:val="24"/>
        </w:rPr>
        <w:t xml:space="preserve">компьютерная визуализация учебной информации </w:t>
      </w:r>
      <w:r w:rsidRPr="006B6D4C">
        <w:rPr>
          <w:rFonts w:ascii="Times New Roman" w:hAnsi="Times New Roman"/>
          <w:sz w:val="24"/>
          <w:szCs w:val="24"/>
        </w:rPr>
        <w:t>об изучаемом объекте, процессе (наглядное представление на экране: объекта, его составных частей или их моделей; про цесса или его модели, в том числе скрытого в реальном мире;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графической интерпретации исследуемой закономерности изучаемого процесса);</w:t>
      </w:r>
    </w:p>
    <w:p w:rsidR="005123EE" w:rsidRPr="006B6D4C" w:rsidRDefault="005123EE" w:rsidP="006B6D4C">
      <w:pPr>
        <w:pStyle w:val="a5"/>
        <w:numPr>
          <w:ilvl w:val="0"/>
          <w:numId w:val="1"/>
        </w:numPr>
        <w:shd w:val="clear" w:color="auto" w:fill="auto"/>
        <w:tabs>
          <w:tab w:val="left" w:pos="591"/>
        </w:tabs>
        <w:spacing w:before="0" w:line="240" w:lineRule="auto"/>
        <w:ind w:firstLine="567"/>
        <w:rPr>
          <w:rFonts w:ascii="Times New Roman" w:hAnsi="Times New Roman"/>
          <w:sz w:val="24"/>
          <w:szCs w:val="24"/>
        </w:rPr>
      </w:pPr>
      <w:r w:rsidRPr="006B6D4C">
        <w:rPr>
          <w:rStyle w:val="300"/>
          <w:rFonts w:ascii="Times New Roman" w:hAnsi="Times New Roman" w:cs="Times New Roman"/>
          <w:sz w:val="24"/>
          <w:szCs w:val="24"/>
        </w:rPr>
        <w:t>компьютерное моделирование</w:t>
      </w:r>
      <w:r w:rsidRPr="006B6D4C">
        <w:rPr>
          <w:rFonts w:ascii="Times New Roman" w:hAnsi="Times New Roman"/>
          <w:sz w:val="24"/>
          <w:szCs w:val="24"/>
        </w:rPr>
        <w:t xml:space="preserve"> изучаемых или иссле</w:t>
      </w:r>
      <w:r w:rsidRPr="006B6D4C">
        <w:rPr>
          <w:rFonts w:ascii="Times New Roman" w:hAnsi="Times New Roman"/>
          <w:sz w:val="24"/>
          <w:szCs w:val="24"/>
        </w:rPr>
        <w:softHyphen/>
        <w:t>дуемых объектов, их отношений, явлений, процессов, проте</w:t>
      </w:r>
      <w:r w:rsidRPr="006B6D4C">
        <w:rPr>
          <w:rFonts w:ascii="Times New Roman" w:hAnsi="Times New Roman"/>
          <w:sz w:val="24"/>
          <w:szCs w:val="24"/>
        </w:rPr>
        <w:softHyphen/>
        <w:t>кающих как реально, так и «виртуально» (представление на экране математической, информационно-описательной, на</w:t>
      </w:r>
      <w:r w:rsidRPr="006B6D4C">
        <w:rPr>
          <w:rFonts w:ascii="Times New Roman" w:hAnsi="Times New Roman"/>
          <w:sz w:val="24"/>
          <w:szCs w:val="24"/>
        </w:rPr>
        <w:softHyphen/>
        <w:t>глядной модели адекватно оригиналу);</w:t>
      </w:r>
    </w:p>
    <w:p w:rsidR="005123EE" w:rsidRPr="006B6D4C" w:rsidRDefault="005123EE" w:rsidP="006B6D4C">
      <w:pPr>
        <w:pStyle w:val="a5"/>
        <w:numPr>
          <w:ilvl w:val="0"/>
          <w:numId w:val="1"/>
        </w:numPr>
        <w:shd w:val="clear" w:color="auto" w:fill="auto"/>
        <w:tabs>
          <w:tab w:val="left" w:pos="582"/>
        </w:tabs>
        <w:spacing w:before="0" w:line="240" w:lineRule="auto"/>
        <w:ind w:firstLine="567"/>
        <w:rPr>
          <w:rFonts w:ascii="Times New Roman" w:hAnsi="Times New Roman"/>
          <w:sz w:val="24"/>
          <w:szCs w:val="24"/>
        </w:rPr>
      </w:pPr>
      <w:r w:rsidRPr="006B6D4C">
        <w:rPr>
          <w:rStyle w:val="300"/>
          <w:rFonts w:ascii="Times New Roman" w:hAnsi="Times New Roman" w:cs="Times New Roman"/>
          <w:sz w:val="24"/>
          <w:szCs w:val="24"/>
        </w:rPr>
        <w:t>архивировать</w:t>
      </w:r>
      <w:r w:rsidRPr="006B6D4C">
        <w:rPr>
          <w:rFonts w:ascii="Times New Roman" w:hAnsi="Times New Roman"/>
          <w:sz w:val="24"/>
          <w:szCs w:val="24"/>
        </w:rPr>
        <w:t xml:space="preserve"> хранение больших объемов информации с возможностью легкого доступа к ней, ее передачи, тиражи</w:t>
      </w:r>
      <w:r w:rsidRPr="006B6D4C">
        <w:rPr>
          <w:rFonts w:ascii="Times New Roman" w:hAnsi="Times New Roman"/>
          <w:sz w:val="24"/>
          <w:szCs w:val="24"/>
        </w:rPr>
        <w:softHyphen/>
        <w:t>рования;</w:t>
      </w:r>
    </w:p>
    <w:p w:rsidR="005123EE" w:rsidRPr="006B6D4C" w:rsidRDefault="005123EE"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Style w:val="300"/>
          <w:rFonts w:ascii="Times New Roman" w:hAnsi="Times New Roman" w:cs="Times New Roman"/>
          <w:sz w:val="24"/>
          <w:szCs w:val="24"/>
        </w:rPr>
        <w:t>автоматизация процессов вычислительной, ин</w:t>
      </w:r>
      <w:r w:rsidRPr="006B6D4C">
        <w:rPr>
          <w:rStyle w:val="300"/>
          <w:rFonts w:ascii="Times New Roman" w:hAnsi="Times New Roman" w:cs="Times New Roman"/>
          <w:sz w:val="24"/>
          <w:szCs w:val="24"/>
        </w:rPr>
        <w:softHyphen/>
        <w:t>формационно-поисковой деятельности,</w:t>
      </w:r>
      <w:r w:rsidRPr="006B6D4C">
        <w:rPr>
          <w:rFonts w:ascii="Times New Roman" w:hAnsi="Times New Roman"/>
          <w:sz w:val="24"/>
          <w:szCs w:val="24"/>
        </w:rPr>
        <w:t xml:space="preserve"> а также обработ</w:t>
      </w:r>
      <w:r w:rsidRPr="006B6D4C">
        <w:rPr>
          <w:rFonts w:ascii="Times New Roman" w:hAnsi="Times New Roman"/>
          <w:sz w:val="24"/>
          <w:szCs w:val="24"/>
        </w:rPr>
        <w:softHyphen/>
        <w:t>ки результатов учебного эксперимента с возможностью много</w:t>
      </w:r>
      <w:r w:rsidRPr="006B6D4C">
        <w:rPr>
          <w:rFonts w:ascii="Times New Roman" w:hAnsi="Times New Roman"/>
          <w:sz w:val="24"/>
          <w:szCs w:val="24"/>
        </w:rPr>
        <w:softHyphen/>
        <w:t>кратного повторения фрагмента или самого эксперимента;</w:t>
      </w:r>
    </w:p>
    <w:p w:rsidR="005123EE" w:rsidRPr="006B6D4C" w:rsidRDefault="005123EE" w:rsidP="006B6D4C">
      <w:pPr>
        <w:pStyle w:val="a5"/>
        <w:numPr>
          <w:ilvl w:val="0"/>
          <w:numId w:val="1"/>
        </w:numPr>
        <w:shd w:val="clear" w:color="auto" w:fill="auto"/>
        <w:tabs>
          <w:tab w:val="left" w:pos="577"/>
        </w:tabs>
        <w:spacing w:before="0" w:line="240" w:lineRule="auto"/>
        <w:ind w:firstLine="567"/>
        <w:rPr>
          <w:rFonts w:ascii="Times New Roman" w:hAnsi="Times New Roman"/>
          <w:sz w:val="24"/>
          <w:szCs w:val="24"/>
        </w:rPr>
      </w:pPr>
      <w:r w:rsidRPr="006B6D4C">
        <w:rPr>
          <w:rStyle w:val="300"/>
          <w:rFonts w:ascii="Times New Roman" w:hAnsi="Times New Roman" w:cs="Times New Roman"/>
          <w:sz w:val="24"/>
          <w:szCs w:val="24"/>
        </w:rPr>
        <w:t>автоматизация процессов информационно-мето</w:t>
      </w:r>
      <w:r w:rsidRPr="006B6D4C">
        <w:rPr>
          <w:rStyle w:val="300"/>
          <w:rFonts w:ascii="Times New Roman" w:hAnsi="Times New Roman" w:cs="Times New Roman"/>
          <w:sz w:val="24"/>
          <w:szCs w:val="24"/>
        </w:rPr>
        <w:softHyphen/>
        <w:t>дического обеспечения,</w:t>
      </w:r>
      <w:r w:rsidRPr="006B6D4C">
        <w:rPr>
          <w:rFonts w:ascii="Times New Roman" w:hAnsi="Times New Roman"/>
          <w:sz w:val="24"/>
          <w:szCs w:val="24"/>
        </w:rPr>
        <w:t xml:space="preserve"> организационного управления учеб</w:t>
      </w:r>
      <w:r w:rsidRPr="006B6D4C">
        <w:rPr>
          <w:rFonts w:ascii="Times New Roman" w:hAnsi="Times New Roman"/>
          <w:sz w:val="24"/>
          <w:szCs w:val="24"/>
        </w:rPr>
        <w:softHyphen/>
        <w:t>ной деятельностью и контроля результатов усвоения.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8"/>
          <w:rFonts w:ascii="Times New Roman" w:hAnsi="Times New Roman" w:cs="Times New Roman"/>
          <w:sz w:val="24"/>
          <w:szCs w:val="24"/>
        </w:rPr>
        <w:t>Возрастные аспекты информатизации образования</w:t>
      </w:r>
      <w:r w:rsidRPr="006B6D4C">
        <w:rPr>
          <w:rFonts w:ascii="Times New Roman" w:hAnsi="Times New Roman"/>
          <w:sz w:val="24"/>
          <w:szCs w:val="24"/>
        </w:rPr>
        <w:t xml:space="preserve"> — пре</w:t>
      </w:r>
      <w:r w:rsidRPr="006B6D4C">
        <w:rPr>
          <w:rFonts w:ascii="Times New Roman" w:hAnsi="Times New Roman"/>
          <w:sz w:val="24"/>
          <w:szCs w:val="24"/>
        </w:rPr>
        <w:softHyphen/>
        <w:t>дельная нагрузка на пользователя ПК в зависимости от возрас</w:t>
      </w:r>
      <w:r w:rsidRPr="006B6D4C">
        <w:rPr>
          <w:rFonts w:ascii="Times New Roman" w:hAnsi="Times New Roman"/>
          <w:sz w:val="24"/>
          <w:szCs w:val="24"/>
        </w:rPr>
        <w:softHyphen/>
        <w:t>та, позволяющая не нанести вреда его здоровью.</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8"/>
          <w:rFonts w:ascii="Times New Roman" w:hAnsi="Times New Roman" w:cs="Times New Roman"/>
          <w:sz w:val="24"/>
          <w:szCs w:val="24"/>
        </w:rPr>
        <w:t>Всемирная мультимедийная среда</w:t>
      </w:r>
      <w:r w:rsidRPr="006B6D4C">
        <w:rPr>
          <w:rFonts w:ascii="Times New Roman" w:hAnsi="Times New Roman"/>
          <w:sz w:val="24"/>
          <w:szCs w:val="24"/>
        </w:rPr>
        <w:t xml:space="preserve"> — </w:t>
      </w:r>
      <w:r w:rsidRPr="006B6D4C">
        <w:rPr>
          <w:rFonts w:ascii="Times New Roman" w:hAnsi="Times New Roman"/>
          <w:sz w:val="24"/>
          <w:szCs w:val="24"/>
          <w:lang w:val="en-US" w:eastAsia="en-US"/>
        </w:rPr>
        <w:t>World</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Wide</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Web</w:t>
      </w:r>
      <w:r w:rsidRPr="006B6D4C">
        <w:rPr>
          <w:rFonts w:ascii="Times New Roman" w:hAnsi="Times New Roman"/>
          <w:sz w:val="24"/>
          <w:szCs w:val="24"/>
          <w:lang w:eastAsia="en-US"/>
        </w:rPr>
        <w:t xml:space="preserve"> (</w:t>
      </w:r>
      <w:r w:rsidRPr="006B6D4C">
        <w:rPr>
          <w:rFonts w:ascii="Times New Roman" w:hAnsi="Times New Roman"/>
          <w:sz w:val="24"/>
          <w:szCs w:val="24"/>
          <w:lang w:val="en-US" w:eastAsia="en-US"/>
        </w:rPr>
        <w:t>WWW</w:t>
      </w:r>
      <w:r w:rsidRPr="006B6D4C">
        <w:rPr>
          <w:rFonts w:ascii="Times New Roman" w:hAnsi="Times New Roman"/>
          <w:sz w:val="24"/>
          <w:szCs w:val="24"/>
          <w:lang w:eastAsia="en-US"/>
        </w:rPr>
        <w:t xml:space="preserve">) </w:t>
      </w:r>
      <w:r w:rsidRPr="006B6D4C">
        <w:rPr>
          <w:rFonts w:ascii="Times New Roman" w:hAnsi="Times New Roman"/>
          <w:sz w:val="24"/>
          <w:szCs w:val="24"/>
        </w:rPr>
        <w:t>— всемирная распределенная информационная среда, содержащая разнообразную информацию (в том числе муль</w:t>
      </w:r>
      <w:r w:rsidRPr="006B6D4C">
        <w:rPr>
          <w:rFonts w:ascii="Times New Roman" w:hAnsi="Times New Roman"/>
          <w:sz w:val="24"/>
          <w:szCs w:val="24"/>
        </w:rPr>
        <w:softHyphen/>
        <w:t>тимедиа компоненты Же&amp;-страниц), обладающая определен</w:t>
      </w:r>
      <w:r w:rsidRPr="006B6D4C">
        <w:rPr>
          <w:rFonts w:ascii="Times New Roman" w:hAnsi="Times New Roman"/>
          <w:sz w:val="24"/>
          <w:szCs w:val="24"/>
        </w:rPr>
        <w:softHyphen/>
        <w:t>ными возможностями распределенной базы данных, хотя и не предполагающая наличие единой структуры хранящейся ин</w:t>
      </w:r>
      <w:r w:rsidRPr="006B6D4C">
        <w:rPr>
          <w:rFonts w:ascii="Times New Roman" w:hAnsi="Times New Roman"/>
          <w:sz w:val="24"/>
          <w:szCs w:val="24"/>
        </w:rPr>
        <w:softHyphen/>
        <w:t>формации (это в</w:t>
      </w:r>
      <w:r w:rsidRPr="006B6D4C">
        <w:rPr>
          <w:rStyle w:val="300"/>
          <w:rFonts w:ascii="Times New Roman" w:hAnsi="Times New Roman" w:cs="Times New Roman"/>
          <w:sz w:val="24"/>
          <w:szCs w:val="24"/>
        </w:rPr>
        <w:t xml:space="preserve"> </w:t>
      </w:r>
      <w:r w:rsidRPr="006B6D4C">
        <w:rPr>
          <w:rStyle w:val="300"/>
          <w:rFonts w:ascii="Times New Roman" w:hAnsi="Times New Roman" w:cs="Times New Roman"/>
          <w:sz w:val="24"/>
          <w:szCs w:val="24"/>
          <w:lang w:val="en-US" w:eastAsia="en-US"/>
        </w:rPr>
        <w:t>Web</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обеспечивается далеко не всегда). </w:t>
      </w:r>
      <w:r w:rsidRPr="006B6D4C">
        <w:rPr>
          <w:rStyle w:val="300"/>
          <w:rFonts w:ascii="Times New Roman" w:hAnsi="Times New Roman" w:cs="Times New Roman"/>
          <w:sz w:val="24"/>
          <w:szCs w:val="24"/>
          <w:lang w:val="en-US" w:eastAsia="en-US"/>
        </w:rPr>
        <w:t>WWW</w:t>
      </w:r>
      <w:r w:rsidRPr="006B6D4C">
        <w:rPr>
          <w:rFonts w:ascii="Times New Roman" w:hAnsi="Times New Roman"/>
          <w:sz w:val="24"/>
          <w:szCs w:val="24"/>
          <w:lang w:eastAsia="en-US"/>
        </w:rPr>
        <w:t xml:space="preserve"> </w:t>
      </w:r>
      <w:r w:rsidRPr="006B6D4C">
        <w:rPr>
          <w:rFonts w:ascii="Times New Roman" w:hAnsi="Times New Roman"/>
          <w:sz w:val="24"/>
          <w:szCs w:val="24"/>
        </w:rPr>
        <w:t>обеспечивает наиболее удобный и универсальный сер- иис всемирной сети, реализующий прежде всего информаци</w:t>
      </w:r>
      <w:r w:rsidRPr="006B6D4C">
        <w:rPr>
          <w:rFonts w:ascii="Times New Roman" w:hAnsi="Times New Roman"/>
          <w:sz w:val="24"/>
          <w:szCs w:val="24"/>
        </w:rPr>
        <w:softHyphen/>
        <w:t>онный аспект Интернета, но также активно вытесняющий (за</w:t>
      </w:r>
      <w:r w:rsidRPr="006B6D4C">
        <w:rPr>
          <w:rFonts w:ascii="Times New Roman" w:hAnsi="Times New Roman"/>
          <w:sz w:val="24"/>
          <w:szCs w:val="24"/>
        </w:rPr>
        <w:softHyphen/>
        <w:t>меняющий) практически все остальные сервисы (в том числе 'I исто коммуникационные). Основами</w:t>
      </w:r>
      <w:r w:rsidRPr="006B6D4C">
        <w:rPr>
          <w:rStyle w:val="300"/>
          <w:rFonts w:ascii="Times New Roman" w:hAnsi="Times New Roman" w:cs="Times New Roman"/>
          <w:sz w:val="24"/>
          <w:szCs w:val="24"/>
        </w:rPr>
        <w:t xml:space="preserve"> </w:t>
      </w:r>
      <w:r w:rsidRPr="006B6D4C">
        <w:rPr>
          <w:rStyle w:val="300"/>
          <w:rFonts w:ascii="Times New Roman" w:hAnsi="Times New Roman" w:cs="Times New Roman"/>
          <w:sz w:val="24"/>
          <w:szCs w:val="24"/>
          <w:lang w:val="en-US" w:eastAsia="en-US"/>
        </w:rPr>
        <w:t>Web</w:t>
      </w:r>
      <w:r w:rsidRPr="006B6D4C">
        <w:rPr>
          <w:rFonts w:ascii="Times New Roman" w:hAnsi="Times New Roman"/>
          <w:sz w:val="24"/>
          <w:szCs w:val="24"/>
          <w:lang w:eastAsia="en-US"/>
        </w:rPr>
        <w:t xml:space="preserve"> </w:t>
      </w:r>
      <w:r w:rsidRPr="006B6D4C">
        <w:rPr>
          <w:rFonts w:ascii="Times New Roman" w:hAnsi="Times New Roman"/>
          <w:sz w:val="24"/>
          <w:szCs w:val="24"/>
        </w:rPr>
        <w:t>являются исполь</w:t>
      </w:r>
      <w:r w:rsidRPr="006B6D4C">
        <w:rPr>
          <w:rFonts w:ascii="Times New Roman" w:hAnsi="Times New Roman"/>
          <w:sz w:val="24"/>
          <w:szCs w:val="24"/>
        </w:rPr>
        <w:softHyphen/>
        <w:t>зование высокостандартизированного единого пользователь</w:t>
      </w:r>
      <w:r w:rsidRPr="006B6D4C">
        <w:rPr>
          <w:rFonts w:ascii="Times New Roman" w:hAnsi="Times New Roman"/>
          <w:sz w:val="24"/>
          <w:szCs w:val="24"/>
        </w:rPr>
        <w:softHyphen/>
        <w:t>ского интерфейса на основе поддерживающего технологию гипертекста языка</w:t>
      </w:r>
      <w:r w:rsidRPr="006B6D4C">
        <w:rPr>
          <w:rStyle w:val="300"/>
          <w:rFonts w:ascii="Times New Roman" w:hAnsi="Times New Roman" w:cs="Times New Roman"/>
          <w:sz w:val="24"/>
          <w:szCs w:val="24"/>
        </w:rPr>
        <w:t xml:space="preserve"> </w:t>
      </w:r>
      <w:r w:rsidRPr="006B6D4C">
        <w:rPr>
          <w:rStyle w:val="300"/>
          <w:rFonts w:ascii="Times New Roman" w:hAnsi="Times New Roman" w:cs="Times New Roman"/>
          <w:sz w:val="24"/>
          <w:szCs w:val="24"/>
          <w:lang w:val="en-US" w:eastAsia="en-US"/>
        </w:rPr>
        <w:t>HTML</w:t>
      </w:r>
      <w:r w:rsidRPr="006B6D4C">
        <w:rPr>
          <w:rStyle w:val="30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применение универсального и легкого для освоения непрофессионалами клиентского про</w:t>
      </w:r>
      <w:r w:rsidRPr="006B6D4C">
        <w:rPr>
          <w:rFonts w:ascii="Times New Roman" w:hAnsi="Times New Roman"/>
          <w:sz w:val="24"/>
          <w:szCs w:val="24"/>
        </w:rPr>
        <w:softHyphen/>
        <w:t>граммного обеспечения (браузеров) и использование протоко</w:t>
      </w:r>
      <w:r w:rsidRPr="006B6D4C">
        <w:rPr>
          <w:rFonts w:ascii="Times New Roman" w:hAnsi="Times New Roman"/>
          <w:sz w:val="24"/>
          <w:szCs w:val="24"/>
        </w:rPr>
        <w:softHyphen/>
        <w:t>ла</w:t>
      </w:r>
      <w:r w:rsidRPr="006B6D4C">
        <w:rPr>
          <w:rStyle w:val="300"/>
          <w:rFonts w:ascii="Times New Roman" w:hAnsi="Times New Roman" w:cs="Times New Roman"/>
          <w:sz w:val="24"/>
          <w:szCs w:val="24"/>
        </w:rPr>
        <w:t xml:space="preserve"> </w:t>
      </w:r>
      <w:r w:rsidRPr="006B6D4C">
        <w:rPr>
          <w:rStyle w:val="300"/>
          <w:rFonts w:ascii="Times New Roman" w:hAnsi="Times New Roman" w:cs="Times New Roman"/>
          <w:sz w:val="24"/>
          <w:szCs w:val="24"/>
          <w:lang w:val="en-US" w:eastAsia="en-US"/>
        </w:rPr>
        <w:t>HTTP</w:t>
      </w:r>
      <w:r w:rsidRPr="006B6D4C">
        <w:rPr>
          <w:rStyle w:val="300"/>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обеспечивающего необходимые функции для ре</w:t>
      </w:r>
      <w:r w:rsidRPr="006B6D4C">
        <w:rPr>
          <w:rFonts w:ascii="Times New Roman" w:hAnsi="Times New Roman"/>
          <w:sz w:val="24"/>
          <w:szCs w:val="24"/>
        </w:rPr>
        <w:softHyphen/>
        <w:t>ализации загрузки требуемых компонентов Же&amp;-страниц на клиентский компьютер для просмотра в браузере и поддержку гипертекстового механизма.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7"/>
          <w:rFonts w:ascii="Times New Roman" w:hAnsi="Times New Roman" w:cs="Times New Roman"/>
          <w:sz w:val="24"/>
          <w:szCs w:val="24"/>
        </w:rPr>
        <w:t>Гипермедиа</w:t>
      </w:r>
      <w:r w:rsidRPr="006B6D4C">
        <w:rPr>
          <w:rFonts w:ascii="Times New Roman" w:hAnsi="Times New Roman"/>
          <w:sz w:val="24"/>
          <w:szCs w:val="24"/>
        </w:rPr>
        <w:t xml:space="preserve"> — гипертекст, в состав которого входит струк</w:t>
      </w:r>
      <w:r w:rsidRPr="006B6D4C">
        <w:rPr>
          <w:rFonts w:ascii="Times New Roman" w:hAnsi="Times New Roman"/>
          <w:sz w:val="24"/>
          <w:szCs w:val="24"/>
        </w:rPr>
        <w:softHyphen/>
        <w:t>турированная информация разных типов (текст, иллюстра</w:t>
      </w:r>
      <w:r w:rsidRPr="006B6D4C">
        <w:rPr>
          <w:rFonts w:ascii="Times New Roman" w:hAnsi="Times New Roman"/>
          <w:sz w:val="24"/>
          <w:szCs w:val="24"/>
        </w:rPr>
        <w:softHyphen/>
        <w:t>ции, звук, видео и пр.).</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7"/>
          <w:rFonts w:ascii="Times New Roman" w:hAnsi="Times New Roman" w:cs="Times New Roman"/>
          <w:sz w:val="24"/>
          <w:szCs w:val="24"/>
        </w:rPr>
        <w:t>Гиперссылка</w:t>
      </w:r>
      <w:r w:rsidRPr="006B6D4C">
        <w:rPr>
          <w:rFonts w:ascii="Times New Roman" w:hAnsi="Times New Roman"/>
          <w:sz w:val="24"/>
          <w:szCs w:val="24"/>
        </w:rPr>
        <w:t xml:space="preserve"> — ссылка от одного электронного информа</w:t>
      </w:r>
      <w:r w:rsidRPr="006B6D4C">
        <w:rPr>
          <w:rFonts w:ascii="Times New Roman" w:hAnsi="Times New Roman"/>
          <w:sz w:val="24"/>
          <w:szCs w:val="24"/>
        </w:rPr>
        <w:softHyphen/>
        <w:t>ционного объекта к другому (например, из текста к примеча</w:t>
      </w:r>
      <w:r w:rsidRPr="006B6D4C">
        <w:rPr>
          <w:rFonts w:ascii="Times New Roman" w:hAnsi="Times New Roman"/>
          <w:sz w:val="24"/>
          <w:szCs w:val="24"/>
        </w:rPr>
        <w:softHyphen/>
        <w:t>нию или элементу списка литературы, из одной энциклопеди</w:t>
      </w:r>
      <w:r w:rsidRPr="006B6D4C">
        <w:rPr>
          <w:rFonts w:ascii="Times New Roman" w:hAnsi="Times New Roman"/>
          <w:sz w:val="24"/>
          <w:szCs w:val="24"/>
        </w:rPr>
        <w:softHyphen/>
        <w:t>ческой статьи к другой). Специальные пометки в тексте, рас</w:t>
      </w:r>
      <w:r w:rsidRPr="006B6D4C">
        <w:rPr>
          <w:rFonts w:ascii="Times New Roman" w:hAnsi="Times New Roman"/>
          <w:sz w:val="24"/>
          <w:szCs w:val="24"/>
        </w:rPr>
        <w:softHyphen/>
        <w:t>познаваемые программой (браузером), которая осуществляет переход к указанному фрагменту данного текста или к дру</w:t>
      </w:r>
      <w:r w:rsidRPr="006B6D4C">
        <w:rPr>
          <w:rFonts w:ascii="Times New Roman" w:hAnsi="Times New Roman"/>
          <w:sz w:val="24"/>
          <w:szCs w:val="24"/>
        </w:rPr>
        <w:softHyphen/>
        <w:t>гому файлу, расположенному в общем случае на другом компьютере. Гиперссылки расставляет разработчик текста в соответствии с требованиями браузера.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7"/>
          <w:rFonts w:ascii="Times New Roman" w:hAnsi="Times New Roman" w:cs="Times New Roman"/>
          <w:sz w:val="24"/>
          <w:szCs w:val="24"/>
        </w:rPr>
        <w:t>Гипертекст (</w:t>
      </w:r>
      <w:r w:rsidRPr="006B6D4C">
        <w:rPr>
          <w:rStyle w:val="290"/>
          <w:rFonts w:ascii="Times New Roman" w:hAnsi="Times New Roman" w:cs="Times New Roman"/>
          <w:sz w:val="24"/>
          <w:szCs w:val="24"/>
          <w:lang w:val="en-US" w:eastAsia="en-US"/>
        </w:rPr>
        <w:t>Hyper</w:t>
      </w:r>
      <w:r w:rsidRPr="006B6D4C">
        <w:rPr>
          <w:rStyle w:val="290"/>
          <w:rFonts w:ascii="Times New Roman" w:hAnsi="Times New Roman" w:cs="Times New Roman"/>
          <w:sz w:val="24"/>
          <w:szCs w:val="24"/>
          <w:lang w:eastAsia="en-US"/>
        </w:rPr>
        <w:t>-</w:t>
      </w:r>
      <w:r w:rsidRPr="006B6D4C">
        <w:rPr>
          <w:rStyle w:val="290"/>
          <w:rFonts w:ascii="Times New Roman" w:hAnsi="Times New Roman" w:cs="Times New Roman"/>
          <w:sz w:val="24"/>
          <w:szCs w:val="24"/>
          <w:lang w:val="en-US" w:eastAsia="en-US"/>
        </w:rPr>
        <w:t>Text</w:t>
      </w:r>
      <w:r w:rsidRPr="006B6D4C">
        <w:rPr>
          <w:rFonts w:ascii="Times New Roman" w:hAnsi="Times New Roman"/>
          <w:sz w:val="24"/>
          <w:szCs w:val="24"/>
        </w:rPr>
        <w:t>) — технология обработки информа</w:t>
      </w:r>
      <w:r w:rsidRPr="006B6D4C">
        <w:rPr>
          <w:rFonts w:ascii="Times New Roman" w:hAnsi="Times New Roman"/>
          <w:sz w:val="24"/>
          <w:szCs w:val="24"/>
        </w:rPr>
        <w:softHyphen/>
        <w:t>ции, обладающая методом организации данных, который ха</w:t>
      </w:r>
      <w:r w:rsidRPr="006B6D4C">
        <w:rPr>
          <w:rFonts w:ascii="Times New Roman" w:hAnsi="Times New Roman"/>
          <w:sz w:val="24"/>
          <w:szCs w:val="24"/>
        </w:rPr>
        <w:softHyphen/>
        <w:t>рактерен следующим:</w:t>
      </w:r>
      <w:r w:rsidRPr="006B6D4C">
        <w:rPr>
          <w:rStyle w:val="290"/>
          <w:rFonts w:ascii="Times New Roman" w:hAnsi="Times New Roman" w:cs="Times New Roman"/>
          <w:sz w:val="24"/>
          <w:szCs w:val="24"/>
        </w:rPr>
        <w:t xml:space="preserve"> в иерархическую базу данных</w:t>
      </w:r>
      <w:r w:rsidRPr="006B6D4C">
        <w:rPr>
          <w:rFonts w:ascii="Times New Roman" w:hAnsi="Times New Roman"/>
          <w:sz w:val="24"/>
          <w:szCs w:val="24"/>
        </w:rPr>
        <w:t xml:space="preserve"> поме</w:t>
      </w:r>
      <w:r w:rsidRPr="006B6D4C">
        <w:rPr>
          <w:rFonts w:ascii="Times New Roman" w:hAnsi="Times New Roman"/>
          <w:sz w:val="24"/>
          <w:szCs w:val="24"/>
        </w:rPr>
        <w:softHyphen/>
        <w:t>щены участки обычного текста (объекты) с возможными ил</w:t>
      </w:r>
      <w:r w:rsidRPr="006B6D4C">
        <w:rPr>
          <w:rFonts w:ascii="Times New Roman" w:hAnsi="Times New Roman"/>
          <w:sz w:val="24"/>
          <w:szCs w:val="24"/>
        </w:rPr>
        <w:softHyphen/>
        <w:t>люстрациями; между объектами установлены именованные связи, являющиеся указателями; на экране дисплея помещает</w:t>
      </w:r>
      <w:r w:rsidRPr="006B6D4C">
        <w:rPr>
          <w:rFonts w:ascii="Times New Roman" w:hAnsi="Times New Roman"/>
          <w:sz w:val="24"/>
          <w:szCs w:val="24"/>
        </w:rPr>
        <w:softHyphen/>
        <w:t>ся участок текста, где объекту соответствует визуальная помет</w:t>
      </w:r>
      <w:r w:rsidRPr="006B6D4C">
        <w:rPr>
          <w:rFonts w:ascii="Times New Roman" w:hAnsi="Times New Roman"/>
          <w:sz w:val="24"/>
          <w:szCs w:val="24"/>
        </w:rPr>
        <w:softHyphen/>
        <w:t>ка, которой могут служить специально выделенные в тексте сло</w:t>
      </w:r>
      <w:r w:rsidRPr="006B6D4C">
        <w:rPr>
          <w:rFonts w:ascii="Times New Roman" w:hAnsi="Times New Roman"/>
          <w:sz w:val="24"/>
          <w:szCs w:val="24"/>
        </w:rPr>
        <w:softHyphen/>
        <w:t>ва и окна, содержащие всю или часть информации о данном объ</w:t>
      </w:r>
      <w:r w:rsidRPr="006B6D4C">
        <w:rPr>
          <w:rFonts w:ascii="Times New Roman" w:hAnsi="Times New Roman"/>
          <w:sz w:val="24"/>
          <w:szCs w:val="24"/>
        </w:rPr>
        <w:softHyphen/>
        <w:t xml:space="preserve">екте; эта информация, в свою очередь, может содержать текст, в котором имеются слова, относящиеся к тем или иным объектам, и указатели на другие объекты и (или) соответствующие окна. </w:t>
      </w:r>
      <w:r w:rsidRPr="006B6D4C">
        <w:rPr>
          <w:rStyle w:val="290"/>
          <w:rFonts w:ascii="Times New Roman" w:hAnsi="Times New Roman" w:cs="Times New Roman"/>
          <w:sz w:val="24"/>
          <w:szCs w:val="24"/>
        </w:rPr>
        <w:t>Гипертекст</w:t>
      </w:r>
      <w:r w:rsidRPr="006B6D4C">
        <w:rPr>
          <w:rFonts w:ascii="Times New Roman" w:hAnsi="Times New Roman"/>
          <w:sz w:val="24"/>
          <w:szCs w:val="24"/>
        </w:rPr>
        <w:t xml:space="preserve"> появился в начале 60-х гг. XX в. и описывал сис</w:t>
      </w:r>
      <w:r w:rsidRPr="006B6D4C">
        <w:rPr>
          <w:rFonts w:ascii="Times New Roman" w:hAnsi="Times New Roman"/>
          <w:sz w:val="24"/>
          <w:szCs w:val="24"/>
        </w:rPr>
        <w:softHyphen/>
        <w:t>тему, позволяющую получить доступ к любым зафиксирован</w:t>
      </w:r>
      <w:r w:rsidRPr="006B6D4C">
        <w:rPr>
          <w:rFonts w:ascii="Times New Roman" w:hAnsi="Times New Roman"/>
          <w:sz w:val="24"/>
          <w:szCs w:val="24"/>
        </w:rPr>
        <w:softHyphen/>
        <w:t>ным в системе текстовым данным. При этом в таких системах имелась возможность создания собственной взаимосвязи меж</w:t>
      </w:r>
      <w:r w:rsidRPr="006B6D4C">
        <w:rPr>
          <w:rFonts w:ascii="Times New Roman" w:hAnsi="Times New Roman"/>
          <w:sz w:val="24"/>
          <w:szCs w:val="24"/>
        </w:rPr>
        <w:softHyphen/>
        <w:t>ду различными частями данных. Большие системы гипер</w:t>
      </w:r>
      <w:r w:rsidRPr="006B6D4C">
        <w:rPr>
          <w:rFonts w:ascii="Times New Roman" w:hAnsi="Times New Roman"/>
          <w:sz w:val="24"/>
          <w:szCs w:val="24"/>
        </w:rPr>
        <w:softHyphen/>
        <w:t>текста содержат до 1600 объектов и до 3500 связей между ни</w:t>
      </w:r>
      <w:r w:rsidRPr="006B6D4C">
        <w:rPr>
          <w:rFonts w:ascii="Times New Roman" w:hAnsi="Times New Roman"/>
          <w:sz w:val="24"/>
          <w:szCs w:val="24"/>
        </w:rPr>
        <w:softHyphen/>
        <w:t>ми. Распространение этого подхода с текстовых данных на до</w:t>
      </w:r>
      <w:r w:rsidRPr="006B6D4C">
        <w:rPr>
          <w:rFonts w:ascii="Times New Roman" w:hAnsi="Times New Roman"/>
          <w:sz w:val="24"/>
          <w:szCs w:val="24"/>
        </w:rPr>
        <w:softHyphen/>
        <w:t>ступные ныне в ПЭВМ другие виды данных — графические, звуковые, видео и т. п. — определяет современное представле</w:t>
      </w:r>
      <w:r w:rsidRPr="006B6D4C">
        <w:rPr>
          <w:rFonts w:ascii="Times New Roman" w:hAnsi="Times New Roman"/>
          <w:sz w:val="24"/>
          <w:szCs w:val="24"/>
        </w:rPr>
        <w:softHyphen/>
        <w:t>ние системы</w:t>
      </w:r>
      <w:r w:rsidRPr="006B6D4C">
        <w:rPr>
          <w:rStyle w:val="aa"/>
          <w:rFonts w:ascii="Times New Roman" w:hAnsi="Times New Roman" w:cs="Times New Roman"/>
          <w:sz w:val="24"/>
          <w:szCs w:val="24"/>
        </w:rPr>
        <w:t xml:space="preserve"> Гипермедиа (</w:t>
      </w:r>
      <w:r w:rsidRPr="006B6D4C">
        <w:rPr>
          <w:rStyle w:val="290"/>
          <w:rFonts w:ascii="Times New Roman" w:hAnsi="Times New Roman" w:cs="Times New Roman"/>
          <w:sz w:val="24"/>
          <w:szCs w:val="24"/>
          <w:lang w:val="en-US" w:eastAsia="en-US"/>
        </w:rPr>
        <w:t>Hyper</w:t>
      </w:r>
      <w:r w:rsidRPr="006B6D4C">
        <w:rPr>
          <w:rStyle w:val="290"/>
          <w:rFonts w:ascii="Times New Roman" w:hAnsi="Times New Roman" w:cs="Times New Roman"/>
          <w:sz w:val="24"/>
          <w:szCs w:val="24"/>
          <w:lang w:eastAsia="en-US"/>
        </w:rPr>
        <w:t>-</w:t>
      </w:r>
      <w:r w:rsidRPr="006B6D4C">
        <w:rPr>
          <w:rStyle w:val="290"/>
          <w:rFonts w:ascii="Times New Roman" w:hAnsi="Times New Roman" w:cs="Times New Roman"/>
          <w:sz w:val="24"/>
          <w:szCs w:val="24"/>
          <w:lang w:val="en-US" w:eastAsia="en-US"/>
        </w:rPr>
        <w:t>Media</w:t>
      </w:r>
      <w:r w:rsidRPr="006B6D4C">
        <w:rPr>
          <w:rStyle w:val="290"/>
          <w:rFonts w:ascii="Times New Roman" w:hAnsi="Times New Roman" w:cs="Times New Roman"/>
          <w:sz w:val="24"/>
          <w:szCs w:val="24"/>
        </w:rPr>
        <w:t>).</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Глобализация современного информационного общества,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развивающаяся на базе ИКТ, в настоящее время проявляется в следующих тенденциях: международное разделение труда; международное инвестирование в экономику различных стран; создание научно-производственных сообществ, решаю</w:t>
      </w:r>
      <w:r w:rsidRPr="006B6D4C">
        <w:rPr>
          <w:rFonts w:ascii="Times New Roman" w:hAnsi="Times New Roman"/>
          <w:sz w:val="24"/>
          <w:szCs w:val="24"/>
        </w:rPr>
        <w:softHyphen/>
        <w:t>щих международно-значимые проблемы и задачи, решение которых инициирует развитие научно-технического прогресса одновременно в нескольких странах мира; информатизация (на основе глобальной коммуникации) разработок специалис</w:t>
      </w:r>
      <w:r w:rsidRPr="006B6D4C">
        <w:rPr>
          <w:rFonts w:ascii="Times New Roman" w:hAnsi="Times New Roman"/>
          <w:sz w:val="24"/>
          <w:szCs w:val="24"/>
        </w:rPr>
        <w:softHyphen/>
        <w:t>тов международных объединений в области науки, техники, бизнеса, производства товаров массового потребления и т. п.; создание значимых в мировом масштабе политических объ</w:t>
      </w:r>
      <w:r w:rsidRPr="006B6D4C">
        <w:rPr>
          <w:rFonts w:ascii="Times New Roman" w:hAnsi="Times New Roman"/>
          <w:sz w:val="24"/>
          <w:szCs w:val="24"/>
        </w:rPr>
        <w:softHyphen/>
        <w:t>единений (политическая глобализация); социальное разделе</w:t>
      </w:r>
      <w:r w:rsidRPr="006B6D4C">
        <w:rPr>
          <w:rFonts w:ascii="Times New Roman" w:hAnsi="Times New Roman"/>
          <w:sz w:val="24"/>
          <w:szCs w:val="24"/>
        </w:rPr>
        <w:softHyphen/>
        <w:t>ние (поляризация) стран мира по уровню их материального благосостояния.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6"/>
          <w:rFonts w:ascii="Times New Roman" w:hAnsi="Times New Roman" w:cs="Times New Roman"/>
          <w:sz w:val="24"/>
          <w:szCs w:val="24"/>
        </w:rPr>
        <w:t>Гуманизация образования</w:t>
      </w:r>
      <w:r w:rsidRPr="006B6D4C">
        <w:rPr>
          <w:rFonts w:ascii="Times New Roman" w:hAnsi="Times New Roman"/>
          <w:sz w:val="24"/>
          <w:szCs w:val="24"/>
        </w:rPr>
        <w:t xml:space="preserve"> — создание таких условий учеб</w:t>
      </w:r>
      <w:r w:rsidRPr="006B6D4C">
        <w:rPr>
          <w:rFonts w:ascii="Times New Roman" w:hAnsi="Times New Roman"/>
          <w:sz w:val="24"/>
          <w:szCs w:val="24"/>
        </w:rPr>
        <w:softHyphen/>
        <w:t>ного взаимодействия между обучаемым и преподавателем, ко</w:t>
      </w:r>
      <w:r w:rsidRPr="006B6D4C">
        <w:rPr>
          <w:rFonts w:ascii="Times New Roman" w:hAnsi="Times New Roman"/>
          <w:sz w:val="24"/>
          <w:szCs w:val="24"/>
        </w:rPr>
        <w:softHyphen/>
        <w:t>торые предполагают наиболее полное развитие личности обу</w:t>
      </w:r>
      <w:r w:rsidRPr="006B6D4C">
        <w:rPr>
          <w:rFonts w:ascii="Times New Roman" w:hAnsi="Times New Roman"/>
          <w:sz w:val="24"/>
          <w:szCs w:val="24"/>
        </w:rPr>
        <w:softHyphen/>
        <w:t>чаемого за счет не только усвоения программного материала, но и познания каждым самого себя, развития самоуважения, стремления поделиться знаниями с другими.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6"/>
          <w:rFonts w:ascii="Times New Roman" w:hAnsi="Times New Roman" w:cs="Times New Roman"/>
          <w:sz w:val="24"/>
          <w:szCs w:val="24"/>
        </w:rPr>
        <w:t>Декларативный способ представления информации</w:t>
      </w:r>
      <w:r w:rsidRPr="006B6D4C">
        <w:rPr>
          <w:rFonts w:ascii="Times New Roman" w:hAnsi="Times New Roman"/>
          <w:sz w:val="24"/>
          <w:szCs w:val="24"/>
        </w:rPr>
        <w:t xml:space="preserve"> харак</w:t>
      </w:r>
      <w:r w:rsidRPr="006B6D4C">
        <w:rPr>
          <w:rFonts w:ascii="Times New Roman" w:hAnsi="Times New Roman"/>
          <w:sz w:val="24"/>
          <w:szCs w:val="24"/>
        </w:rPr>
        <w:softHyphen/>
        <w:t>теризуется тем, что основная часть информации представля</w:t>
      </w:r>
      <w:r w:rsidRPr="006B6D4C">
        <w:rPr>
          <w:rFonts w:ascii="Times New Roman" w:hAnsi="Times New Roman"/>
          <w:sz w:val="24"/>
          <w:szCs w:val="24"/>
        </w:rPr>
        <w:softHyphen/>
        <w:t>ется в виде статической совокупности фактов, которыми мож</w:t>
      </w:r>
      <w:r w:rsidRPr="006B6D4C">
        <w:rPr>
          <w:rFonts w:ascii="Times New Roman" w:hAnsi="Times New Roman"/>
          <w:sz w:val="24"/>
          <w:szCs w:val="24"/>
        </w:rPr>
        <w:softHyphen/>
        <w:t>но манипулировать с помощью набора универсальных проце</w:t>
      </w:r>
      <w:r w:rsidRPr="006B6D4C">
        <w:rPr>
          <w:rFonts w:ascii="Times New Roman" w:hAnsi="Times New Roman"/>
          <w:sz w:val="24"/>
          <w:szCs w:val="24"/>
        </w:rPr>
        <w:softHyphen/>
      </w:r>
      <w:r w:rsidRPr="006B6D4C">
        <w:rPr>
          <w:rStyle w:val="TrebuchetMS"/>
          <w:rFonts w:ascii="Times New Roman" w:hAnsi="Times New Roman" w:cs="Times New Roman"/>
          <w:sz w:val="24"/>
          <w:szCs w:val="24"/>
        </w:rPr>
        <w:t>дур-</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6"/>
          <w:rFonts w:ascii="Times New Roman" w:hAnsi="Times New Roman" w:cs="Times New Roman"/>
          <w:sz w:val="24"/>
          <w:szCs w:val="24"/>
        </w:rPr>
        <w:t>Дефиниция</w:t>
      </w:r>
      <w:r w:rsidRPr="006B6D4C">
        <w:rPr>
          <w:rFonts w:ascii="Times New Roman" w:hAnsi="Times New Roman"/>
          <w:sz w:val="24"/>
          <w:szCs w:val="24"/>
        </w:rPr>
        <w:t xml:space="preserve"> — краткое определение, описывающее сущест</w:t>
      </w:r>
      <w:r w:rsidRPr="006B6D4C">
        <w:rPr>
          <w:rFonts w:ascii="Times New Roman" w:hAnsi="Times New Roman"/>
          <w:sz w:val="24"/>
          <w:szCs w:val="24"/>
        </w:rPr>
        <w:softHyphen/>
        <w:t>венные и отличительные признаки предметов или раскрываю</w:t>
      </w:r>
      <w:r w:rsidRPr="006B6D4C">
        <w:rPr>
          <w:rFonts w:ascii="Times New Roman" w:hAnsi="Times New Roman"/>
          <w:sz w:val="24"/>
          <w:szCs w:val="24"/>
        </w:rPr>
        <w:softHyphen/>
        <w:t>щее значение соответствующего термина.</w:t>
      </w:r>
      <w:r w:rsidRPr="006B6D4C">
        <w:rPr>
          <w:rStyle w:val="280"/>
          <w:rFonts w:ascii="Times New Roman" w:hAnsi="Times New Roman" w:cs="Times New Roman"/>
          <w:sz w:val="24"/>
          <w:szCs w:val="24"/>
          <w:lang w:val="ru-RU"/>
        </w:rPr>
        <w:t xml:space="preserve"> Дефиниция</w:t>
      </w:r>
      <w:r w:rsidRPr="006B6D4C">
        <w:rPr>
          <w:rFonts w:ascii="Times New Roman" w:hAnsi="Times New Roman"/>
          <w:sz w:val="24"/>
          <w:szCs w:val="24"/>
        </w:rPr>
        <w:t xml:space="preserve"> не ох</w:t>
      </w:r>
      <w:r w:rsidRPr="006B6D4C">
        <w:rPr>
          <w:rFonts w:ascii="Times New Roman" w:hAnsi="Times New Roman"/>
          <w:sz w:val="24"/>
          <w:szCs w:val="24"/>
        </w:rPr>
        <w:softHyphen/>
        <w:t>ватывает описание предмета с исчерпывающей полнотой, а является краткой характеристикой его сущности и опреде</w:t>
      </w:r>
      <w:r w:rsidRPr="006B6D4C">
        <w:rPr>
          <w:rFonts w:ascii="Times New Roman" w:hAnsi="Times New Roman"/>
          <w:sz w:val="24"/>
          <w:szCs w:val="24"/>
        </w:rPr>
        <w:softHyphen/>
        <w:t>ления его четких границ.</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6"/>
          <w:rFonts w:ascii="Times New Roman" w:hAnsi="Times New Roman" w:cs="Times New Roman"/>
          <w:sz w:val="24"/>
          <w:szCs w:val="24"/>
        </w:rPr>
        <w:t>Диагностика ошибок по результатам обучения (учебной де</w:t>
      </w:r>
      <w:r w:rsidRPr="006B6D4C">
        <w:rPr>
          <w:rStyle w:val="TrebuchetMS36"/>
          <w:rFonts w:ascii="Times New Roman" w:hAnsi="Times New Roman" w:cs="Times New Roman"/>
          <w:sz w:val="24"/>
          <w:szCs w:val="24"/>
        </w:rPr>
        <w:softHyphen/>
        <w:t>ятельности)</w:t>
      </w:r>
      <w:r w:rsidRPr="006B6D4C">
        <w:rPr>
          <w:rFonts w:ascii="Times New Roman" w:hAnsi="Times New Roman"/>
          <w:sz w:val="24"/>
          <w:szCs w:val="24"/>
        </w:rPr>
        <w:t xml:space="preserve"> — констатация причин ошибочных действий обу</w:t>
      </w:r>
      <w:r w:rsidRPr="006B6D4C">
        <w:rPr>
          <w:rFonts w:ascii="Times New Roman" w:hAnsi="Times New Roman"/>
          <w:sz w:val="24"/>
          <w:szCs w:val="24"/>
        </w:rPr>
        <w:softHyphen/>
        <w:t>чаемого и предъявление на экране компьютера соответствую</w:t>
      </w:r>
      <w:r w:rsidRPr="006B6D4C">
        <w:rPr>
          <w:rFonts w:ascii="Times New Roman" w:hAnsi="Times New Roman"/>
          <w:sz w:val="24"/>
          <w:szCs w:val="24"/>
        </w:rPr>
        <w:softHyphen/>
        <w:t>щих комментариев.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6"/>
          <w:rFonts w:ascii="Times New Roman" w:hAnsi="Times New Roman" w:cs="Times New Roman"/>
          <w:sz w:val="24"/>
          <w:szCs w:val="24"/>
        </w:rPr>
        <w:t>Диалоговый режим</w:t>
      </w:r>
      <w:r w:rsidRPr="006B6D4C">
        <w:rPr>
          <w:rFonts w:ascii="Times New Roman" w:hAnsi="Times New Roman"/>
          <w:sz w:val="24"/>
          <w:szCs w:val="24"/>
        </w:rPr>
        <w:t xml:space="preserve"> — режим прямого взаимодействия между человеком и компьютером, компьютерами в сети или между компьютером и периферийным устройством, при кото</w:t>
      </w:r>
      <w:r w:rsidRPr="006B6D4C">
        <w:rPr>
          <w:rFonts w:ascii="Times New Roman" w:hAnsi="Times New Roman"/>
          <w:sz w:val="24"/>
          <w:szCs w:val="24"/>
        </w:rPr>
        <w:softHyphen/>
        <w:t>ром связь между взаимодействующими системами не преры</w:t>
      </w:r>
      <w:r w:rsidRPr="006B6D4C">
        <w:rPr>
          <w:rFonts w:ascii="Times New Roman" w:hAnsi="Times New Roman"/>
          <w:sz w:val="24"/>
          <w:szCs w:val="24"/>
        </w:rPr>
        <w:softHyphen/>
        <w:t>вается. Часто называется интерактивным режимом, или ре</w:t>
      </w:r>
      <w:r w:rsidRPr="006B6D4C">
        <w:rPr>
          <w:rFonts w:ascii="Times New Roman" w:hAnsi="Times New Roman"/>
          <w:sz w:val="24"/>
          <w:szCs w:val="24"/>
        </w:rPr>
        <w:softHyphen/>
        <w:t>жимом</w:t>
      </w:r>
      <w:r w:rsidRPr="006B6D4C">
        <w:rPr>
          <w:rStyle w:val="280"/>
          <w:rFonts w:ascii="Times New Roman" w:hAnsi="Times New Roman" w:cs="Times New Roman"/>
          <w:sz w:val="24"/>
          <w:szCs w:val="24"/>
          <w:lang w:val="ru-RU"/>
        </w:rPr>
        <w:t xml:space="preserve"> </w:t>
      </w:r>
      <w:r w:rsidRPr="006B6D4C">
        <w:rPr>
          <w:rStyle w:val="280"/>
          <w:rFonts w:ascii="Times New Roman" w:hAnsi="Times New Roman" w:cs="Times New Roman"/>
          <w:sz w:val="24"/>
          <w:szCs w:val="24"/>
        </w:rPr>
        <w:t>online</w:t>
      </w:r>
      <w:r w:rsidRPr="006B6D4C">
        <w:rPr>
          <w:rStyle w:val="280"/>
          <w:rFonts w:ascii="Times New Roman" w:hAnsi="Times New Roman" w:cs="Times New Roman"/>
          <w:sz w:val="24"/>
          <w:szCs w:val="24"/>
          <w:lang w:val="ru-RU"/>
        </w:rPr>
        <w:t>.</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6"/>
          <w:rFonts w:ascii="Times New Roman" w:hAnsi="Times New Roman" w:cs="Times New Roman"/>
          <w:sz w:val="24"/>
          <w:szCs w:val="24"/>
        </w:rPr>
        <w:t>Дистанционное обучение</w:t>
      </w:r>
      <w:r w:rsidRPr="006B6D4C">
        <w:rPr>
          <w:rFonts w:ascii="Times New Roman" w:hAnsi="Times New Roman"/>
          <w:sz w:val="24"/>
          <w:szCs w:val="24"/>
        </w:rPr>
        <w:t xml:space="preserve"> — интерактивное взаимодействие как между учителем и учащимися, так и между ними и инте</w:t>
      </w:r>
      <w:r w:rsidRPr="006B6D4C">
        <w:rPr>
          <w:rFonts w:ascii="Times New Roman" w:hAnsi="Times New Roman"/>
          <w:sz w:val="24"/>
          <w:szCs w:val="24"/>
        </w:rPr>
        <w:softHyphen/>
        <w:t xml:space="preserve">рактивным источником информационного ресурса (например, </w:t>
      </w:r>
      <w:r w:rsidRPr="006B6D4C">
        <w:rPr>
          <w:rStyle w:val="280"/>
          <w:rFonts w:ascii="Times New Roman" w:hAnsi="Times New Roman" w:cs="Times New Roman"/>
          <w:sz w:val="24"/>
          <w:szCs w:val="24"/>
        </w:rPr>
        <w:t>Web</w:t>
      </w:r>
      <w:r w:rsidRPr="006B6D4C">
        <w:rPr>
          <w:rStyle w:val="280"/>
          <w:rFonts w:ascii="Times New Roman" w:hAnsi="Times New Roman" w:cs="Times New Roman"/>
          <w:sz w:val="24"/>
          <w:szCs w:val="24"/>
          <w:lang w:val="ru-RU"/>
        </w:rPr>
        <w:t>-</w:t>
      </w:r>
      <w:r w:rsidRPr="006B6D4C">
        <w:rPr>
          <w:rFonts w:ascii="Times New Roman" w:hAnsi="Times New Roman"/>
          <w:sz w:val="24"/>
          <w:szCs w:val="24"/>
        </w:rPr>
        <w:t>сайта или ЖеЬ-страницы), отражающее все присущие учебному процессу компоненты (цели, содержание, методы, организационные формы, средства обучения), осуществляемое в условиях реализации средств ИКТ (незамедлительная обрат</w:t>
      </w:r>
      <w:r w:rsidRPr="006B6D4C">
        <w:rPr>
          <w:rFonts w:ascii="Times New Roman" w:hAnsi="Times New Roman"/>
          <w:sz w:val="24"/>
          <w:szCs w:val="24"/>
        </w:rPr>
        <w:softHyphen/>
        <w:t>ная связь между обучаемым и средством обучения; компью</w:t>
      </w:r>
      <w:r w:rsidRPr="006B6D4C">
        <w:rPr>
          <w:rFonts w:ascii="Times New Roman" w:hAnsi="Times New Roman"/>
          <w:sz w:val="24"/>
          <w:szCs w:val="24"/>
        </w:rPr>
        <w:softHyphen/>
        <w:t>терная визуализация учебной информации; архивное хране</w:t>
      </w:r>
      <w:r w:rsidRPr="006B6D4C">
        <w:rPr>
          <w:rFonts w:ascii="Times New Roman" w:hAnsi="Times New Roman"/>
          <w:sz w:val="24"/>
          <w:szCs w:val="24"/>
        </w:rPr>
        <w:softHyphen/>
        <w:t>ние больших объемов информации, их передача и обработка; автоматизация процессов вычислительной, информацион- но-поисковой деятельности, обработки результатов учебного эксперимента; автоматизация процессов информационно-ме</w:t>
      </w:r>
      <w:r w:rsidRPr="006B6D4C">
        <w:rPr>
          <w:rFonts w:ascii="Times New Roman" w:hAnsi="Times New Roman"/>
          <w:sz w:val="24"/>
          <w:szCs w:val="24"/>
        </w:rPr>
        <w:softHyphen/>
        <w:t>тодического обеспечения, организационного управления учеб</w:t>
      </w:r>
      <w:r w:rsidRPr="006B6D4C">
        <w:rPr>
          <w:rFonts w:ascii="Times New Roman" w:hAnsi="Times New Roman"/>
          <w:sz w:val="24"/>
          <w:szCs w:val="24"/>
        </w:rPr>
        <w:softHyphen/>
        <w:t>ной деятельностью и контроля результатов усвоения учебного материала).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5"/>
          <w:rFonts w:ascii="Times New Roman" w:hAnsi="Times New Roman" w:cs="Times New Roman"/>
          <w:sz w:val="24"/>
          <w:szCs w:val="24"/>
        </w:rPr>
        <w:t>Здоровьесберегающие технологии в условиях информати</w:t>
      </w:r>
      <w:r w:rsidRPr="006B6D4C">
        <w:rPr>
          <w:rStyle w:val="TrebuchetMS35"/>
          <w:rFonts w:ascii="Times New Roman" w:hAnsi="Times New Roman" w:cs="Times New Roman"/>
          <w:sz w:val="24"/>
          <w:szCs w:val="24"/>
        </w:rPr>
        <w:softHyphen/>
        <w:t>зации образования</w:t>
      </w:r>
      <w:r w:rsidRPr="006B6D4C">
        <w:rPr>
          <w:rFonts w:ascii="Times New Roman" w:hAnsi="Times New Roman"/>
          <w:sz w:val="24"/>
          <w:szCs w:val="24"/>
        </w:rPr>
        <w:t xml:space="preserve"> — система мер по охране и укреплению здоровья учащихся, учитывающая важнейшие характеристи</w:t>
      </w:r>
      <w:r w:rsidRPr="006B6D4C">
        <w:rPr>
          <w:rFonts w:ascii="Times New Roman" w:hAnsi="Times New Roman"/>
          <w:sz w:val="24"/>
          <w:szCs w:val="24"/>
        </w:rPr>
        <w:softHyphen/>
        <w:t>ки образовательной среды, реализованной на базе средств ИКТ, и условия жизни учащегося, воздействующие на здо</w:t>
      </w:r>
      <w:r w:rsidRPr="006B6D4C">
        <w:rPr>
          <w:rFonts w:ascii="Times New Roman" w:hAnsi="Times New Roman"/>
          <w:sz w:val="24"/>
          <w:szCs w:val="24"/>
        </w:rPr>
        <w:softHyphen/>
        <w:t>ровье.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5"/>
          <w:rFonts w:ascii="Times New Roman" w:hAnsi="Times New Roman" w:cs="Times New Roman"/>
          <w:sz w:val="24"/>
          <w:szCs w:val="24"/>
        </w:rPr>
        <w:t>Извлечение знания</w:t>
      </w:r>
      <w:r w:rsidRPr="006B6D4C">
        <w:rPr>
          <w:rFonts w:ascii="Times New Roman" w:hAnsi="Times New Roman"/>
          <w:sz w:val="24"/>
          <w:szCs w:val="24"/>
        </w:rPr>
        <w:t xml:space="preserve"> — методы и способы поиска, отбора, концентрации всех видов знаний.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5"/>
          <w:rFonts w:ascii="Times New Roman" w:hAnsi="Times New Roman" w:cs="Times New Roman"/>
          <w:sz w:val="24"/>
          <w:szCs w:val="24"/>
        </w:rPr>
        <w:t>ИКТ-компетенция учителя</w:t>
      </w:r>
      <w:r w:rsidRPr="006B6D4C">
        <w:rPr>
          <w:rFonts w:ascii="Times New Roman" w:hAnsi="Times New Roman"/>
          <w:sz w:val="24"/>
          <w:szCs w:val="24"/>
        </w:rPr>
        <w:t xml:space="preserve"> — неразрывно связанные между собой как в содержательном, так и в деятельностном аспек</w:t>
      </w:r>
      <w:r w:rsidRPr="006B6D4C">
        <w:rPr>
          <w:rFonts w:ascii="Times New Roman" w:hAnsi="Times New Roman"/>
          <w:sz w:val="24"/>
          <w:szCs w:val="24"/>
        </w:rPr>
        <w:softHyphen/>
        <w:t>тах, научно-педагогические области: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 преподавание учебного предмета с использованием средств ИКТ;</w:t>
      </w:r>
    </w:p>
    <w:p w:rsidR="005123EE" w:rsidRPr="006B6D4C" w:rsidRDefault="005123EE"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осуществление информационной деятельности и инфор</w:t>
      </w:r>
      <w:r w:rsidRPr="006B6D4C">
        <w:rPr>
          <w:rFonts w:ascii="Times New Roman" w:hAnsi="Times New Roman"/>
          <w:sz w:val="24"/>
          <w:szCs w:val="24"/>
        </w:rPr>
        <w:softHyphen/>
        <w:t>мационного взаимодействия между участниками учебно-вос- питательного процесса в условиях использования потенциала распределенного информационного ресурса локальных и гло</w:t>
      </w:r>
      <w:r w:rsidRPr="006B6D4C">
        <w:rPr>
          <w:rFonts w:ascii="Times New Roman" w:hAnsi="Times New Roman"/>
          <w:sz w:val="24"/>
          <w:szCs w:val="24"/>
        </w:rPr>
        <w:softHyphen/>
        <w:t>бальной компьютерных сетей;</w:t>
      </w:r>
    </w:p>
    <w:p w:rsidR="005123EE" w:rsidRPr="006B6D4C" w:rsidRDefault="005123EE"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экспертная оценка психолого-педагогической, содержа</w:t>
      </w:r>
      <w:r w:rsidRPr="006B6D4C">
        <w:rPr>
          <w:rFonts w:ascii="Times New Roman" w:hAnsi="Times New Roman"/>
          <w:sz w:val="24"/>
          <w:szCs w:val="24"/>
        </w:rPr>
        <w:softHyphen/>
        <w:t>тельно-методической значимости электронных изданий обра</w:t>
      </w:r>
      <w:r w:rsidRPr="006B6D4C">
        <w:rPr>
          <w:rFonts w:ascii="Times New Roman" w:hAnsi="Times New Roman"/>
          <w:sz w:val="24"/>
          <w:szCs w:val="24"/>
        </w:rPr>
        <w:softHyphen/>
        <w:t>зовательного назначения, электронных средств учебного на</w:t>
      </w:r>
      <w:r w:rsidRPr="006B6D4C">
        <w:rPr>
          <w:rFonts w:ascii="Times New Roman" w:hAnsi="Times New Roman"/>
          <w:sz w:val="24"/>
          <w:szCs w:val="24"/>
        </w:rPr>
        <w:softHyphen/>
        <w:t>значения и учебно-методических комплексов, в состав кото</w:t>
      </w:r>
      <w:r w:rsidRPr="006B6D4C">
        <w:rPr>
          <w:rFonts w:ascii="Times New Roman" w:hAnsi="Times New Roman"/>
          <w:sz w:val="24"/>
          <w:szCs w:val="24"/>
        </w:rPr>
        <w:softHyphen/>
        <w:t>рых они включены;</w:t>
      </w:r>
    </w:p>
    <w:p w:rsidR="005123EE" w:rsidRPr="006B6D4C" w:rsidRDefault="005123EE" w:rsidP="006B6D4C">
      <w:pPr>
        <w:pStyle w:val="a5"/>
        <w:numPr>
          <w:ilvl w:val="0"/>
          <w:numId w:val="37"/>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предотвращение возможных негативных последствий использования средств ИКТ в образовательном процессе;</w:t>
      </w:r>
    </w:p>
    <w:p w:rsidR="005123EE" w:rsidRPr="006B6D4C" w:rsidRDefault="005123EE" w:rsidP="006B6D4C">
      <w:pPr>
        <w:pStyle w:val="a5"/>
        <w:numPr>
          <w:ilvl w:val="0"/>
          <w:numId w:val="37"/>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автоматизация информационно-методического обеспече</w:t>
      </w:r>
      <w:r w:rsidRPr="006B6D4C">
        <w:rPr>
          <w:rFonts w:ascii="Times New Roman" w:hAnsi="Times New Roman"/>
          <w:sz w:val="24"/>
          <w:szCs w:val="24"/>
        </w:rPr>
        <w:softHyphen/>
        <w:t>ния учебно-воспитательного процесса и организационного уп</w:t>
      </w:r>
      <w:r w:rsidRPr="006B6D4C">
        <w:rPr>
          <w:rFonts w:ascii="Times New Roman" w:hAnsi="Times New Roman"/>
          <w:sz w:val="24"/>
          <w:szCs w:val="24"/>
        </w:rPr>
        <w:softHyphen/>
        <w:t>равления учебным заведением на базе средств ИКТ, в которых учитель должен быть хорошо осведомлен.</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5"/>
          <w:rFonts w:ascii="Times New Roman" w:hAnsi="Times New Roman" w:cs="Times New Roman"/>
          <w:sz w:val="24"/>
          <w:szCs w:val="24"/>
        </w:rPr>
        <w:t>Инструментальное программное средство (ИПС)</w:t>
      </w:r>
      <w:r w:rsidRPr="006B6D4C">
        <w:rPr>
          <w:rFonts w:ascii="Times New Roman" w:hAnsi="Times New Roman"/>
          <w:sz w:val="24"/>
          <w:szCs w:val="24"/>
        </w:rPr>
        <w:t xml:space="preserve"> — про</w:t>
      </w:r>
      <w:r w:rsidRPr="006B6D4C">
        <w:rPr>
          <w:rFonts w:ascii="Times New Roman" w:hAnsi="Times New Roman"/>
          <w:sz w:val="24"/>
          <w:szCs w:val="24"/>
        </w:rPr>
        <w:softHyphen/>
        <w:t>граммное средство (совокупность программных средств), пред</w:t>
      </w:r>
      <w:r w:rsidRPr="006B6D4C">
        <w:rPr>
          <w:rFonts w:ascii="Times New Roman" w:hAnsi="Times New Roman"/>
          <w:sz w:val="24"/>
          <w:szCs w:val="24"/>
        </w:rPr>
        <w:softHyphen/>
        <w:t>назначенное для конструирования программных средств (сис</w:t>
      </w:r>
      <w:r w:rsidRPr="006B6D4C">
        <w:rPr>
          <w:rFonts w:ascii="Times New Roman" w:hAnsi="Times New Roman"/>
          <w:sz w:val="24"/>
          <w:szCs w:val="24"/>
        </w:rPr>
        <w:softHyphen/>
        <w:t>тем) учебного назначения, подготовки или генерирования учебно-методических и организационных материалов, созда</w:t>
      </w:r>
      <w:r w:rsidRPr="006B6D4C">
        <w:rPr>
          <w:rFonts w:ascii="Times New Roman" w:hAnsi="Times New Roman"/>
          <w:sz w:val="24"/>
          <w:szCs w:val="24"/>
        </w:rPr>
        <w:softHyphen/>
        <w:t>ния графических или музыкальных включений, сервисных «надстроек» программы. Наполнение ИПС предметным содер</w:t>
      </w:r>
      <w:r w:rsidRPr="006B6D4C">
        <w:rPr>
          <w:rFonts w:ascii="Times New Roman" w:hAnsi="Times New Roman"/>
          <w:sz w:val="24"/>
          <w:szCs w:val="24"/>
        </w:rPr>
        <w:softHyphen/>
        <w:t>жанием позволяет создавать различные типы ПС учебного на</w:t>
      </w:r>
      <w:r w:rsidRPr="006B6D4C">
        <w:rPr>
          <w:rFonts w:ascii="Times New Roman" w:hAnsi="Times New Roman"/>
          <w:sz w:val="24"/>
          <w:szCs w:val="24"/>
        </w:rPr>
        <w:softHyphen/>
        <w:t>значения или ПС «смешанного» назначения.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4"/>
          <w:rFonts w:ascii="Times New Roman" w:hAnsi="Times New Roman" w:cs="Times New Roman"/>
          <w:sz w:val="24"/>
          <w:szCs w:val="24"/>
        </w:rPr>
        <w:t>Интегрированные системы САР/САМ (черчение/производ</w:t>
      </w:r>
      <w:r w:rsidRPr="006B6D4C">
        <w:rPr>
          <w:rStyle w:val="TrebuchetMS34"/>
          <w:rFonts w:ascii="Times New Roman" w:hAnsi="Times New Roman" w:cs="Times New Roman"/>
          <w:sz w:val="24"/>
          <w:szCs w:val="24"/>
        </w:rPr>
        <w:softHyphen/>
        <w:t>ство)</w:t>
      </w:r>
      <w:r w:rsidRPr="006B6D4C">
        <w:rPr>
          <w:rFonts w:ascii="Times New Roman" w:hAnsi="Times New Roman"/>
          <w:sz w:val="24"/>
          <w:szCs w:val="24"/>
        </w:rPr>
        <w:t xml:space="preserve"> — программные продукты, обеспечивающие конструк- торско-технологическое пространство на базе структурных геометрических моделей.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4"/>
          <w:rFonts w:ascii="Times New Roman" w:hAnsi="Times New Roman" w:cs="Times New Roman"/>
          <w:sz w:val="24"/>
          <w:szCs w:val="24"/>
        </w:rPr>
        <w:t>Интерактивный диалог</w:t>
      </w:r>
      <w:r w:rsidRPr="006B6D4C">
        <w:rPr>
          <w:rFonts w:ascii="Times New Roman" w:hAnsi="Times New Roman"/>
          <w:sz w:val="24"/>
          <w:szCs w:val="24"/>
        </w:rPr>
        <w:t xml:space="preserve"> — взаимодействие пользователя с программной (программно-аппаратной) системой, характери</w:t>
      </w:r>
      <w:r w:rsidRPr="006B6D4C">
        <w:rPr>
          <w:rFonts w:ascii="Times New Roman" w:hAnsi="Times New Roman"/>
          <w:sz w:val="24"/>
          <w:szCs w:val="24"/>
        </w:rPr>
        <w:softHyphen/>
        <w:t>зующееся (в отличие от диалогового, предполагающего обмен текстовыми командами, запросами и ответами, приглашения</w:t>
      </w:r>
      <w:r w:rsidRPr="006B6D4C">
        <w:rPr>
          <w:rFonts w:ascii="Times New Roman" w:hAnsi="Times New Roman"/>
          <w:sz w:val="24"/>
          <w:szCs w:val="24"/>
        </w:rPr>
        <w:softHyphen/>
        <w:t>ми) реализацией более развитых средств ведения диалога (на</w:t>
      </w:r>
      <w:r w:rsidRPr="006B6D4C">
        <w:rPr>
          <w:rFonts w:ascii="Times New Roman" w:hAnsi="Times New Roman"/>
          <w:sz w:val="24"/>
          <w:szCs w:val="24"/>
        </w:rPr>
        <w:softHyphen/>
        <w:t>пример, возможность задавать вопросы в произвольной фор</w:t>
      </w:r>
      <w:r w:rsidRPr="006B6D4C">
        <w:rPr>
          <w:rFonts w:ascii="Times New Roman" w:hAnsi="Times New Roman"/>
          <w:sz w:val="24"/>
          <w:szCs w:val="24"/>
        </w:rPr>
        <w:softHyphen/>
        <w:t>ме, с использованием «ключевого» слова, в форме с ограни</w:t>
      </w:r>
      <w:r w:rsidRPr="006B6D4C">
        <w:rPr>
          <w:rFonts w:ascii="Times New Roman" w:hAnsi="Times New Roman"/>
          <w:sz w:val="24"/>
          <w:szCs w:val="24"/>
        </w:rPr>
        <w:softHyphen/>
        <w:t>ченным набором символов и пр.); при этом обеспечивается возможность выбора вариантов содержания учебного матери</w:t>
      </w:r>
      <w:r w:rsidRPr="006B6D4C">
        <w:rPr>
          <w:rFonts w:ascii="Times New Roman" w:hAnsi="Times New Roman"/>
          <w:sz w:val="24"/>
          <w:szCs w:val="24"/>
        </w:rPr>
        <w:softHyphen/>
        <w:t>ала, режима работы с ним.</w:t>
      </w:r>
      <w:r w:rsidRPr="006B6D4C">
        <w:rPr>
          <w:rStyle w:val="270"/>
          <w:rFonts w:ascii="Times New Roman" w:hAnsi="Times New Roman" w:cs="Times New Roman"/>
          <w:sz w:val="24"/>
          <w:szCs w:val="24"/>
        </w:rPr>
        <w:t xml:space="preserve"> Интерактивный режим взаи</w:t>
      </w:r>
      <w:r w:rsidRPr="006B6D4C">
        <w:rPr>
          <w:rStyle w:val="270"/>
          <w:rFonts w:ascii="Times New Roman" w:hAnsi="Times New Roman" w:cs="Times New Roman"/>
          <w:sz w:val="24"/>
          <w:szCs w:val="24"/>
        </w:rPr>
        <w:softHyphen/>
        <w:t>модействия пользователя с ЭВМ</w:t>
      </w:r>
      <w:r w:rsidRPr="006B6D4C">
        <w:rPr>
          <w:rFonts w:ascii="Times New Roman" w:hAnsi="Times New Roman"/>
          <w:sz w:val="24"/>
          <w:szCs w:val="24"/>
        </w:rPr>
        <w:t xml:space="preserve"> характерен тем, что каждый его запрос вызывает ответное действие программы и, наоборот, реплика последней требует реакции пользователя.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4"/>
          <w:rFonts w:ascii="Times New Roman" w:hAnsi="Times New Roman" w:cs="Times New Roman"/>
          <w:sz w:val="24"/>
          <w:szCs w:val="24"/>
        </w:rPr>
        <w:t>Интернет-провайдер</w:t>
      </w:r>
      <w:r w:rsidRPr="006B6D4C">
        <w:rPr>
          <w:rFonts w:ascii="Times New Roman" w:hAnsi="Times New Roman"/>
          <w:sz w:val="24"/>
          <w:szCs w:val="24"/>
        </w:rPr>
        <w:t xml:space="preserve"> — организация, обеспечивающая до</w:t>
      </w:r>
      <w:r w:rsidRPr="006B6D4C">
        <w:rPr>
          <w:rFonts w:ascii="Times New Roman" w:hAnsi="Times New Roman"/>
          <w:sz w:val="24"/>
          <w:szCs w:val="24"/>
        </w:rPr>
        <w:softHyphen/>
        <w:t>ступ в Интернет для других пользователей. Деятельность про</w:t>
      </w:r>
      <w:r w:rsidRPr="006B6D4C">
        <w:rPr>
          <w:rFonts w:ascii="Times New Roman" w:hAnsi="Times New Roman"/>
          <w:sz w:val="24"/>
          <w:szCs w:val="24"/>
        </w:rPr>
        <w:softHyphen/>
        <w:t>вайдера ориентирована на поддержку и оплату высокоскоро</w:t>
      </w:r>
      <w:r w:rsidRPr="006B6D4C">
        <w:rPr>
          <w:rFonts w:ascii="Times New Roman" w:hAnsi="Times New Roman"/>
          <w:sz w:val="24"/>
          <w:szCs w:val="24"/>
        </w:rPr>
        <w:softHyphen/>
        <w:t>стного канала доступа в Интернет, провайдер обеспечивает подключение к нему за соответствующую плату множества внешних пользователей, одновременно предоставляя ряд до</w:t>
      </w:r>
      <w:r w:rsidRPr="006B6D4C">
        <w:rPr>
          <w:rFonts w:ascii="Times New Roman" w:hAnsi="Times New Roman"/>
          <w:sz w:val="24"/>
          <w:szCs w:val="24"/>
        </w:rPr>
        <w:softHyphen/>
        <w:t>полнительных услуг: размещение личных сайтов, адреса электронной почты и пр.</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4"/>
          <w:rFonts w:ascii="Times New Roman" w:hAnsi="Times New Roman" w:cs="Times New Roman"/>
          <w:sz w:val="24"/>
          <w:szCs w:val="24"/>
        </w:rPr>
        <w:t>Интерфейс</w:t>
      </w:r>
      <w:r w:rsidRPr="006B6D4C">
        <w:rPr>
          <w:rFonts w:ascii="Times New Roman" w:hAnsi="Times New Roman"/>
          <w:sz w:val="24"/>
          <w:szCs w:val="24"/>
        </w:rPr>
        <w:t xml:space="preserve"> — средство сопряжения устройств вычисли</w:t>
      </w:r>
      <w:r w:rsidRPr="006B6D4C">
        <w:rPr>
          <w:rFonts w:ascii="Times New Roman" w:hAnsi="Times New Roman"/>
          <w:sz w:val="24"/>
          <w:szCs w:val="24"/>
        </w:rPr>
        <w:softHyphen/>
        <w:t>тельной техники (аппаратный интерфейс); организация взаи</w:t>
      </w:r>
      <w:r w:rsidRPr="006B6D4C">
        <w:rPr>
          <w:rFonts w:ascii="Times New Roman" w:hAnsi="Times New Roman"/>
          <w:sz w:val="24"/>
          <w:szCs w:val="24"/>
        </w:rPr>
        <w:softHyphen/>
        <w:t>модействия человека и компьютерной программы (програм</w:t>
      </w:r>
      <w:r w:rsidRPr="006B6D4C">
        <w:rPr>
          <w:rFonts w:ascii="Times New Roman" w:hAnsi="Times New Roman"/>
          <w:sz w:val="24"/>
          <w:szCs w:val="24"/>
        </w:rPr>
        <w:softHyphen/>
        <w:t>мный интерфейс).</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4"/>
          <w:rFonts w:ascii="Times New Roman" w:hAnsi="Times New Roman" w:cs="Times New Roman"/>
          <w:sz w:val="24"/>
          <w:szCs w:val="24"/>
        </w:rPr>
        <w:t>Информативность программного обеспечения</w:t>
      </w:r>
      <w:r w:rsidRPr="006B6D4C">
        <w:rPr>
          <w:rFonts w:ascii="Times New Roman" w:hAnsi="Times New Roman"/>
          <w:sz w:val="24"/>
          <w:szCs w:val="24"/>
        </w:rPr>
        <w:t xml:space="preserve"> — способ</w:t>
      </w:r>
      <w:r w:rsidRPr="006B6D4C">
        <w:rPr>
          <w:rFonts w:ascii="Times New Roman" w:hAnsi="Times New Roman"/>
          <w:sz w:val="24"/>
          <w:szCs w:val="24"/>
        </w:rPr>
        <w:softHyphen/>
        <w:t>ность программного обеспечения выделить основное, сущест</w:t>
      </w:r>
      <w:r w:rsidRPr="006B6D4C">
        <w:rPr>
          <w:rFonts w:ascii="Times New Roman" w:hAnsi="Times New Roman"/>
          <w:sz w:val="24"/>
          <w:szCs w:val="24"/>
        </w:rPr>
        <w:softHyphen/>
        <w:t>венное в процессах управления и формировать параметры, ха</w:t>
      </w:r>
      <w:r w:rsidRPr="006B6D4C">
        <w:rPr>
          <w:rFonts w:ascii="Times New Roman" w:hAnsi="Times New Roman"/>
          <w:sz w:val="24"/>
          <w:szCs w:val="24"/>
        </w:rPr>
        <w:softHyphen/>
        <w:t>рактеризующие основные стороны процесса.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3"/>
          <w:rFonts w:ascii="Times New Roman" w:hAnsi="Times New Roman" w:cs="Times New Roman"/>
          <w:sz w:val="24"/>
          <w:szCs w:val="24"/>
        </w:rPr>
        <w:t>Информатизация образования</w:t>
      </w:r>
      <w:r w:rsidRPr="006B6D4C">
        <w:rPr>
          <w:rFonts w:ascii="Times New Roman" w:hAnsi="Times New Roman"/>
          <w:sz w:val="24"/>
          <w:szCs w:val="24"/>
        </w:rPr>
        <w:t xml:space="preserve"> — процесс обеспечения сфе</w:t>
      </w:r>
      <w:r w:rsidRPr="006B6D4C">
        <w:rPr>
          <w:rFonts w:ascii="Times New Roman" w:hAnsi="Times New Roman"/>
          <w:sz w:val="24"/>
          <w:szCs w:val="24"/>
        </w:rPr>
        <w:softHyphen/>
        <w:t>ры образования методологией и практикой разработки и опти</w:t>
      </w:r>
      <w:r w:rsidRPr="006B6D4C">
        <w:rPr>
          <w:rFonts w:ascii="Times New Roman" w:hAnsi="Times New Roman"/>
          <w:sz w:val="24"/>
          <w:szCs w:val="24"/>
        </w:rPr>
        <w:softHyphen/>
        <w:t>мального использования современных средств ИКТ, ориенти</w:t>
      </w:r>
      <w:r w:rsidRPr="006B6D4C">
        <w:rPr>
          <w:rFonts w:ascii="Times New Roman" w:hAnsi="Times New Roman"/>
          <w:sz w:val="24"/>
          <w:szCs w:val="24"/>
        </w:rPr>
        <w:softHyphen/>
        <w:t>рованных на реализацию психолого-педагогических целей обучения, воспитания. Этот процесс инициирует следующие процессы: совершенствование методологии и стратегии отбора содержания, методов и организационных форм обучения, вос</w:t>
      </w:r>
      <w:r w:rsidRPr="006B6D4C">
        <w:rPr>
          <w:rFonts w:ascii="Times New Roman" w:hAnsi="Times New Roman"/>
          <w:sz w:val="24"/>
          <w:szCs w:val="24"/>
        </w:rPr>
        <w:softHyphen/>
        <w:t>питания, соответствующих задачам развития личности обу</w:t>
      </w:r>
      <w:r w:rsidRPr="006B6D4C">
        <w:rPr>
          <w:rFonts w:ascii="Times New Roman" w:hAnsi="Times New Roman"/>
          <w:sz w:val="24"/>
          <w:szCs w:val="24"/>
        </w:rPr>
        <w:softHyphen/>
        <w:t>чаемого в современных условиях информационного общества глобальной, массовой коммуникации; создание методических систем обучения, ориентированных на развитие интеллекту</w:t>
      </w:r>
      <w:r w:rsidRPr="006B6D4C">
        <w:rPr>
          <w:rFonts w:ascii="Times New Roman" w:hAnsi="Times New Roman"/>
          <w:sz w:val="24"/>
          <w:szCs w:val="24"/>
        </w:rPr>
        <w:softHyphen/>
        <w:t>ального потенциала обучаемого, на формирование умений само</w:t>
      </w:r>
      <w:r w:rsidRPr="006B6D4C">
        <w:rPr>
          <w:rFonts w:ascii="Times New Roman" w:hAnsi="Times New Roman"/>
          <w:sz w:val="24"/>
          <w:szCs w:val="24"/>
        </w:rPr>
        <w:softHyphen/>
        <w:t>стоятельно приобретать знания, осуществлять информационно- учебную, экспериментально-исследовательскую деятельность, разнообразные виды самостоятельной информационной де</w:t>
      </w:r>
      <w:r w:rsidRPr="006B6D4C">
        <w:rPr>
          <w:rFonts w:ascii="Times New Roman" w:hAnsi="Times New Roman"/>
          <w:sz w:val="24"/>
          <w:szCs w:val="24"/>
        </w:rPr>
        <w:softHyphen/>
        <w:t>ятельности; совершенствование механизмов управления сис</w:t>
      </w:r>
      <w:r w:rsidRPr="006B6D4C">
        <w:rPr>
          <w:rFonts w:ascii="Times New Roman" w:hAnsi="Times New Roman"/>
          <w:sz w:val="24"/>
          <w:szCs w:val="24"/>
        </w:rPr>
        <w:softHyphen/>
        <w:t>темой образования на основе использования автоматизиро</w:t>
      </w:r>
      <w:r w:rsidRPr="006B6D4C">
        <w:rPr>
          <w:rFonts w:ascii="Times New Roman" w:hAnsi="Times New Roman"/>
          <w:sz w:val="24"/>
          <w:szCs w:val="24"/>
        </w:rPr>
        <w:softHyphen/>
        <w:t>ванных банков данных научно-педагогической информации, информационно-методических материалов, а также коммуни</w:t>
      </w:r>
      <w:r w:rsidRPr="006B6D4C">
        <w:rPr>
          <w:rFonts w:ascii="Times New Roman" w:hAnsi="Times New Roman"/>
          <w:sz w:val="24"/>
          <w:szCs w:val="24"/>
        </w:rPr>
        <w:softHyphen/>
        <w:t>кационных сетей; создание и использование компьютерных тестирующих, диагностирующих методик контроля и оценки уровня знаний обучаемых.</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3"/>
          <w:rFonts w:ascii="Times New Roman" w:hAnsi="Times New Roman" w:cs="Times New Roman"/>
          <w:sz w:val="24"/>
          <w:szCs w:val="24"/>
        </w:rPr>
        <w:t>Информатизация общества</w:t>
      </w:r>
      <w:r w:rsidRPr="006B6D4C">
        <w:rPr>
          <w:rFonts w:ascii="Times New Roman" w:hAnsi="Times New Roman"/>
          <w:sz w:val="24"/>
          <w:szCs w:val="24"/>
        </w:rPr>
        <w:t xml:space="preserve"> — это глобальный социальный процесс, особенность которого состоит в том, что доминирующим видом деятельности в сфере общественного производства являет</w:t>
      </w:r>
      <w:r w:rsidRPr="006B6D4C">
        <w:rPr>
          <w:rFonts w:ascii="Times New Roman" w:hAnsi="Times New Roman"/>
          <w:sz w:val="24"/>
          <w:szCs w:val="24"/>
        </w:rPr>
        <w:softHyphen/>
        <w:t>ся сбор, накопление, обработка, хранение, передача, использова</w:t>
      </w:r>
      <w:r w:rsidRPr="006B6D4C">
        <w:rPr>
          <w:rFonts w:ascii="Times New Roman" w:hAnsi="Times New Roman"/>
          <w:sz w:val="24"/>
          <w:szCs w:val="24"/>
        </w:rPr>
        <w:softHyphen/>
        <w:t>ние, продуцирование информации, осуществляемые на основе современных средств микропроцессорной и вычислительной тех</w:t>
      </w:r>
      <w:r w:rsidRPr="006B6D4C">
        <w:rPr>
          <w:rFonts w:ascii="Times New Roman" w:hAnsi="Times New Roman"/>
          <w:sz w:val="24"/>
          <w:szCs w:val="24"/>
        </w:rPr>
        <w:softHyphen/>
        <w:t>ники, а также разнообразных средств информационного взаимо</w:t>
      </w:r>
      <w:r w:rsidRPr="006B6D4C">
        <w:rPr>
          <w:rFonts w:ascii="Times New Roman" w:hAnsi="Times New Roman"/>
          <w:sz w:val="24"/>
          <w:szCs w:val="24"/>
        </w:rPr>
        <w:softHyphen/>
        <w:t>действия и обмена.</w:t>
      </w:r>
      <w:r w:rsidRPr="006B6D4C">
        <w:rPr>
          <w:rStyle w:val="260"/>
          <w:rFonts w:ascii="Times New Roman" w:hAnsi="Times New Roman" w:cs="Times New Roman"/>
          <w:sz w:val="24"/>
          <w:szCs w:val="24"/>
        </w:rPr>
        <w:t xml:space="preserve"> Информатизация общества обеспечива</w:t>
      </w:r>
      <w:r w:rsidRPr="006B6D4C">
        <w:rPr>
          <w:rStyle w:val="260"/>
          <w:rFonts w:ascii="Times New Roman" w:hAnsi="Times New Roman" w:cs="Times New Roman"/>
          <w:sz w:val="24"/>
          <w:szCs w:val="24"/>
        </w:rPr>
        <w:softHyphen/>
        <w:t>ет</w:t>
      </w:r>
      <w:r w:rsidRPr="006B6D4C">
        <w:rPr>
          <w:rFonts w:ascii="Times New Roman" w:hAnsi="Times New Roman"/>
          <w:sz w:val="24"/>
          <w:szCs w:val="24"/>
        </w:rPr>
        <w:t xml:space="preserve"> активное использование постоянно расширяющегося интел</w:t>
      </w:r>
      <w:r w:rsidRPr="006B6D4C">
        <w:rPr>
          <w:rFonts w:ascii="Times New Roman" w:hAnsi="Times New Roman"/>
          <w:sz w:val="24"/>
          <w:szCs w:val="24"/>
        </w:rPr>
        <w:softHyphen/>
        <w:t>лектуального потенциала общества, сконцентрированного в печатном фонде, в научной, производственной и других видах деятельности его членов; интеграцию информационных техноло</w:t>
      </w:r>
      <w:r w:rsidRPr="006B6D4C">
        <w:rPr>
          <w:rFonts w:ascii="Times New Roman" w:hAnsi="Times New Roman"/>
          <w:sz w:val="24"/>
          <w:szCs w:val="24"/>
        </w:rPr>
        <w:softHyphen/>
        <w:t>гий с научными, производственными, инициирующую развитие всех сфер общественного производства, интеллектуализацию трудовой деятельности; высокий уровень информационного об</w:t>
      </w:r>
      <w:r w:rsidRPr="006B6D4C">
        <w:rPr>
          <w:rFonts w:ascii="Times New Roman" w:hAnsi="Times New Roman"/>
          <w:sz w:val="24"/>
          <w:szCs w:val="24"/>
        </w:rPr>
        <w:softHyphen/>
        <w:t>служивания, доступ любого члена общества к источникам досто</w:t>
      </w:r>
      <w:r w:rsidRPr="006B6D4C">
        <w:rPr>
          <w:rFonts w:ascii="Times New Roman" w:hAnsi="Times New Roman"/>
          <w:sz w:val="24"/>
          <w:szCs w:val="24"/>
        </w:rPr>
        <w:softHyphen/>
        <w:t>верной информации, визуализацию представляемой информа</w:t>
      </w:r>
      <w:r w:rsidRPr="006B6D4C">
        <w:rPr>
          <w:rFonts w:ascii="Times New Roman" w:hAnsi="Times New Roman"/>
          <w:sz w:val="24"/>
          <w:szCs w:val="24"/>
        </w:rPr>
        <w:softHyphen/>
        <w:t>ции, существенность используемых данных.</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3"/>
          <w:rFonts w:ascii="Times New Roman" w:hAnsi="Times New Roman" w:cs="Times New Roman"/>
          <w:sz w:val="24"/>
          <w:szCs w:val="24"/>
        </w:rPr>
        <w:t>Информатизированное рабочее место (ИРМ)</w:t>
      </w:r>
      <w:r w:rsidRPr="006B6D4C">
        <w:rPr>
          <w:rFonts w:ascii="Times New Roman" w:hAnsi="Times New Roman"/>
          <w:sz w:val="24"/>
          <w:szCs w:val="24"/>
        </w:rPr>
        <w:t xml:space="preserve"> — комплект программно-методического и нормативно-инструктивного обеспечения информационного взаимодействия сотрудников образовательного учреждения с коллегами по образовательно</w:t>
      </w:r>
      <w:r w:rsidRPr="006B6D4C">
        <w:rPr>
          <w:rFonts w:ascii="Times New Roman" w:hAnsi="Times New Roman"/>
          <w:sz w:val="24"/>
          <w:szCs w:val="24"/>
        </w:rPr>
        <w:softHyphen/>
        <w:t>му процессу.</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2"/>
          <w:rFonts w:ascii="Times New Roman" w:hAnsi="Times New Roman" w:cs="Times New Roman"/>
          <w:sz w:val="24"/>
          <w:szCs w:val="24"/>
        </w:rPr>
        <w:t>Информационная деятельность</w:t>
      </w:r>
      <w:r w:rsidRPr="006B6D4C">
        <w:rPr>
          <w:rFonts w:ascii="Times New Roman" w:hAnsi="Times New Roman"/>
          <w:sz w:val="24"/>
          <w:szCs w:val="24"/>
        </w:rPr>
        <w:t xml:space="preserve"> — деятельность по регист</w:t>
      </w:r>
      <w:r w:rsidRPr="006B6D4C">
        <w:rPr>
          <w:rFonts w:ascii="Times New Roman" w:hAnsi="Times New Roman"/>
          <w:sz w:val="24"/>
          <w:szCs w:val="24"/>
        </w:rPr>
        <w:softHyphen/>
        <w:t>рации, сбору, обработке, хранению, передаче, отражению, транслированию, тиражированию, продуцированию инфор</w:t>
      </w:r>
      <w:r w:rsidRPr="006B6D4C">
        <w:rPr>
          <w:rFonts w:ascii="Times New Roman" w:hAnsi="Times New Roman"/>
          <w:sz w:val="24"/>
          <w:szCs w:val="24"/>
        </w:rPr>
        <w:softHyphen/>
        <w:t>мации об объектах, явлениях, процессах, в том числе реально протекающих, и скоростная передача любых объемов инфор</w:t>
      </w:r>
      <w:r w:rsidRPr="006B6D4C">
        <w:rPr>
          <w:rFonts w:ascii="Times New Roman" w:hAnsi="Times New Roman"/>
          <w:sz w:val="24"/>
          <w:szCs w:val="24"/>
        </w:rPr>
        <w:softHyphen/>
        <w:t>мации, представленной в различной форме, с использованием современных средств ИКТ.</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2"/>
          <w:rFonts w:ascii="Times New Roman" w:hAnsi="Times New Roman" w:cs="Times New Roman"/>
          <w:sz w:val="24"/>
          <w:szCs w:val="24"/>
        </w:rPr>
        <w:t>Информационная подготовка (ИП)</w:t>
      </w:r>
      <w:r w:rsidRPr="006B6D4C">
        <w:rPr>
          <w:rFonts w:ascii="Times New Roman" w:hAnsi="Times New Roman"/>
          <w:sz w:val="24"/>
          <w:szCs w:val="24"/>
        </w:rPr>
        <w:t xml:space="preserve"> — обязательная состав</w:t>
      </w:r>
      <w:r w:rsidRPr="006B6D4C">
        <w:rPr>
          <w:rFonts w:ascii="Times New Roman" w:hAnsi="Times New Roman"/>
          <w:sz w:val="24"/>
          <w:szCs w:val="24"/>
        </w:rPr>
        <w:softHyphen/>
        <w:t>ляющая образовательного процесса, направленная на подго</w:t>
      </w:r>
      <w:r w:rsidRPr="006B6D4C">
        <w:rPr>
          <w:rFonts w:ascii="Times New Roman" w:hAnsi="Times New Roman"/>
          <w:sz w:val="24"/>
          <w:szCs w:val="24"/>
        </w:rPr>
        <w:softHyphen/>
        <w:t>товку специалистов, способных эффективно применять сред</w:t>
      </w:r>
      <w:r w:rsidRPr="006B6D4C">
        <w:rPr>
          <w:rFonts w:ascii="Times New Roman" w:hAnsi="Times New Roman"/>
          <w:sz w:val="24"/>
          <w:szCs w:val="24"/>
        </w:rPr>
        <w:softHyphen/>
        <w:t>ства ИКТ в процессе осуществления своей профессиональной деятельности.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2"/>
          <w:rFonts w:ascii="Times New Roman" w:hAnsi="Times New Roman" w:cs="Times New Roman"/>
          <w:sz w:val="24"/>
          <w:szCs w:val="24"/>
        </w:rPr>
        <w:t>Информационная система, функционирующая на базе средств ИКТ,</w:t>
      </w:r>
      <w:r w:rsidRPr="006B6D4C">
        <w:rPr>
          <w:rFonts w:ascii="Times New Roman" w:hAnsi="Times New Roman"/>
          <w:sz w:val="24"/>
          <w:szCs w:val="24"/>
        </w:rPr>
        <w:t xml:space="preserve"> — система передачи и приема информации, со</w:t>
      </w:r>
      <w:r w:rsidRPr="006B6D4C">
        <w:rPr>
          <w:rFonts w:ascii="Times New Roman" w:hAnsi="Times New Roman"/>
          <w:sz w:val="24"/>
          <w:szCs w:val="24"/>
        </w:rPr>
        <w:softHyphen/>
        <w:t>стоящая из источника информации, передатчика, канала свя</w:t>
      </w:r>
      <w:r w:rsidRPr="006B6D4C">
        <w:rPr>
          <w:rFonts w:ascii="Times New Roman" w:hAnsi="Times New Roman"/>
          <w:sz w:val="24"/>
          <w:szCs w:val="24"/>
        </w:rPr>
        <w:softHyphen/>
        <w:t>зи, приемника информации и источника помех.</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2"/>
          <w:rFonts w:ascii="Times New Roman" w:hAnsi="Times New Roman" w:cs="Times New Roman"/>
          <w:sz w:val="24"/>
          <w:szCs w:val="24"/>
        </w:rPr>
        <w:t>Информационная технология (ИТ)</w:t>
      </w:r>
      <w:r w:rsidRPr="006B6D4C">
        <w:rPr>
          <w:rFonts w:ascii="Times New Roman" w:hAnsi="Times New Roman"/>
          <w:sz w:val="24"/>
          <w:szCs w:val="24"/>
        </w:rPr>
        <w:t xml:space="preserve"> — практическая часть научной области информатики, представляющая собой сово</w:t>
      </w:r>
      <w:r w:rsidRPr="006B6D4C">
        <w:rPr>
          <w:rFonts w:ascii="Times New Roman" w:hAnsi="Times New Roman"/>
          <w:sz w:val="24"/>
          <w:szCs w:val="24"/>
        </w:rPr>
        <w:softHyphen/>
        <w:t>купность средств, способов, методов автоматизированного сбора, обработки, хранения, передачи, использования, про</w:t>
      </w:r>
      <w:r w:rsidRPr="006B6D4C">
        <w:rPr>
          <w:rFonts w:ascii="Times New Roman" w:hAnsi="Times New Roman"/>
          <w:sz w:val="24"/>
          <w:szCs w:val="24"/>
        </w:rPr>
        <w:softHyphen/>
        <w:t>дуцирования информации для получения определенных, за</w:t>
      </w:r>
      <w:r w:rsidRPr="006B6D4C">
        <w:rPr>
          <w:rFonts w:ascii="Times New Roman" w:hAnsi="Times New Roman"/>
          <w:sz w:val="24"/>
          <w:szCs w:val="24"/>
        </w:rPr>
        <w:softHyphen/>
        <w:t>ведомо ожидаемых, результатов.</w:t>
      </w:r>
      <w:r w:rsidRPr="006B6D4C">
        <w:rPr>
          <w:rStyle w:val="250"/>
          <w:rFonts w:ascii="Times New Roman" w:hAnsi="Times New Roman" w:cs="Times New Roman"/>
          <w:sz w:val="24"/>
          <w:szCs w:val="24"/>
        </w:rPr>
        <w:t xml:space="preserve"> Информационная техно</w:t>
      </w:r>
      <w:r w:rsidRPr="006B6D4C">
        <w:rPr>
          <w:rStyle w:val="250"/>
          <w:rFonts w:ascii="Times New Roman" w:hAnsi="Times New Roman" w:cs="Times New Roman"/>
          <w:sz w:val="24"/>
          <w:szCs w:val="24"/>
        </w:rPr>
        <w:softHyphen/>
        <w:t>логия,</w:t>
      </w:r>
      <w:r w:rsidRPr="006B6D4C">
        <w:rPr>
          <w:rFonts w:ascii="Times New Roman" w:hAnsi="Times New Roman"/>
          <w:sz w:val="24"/>
          <w:szCs w:val="24"/>
        </w:rPr>
        <w:t xml:space="preserve"> реализация которой осуществляется с помощью средств микропроцессорной, вычислительной (компьютер</w:t>
      </w:r>
      <w:r w:rsidRPr="006B6D4C">
        <w:rPr>
          <w:rFonts w:ascii="Times New Roman" w:hAnsi="Times New Roman"/>
          <w:sz w:val="24"/>
          <w:szCs w:val="24"/>
        </w:rPr>
        <w:softHyphen/>
        <w:t>ной) техники, отличается следующими характерными осо</w:t>
      </w:r>
      <w:r w:rsidRPr="006B6D4C">
        <w:rPr>
          <w:rFonts w:ascii="Times New Roman" w:hAnsi="Times New Roman"/>
          <w:sz w:val="24"/>
          <w:szCs w:val="24"/>
        </w:rPr>
        <w:softHyphen/>
        <w:t>бенностями:</w:t>
      </w:r>
    </w:p>
    <w:p w:rsidR="005123EE" w:rsidRPr="006B6D4C" w:rsidRDefault="005123EE" w:rsidP="006B6D4C">
      <w:pPr>
        <w:pStyle w:val="a5"/>
        <w:numPr>
          <w:ilvl w:val="0"/>
          <w:numId w:val="38"/>
        </w:numPr>
        <w:shd w:val="clear" w:color="auto" w:fill="auto"/>
        <w:tabs>
          <w:tab w:val="left" w:pos="557"/>
        </w:tabs>
        <w:spacing w:before="0" w:line="240" w:lineRule="auto"/>
        <w:ind w:firstLine="567"/>
        <w:rPr>
          <w:rFonts w:ascii="Times New Roman" w:hAnsi="Times New Roman"/>
          <w:sz w:val="24"/>
          <w:szCs w:val="24"/>
        </w:rPr>
      </w:pPr>
      <w:r w:rsidRPr="006B6D4C">
        <w:rPr>
          <w:rFonts w:ascii="Times New Roman" w:hAnsi="Times New Roman"/>
          <w:sz w:val="24"/>
          <w:szCs w:val="24"/>
        </w:rPr>
        <w:t>реализация возможностей современных программных, программно-аппаратных и технических средств и устройств, функционирующих на базе микропроцессорной и вычисли</w:t>
      </w:r>
      <w:r w:rsidRPr="006B6D4C">
        <w:rPr>
          <w:rFonts w:ascii="Times New Roman" w:hAnsi="Times New Roman"/>
          <w:sz w:val="24"/>
          <w:szCs w:val="24"/>
        </w:rPr>
        <w:softHyphen/>
        <w:t>тельной техники, средств и систем передачи, транслирования информационных ресурсов, информационного обмена;</w:t>
      </w:r>
    </w:p>
    <w:p w:rsidR="005123EE" w:rsidRPr="006B6D4C" w:rsidRDefault="005123EE" w:rsidP="006B6D4C">
      <w:pPr>
        <w:pStyle w:val="a5"/>
        <w:numPr>
          <w:ilvl w:val="0"/>
          <w:numId w:val="38"/>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использование специальных формализмов (логико-линг- вистических моделей) для представления декларативных и процедурных знаний в электронной форме; при этом логи</w:t>
      </w:r>
      <w:r w:rsidRPr="006B6D4C">
        <w:rPr>
          <w:rFonts w:ascii="Times New Roman" w:hAnsi="Times New Roman"/>
          <w:sz w:val="24"/>
          <w:szCs w:val="24"/>
        </w:rPr>
        <w:softHyphen/>
        <w:t>ко-лингвистическое моделирование резко расширяет возмож</w:t>
      </w:r>
      <w:r w:rsidRPr="006B6D4C">
        <w:rPr>
          <w:rFonts w:ascii="Times New Roman" w:hAnsi="Times New Roman"/>
          <w:sz w:val="24"/>
          <w:szCs w:val="24"/>
        </w:rPr>
        <w:softHyphen/>
        <w:t>ности решения задач для трудно или совсем неформализуе- мых областей знаний и сфер деятельности;</w:t>
      </w:r>
    </w:p>
    <w:p w:rsidR="005123EE" w:rsidRPr="006B6D4C" w:rsidRDefault="005123EE" w:rsidP="006B6D4C">
      <w:pPr>
        <w:pStyle w:val="a5"/>
        <w:numPr>
          <w:ilvl w:val="0"/>
          <w:numId w:val="38"/>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прямого (без посредников) доступа к диало</w:t>
      </w:r>
      <w:r w:rsidRPr="006B6D4C">
        <w:rPr>
          <w:rFonts w:ascii="Times New Roman" w:hAnsi="Times New Roman"/>
          <w:sz w:val="24"/>
          <w:szCs w:val="24"/>
        </w:rPr>
        <w:softHyphen/>
        <w:t>говому режиму при использовании профессиональных язы</w:t>
      </w:r>
      <w:r w:rsidRPr="006B6D4C">
        <w:rPr>
          <w:rFonts w:ascii="Times New Roman" w:hAnsi="Times New Roman"/>
          <w:sz w:val="24"/>
          <w:szCs w:val="24"/>
        </w:rPr>
        <w:softHyphen/>
        <w:t>ков программирования и средств искусственного интеллекта;</w:t>
      </w:r>
    </w:p>
    <w:p w:rsidR="005123EE" w:rsidRPr="006B6D4C" w:rsidRDefault="005123EE" w:rsidP="006B6D4C">
      <w:pPr>
        <w:pStyle w:val="a5"/>
        <w:numPr>
          <w:ilvl w:val="0"/>
          <w:numId w:val="38"/>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обеспечение простоты процесса взаимодействия пользо</w:t>
      </w:r>
      <w:r w:rsidRPr="006B6D4C">
        <w:rPr>
          <w:rFonts w:ascii="Times New Roman" w:hAnsi="Times New Roman"/>
          <w:sz w:val="24"/>
          <w:szCs w:val="24"/>
        </w:rPr>
        <w:softHyphen/>
        <w:t>вателя с компьютером, исключение необходимости регуля</w:t>
      </w:r>
      <w:r w:rsidRPr="006B6D4C">
        <w:rPr>
          <w:rFonts w:ascii="Times New Roman" w:hAnsi="Times New Roman"/>
          <w:sz w:val="24"/>
          <w:szCs w:val="24"/>
        </w:rPr>
        <w:softHyphen/>
        <w:t>тивного сопровождения.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1"/>
          <w:rFonts w:ascii="Times New Roman" w:hAnsi="Times New Roman" w:cs="Times New Roman"/>
          <w:sz w:val="24"/>
          <w:szCs w:val="24"/>
        </w:rPr>
        <w:t>Информационное взаимодействие (ИВ)</w:t>
      </w:r>
      <w:r w:rsidRPr="006B6D4C">
        <w:rPr>
          <w:rFonts w:ascii="Times New Roman" w:hAnsi="Times New Roman"/>
          <w:sz w:val="24"/>
          <w:szCs w:val="24"/>
        </w:rPr>
        <w:t xml:space="preserve"> — деятельность, направленная на осуществление процесса передачи-приема информации, представленной в любом виде (символы, гра</w:t>
      </w:r>
      <w:r w:rsidRPr="006B6D4C">
        <w:rPr>
          <w:rFonts w:ascii="Times New Roman" w:hAnsi="Times New Roman"/>
          <w:sz w:val="24"/>
          <w:szCs w:val="24"/>
        </w:rPr>
        <w:softHyphen/>
        <w:t>фика, анимация, аудио-, видеоинформация) при реализации обратной связи, развитых средств ведения интерактивного диалога при обеспечении возможности сбора, обработки, про</w:t>
      </w:r>
      <w:r w:rsidRPr="006B6D4C">
        <w:rPr>
          <w:rFonts w:ascii="Times New Roman" w:hAnsi="Times New Roman"/>
          <w:sz w:val="24"/>
          <w:szCs w:val="24"/>
        </w:rPr>
        <w:softHyphen/>
        <w:t>дуцирования, архивирования, передачи, транслирования ин</w:t>
      </w:r>
      <w:r w:rsidRPr="006B6D4C">
        <w:rPr>
          <w:rFonts w:ascii="Times New Roman" w:hAnsi="Times New Roman"/>
          <w:sz w:val="24"/>
          <w:szCs w:val="24"/>
        </w:rPr>
        <w:softHyphen/>
        <w:t>формации.</w:t>
      </w:r>
      <w:r w:rsidRPr="006B6D4C">
        <w:rPr>
          <w:rStyle w:val="240"/>
          <w:rFonts w:ascii="Times New Roman" w:hAnsi="Times New Roman" w:cs="Times New Roman"/>
          <w:sz w:val="24"/>
          <w:szCs w:val="24"/>
        </w:rPr>
        <w:t xml:space="preserve"> Структура информационного взаимодейст</w:t>
      </w:r>
      <w:r w:rsidRPr="006B6D4C">
        <w:rPr>
          <w:rStyle w:val="240"/>
          <w:rFonts w:ascii="Times New Roman" w:hAnsi="Times New Roman" w:cs="Times New Roman"/>
          <w:sz w:val="24"/>
          <w:szCs w:val="24"/>
        </w:rPr>
        <w:softHyphen/>
        <w:t>вия</w:t>
      </w:r>
      <w:r w:rsidRPr="006B6D4C">
        <w:rPr>
          <w:rFonts w:ascii="Times New Roman" w:hAnsi="Times New Roman"/>
          <w:sz w:val="24"/>
          <w:szCs w:val="24"/>
        </w:rPr>
        <w:t xml:space="preserve"> между организаторами учебно-воспитательного процесса, сотрудниками учебного заведения — это внутренняя форма организации информационного взаимодействия, выступаю</w:t>
      </w:r>
      <w:r w:rsidRPr="006B6D4C">
        <w:rPr>
          <w:rFonts w:ascii="Times New Roman" w:hAnsi="Times New Roman"/>
          <w:sz w:val="24"/>
          <w:szCs w:val="24"/>
        </w:rPr>
        <w:softHyphen/>
        <w:t>щая как единство устойчивых взаимосвязей между ее элемен</w:t>
      </w:r>
      <w:r w:rsidRPr="006B6D4C">
        <w:rPr>
          <w:rFonts w:ascii="Times New Roman" w:hAnsi="Times New Roman"/>
          <w:sz w:val="24"/>
          <w:szCs w:val="24"/>
        </w:rPr>
        <w:softHyphen/>
        <w:t>тами.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1"/>
          <w:rFonts w:ascii="Times New Roman" w:hAnsi="Times New Roman" w:cs="Times New Roman"/>
          <w:sz w:val="24"/>
          <w:szCs w:val="24"/>
          <w:lang w:val="en-US" w:eastAsia="en-US"/>
        </w:rPr>
        <w:t>v</w:t>
      </w:r>
      <w:r w:rsidRPr="006B6D4C">
        <w:rPr>
          <w:rStyle w:val="TrebuchetMS31"/>
          <w:rFonts w:ascii="Times New Roman" w:hAnsi="Times New Roman" w:cs="Times New Roman"/>
          <w:sz w:val="24"/>
          <w:szCs w:val="24"/>
          <w:lang w:eastAsia="en-US"/>
        </w:rPr>
        <w:t xml:space="preserve"> </w:t>
      </w:r>
      <w:r w:rsidRPr="006B6D4C">
        <w:rPr>
          <w:rStyle w:val="TrebuchetMS31"/>
          <w:rFonts w:ascii="Times New Roman" w:hAnsi="Times New Roman" w:cs="Times New Roman"/>
          <w:sz w:val="24"/>
          <w:szCs w:val="24"/>
        </w:rPr>
        <w:t>Информационное взаимодействие образовательного на</w:t>
      </w:r>
      <w:r w:rsidRPr="006B6D4C">
        <w:rPr>
          <w:rStyle w:val="TrebuchetMS31"/>
          <w:rFonts w:ascii="Times New Roman" w:hAnsi="Times New Roman" w:cs="Times New Roman"/>
          <w:sz w:val="24"/>
          <w:szCs w:val="24"/>
        </w:rPr>
        <w:softHyphen/>
        <w:t>значения, реализованное на базе средств ИКТ,</w:t>
      </w:r>
      <w:r w:rsidRPr="006B6D4C">
        <w:rPr>
          <w:rFonts w:ascii="Times New Roman" w:hAnsi="Times New Roman"/>
          <w:sz w:val="24"/>
          <w:szCs w:val="24"/>
        </w:rPr>
        <w:t xml:space="preserve"> — деятельность, направленная на сбор, обработку, применение и передачу ин</w:t>
      </w:r>
      <w:r w:rsidRPr="006B6D4C">
        <w:rPr>
          <w:rFonts w:ascii="Times New Roman" w:hAnsi="Times New Roman"/>
          <w:sz w:val="24"/>
          <w:szCs w:val="24"/>
        </w:rPr>
        <w:softHyphen/>
        <w:t>формации, осуществляемую субъектами образовательного процесса (обучающийся, обучаемый, средство обучения, функционирующее на базе средств ИКТ) и обеспечивающую психолого-педагогическое воздействие, ориентированное:</w:t>
      </w:r>
    </w:p>
    <w:p w:rsidR="005123EE" w:rsidRPr="006B6D4C" w:rsidRDefault="005123EE" w:rsidP="006B6D4C">
      <w:pPr>
        <w:pStyle w:val="a5"/>
        <w:numPr>
          <w:ilvl w:val="0"/>
          <w:numId w:val="38"/>
        </w:numPr>
        <w:shd w:val="clear" w:color="auto" w:fill="auto"/>
        <w:tabs>
          <w:tab w:val="left" w:pos="581"/>
        </w:tabs>
        <w:spacing w:before="0" w:line="240" w:lineRule="auto"/>
        <w:ind w:firstLine="567"/>
        <w:rPr>
          <w:rFonts w:ascii="Times New Roman" w:hAnsi="Times New Roman"/>
          <w:sz w:val="24"/>
          <w:szCs w:val="24"/>
        </w:rPr>
      </w:pPr>
      <w:r w:rsidRPr="006B6D4C">
        <w:rPr>
          <w:rFonts w:ascii="Times New Roman" w:hAnsi="Times New Roman"/>
          <w:sz w:val="24"/>
          <w:szCs w:val="24"/>
        </w:rPr>
        <w:t>на развитие творческого потенциала индивида;</w:t>
      </w:r>
    </w:p>
    <w:p w:rsidR="005123EE" w:rsidRPr="006B6D4C" w:rsidRDefault="005123EE" w:rsidP="006B6D4C">
      <w:pPr>
        <w:pStyle w:val="a5"/>
        <w:numPr>
          <w:ilvl w:val="0"/>
          <w:numId w:val="38"/>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на формирование системы знаний определенной пред</w:t>
      </w:r>
      <w:r w:rsidRPr="006B6D4C">
        <w:rPr>
          <w:rFonts w:ascii="Times New Roman" w:hAnsi="Times New Roman"/>
          <w:sz w:val="24"/>
          <w:szCs w:val="24"/>
        </w:rPr>
        <w:softHyphen/>
        <w:t>метной области;</w:t>
      </w:r>
    </w:p>
    <w:p w:rsidR="005123EE" w:rsidRPr="006B6D4C" w:rsidRDefault="005123EE" w:rsidP="006B6D4C">
      <w:pPr>
        <w:pStyle w:val="a5"/>
        <w:numPr>
          <w:ilvl w:val="0"/>
          <w:numId w:val="38"/>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на формирование комплекса умений и навыков осу</w:t>
      </w:r>
      <w:r w:rsidRPr="006B6D4C">
        <w:rPr>
          <w:rFonts w:ascii="Times New Roman" w:hAnsi="Times New Roman"/>
          <w:sz w:val="24"/>
          <w:szCs w:val="24"/>
        </w:rPr>
        <w:softHyphen/>
        <w:t>ществления учебной деятельности по изучению закономернос</w:t>
      </w:r>
      <w:r w:rsidRPr="006B6D4C">
        <w:rPr>
          <w:rFonts w:ascii="Times New Roman" w:hAnsi="Times New Roman"/>
          <w:sz w:val="24"/>
          <w:szCs w:val="24"/>
        </w:rPr>
        <w:softHyphen/>
        <w:t>тей предметной области.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1"/>
          <w:rFonts w:ascii="Times New Roman" w:hAnsi="Times New Roman" w:cs="Times New Roman"/>
          <w:sz w:val="24"/>
          <w:szCs w:val="24"/>
        </w:rPr>
        <w:t>Информационное взаимодействие, реализованное на базе средств ИКТ,</w:t>
      </w:r>
      <w:r w:rsidRPr="006B6D4C">
        <w:rPr>
          <w:rFonts w:ascii="Times New Roman" w:hAnsi="Times New Roman"/>
          <w:sz w:val="24"/>
          <w:szCs w:val="24"/>
        </w:rPr>
        <w:t xml:space="preserve"> — процесс передачи-приема информации, пред</w:t>
      </w:r>
      <w:r w:rsidRPr="006B6D4C">
        <w:rPr>
          <w:rFonts w:ascii="Times New Roman" w:hAnsi="Times New Roman"/>
          <w:sz w:val="24"/>
          <w:szCs w:val="24"/>
        </w:rPr>
        <w:softHyphen/>
        <w:t>ставленной в любом виде (символы, графика, анимация, аудио-, видеоинформация) при реализации обратной связи, развитых средств ведения интерактивного диалога (например, возможность задавать вопросы в произвольной форме, с использованием ключевого слова, в форме с ограниченным набором символов, возможность выбора вариантов содержа</w:t>
      </w:r>
      <w:r w:rsidRPr="006B6D4C">
        <w:rPr>
          <w:rFonts w:ascii="Times New Roman" w:hAnsi="Times New Roman"/>
          <w:sz w:val="24"/>
          <w:szCs w:val="24"/>
        </w:rPr>
        <w:softHyphen/>
        <w:t>ния информации, режима работы с ней), при обеспечении воз</w:t>
      </w:r>
      <w:r w:rsidRPr="006B6D4C">
        <w:rPr>
          <w:rFonts w:ascii="Times New Roman" w:hAnsi="Times New Roman"/>
          <w:sz w:val="24"/>
          <w:szCs w:val="24"/>
        </w:rPr>
        <w:softHyphen/>
        <w:t>можности сбора, обработки, продуцирования, архивирования, транслирования информации. Осуществление информацион</w:t>
      </w:r>
      <w:r w:rsidRPr="006B6D4C">
        <w:rPr>
          <w:rFonts w:ascii="Times New Roman" w:hAnsi="Times New Roman"/>
          <w:sz w:val="24"/>
          <w:szCs w:val="24"/>
        </w:rPr>
        <w:softHyphen/>
        <w:t>ного взаимодействия требует определенной технологической реализации; в современной реализации оно осуществляется средствами информационных и коммуникационных техноло</w:t>
      </w:r>
      <w:r w:rsidRPr="006B6D4C">
        <w:rPr>
          <w:rFonts w:ascii="Times New Roman" w:hAnsi="Times New Roman"/>
          <w:sz w:val="24"/>
          <w:szCs w:val="24"/>
        </w:rPr>
        <w:softHyphen/>
        <w:t>гий (ИКТ).</w:t>
      </w:r>
    </w:p>
    <w:p w:rsidR="005123EE" w:rsidRPr="00455F0E" w:rsidRDefault="005123EE" w:rsidP="00455F0E">
      <w:pPr>
        <w:pStyle w:val="10"/>
        <w:keepNext/>
        <w:keepLines/>
        <w:shd w:val="clear" w:color="auto" w:fill="auto"/>
        <w:spacing w:after="0" w:line="240" w:lineRule="auto"/>
        <w:ind w:firstLine="567"/>
        <w:jc w:val="both"/>
        <w:rPr>
          <w:rFonts w:ascii="Times New Roman" w:hAnsi="Times New Roman"/>
          <w:b w:val="0"/>
          <w:sz w:val="24"/>
          <w:szCs w:val="24"/>
        </w:rPr>
      </w:pPr>
      <w:r w:rsidRPr="00455F0E">
        <w:rPr>
          <w:rFonts w:ascii="Times New Roman" w:hAnsi="Times New Roman"/>
          <w:sz w:val="24"/>
          <w:szCs w:val="24"/>
        </w:rPr>
        <w:t>Информационно-коммуникационная предметная среда</w:t>
      </w:r>
      <w:r w:rsidRPr="00455F0E">
        <w:rPr>
          <w:rFonts w:ascii="Times New Roman" w:hAnsi="Times New Roman"/>
          <w:b w:val="0"/>
          <w:sz w:val="24"/>
          <w:szCs w:val="24"/>
        </w:rPr>
        <w:t xml:space="preserve"> —</w:t>
      </w:r>
      <w:r w:rsidR="00455F0E" w:rsidRPr="00455F0E">
        <w:rPr>
          <w:rFonts w:ascii="Times New Roman" w:hAnsi="Times New Roman"/>
          <w:b w:val="0"/>
          <w:sz w:val="24"/>
          <w:szCs w:val="24"/>
          <w:lang w:val="ru-RU"/>
        </w:rPr>
        <w:t xml:space="preserve"> </w:t>
      </w:r>
      <w:r w:rsidRPr="00455F0E">
        <w:rPr>
          <w:rFonts w:ascii="Times New Roman" w:hAnsi="Times New Roman"/>
          <w:b w:val="0"/>
          <w:sz w:val="24"/>
          <w:szCs w:val="24"/>
        </w:rPr>
        <w:t>это совокупность условий, способствующих возникновению и развитию процессов учебного информационного взаимодейст</w:t>
      </w:r>
      <w:r w:rsidRPr="00455F0E">
        <w:rPr>
          <w:rFonts w:ascii="Times New Roman" w:hAnsi="Times New Roman"/>
          <w:b w:val="0"/>
          <w:sz w:val="24"/>
          <w:szCs w:val="24"/>
        </w:rPr>
        <w:softHyphen/>
        <w:t>вия между обучаемым(и), преподавателем и средствами ИКТ, формированию познавательной активности обучаемого, при условии наполнения компонентов среды предметным содер</w:t>
      </w:r>
      <w:r w:rsidRPr="00455F0E">
        <w:rPr>
          <w:rFonts w:ascii="Times New Roman" w:hAnsi="Times New Roman"/>
          <w:b w:val="0"/>
          <w:sz w:val="24"/>
          <w:szCs w:val="24"/>
        </w:rPr>
        <w:softHyphen/>
        <w:t>жанием, а также обеспечивающих осуществление деятельнос</w:t>
      </w:r>
      <w:r w:rsidRPr="00455F0E">
        <w:rPr>
          <w:rFonts w:ascii="Times New Roman" w:hAnsi="Times New Roman"/>
          <w:b w:val="0"/>
          <w:sz w:val="24"/>
          <w:szCs w:val="24"/>
        </w:rPr>
        <w:softHyphen/>
        <w:t>ти с информационным ресурсом некоторой предметной облас</w:t>
      </w:r>
      <w:r w:rsidRPr="00455F0E">
        <w:rPr>
          <w:rFonts w:ascii="Times New Roman" w:hAnsi="Times New Roman"/>
          <w:b w:val="0"/>
          <w:sz w:val="24"/>
          <w:szCs w:val="24"/>
        </w:rPr>
        <w:softHyphen/>
        <w:t>ти с помощью интерактивных средств ИКТ; информационное взаимодействие между пользователями с помощью интерак</w:t>
      </w:r>
      <w:r w:rsidRPr="00455F0E">
        <w:rPr>
          <w:rFonts w:ascii="Times New Roman" w:hAnsi="Times New Roman"/>
          <w:b w:val="0"/>
          <w:sz w:val="24"/>
          <w:szCs w:val="24"/>
        </w:rPr>
        <w:softHyphen/>
        <w:t>тивных ИКТ, взаимодействующих с пользователем как с субъектом информационного общения и личностью; интерак</w:t>
      </w:r>
      <w:r w:rsidRPr="00455F0E">
        <w:rPr>
          <w:rFonts w:ascii="Times New Roman" w:hAnsi="Times New Roman"/>
          <w:b w:val="0"/>
          <w:sz w:val="24"/>
          <w:szCs w:val="24"/>
        </w:rPr>
        <w:softHyphen/>
        <w:t>тивное информационное взаимодействие между пользовате</w:t>
      </w:r>
      <w:r w:rsidRPr="00455F0E">
        <w:rPr>
          <w:rFonts w:ascii="Times New Roman" w:hAnsi="Times New Roman"/>
          <w:b w:val="0"/>
          <w:sz w:val="24"/>
          <w:szCs w:val="24"/>
        </w:rPr>
        <w:softHyphen/>
        <w:t>лем и объектами предметной среды, отображающей законо</w:t>
      </w:r>
      <w:r w:rsidRPr="00455F0E">
        <w:rPr>
          <w:rFonts w:ascii="Times New Roman" w:hAnsi="Times New Roman"/>
          <w:b w:val="0"/>
          <w:sz w:val="24"/>
          <w:szCs w:val="24"/>
        </w:rPr>
        <w:softHyphen/>
        <w:t>мерности и особенности соответствующей предметной области (или областей).</w:t>
      </w:r>
      <w:r w:rsidRPr="00455F0E">
        <w:rPr>
          <w:rStyle w:val="231"/>
          <w:rFonts w:ascii="Times New Roman" w:hAnsi="Times New Roman" w:cs="Times New Roman"/>
          <w:b w:val="0"/>
          <w:sz w:val="24"/>
          <w:szCs w:val="24"/>
        </w:rPr>
        <w:t xml:space="preserve"> Информационно-коммуникационная пред</w:t>
      </w:r>
      <w:r w:rsidRPr="00455F0E">
        <w:rPr>
          <w:rStyle w:val="231"/>
          <w:rFonts w:ascii="Times New Roman" w:hAnsi="Times New Roman" w:cs="Times New Roman"/>
          <w:b w:val="0"/>
          <w:sz w:val="24"/>
          <w:szCs w:val="24"/>
        </w:rPr>
        <w:softHyphen/>
        <w:t>метная среда включает</w:t>
      </w:r>
      <w:r w:rsidRPr="00455F0E">
        <w:rPr>
          <w:rFonts w:ascii="Times New Roman" w:hAnsi="Times New Roman"/>
          <w:b w:val="0"/>
          <w:sz w:val="24"/>
          <w:szCs w:val="24"/>
        </w:rPr>
        <w:t xml:space="preserve"> совокупность программно-аппа- ратных средств и систем, компьютерных информационных (локальных, глобальной) сетей и каналов связи, организаци</w:t>
      </w:r>
      <w:r w:rsidRPr="00455F0E">
        <w:rPr>
          <w:rFonts w:ascii="Times New Roman" w:hAnsi="Times New Roman"/>
          <w:b w:val="0"/>
          <w:sz w:val="24"/>
          <w:szCs w:val="24"/>
        </w:rPr>
        <w:softHyphen/>
        <w:t>онно-методических элементов системы образования и при</w:t>
      </w:r>
      <w:r w:rsidRPr="00455F0E">
        <w:rPr>
          <w:rFonts w:ascii="Times New Roman" w:hAnsi="Times New Roman"/>
          <w:b w:val="0"/>
          <w:sz w:val="24"/>
          <w:szCs w:val="24"/>
        </w:rPr>
        <w:softHyphen/>
        <w:t>кладной информации об определенной (определенных) пред</w:t>
      </w:r>
      <w:r w:rsidRPr="00455F0E">
        <w:rPr>
          <w:rFonts w:ascii="Times New Roman" w:hAnsi="Times New Roman"/>
          <w:b w:val="0"/>
          <w:sz w:val="24"/>
          <w:szCs w:val="24"/>
        </w:rPr>
        <w:softHyphen/>
        <w:t>метной области (предметных областях).</w:t>
      </w:r>
      <w:r w:rsidRPr="00455F0E">
        <w:rPr>
          <w:rStyle w:val="231"/>
          <w:rFonts w:ascii="Times New Roman" w:hAnsi="Times New Roman" w:cs="Times New Roman"/>
          <w:b w:val="0"/>
          <w:sz w:val="24"/>
          <w:szCs w:val="24"/>
        </w:rPr>
        <w:t xml:space="preserve"> Функционирование информационно-коммуникационной предметной среды, </w:t>
      </w:r>
      <w:r w:rsidRPr="00455F0E">
        <w:rPr>
          <w:rFonts w:ascii="Times New Roman" w:hAnsi="Times New Roman"/>
          <w:b w:val="0"/>
          <w:sz w:val="24"/>
          <w:szCs w:val="24"/>
        </w:rPr>
        <w:t>определяется следующими факторами: осуществлением ин</w:t>
      </w:r>
      <w:r w:rsidRPr="00455F0E">
        <w:rPr>
          <w:rFonts w:ascii="Times New Roman" w:hAnsi="Times New Roman"/>
          <w:b w:val="0"/>
          <w:sz w:val="24"/>
          <w:szCs w:val="24"/>
        </w:rPr>
        <w:softHyphen/>
        <w:t>формационного взаимодействия пользователя (пользователей) как между собой (в рамках образовательных взаимодейст</w:t>
      </w:r>
      <w:r w:rsidRPr="00455F0E">
        <w:rPr>
          <w:rFonts w:ascii="Times New Roman" w:hAnsi="Times New Roman"/>
          <w:b w:val="0"/>
          <w:sz w:val="24"/>
          <w:szCs w:val="24"/>
        </w:rPr>
        <w:softHyphen/>
        <w:t>вий), так и с экранными представлениями изучаемых объек</w:t>
      </w:r>
      <w:r w:rsidRPr="00455F0E">
        <w:rPr>
          <w:rFonts w:ascii="Times New Roman" w:hAnsi="Times New Roman"/>
          <w:b w:val="0"/>
          <w:sz w:val="24"/>
          <w:szCs w:val="24"/>
        </w:rPr>
        <w:softHyphen/>
        <w:t>тов, влиянием на рассматриваемые процессы или явления, учебные сюжеты, протекающие и развивающиеся на базе ис</w:t>
      </w:r>
      <w:r w:rsidRPr="00455F0E">
        <w:rPr>
          <w:rFonts w:ascii="Times New Roman" w:hAnsi="Times New Roman"/>
          <w:b w:val="0"/>
          <w:sz w:val="24"/>
          <w:szCs w:val="24"/>
        </w:rPr>
        <w:softHyphen/>
        <w:t>пользования распределенного информационного образо</w:t>
      </w:r>
      <w:r w:rsidRPr="00455F0E">
        <w:rPr>
          <w:rFonts w:ascii="Times New Roman" w:hAnsi="Times New Roman"/>
          <w:b w:val="0"/>
          <w:sz w:val="24"/>
          <w:szCs w:val="24"/>
        </w:rPr>
        <w:softHyphen/>
        <w:t>вательного ресурса данной конкретной предметной области; возможностью работать в условиях реализации встроенных технологий обучения, ориентированных на обучение законо</w:t>
      </w:r>
      <w:r w:rsidRPr="00455F0E">
        <w:rPr>
          <w:rFonts w:ascii="Times New Roman" w:hAnsi="Times New Roman"/>
          <w:b w:val="0"/>
          <w:sz w:val="24"/>
          <w:szCs w:val="24"/>
        </w:rPr>
        <w:softHyphen/>
        <w:t>мерностям данной конкретной предметной области.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0"/>
          <w:rFonts w:ascii="Times New Roman" w:hAnsi="Times New Roman" w:cs="Times New Roman"/>
          <w:sz w:val="24"/>
          <w:szCs w:val="24"/>
        </w:rPr>
        <w:t>Информационно-коммуникационная среда</w:t>
      </w:r>
      <w:r w:rsidRPr="006B6D4C">
        <w:rPr>
          <w:rFonts w:ascii="Times New Roman" w:hAnsi="Times New Roman"/>
          <w:sz w:val="24"/>
          <w:szCs w:val="24"/>
        </w:rPr>
        <w:t xml:space="preserve"> — совокуп</w:t>
      </w:r>
      <w:r w:rsidRPr="006B6D4C">
        <w:rPr>
          <w:rFonts w:ascii="Times New Roman" w:hAnsi="Times New Roman"/>
          <w:sz w:val="24"/>
          <w:szCs w:val="24"/>
        </w:rPr>
        <w:softHyphen/>
        <w:t>ность условий, обеспечивающих осуществление деятельности пользователя с информационным ресурсом (в том числе распределенным информационным ресурсом), с помощью инте</w:t>
      </w:r>
      <w:r w:rsidRPr="006B6D4C">
        <w:rPr>
          <w:rFonts w:ascii="Times New Roman" w:hAnsi="Times New Roman"/>
          <w:sz w:val="24"/>
          <w:szCs w:val="24"/>
        </w:rPr>
        <w:softHyphen/>
        <w:t>рактивных средств ИКТ и взаимодействующих с ним как с субъектом информационного общения и личностью.</w:t>
      </w:r>
      <w:r w:rsidR="00455F0E">
        <w:rPr>
          <w:rStyle w:val="223"/>
          <w:rFonts w:ascii="Times New Roman" w:hAnsi="Times New Roman" w:cs="Times New Roman"/>
          <w:sz w:val="24"/>
          <w:szCs w:val="24"/>
        </w:rPr>
        <w:t xml:space="preserve"> Инфо</w:t>
      </w:r>
      <w:r w:rsidR="00455F0E">
        <w:rPr>
          <w:rStyle w:val="223"/>
          <w:rFonts w:ascii="Times New Roman" w:hAnsi="Times New Roman" w:cs="Times New Roman"/>
          <w:sz w:val="24"/>
          <w:szCs w:val="24"/>
          <w:lang w:val="ru-RU"/>
        </w:rPr>
        <w:t>р</w:t>
      </w:r>
      <w:r w:rsidRPr="006B6D4C">
        <w:rPr>
          <w:rStyle w:val="223"/>
          <w:rFonts w:ascii="Times New Roman" w:hAnsi="Times New Roman" w:cs="Times New Roman"/>
          <w:sz w:val="24"/>
          <w:szCs w:val="24"/>
        </w:rPr>
        <w:t>мационно-коммуникационная среда включает:</w:t>
      </w:r>
      <w:r w:rsidRPr="006B6D4C">
        <w:rPr>
          <w:rFonts w:ascii="Times New Roman" w:hAnsi="Times New Roman"/>
          <w:sz w:val="24"/>
          <w:szCs w:val="24"/>
        </w:rPr>
        <w:t xml:space="preserve"> множест</w:t>
      </w:r>
      <w:r w:rsidRPr="006B6D4C">
        <w:rPr>
          <w:rFonts w:ascii="Times New Roman" w:hAnsi="Times New Roman"/>
          <w:sz w:val="24"/>
          <w:szCs w:val="24"/>
        </w:rPr>
        <w:softHyphen/>
        <w:t>во информационных объектов и связей между ними; средства и технологии сбора, накопления, передачи (транслирования), об</w:t>
      </w:r>
      <w:r w:rsidRPr="006B6D4C">
        <w:rPr>
          <w:rFonts w:ascii="Times New Roman" w:hAnsi="Times New Roman"/>
          <w:sz w:val="24"/>
          <w:szCs w:val="24"/>
        </w:rPr>
        <w:softHyphen/>
        <w:t>работки, продуцирования и распространения информации, соб</w:t>
      </w:r>
      <w:r w:rsidRPr="006B6D4C">
        <w:rPr>
          <w:rFonts w:ascii="Times New Roman" w:hAnsi="Times New Roman"/>
          <w:sz w:val="24"/>
          <w:szCs w:val="24"/>
        </w:rPr>
        <w:softHyphen/>
        <w:t>ственно знания, средства воспроизведения аудиовизуальной информации; организационные и юридические структуры, поддерживающие информационные процессы. Общество, со</w:t>
      </w:r>
      <w:r w:rsidRPr="006B6D4C">
        <w:rPr>
          <w:rFonts w:ascii="Times New Roman" w:hAnsi="Times New Roman"/>
          <w:sz w:val="24"/>
          <w:szCs w:val="24"/>
        </w:rPr>
        <w:softHyphen/>
        <w:t>здавая информационно-коммуникационную среду, функци</w:t>
      </w:r>
      <w:r w:rsidRPr="006B6D4C">
        <w:rPr>
          <w:rFonts w:ascii="Times New Roman" w:hAnsi="Times New Roman"/>
          <w:sz w:val="24"/>
          <w:szCs w:val="24"/>
        </w:rPr>
        <w:softHyphen/>
        <w:t>онирует в ней, видоизменяет и совершенствует ее. В свою очередь, информационно-коммуникационная среда современного общества постоянно детерминируется достижениями науч</w:t>
      </w:r>
      <w:r w:rsidRPr="006B6D4C">
        <w:rPr>
          <w:rFonts w:ascii="Times New Roman" w:hAnsi="Times New Roman"/>
          <w:sz w:val="24"/>
          <w:szCs w:val="24"/>
        </w:rPr>
        <w:softHyphen/>
        <w:t>но-технического прогресса, совершенствование которых про</w:t>
      </w:r>
      <w:r w:rsidRPr="006B6D4C">
        <w:rPr>
          <w:rFonts w:ascii="Times New Roman" w:hAnsi="Times New Roman"/>
          <w:sz w:val="24"/>
          <w:szCs w:val="24"/>
        </w:rPr>
        <w:softHyphen/>
        <w:t>исходит в наши дни буквально в экспоненциальном темпе. Научные исследования в различных областях убеждают в том, что совершенствование информационно-коммуникацион</w:t>
      </w:r>
      <w:r w:rsidRPr="006B6D4C">
        <w:rPr>
          <w:rFonts w:ascii="Times New Roman" w:hAnsi="Times New Roman"/>
          <w:sz w:val="24"/>
          <w:szCs w:val="24"/>
        </w:rPr>
        <w:softHyphen/>
        <w:t>ной среды общества инициирует формирование прогрессив</w:t>
      </w:r>
      <w:r w:rsidRPr="006B6D4C">
        <w:rPr>
          <w:rFonts w:ascii="Times New Roman" w:hAnsi="Times New Roman"/>
          <w:sz w:val="24"/>
          <w:szCs w:val="24"/>
        </w:rPr>
        <w:softHyphen/>
        <w:t>ных тенденций развития производительных сил, изменение структуры общественных взаимоотношений, взаимосвязей и прежде всего интеллектуализацию деятельности всех членов общества во всех его сферах и, естественно, в сфере образования.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9"/>
          <w:rFonts w:ascii="Times New Roman" w:hAnsi="Times New Roman" w:cs="Times New Roman"/>
          <w:sz w:val="24"/>
          <w:szCs w:val="24"/>
        </w:rPr>
        <w:t>Информационно-методическое обеспечение учебно-воспитательного процесса</w:t>
      </w:r>
      <w:r w:rsidRPr="006B6D4C">
        <w:rPr>
          <w:rFonts w:ascii="Times New Roman" w:hAnsi="Times New Roman"/>
          <w:sz w:val="24"/>
          <w:szCs w:val="24"/>
        </w:rPr>
        <w:t xml:space="preserve"> учебного заведения — обеспечение обра</w:t>
      </w:r>
      <w:r w:rsidRPr="006B6D4C">
        <w:rPr>
          <w:rFonts w:ascii="Times New Roman" w:hAnsi="Times New Roman"/>
          <w:sz w:val="24"/>
          <w:szCs w:val="24"/>
        </w:rPr>
        <w:softHyphen/>
        <w:t>зовательного процесса необходимыми научно-педагогически- ми, учебно-методическими, информационно-справочными, инструктивно-организационными, нормативно-методически</w:t>
      </w:r>
      <w:r w:rsidRPr="006B6D4C">
        <w:rPr>
          <w:rFonts w:ascii="Times New Roman" w:hAnsi="Times New Roman"/>
          <w:sz w:val="24"/>
          <w:szCs w:val="24"/>
        </w:rPr>
        <w:softHyphen/>
        <w:t>ми, техническими и другими материалами, которые исполь</w:t>
      </w:r>
      <w:r w:rsidRPr="006B6D4C">
        <w:rPr>
          <w:rFonts w:ascii="Times New Roman" w:hAnsi="Times New Roman"/>
          <w:sz w:val="24"/>
          <w:szCs w:val="24"/>
        </w:rPr>
        <w:softHyphen/>
        <w:t>зуются в учебно-воспитательном процессе конкретного учеб</w:t>
      </w:r>
      <w:r w:rsidRPr="006B6D4C">
        <w:rPr>
          <w:rFonts w:ascii="Times New Roman" w:hAnsi="Times New Roman"/>
          <w:sz w:val="24"/>
          <w:szCs w:val="24"/>
        </w:rPr>
        <w:softHyphen/>
        <w:t>ного заведения.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9"/>
          <w:rFonts w:ascii="Times New Roman" w:hAnsi="Times New Roman" w:cs="Times New Roman"/>
          <w:sz w:val="24"/>
          <w:szCs w:val="24"/>
        </w:rPr>
        <w:t>Информационное взаимодействие образовательного на</w:t>
      </w:r>
      <w:r w:rsidRPr="006B6D4C">
        <w:rPr>
          <w:rStyle w:val="TrebuchetMS29"/>
          <w:rFonts w:ascii="Times New Roman" w:hAnsi="Times New Roman" w:cs="Times New Roman"/>
          <w:sz w:val="24"/>
          <w:szCs w:val="24"/>
        </w:rPr>
        <w:softHyphen/>
        <w:t>значения (ИВ ОН)</w:t>
      </w:r>
      <w:r w:rsidRPr="006B6D4C">
        <w:rPr>
          <w:rFonts w:ascii="Times New Roman" w:hAnsi="Times New Roman"/>
          <w:sz w:val="24"/>
          <w:szCs w:val="24"/>
        </w:rPr>
        <w:t xml:space="preserve"> в условиях использования средств информа</w:t>
      </w:r>
      <w:r w:rsidRPr="006B6D4C">
        <w:rPr>
          <w:rFonts w:ascii="Times New Roman" w:hAnsi="Times New Roman"/>
          <w:sz w:val="24"/>
          <w:szCs w:val="24"/>
        </w:rPr>
        <w:softHyphen/>
        <w:t>ционных и коммуникационных технологий — деятельность, направленная на сбор, обработку, применение и передачу ин</w:t>
      </w:r>
      <w:r w:rsidRPr="006B6D4C">
        <w:rPr>
          <w:rFonts w:ascii="Times New Roman" w:hAnsi="Times New Roman"/>
          <w:sz w:val="24"/>
          <w:szCs w:val="24"/>
        </w:rPr>
        <w:softHyphen/>
        <w:t>формации, осуществляемую субъектами образовательного про</w:t>
      </w:r>
      <w:r w:rsidRPr="006B6D4C">
        <w:rPr>
          <w:rFonts w:ascii="Times New Roman" w:hAnsi="Times New Roman"/>
          <w:sz w:val="24"/>
          <w:szCs w:val="24"/>
        </w:rPr>
        <w:softHyphen/>
        <w:t>цесса (обучающийся, обучаемый, средство обучения, функци</w:t>
      </w:r>
      <w:r w:rsidRPr="006B6D4C">
        <w:rPr>
          <w:rFonts w:ascii="Times New Roman" w:hAnsi="Times New Roman"/>
          <w:sz w:val="24"/>
          <w:szCs w:val="24"/>
        </w:rPr>
        <w:softHyphen/>
        <w:t>онирующее на базе ИКТ) и обеспечивающая психолого-педагоги- ческое воздействие, ориентированное на развитие креативного (творческого) потенциала индивида; формирование системы знаний определенной предметной области; формирование</w:t>
      </w:r>
    </w:p>
    <w:p w:rsidR="005123EE" w:rsidRPr="006B6D4C" w:rsidRDefault="005123EE" w:rsidP="006B6D4C">
      <w:pPr>
        <w:pStyle w:val="30"/>
        <w:shd w:val="clear" w:color="auto" w:fill="auto"/>
        <w:tabs>
          <w:tab w:val="left" w:pos="1189"/>
        </w:tabs>
        <w:spacing w:line="240" w:lineRule="auto"/>
        <w:ind w:firstLine="567"/>
        <w:jc w:val="both"/>
        <w:rPr>
          <w:rFonts w:ascii="Times New Roman" w:hAnsi="Times New Roman"/>
          <w:sz w:val="24"/>
          <w:szCs w:val="24"/>
        </w:rPr>
      </w:pPr>
      <w:r w:rsidRPr="006B6D4C">
        <w:rPr>
          <w:rFonts w:ascii="Times New Roman" w:hAnsi="Times New Roman"/>
          <w:sz w:val="24"/>
          <w:szCs w:val="24"/>
        </w:rPr>
        <w:t>:</w:t>
      </w:r>
      <w:r w:rsidRPr="006B6D4C">
        <w:rPr>
          <w:rFonts w:ascii="Times New Roman" w:hAnsi="Times New Roman"/>
          <w:sz w:val="24"/>
          <w:szCs w:val="24"/>
        </w:rPr>
        <w:tab/>
        <w:t>у,</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комплекса умений и навыков осуществления учебной де</w:t>
      </w:r>
      <w:r w:rsidRPr="006B6D4C">
        <w:rPr>
          <w:rFonts w:ascii="Times New Roman" w:hAnsi="Times New Roman"/>
          <w:sz w:val="24"/>
          <w:szCs w:val="24"/>
        </w:rPr>
        <w:softHyphen/>
        <w:t>ятельности, в том числе по изучению закономерностей пред</w:t>
      </w:r>
      <w:r w:rsidRPr="006B6D4C">
        <w:rPr>
          <w:rFonts w:ascii="Times New Roman" w:hAnsi="Times New Roman"/>
          <w:sz w:val="24"/>
          <w:szCs w:val="24"/>
        </w:rPr>
        <w:softHyphen/>
        <w:t>метной области.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8"/>
          <w:rFonts w:ascii="Times New Roman" w:hAnsi="Times New Roman" w:cs="Times New Roman"/>
          <w:sz w:val="24"/>
          <w:szCs w:val="24"/>
        </w:rPr>
        <w:t>Информационное взаимодействие между организаторами учебно-воспитательного процесса и сотрудниками учебного заведения</w:t>
      </w:r>
      <w:r w:rsidRPr="006B6D4C">
        <w:rPr>
          <w:rFonts w:ascii="Times New Roman" w:hAnsi="Times New Roman"/>
          <w:sz w:val="24"/>
          <w:szCs w:val="24"/>
        </w:rPr>
        <w:t xml:space="preserve"> — это информационная деятельность между орга</w:t>
      </w:r>
      <w:r w:rsidRPr="006B6D4C">
        <w:rPr>
          <w:rFonts w:ascii="Times New Roman" w:hAnsi="Times New Roman"/>
          <w:sz w:val="24"/>
          <w:szCs w:val="24"/>
        </w:rPr>
        <w:softHyphen/>
        <w:t>низаторами учебно-воспитательного процесса (руководители региональных, областных, районных, федеральных органов образования, директора, организаторы методической и учеб- но-воспитательной работы, учителя-предметники, заведую</w:t>
      </w:r>
      <w:r w:rsidRPr="006B6D4C">
        <w:rPr>
          <w:rFonts w:ascii="Times New Roman" w:hAnsi="Times New Roman"/>
          <w:sz w:val="24"/>
          <w:szCs w:val="24"/>
        </w:rPr>
        <w:softHyphen/>
        <w:t>щие библиотекой, медицинские работники и школьные пси</w:t>
      </w:r>
      <w:r w:rsidRPr="006B6D4C">
        <w:rPr>
          <w:rFonts w:ascii="Times New Roman" w:hAnsi="Times New Roman"/>
          <w:sz w:val="24"/>
          <w:szCs w:val="24"/>
        </w:rPr>
        <w:softHyphen/>
        <w:t>хологи учебного заведения) и другими сотрудниками учебного заведения. При информационном взаимодействии между ор</w:t>
      </w:r>
      <w:r w:rsidRPr="006B6D4C">
        <w:rPr>
          <w:rFonts w:ascii="Times New Roman" w:hAnsi="Times New Roman"/>
          <w:sz w:val="24"/>
          <w:szCs w:val="24"/>
        </w:rPr>
        <w:softHyphen/>
        <w:t>ганизаторами учебно-воспитательного процесса и сотрудника</w:t>
      </w:r>
      <w:r w:rsidRPr="006B6D4C">
        <w:rPr>
          <w:rFonts w:ascii="Times New Roman" w:hAnsi="Times New Roman"/>
          <w:sz w:val="24"/>
          <w:szCs w:val="24"/>
        </w:rPr>
        <w:softHyphen/>
        <w:t>ми учебного заведения осуществляется сбор, обработка, хра</w:t>
      </w:r>
      <w:r w:rsidRPr="006B6D4C">
        <w:rPr>
          <w:rFonts w:ascii="Times New Roman" w:hAnsi="Times New Roman"/>
          <w:sz w:val="24"/>
          <w:szCs w:val="24"/>
        </w:rPr>
        <w:softHyphen/>
        <w:t>нение, передача, создание информационно-методических ма</w:t>
      </w:r>
      <w:r w:rsidRPr="006B6D4C">
        <w:rPr>
          <w:rFonts w:ascii="Times New Roman" w:hAnsi="Times New Roman"/>
          <w:sz w:val="24"/>
          <w:szCs w:val="24"/>
        </w:rPr>
        <w:softHyphen/>
        <w:t>териалов различного вида. Результатами информационного взаимодействия могут служить определенные выводы о разви</w:t>
      </w:r>
      <w:r w:rsidRPr="006B6D4C">
        <w:rPr>
          <w:rFonts w:ascii="Times New Roman" w:hAnsi="Times New Roman"/>
          <w:sz w:val="24"/>
          <w:szCs w:val="24"/>
        </w:rPr>
        <w:softHyphen/>
        <w:t>тии образовательного процесса в целом, конкретные выводы о продвижении в учении отдельного ученика, решения о даль</w:t>
      </w:r>
      <w:r w:rsidRPr="006B6D4C">
        <w:rPr>
          <w:rFonts w:ascii="Times New Roman" w:hAnsi="Times New Roman"/>
          <w:sz w:val="24"/>
          <w:szCs w:val="24"/>
        </w:rPr>
        <w:softHyphen/>
        <w:t>нейшем развитии учебного заведения и пр. Функциониро</w:t>
      </w:r>
      <w:r w:rsidRPr="006B6D4C">
        <w:rPr>
          <w:rFonts w:ascii="Times New Roman" w:hAnsi="Times New Roman"/>
          <w:sz w:val="24"/>
          <w:szCs w:val="24"/>
        </w:rPr>
        <w:softHyphen/>
        <w:t>вание информационных потоков осуществляется как в про</w:t>
      </w:r>
      <w:r w:rsidRPr="006B6D4C">
        <w:rPr>
          <w:rFonts w:ascii="Times New Roman" w:hAnsi="Times New Roman"/>
          <w:sz w:val="24"/>
          <w:szCs w:val="24"/>
        </w:rPr>
        <w:softHyphen/>
        <w:t>цессе профессиональной деятельности работников сферы образования, так и при их общении с учащимися и их родите</w:t>
      </w:r>
      <w:r w:rsidRPr="006B6D4C">
        <w:rPr>
          <w:rFonts w:ascii="Times New Roman" w:hAnsi="Times New Roman"/>
          <w:sz w:val="24"/>
          <w:szCs w:val="24"/>
        </w:rPr>
        <w:softHyphen/>
        <w:t>лями.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8"/>
          <w:rFonts w:ascii="Times New Roman" w:hAnsi="Times New Roman" w:cs="Times New Roman"/>
          <w:sz w:val="24"/>
          <w:szCs w:val="24"/>
        </w:rPr>
        <w:t>Информационный объект</w:t>
      </w:r>
      <w:r w:rsidRPr="006B6D4C">
        <w:rPr>
          <w:rFonts w:ascii="Times New Roman" w:hAnsi="Times New Roman"/>
          <w:sz w:val="24"/>
          <w:szCs w:val="24"/>
        </w:rPr>
        <w:t xml:space="preserve"> — обобщающее понятие, описы</w:t>
      </w:r>
      <w:r w:rsidRPr="006B6D4C">
        <w:rPr>
          <w:rFonts w:ascii="Times New Roman" w:hAnsi="Times New Roman"/>
          <w:sz w:val="24"/>
          <w:szCs w:val="24"/>
        </w:rPr>
        <w:softHyphen/>
        <w:t>вающее различные виды объектов: простых (звук, изображе</w:t>
      </w:r>
      <w:r w:rsidRPr="006B6D4C">
        <w:rPr>
          <w:rFonts w:ascii="Times New Roman" w:hAnsi="Times New Roman"/>
          <w:sz w:val="24"/>
          <w:szCs w:val="24"/>
        </w:rPr>
        <w:softHyphen/>
        <w:t>ние, текст, число) и комплексных структурированных (эле</w:t>
      </w:r>
      <w:r w:rsidRPr="006B6D4C">
        <w:rPr>
          <w:rFonts w:ascii="Times New Roman" w:hAnsi="Times New Roman"/>
          <w:sz w:val="24"/>
          <w:szCs w:val="24"/>
        </w:rPr>
        <w:softHyphen/>
        <w:t>мент, база данных, таблица, гипертекст, гипермедиа).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8"/>
          <w:rFonts w:ascii="Times New Roman" w:hAnsi="Times New Roman" w:cs="Times New Roman"/>
          <w:sz w:val="24"/>
          <w:szCs w:val="24"/>
        </w:rPr>
        <w:t>Информационный потенциал информационно-коммуни- кационной предметной среды</w:t>
      </w:r>
      <w:r w:rsidRPr="006B6D4C">
        <w:rPr>
          <w:rFonts w:ascii="Times New Roman" w:hAnsi="Times New Roman"/>
          <w:sz w:val="24"/>
          <w:szCs w:val="24"/>
        </w:rPr>
        <w:t xml:space="preserve"> — совокупность содержания всего объема распределенного информационного ресурса, вклю</w:t>
      </w:r>
      <w:r w:rsidRPr="006B6D4C">
        <w:rPr>
          <w:rFonts w:ascii="Times New Roman" w:hAnsi="Times New Roman"/>
          <w:sz w:val="24"/>
          <w:szCs w:val="24"/>
        </w:rPr>
        <w:softHyphen/>
        <w:t>чая как семантическую, так и технико-технологическую ком</w:t>
      </w:r>
      <w:r w:rsidRPr="006B6D4C">
        <w:rPr>
          <w:rFonts w:ascii="Times New Roman" w:hAnsi="Times New Roman"/>
          <w:sz w:val="24"/>
          <w:szCs w:val="24"/>
        </w:rPr>
        <w:softHyphen/>
        <w:t>поненты, его структурные особенности, возможности режи</w:t>
      </w:r>
      <w:r w:rsidRPr="006B6D4C">
        <w:rPr>
          <w:rFonts w:ascii="Times New Roman" w:hAnsi="Times New Roman"/>
          <w:sz w:val="24"/>
          <w:szCs w:val="24"/>
        </w:rPr>
        <w:softHyphen/>
        <w:t>мов работы с ним, в том числе и поток сообщений, цирку</w:t>
      </w:r>
      <w:r w:rsidRPr="006B6D4C">
        <w:rPr>
          <w:rFonts w:ascii="Times New Roman" w:hAnsi="Times New Roman"/>
          <w:sz w:val="24"/>
          <w:szCs w:val="24"/>
        </w:rPr>
        <w:softHyphen/>
        <w:t>лирующий в сети (трафик сети), маршрутизирующий этот поток.</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8"/>
          <w:rFonts w:ascii="Times New Roman" w:hAnsi="Times New Roman" w:cs="Times New Roman"/>
          <w:sz w:val="24"/>
          <w:szCs w:val="24"/>
        </w:rPr>
        <w:t>Информационный ресурс</w:t>
      </w:r>
      <w:r w:rsidRPr="006B6D4C">
        <w:rPr>
          <w:rFonts w:ascii="Times New Roman" w:hAnsi="Times New Roman"/>
          <w:sz w:val="24"/>
          <w:szCs w:val="24"/>
        </w:rPr>
        <w:t xml:space="preserve"> — это совокупность всей полу</w:t>
      </w:r>
      <w:r w:rsidRPr="006B6D4C">
        <w:rPr>
          <w:rFonts w:ascii="Times New Roman" w:hAnsi="Times New Roman"/>
          <w:sz w:val="24"/>
          <w:szCs w:val="24"/>
        </w:rPr>
        <w:softHyphen/>
        <w:t>чаемой и накапливаемой информации в процессе развития науки, культуры, образования, практической деятельности людей и функционирования специальных устройств, исполь</w:t>
      </w:r>
      <w:r w:rsidRPr="006B6D4C">
        <w:rPr>
          <w:rFonts w:ascii="Times New Roman" w:hAnsi="Times New Roman"/>
          <w:sz w:val="24"/>
          <w:szCs w:val="24"/>
        </w:rPr>
        <w:softHyphen/>
        <w:t>зуемых в общественном производстве и управлении.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7"/>
          <w:rFonts w:ascii="Times New Roman" w:hAnsi="Times New Roman" w:cs="Times New Roman"/>
          <w:sz w:val="24"/>
          <w:szCs w:val="24"/>
        </w:rPr>
        <w:t>Искусственный интеллект (ИИ)</w:t>
      </w:r>
      <w:r w:rsidRPr="006B6D4C">
        <w:rPr>
          <w:rFonts w:ascii="Times New Roman" w:hAnsi="Times New Roman"/>
          <w:sz w:val="24"/>
          <w:szCs w:val="24"/>
        </w:rPr>
        <w:t xml:space="preserve"> — искусственная информа</w:t>
      </w:r>
      <w:r w:rsidRPr="006B6D4C">
        <w:rPr>
          <w:rFonts w:ascii="Times New Roman" w:hAnsi="Times New Roman"/>
          <w:sz w:val="24"/>
          <w:szCs w:val="24"/>
        </w:rPr>
        <w:softHyphen/>
        <w:t>ционная система (программная реализация), имитирующая решение человеком достаточно сложных задач в процессе его деятельности, использующая программно-аппаратные средст</w:t>
      </w:r>
      <w:r w:rsidRPr="006B6D4C">
        <w:rPr>
          <w:rFonts w:ascii="Times New Roman" w:hAnsi="Times New Roman"/>
          <w:sz w:val="24"/>
          <w:szCs w:val="24"/>
        </w:rPr>
        <w:softHyphen/>
        <w:t>ва, позволяющие на основе применения знаний осуществлять решение неформализованных творческих задач, в том числе моделировать некоторые аспекты человеческой деятельности, включая процесс мышления, и обеспечивающие диалог с ЭВМ на естественном для человека языке, а также автоматизацию поведения роботов и робототехнических систем.</w:t>
      </w:r>
      <w:r w:rsidRPr="006B6D4C">
        <w:rPr>
          <w:rStyle w:val="212"/>
          <w:rFonts w:ascii="Times New Roman" w:hAnsi="Times New Roman" w:cs="Times New Roman"/>
          <w:sz w:val="24"/>
          <w:szCs w:val="24"/>
        </w:rPr>
        <w:t xml:space="preserve"> Искусст</w:t>
      </w:r>
      <w:r w:rsidRPr="006B6D4C">
        <w:rPr>
          <w:rStyle w:val="212"/>
          <w:rFonts w:ascii="Times New Roman" w:hAnsi="Times New Roman" w:cs="Times New Roman"/>
          <w:sz w:val="24"/>
          <w:szCs w:val="24"/>
        </w:rPr>
        <w:softHyphen/>
        <w:t>венный интеллект</w:t>
      </w:r>
      <w:r w:rsidRPr="006B6D4C">
        <w:rPr>
          <w:rFonts w:ascii="Times New Roman" w:hAnsi="Times New Roman"/>
          <w:sz w:val="24"/>
          <w:szCs w:val="24"/>
        </w:rPr>
        <w:t xml:space="preserve"> — направление современных научных исследований, сопровождающих и обусловливающих созда</w:t>
      </w:r>
      <w:r w:rsidRPr="006B6D4C">
        <w:rPr>
          <w:rFonts w:ascii="Times New Roman" w:hAnsi="Times New Roman"/>
          <w:sz w:val="24"/>
          <w:szCs w:val="24"/>
        </w:rPr>
        <w:softHyphen/>
        <w:t>ние самих систем ИИ, разработанных на базе электронно-вы</w:t>
      </w:r>
      <w:r w:rsidRPr="006B6D4C">
        <w:rPr>
          <w:rFonts w:ascii="Times New Roman" w:hAnsi="Times New Roman"/>
          <w:sz w:val="24"/>
          <w:szCs w:val="24"/>
        </w:rPr>
        <w:softHyphen/>
        <w:t>числительной, микропроцессорной техники и предназначен</w:t>
      </w:r>
      <w:r w:rsidRPr="006B6D4C">
        <w:rPr>
          <w:rFonts w:ascii="Times New Roman" w:hAnsi="Times New Roman"/>
          <w:sz w:val="24"/>
          <w:szCs w:val="24"/>
        </w:rPr>
        <w:softHyphen/>
        <w:t>ных для восприятия, обработки, хранения информации, а также формирования решений по целесообразному поведению в ситуациях, моделирующих состояния различных систем (например, природы, общества).</w:t>
      </w:r>
      <w:r w:rsidRPr="006B6D4C">
        <w:rPr>
          <w:rStyle w:val="212"/>
          <w:rFonts w:ascii="Times New Roman" w:hAnsi="Times New Roman" w:cs="Times New Roman"/>
          <w:sz w:val="24"/>
          <w:szCs w:val="24"/>
        </w:rPr>
        <w:t xml:space="preserve"> Искусственный интеллект</w:t>
      </w:r>
      <w:r w:rsidRPr="006B6D4C">
        <w:rPr>
          <w:rFonts w:ascii="Times New Roman" w:hAnsi="Times New Roman"/>
          <w:sz w:val="24"/>
          <w:szCs w:val="24"/>
        </w:rPr>
        <w:t xml:space="preserve"> понимают еще как моделирование некоторых функций человеческого мозга на базе реализации возможностей инфор</w:t>
      </w:r>
      <w:r w:rsidRPr="006B6D4C">
        <w:rPr>
          <w:rFonts w:ascii="Times New Roman" w:hAnsi="Times New Roman"/>
          <w:sz w:val="24"/>
          <w:szCs w:val="24"/>
        </w:rPr>
        <w:softHyphen/>
        <w:t>мационных технологий.</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Кабинет информатики образовательного учреждения —</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специализированное подразделение учебного заведения, кото</w:t>
      </w:r>
      <w:r w:rsidRPr="006B6D4C">
        <w:rPr>
          <w:rFonts w:ascii="Times New Roman" w:hAnsi="Times New Roman"/>
          <w:sz w:val="24"/>
          <w:szCs w:val="24"/>
        </w:rPr>
        <w:softHyphen/>
        <w:t>рое должно обеспечивать осуществление деятельности по ин</w:t>
      </w:r>
      <w:r w:rsidRPr="006B6D4C">
        <w:rPr>
          <w:rFonts w:ascii="Times New Roman" w:hAnsi="Times New Roman"/>
          <w:sz w:val="24"/>
          <w:szCs w:val="24"/>
        </w:rPr>
        <w:softHyphen/>
        <w:t>формационному взаимодействию между обучаемым(ми), обу</w:t>
      </w:r>
      <w:r w:rsidRPr="006B6D4C">
        <w:rPr>
          <w:rFonts w:ascii="Times New Roman" w:hAnsi="Times New Roman"/>
          <w:sz w:val="24"/>
          <w:szCs w:val="24"/>
        </w:rPr>
        <w:softHyphen/>
        <w:t>чающим и техническими средствами сбора, накопления, хра</w:t>
      </w:r>
      <w:r w:rsidRPr="006B6D4C">
        <w:rPr>
          <w:rFonts w:ascii="Times New Roman" w:hAnsi="Times New Roman"/>
          <w:sz w:val="24"/>
          <w:szCs w:val="24"/>
        </w:rPr>
        <w:softHyphen/>
        <w:t>нения, обработки и передачи информации; обучаемыми и преподавателем; обучаемыми, преподавателем и средствами обучения, включая и средства обучения, функционирующие на базе средств ИКТ.</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7"/>
          <w:rFonts w:ascii="Times New Roman" w:hAnsi="Times New Roman" w:cs="Times New Roman"/>
          <w:sz w:val="24"/>
          <w:szCs w:val="24"/>
        </w:rPr>
        <w:t>Комплект учебной вычислительной техники (КУВТ)</w:t>
      </w:r>
      <w:r w:rsidRPr="006B6D4C">
        <w:rPr>
          <w:rFonts w:ascii="Times New Roman" w:hAnsi="Times New Roman"/>
          <w:sz w:val="24"/>
          <w:szCs w:val="24"/>
        </w:rPr>
        <w:t xml:space="preserve"> — набор рабочих мест преподавателя и учащихся, объединенных в ло</w:t>
      </w:r>
      <w:r w:rsidRPr="006B6D4C">
        <w:rPr>
          <w:rFonts w:ascii="Times New Roman" w:hAnsi="Times New Roman"/>
          <w:sz w:val="24"/>
          <w:szCs w:val="24"/>
        </w:rPr>
        <w:softHyphen/>
        <w:t>кальную вычислительную сеть, имеющий характеристики, удовлетворяющие психолого-педагогическим, эргономическим, техническим требованиям и требованиям СанПиН.</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7"/>
          <w:rFonts w:ascii="Times New Roman" w:hAnsi="Times New Roman" w:cs="Times New Roman"/>
          <w:sz w:val="24"/>
          <w:szCs w:val="24"/>
        </w:rPr>
        <w:t>Компьютеризация</w:t>
      </w:r>
      <w:r w:rsidRPr="006B6D4C">
        <w:rPr>
          <w:rFonts w:ascii="Times New Roman" w:hAnsi="Times New Roman"/>
          <w:sz w:val="24"/>
          <w:szCs w:val="24"/>
        </w:rPr>
        <w:t xml:space="preserve"> — процесс развития индустрии компью</w:t>
      </w:r>
      <w:r w:rsidRPr="006B6D4C">
        <w:rPr>
          <w:rFonts w:ascii="Times New Roman" w:hAnsi="Times New Roman"/>
          <w:sz w:val="24"/>
          <w:szCs w:val="24"/>
        </w:rPr>
        <w:softHyphen/>
        <w:t>терных продуктов и услуг и их широкого использования в об</w:t>
      </w:r>
      <w:r w:rsidRPr="006B6D4C">
        <w:rPr>
          <w:rFonts w:ascii="Times New Roman" w:hAnsi="Times New Roman"/>
          <w:sz w:val="24"/>
          <w:szCs w:val="24"/>
        </w:rPr>
        <w:softHyphen/>
        <w:t>ществе, оснащения предприятий, учреждений и учебных за</w:t>
      </w:r>
      <w:r w:rsidRPr="006B6D4C">
        <w:rPr>
          <w:rFonts w:ascii="Times New Roman" w:hAnsi="Times New Roman"/>
          <w:sz w:val="24"/>
          <w:szCs w:val="24"/>
        </w:rPr>
        <w:softHyphen/>
        <w:t>ведений средствами вычислительной техники для повышения образованности уровня населения в области ее применения.</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Компьютерная визуализация учебной информации: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200"/>
          <w:rFonts w:ascii="Times New Roman" w:hAnsi="Times New Roman" w:cs="Times New Roman"/>
          <w:sz w:val="24"/>
          <w:szCs w:val="24"/>
        </w:rPr>
        <w:t>компьютерная визуализация изучаемого объекта</w:t>
      </w:r>
      <w:r w:rsidRPr="006B6D4C">
        <w:rPr>
          <w:rFonts w:ascii="Times New Roman" w:hAnsi="Times New Roman"/>
          <w:sz w:val="24"/>
          <w:szCs w:val="24"/>
        </w:rPr>
        <w:t xml:space="preserve"> — на</w:t>
      </w:r>
      <w:r w:rsidRPr="006B6D4C">
        <w:rPr>
          <w:rFonts w:ascii="Times New Roman" w:hAnsi="Times New Roman"/>
          <w:sz w:val="24"/>
          <w:szCs w:val="24"/>
        </w:rPr>
        <w:softHyphen/>
        <w:t>глядное представление на экране ЭВМ объекта, его составных частей или их моделей, а при необходимости — во всевозмож</w:t>
      </w:r>
      <w:r w:rsidRPr="006B6D4C">
        <w:rPr>
          <w:rFonts w:ascii="Times New Roman" w:hAnsi="Times New Roman"/>
          <w:sz w:val="24"/>
          <w:szCs w:val="24"/>
        </w:rPr>
        <w:softHyphen/>
        <w:t>ных ракурсах, в деталях, с возможностью демонстрации внут</w:t>
      </w:r>
      <w:r w:rsidRPr="006B6D4C">
        <w:rPr>
          <w:rFonts w:ascii="Times New Roman" w:hAnsi="Times New Roman"/>
          <w:sz w:val="24"/>
          <w:szCs w:val="24"/>
        </w:rPr>
        <w:softHyphen/>
        <w:t>ренних взаимосвязей составных частей;</w:t>
      </w:r>
      <w:r w:rsidRPr="006B6D4C">
        <w:rPr>
          <w:rStyle w:val="200"/>
          <w:rFonts w:ascii="Times New Roman" w:hAnsi="Times New Roman" w:cs="Times New Roman"/>
          <w:sz w:val="24"/>
          <w:szCs w:val="24"/>
        </w:rPr>
        <w:t xml:space="preserve"> компьютерная ви</w:t>
      </w:r>
      <w:r w:rsidRPr="006B6D4C">
        <w:rPr>
          <w:rStyle w:val="200"/>
          <w:rFonts w:ascii="Times New Roman" w:hAnsi="Times New Roman" w:cs="Times New Roman"/>
          <w:sz w:val="24"/>
          <w:szCs w:val="24"/>
        </w:rPr>
        <w:softHyphen/>
        <w:t>зуализация изучаемого процесса</w:t>
      </w:r>
      <w:r w:rsidRPr="006B6D4C">
        <w:rPr>
          <w:rFonts w:ascii="Times New Roman" w:hAnsi="Times New Roman"/>
          <w:sz w:val="24"/>
          <w:szCs w:val="24"/>
        </w:rPr>
        <w:t xml:space="preserve"> — наглядное представле</w:t>
      </w:r>
      <w:r w:rsidRPr="006B6D4C">
        <w:rPr>
          <w:rFonts w:ascii="Times New Roman" w:hAnsi="Times New Roman"/>
          <w:sz w:val="24"/>
          <w:szCs w:val="24"/>
        </w:rPr>
        <w:softHyphen/>
        <w:t>ние на экране ЭВМ данного процесса или его модели, в том числе скрытого в реальном мире, а при необходимости — в развитии, во временном и пространственном движении, представление графической интерпретации исследуемой зако</w:t>
      </w:r>
      <w:r w:rsidRPr="006B6D4C">
        <w:rPr>
          <w:rFonts w:ascii="Times New Roman" w:hAnsi="Times New Roman"/>
          <w:sz w:val="24"/>
          <w:szCs w:val="24"/>
        </w:rPr>
        <w:softHyphen/>
        <w:t>номерности изучаемого процесса. Требование обеспечения компьютерной визуализации учебной информации, предъяв</w:t>
      </w:r>
      <w:r w:rsidRPr="006B6D4C">
        <w:rPr>
          <w:rFonts w:ascii="Times New Roman" w:hAnsi="Times New Roman"/>
          <w:sz w:val="24"/>
          <w:szCs w:val="24"/>
        </w:rPr>
        <w:softHyphen/>
        <w:t>ляемой к программным средствам учебного назначения, пред</w:t>
      </w:r>
      <w:r w:rsidRPr="006B6D4C">
        <w:rPr>
          <w:rFonts w:ascii="Times New Roman" w:hAnsi="Times New Roman"/>
          <w:sz w:val="24"/>
          <w:szCs w:val="24"/>
        </w:rPr>
        <w:softHyphen/>
        <w:t>полагает реализацию возможностей современных средств ви</w:t>
      </w:r>
      <w:r w:rsidRPr="006B6D4C">
        <w:rPr>
          <w:rFonts w:ascii="Times New Roman" w:hAnsi="Times New Roman"/>
          <w:sz w:val="24"/>
          <w:szCs w:val="24"/>
        </w:rPr>
        <w:softHyphen/>
        <w:t>зуализации объектов, процессов, явлений (как реальных, так и «виртуальных»), а также их моделей, представление их в динамике развития, во временном и пространственном движе</w:t>
      </w:r>
      <w:r w:rsidRPr="006B6D4C">
        <w:rPr>
          <w:rFonts w:ascii="Times New Roman" w:hAnsi="Times New Roman"/>
          <w:sz w:val="24"/>
          <w:szCs w:val="24"/>
        </w:rPr>
        <w:softHyphen/>
        <w:t>нии, с сохранением возможности диалогового общения с про</w:t>
      </w:r>
      <w:r w:rsidRPr="006B6D4C">
        <w:rPr>
          <w:rFonts w:ascii="Times New Roman" w:hAnsi="Times New Roman"/>
          <w:sz w:val="24"/>
          <w:szCs w:val="24"/>
        </w:rPr>
        <w:softHyphen/>
        <w:t>граммой.</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Компьютерная зависимость (патологический гемблинг) —</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психологическая зависимость от виртуальной среды, реализо</w:t>
      </w:r>
      <w:r w:rsidRPr="006B6D4C">
        <w:rPr>
          <w:rFonts w:ascii="Times New Roman" w:hAnsi="Times New Roman"/>
          <w:sz w:val="24"/>
          <w:szCs w:val="24"/>
        </w:rPr>
        <w:softHyphen/>
        <w:t>ванной на базе средств ИКТ.</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6"/>
          <w:rFonts w:ascii="Times New Roman" w:hAnsi="Times New Roman" w:cs="Times New Roman"/>
          <w:sz w:val="24"/>
          <w:szCs w:val="24"/>
        </w:rPr>
        <w:t>Компьютерное моделирование</w:t>
      </w:r>
      <w:r w:rsidRPr="006B6D4C">
        <w:rPr>
          <w:rFonts w:ascii="Times New Roman" w:hAnsi="Times New Roman"/>
          <w:sz w:val="24"/>
          <w:szCs w:val="24"/>
        </w:rPr>
        <w:t xml:space="preserve"> — представление на экране ЭВМ модели (математической, информационно-описательной, наглядной), адекватной оригиналу изучаемого исследуемого объекта, или модели процесса.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6"/>
          <w:rFonts w:ascii="Times New Roman" w:hAnsi="Times New Roman" w:cs="Times New Roman"/>
          <w:sz w:val="24"/>
          <w:szCs w:val="24"/>
        </w:rPr>
        <w:t>Компьютерное моделирование объемных объектов</w:t>
      </w:r>
      <w:r w:rsidRPr="006B6D4C">
        <w:rPr>
          <w:rFonts w:ascii="Times New Roman" w:hAnsi="Times New Roman"/>
          <w:sz w:val="24"/>
          <w:szCs w:val="24"/>
        </w:rPr>
        <w:t xml:space="preserve"> — по</w:t>
      </w:r>
      <w:r w:rsidRPr="006B6D4C">
        <w:rPr>
          <w:rFonts w:ascii="Times New Roman" w:hAnsi="Times New Roman"/>
          <w:sz w:val="24"/>
          <w:szCs w:val="24"/>
        </w:rPr>
        <w:softHyphen/>
        <w:t>строение трехмерной модели объекта в каркасном виде, систе</w:t>
      </w:r>
      <w:r w:rsidRPr="006B6D4C">
        <w:rPr>
          <w:rFonts w:ascii="Times New Roman" w:hAnsi="Times New Roman"/>
          <w:sz w:val="24"/>
          <w:szCs w:val="24"/>
        </w:rPr>
        <w:softHyphen/>
        <w:t>мой поверхностей, в виде замкнутого объема, все точки кото</w:t>
      </w:r>
      <w:r w:rsidRPr="006B6D4C">
        <w:rPr>
          <w:rFonts w:ascii="Times New Roman" w:hAnsi="Times New Roman"/>
          <w:sz w:val="24"/>
          <w:szCs w:val="24"/>
        </w:rPr>
        <w:softHyphen/>
        <w:t>рого определяются системой координат.</w:t>
      </w:r>
    </w:p>
    <w:p w:rsidR="00455F0E" w:rsidRDefault="005123EE" w:rsidP="006B6D4C">
      <w:pPr>
        <w:pStyle w:val="a5"/>
        <w:shd w:val="clear" w:color="auto" w:fill="auto"/>
        <w:spacing w:line="240" w:lineRule="auto"/>
        <w:ind w:firstLine="567"/>
        <w:rPr>
          <w:rFonts w:ascii="Times New Roman" w:hAnsi="Times New Roman"/>
          <w:sz w:val="24"/>
          <w:szCs w:val="24"/>
          <w:lang w:val="ru-RU"/>
        </w:rPr>
      </w:pPr>
      <w:r w:rsidRPr="006B6D4C">
        <w:rPr>
          <w:rStyle w:val="TrebuchetMS26"/>
          <w:rFonts w:ascii="Times New Roman" w:hAnsi="Times New Roman" w:cs="Times New Roman"/>
          <w:sz w:val="24"/>
          <w:szCs w:val="24"/>
        </w:rPr>
        <w:t>Контаминация</w:t>
      </w:r>
      <w:r w:rsidRPr="006B6D4C">
        <w:rPr>
          <w:rFonts w:ascii="Times New Roman" w:hAnsi="Times New Roman"/>
          <w:sz w:val="24"/>
          <w:szCs w:val="24"/>
        </w:rPr>
        <w:t xml:space="preserve"> — смешение, перетасовка информации, включающей текстовую, графическую информацию, подвиж</w:t>
      </w:r>
      <w:r w:rsidRPr="006B6D4C">
        <w:rPr>
          <w:rFonts w:ascii="Times New Roman" w:hAnsi="Times New Roman"/>
          <w:sz w:val="24"/>
          <w:szCs w:val="24"/>
        </w:rPr>
        <w:softHyphen/>
        <w:t>ные диаграммы, мультипликацию, видеоинформацию.</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6"/>
          <w:rFonts w:ascii="Times New Roman" w:hAnsi="Times New Roman" w:cs="Times New Roman"/>
          <w:sz w:val="24"/>
          <w:szCs w:val="24"/>
        </w:rPr>
        <w:t>Личностно-ориентированное образование, реализованное на базе средств ИКТ,</w:t>
      </w:r>
      <w:r w:rsidRPr="006B6D4C">
        <w:rPr>
          <w:rFonts w:ascii="Times New Roman" w:hAnsi="Times New Roman"/>
          <w:sz w:val="24"/>
          <w:szCs w:val="24"/>
        </w:rPr>
        <w:t xml:space="preserve"> — это образование, которое ориентирова</w:t>
      </w:r>
      <w:r w:rsidRPr="006B6D4C">
        <w:rPr>
          <w:rFonts w:ascii="Times New Roman" w:hAnsi="Times New Roman"/>
          <w:sz w:val="24"/>
          <w:szCs w:val="24"/>
        </w:rPr>
        <w:softHyphen/>
        <w:t>но на обучаемого как основную ценность всего образователь</w:t>
      </w:r>
      <w:r w:rsidRPr="006B6D4C">
        <w:rPr>
          <w:rFonts w:ascii="Times New Roman" w:hAnsi="Times New Roman"/>
          <w:sz w:val="24"/>
          <w:szCs w:val="24"/>
        </w:rPr>
        <w:softHyphen/>
        <w:t>ного процесса; способствует созданию условий для формиро</w:t>
      </w:r>
      <w:r w:rsidRPr="006B6D4C">
        <w:rPr>
          <w:rFonts w:ascii="Times New Roman" w:hAnsi="Times New Roman"/>
          <w:sz w:val="24"/>
          <w:szCs w:val="24"/>
        </w:rPr>
        <w:softHyphen/>
        <w:t>вания и проявления личностных качеств обучаемых, разви</w:t>
      </w:r>
      <w:r w:rsidRPr="006B6D4C">
        <w:rPr>
          <w:rFonts w:ascii="Times New Roman" w:hAnsi="Times New Roman"/>
          <w:sz w:val="24"/>
          <w:szCs w:val="24"/>
        </w:rPr>
        <w:softHyphen/>
        <w:t>тия их мышления, становления творческой, активной, инициативной личности, удовлетворения познавательных и духовных потребностей обучаемых, развития их интеллекта, социальных и коммуникативных способностей, навыков са</w:t>
      </w:r>
      <w:r w:rsidRPr="006B6D4C">
        <w:rPr>
          <w:rFonts w:ascii="Times New Roman" w:hAnsi="Times New Roman"/>
          <w:sz w:val="24"/>
          <w:szCs w:val="24"/>
        </w:rPr>
        <w:softHyphen/>
        <w:t>мообразования, саморазвития; ориентировано на потребность общества в специалистах, способных самостоятельно приобре</w:t>
      </w:r>
      <w:r w:rsidRPr="006B6D4C">
        <w:rPr>
          <w:rFonts w:ascii="Times New Roman" w:hAnsi="Times New Roman"/>
          <w:sz w:val="24"/>
          <w:szCs w:val="24"/>
        </w:rPr>
        <w:softHyphen/>
        <w:t>тать знания, способных к переквалификации и адаптации в новых социальных условиях. Основной целью личностно-ори- ентированного образования является создание условий, обес</w:t>
      </w:r>
      <w:r w:rsidRPr="006B6D4C">
        <w:rPr>
          <w:rFonts w:ascii="Times New Roman" w:hAnsi="Times New Roman"/>
          <w:sz w:val="24"/>
          <w:szCs w:val="24"/>
        </w:rPr>
        <w:softHyphen/>
        <w:t>печивающих, во-первых, мотивацию к образованию и разви</w:t>
      </w:r>
      <w:r w:rsidRPr="006B6D4C">
        <w:rPr>
          <w:rFonts w:ascii="Times New Roman" w:hAnsi="Times New Roman"/>
          <w:sz w:val="24"/>
          <w:szCs w:val="24"/>
        </w:rPr>
        <w:softHyphen/>
        <w:t>тию личности обучаемого, ее интеллектуального и духовного начала; во-вторых, гуманное отношение к обучаемому.</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5"/>
          <w:rFonts w:ascii="Times New Roman" w:hAnsi="Times New Roman" w:cs="Times New Roman"/>
          <w:sz w:val="24"/>
          <w:szCs w:val="24"/>
        </w:rPr>
        <w:t>Личностно-ориентированное обучение, реализованное на базе средств ИКТ,</w:t>
      </w:r>
      <w:r w:rsidRPr="006B6D4C">
        <w:rPr>
          <w:rFonts w:ascii="Times New Roman" w:hAnsi="Times New Roman"/>
          <w:sz w:val="24"/>
          <w:szCs w:val="24"/>
        </w:rPr>
        <w:t xml:space="preserve"> — определенным образом спроектированная организация процесса обучения, создающая условия для раз</w:t>
      </w:r>
      <w:r w:rsidRPr="006B6D4C">
        <w:rPr>
          <w:rFonts w:ascii="Times New Roman" w:hAnsi="Times New Roman"/>
          <w:sz w:val="24"/>
          <w:szCs w:val="24"/>
        </w:rPr>
        <w:softHyphen/>
        <w:t>вития у обучаемых способности к самообразованию, самообу</w:t>
      </w:r>
      <w:r w:rsidRPr="006B6D4C">
        <w:rPr>
          <w:rFonts w:ascii="Times New Roman" w:hAnsi="Times New Roman"/>
          <w:sz w:val="24"/>
          <w:szCs w:val="24"/>
        </w:rPr>
        <w:softHyphen/>
        <w:t>чению, самовоспитанию, саморазвитию, самоопределению, самостоятельности и самореализации; позволяющая более полно проявить и реализовать его возможности в соответст</w:t>
      </w:r>
      <w:r w:rsidRPr="006B6D4C">
        <w:rPr>
          <w:rFonts w:ascii="Times New Roman" w:hAnsi="Times New Roman"/>
          <w:sz w:val="24"/>
          <w:szCs w:val="24"/>
        </w:rPr>
        <w:softHyphen/>
        <w:t>вии с его подготовкой, способностями и психофизиологиче</w:t>
      </w:r>
      <w:r w:rsidRPr="006B6D4C">
        <w:rPr>
          <w:rFonts w:ascii="Times New Roman" w:hAnsi="Times New Roman"/>
          <w:sz w:val="24"/>
          <w:szCs w:val="24"/>
        </w:rPr>
        <w:softHyphen/>
        <w:t>скими особенностями. Целью личностно ориентированного обучения является создание таких условий учебного взаи</w:t>
      </w:r>
      <w:r w:rsidRPr="006B6D4C">
        <w:rPr>
          <w:rFonts w:ascii="Times New Roman" w:hAnsi="Times New Roman"/>
          <w:sz w:val="24"/>
          <w:szCs w:val="24"/>
        </w:rPr>
        <w:softHyphen/>
        <w:t>модействия между обучаемым и преподавателем, когда к каждому человеку относятся как к высшей самостоятельной ценности; содержание, формы, методы и средства обучения обеспечивают эффективное развитие индивидуальности обучаемого; способствуют становлению таких личностных качеств, как способность к самообразованию, самовоспи</w:t>
      </w:r>
      <w:r w:rsidRPr="006B6D4C">
        <w:rPr>
          <w:rFonts w:ascii="Times New Roman" w:hAnsi="Times New Roman"/>
          <w:sz w:val="24"/>
          <w:szCs w:val="24"/>
        </w:rPr>
        <w:softHyphen/>
        <w:t>танию, самообучению, саморазвитию, формированию твор</w:t>
      </w:r>
      <w:r w:rsidRPr="006B6D4C">
        <w:rPr>
          <w:rFonts w:ascii="Times New Roman" w:hAnsi="Times New Roman"/>
          <w:sz w:val="24"/>
          <w:szCs w:val="24"/>
        </w:rPr>
        <w:softHyphen/>
        <w:t>ческих способностей, познавательного интереса, трудолю</w:t>
      </w:r>
      <w:r w:rsidRPr="006B6D4C">
        <w:rPr>
          <w:rFonts w:ascii="Times New Roman" w:hAnsi="Times New Roman"/>
          <w:sz w:val="24"/>
          <w:szCs w:val="24"/>
        </w:rPr>
        <w:softHyphen/>
        <w:t>бия, умения применять полученные знания на практике; максимально учитывают индивидуальные особенности обучаемого и предпочитаемые способы работы с учебным мате</w:t>
      </w:r>
      <w:r w:rsidRPr="006B6D4C">
        <w:rPr>
          <w:rFonts w:ascii="Times New Roman" w:hAnsi="Times New Roman"/>
          <w:sz w:val="24"/>
          <w:szCs w:val="24"/>
        </w:rPr>
        <w:softHyphen/>
        <w:t>риалом.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5"/>
          <w:rFonts w:ascii="Times New Roman" w:hAnsi="Times New Roman" w:cs="Times New Roman"/>
          <w:sz w:val="24"/>
          <w:szCs w:val="24"/>
        </w:rPr>
        <w:t>Математическая информационная система (МИС)</w:t>
      </w:r>
      <w:r w:rsidRPr="006B6D4C">
        <w:rPr>
          <w:rFonts w:ascii="Times New Roman" w:hAnsi="Times New Roman"/>
          <w:sz w:val="24"/>
          <w:szCs w:val="24"/>
        </w:rPr>
        <w:t xml:space="preserve"> — про</w:t>
      </w:r>
      <w:r w:rsidRPr="006B6D4C">
        <w:rPr>
          <w:rFonts w:ascii="Times New Roman" w:hAnsi="Times New Roman"/>
          <w:sz w:val="24"/>
          <w:szCs w:val="24"/>
        </w:rPr>
        <w:softHyphen/>
        <w:t>граммный продукт, обеспечивающий возможность: выполне</w:t>
      </w:r>
      <w:r w:rsidRPr="006B6D4C">
        <w:rPr>
          <w:rFonts w:ascii="Times New Roman" w:hAnsi="Times New Roman"/>
          <w:sz w:val="24"/>
          <w:szCs w:val="24"/>
        </w:rPr>
        <w:softHyphen/>
        <w:t>ния построений на экране (в том числе в динамике) математи</w:t>
      </w:r>
      <w:r w:rsidRPr="006B6D4C">
        <w:rPr>
          <w:rFonts w:ascii="Times New Roman" w:hAnsi="Times New Roman"/>
          <w:sz w:val="24"/>
          <w:szCs w:val="24"/>
        </w:rPr>
        <w:softHyphen/>
        <w:t>ческих объектов, графиков функций, диаграмм, описываю</w:t>
      </w:r>
      <w:r w:rsidRPr="006B6D4C">
        <w:rPr>
          <w:rFonts w:ascii="Times New Roman" w:hAnsi="Times New Roman"/>
          <w:sz w:val="24"/>
          <w:szCs w:val="24"/>
        </w:rPr>
        <w:softHyphen/>
        <w:t>щих динамику изучаемых закономерностей; создания экранных изображений геометрических объектов и их динамического представления; автоматизации вычислительной информационно-поисковой деятельности.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4"/>
          <w:rFonts w:ascii="Times New Roman" w:hAnsi="Times New Roman" w:cs="Times New Roman"/>
          <w:sz w:val="24"/>
          <w:szCs w:val="24"/>
        </w:rPr>
        <w:t>Меню</w:t>
      </w:r>
      <w:r w:rsidRPr="006B6D4C">
        <w:rPr>
          <w:rFonts w:ascii="Times New Roman" w:hAnsi="Times New Roman"/>
          <w:sz w:val="24"/>
          <w:szCs w:val="24"/>
        </w:rPr>
        <w:t xml:space="preserve"> — перечень возможных предложений, каждое из ко</w:t>
      </w:r>
      <w:r w:rsidRPr="006B6D4C">
        <w:rPr>
          <w:rFonts w:ascii="Times New Roman" w:hAnsi="Times New Roman"/>
          <w:sz w:val="24"/>
          <w:szCs w:val="24"/>
        </w:rPr>
        <w:softHyphen/>
        <w:t>торых опрёделяет альтернативное выполнение программы.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4"/>
          <w:rFonts w:ascii="Times New Roman" w:hAnsi="Times New Roman" w:cs="Times New Roman"/>
          <w:sz w:val="24"/>
          <w:szCs w:val="24"/>
        </w:rPr>
        <w:t>Непрерывная система образования</w:t>
      </w:r>
      <w:r w:rsidRPr="006B6D4C">
        <w:rPr>
          <w:rFonts w:ascii="Times New Roman" w:hAnsi="Times New Roman"/>
          <w:sz w:val="24"/>
          <w:szCs w:val="24"/>
        </w:rPr>
        <w:t xml:space="preserve"> — это образование в те</w:t>
      </w:r>
      <w:r w:rsidRPr="006B6D4C">
        <w:rPr>
          <w:rFonts w:ascii="Times New Roman" w:hAnsi="Times New Roman"/>
          <w:sz w:val="24"/>
          <w:szCs w:val="24"/>
        </w:rPr>
        <w:softHyphen/>
        <w:t>чение всей жизни человека, в рамках которого он может осу</w:t>
      </w:r>
      <w:r w:rsidRPr="006B6D4C">
        <w:rPr>
          <w:rFonts w:ascii="Times New Roman" w:hAnsi="Times New Roman"/>
          <w:sz w:val="24"/>
          <w:szCs w:val="24"/>
        </w:rPr>
        <w:softHyphen/>
        <w:t xml:space="preserve">ществлять выбор образовательных траекторий в соответствии с его индивидуальными потребностями и особенностями, а </w:t>
      </w:r>
      <w:r w:rsidRPr="006B6D4C">
        <w:rPr>
          <w:rStyle w:val="7pt"/>
          <w:rFonts w:ascii="Times New Roman" w:hAnsi="Times New Roman" w:cs="Times New Roman"/>
          <w:sz w:val="24"/>
          <w:szCs w:val="24"/>
          <w:lang w:val="ru-RU"/>
        </w:rPr>
        <w:t>ТЗ.КЖ6</w:t>
      </w:r>
      <w:r w:rsidRPr="006B6D4C">
        <w:rPr>
          <w:rFonts w:ascii="Times New Roman" w:hAnsi="Times New Roman"/>
          <w:sz w:val="24"/>
          <w:szCs w:val="24"/>
        </w:rPr>
        <w:t xml:space="preserve"> потребностями рынка труда и перспективами развития производства и общества.</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Нормативно-правовое обеспечение образовательной и учеб</w:t>
      </w:r>
      <w:r w:rsidRPr="006B6D4C">
        <w:rPr>
          <w:rFonts w:ascii="Times New Roman" w:hAnsi="Times New Roman"/>
          <w:sz w:val="24"/>
          <w:szCs w:val="24"/>
        </w:rPr>
        <w:softHyphen/>
        <w:t>ной деятельности на основе информационных технологий —</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нормативно-правовое обеспечение функционирования инфор</w:t>
      </w:r>
      <w:r w:rsidRPr="006B6D4C">
        <w:rPr>
          <w:rFonts w:ascii="Times New Roman" w:hAnsi="Times New Roman"/>
          <w:sz w:val="24"/>
          <w:szCs w:val="24"/>
        </w:rPr>
        <w:softHyphen/>
        <w:t>мационных сетей, прав на интеллектуальную собственность и регуляция имущественных правоотношений в области ис</w:t>
      </w:r>
      <w:r w:rsidRPr="006B6D4C">
        <w:rPr>
          <w:rFonts w:ascii="Times New Roman" w:hAnsi="Times New Roman"/>
          <w:sz w:val="24"/>
          <w:szCs w:val="24"/>
        </w:rPr>
        <w:softHyphen/>
        <w:t>пользования цифровых учебных ресурсов в системе образова</w:t>
      </w:r>
      <w:r w:rsidRPr="006B6D4C">
        <w:rPr>
          <w:rFonts w:ascii="Times New Roman" w:hAnsi="Times New Roman"/>
          <w:sz w:val="24"/>
          <w:szCs w:val="24"/>
        </w:rPr>
        <w:softHyphen/>
        <w:t>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4"/>
          <w:rFonts w:ascii="Times New Roman" w:hAnsi="Times New Roman" w:cs="Times New Roman"/>
          <w:sz w:val="24"/>
          <w:szCs w:val="24"/>
        </w:rPr>
        <w:t>Образовательная область</w:t>
      </w:r>
      <w:r w:rsidRPr="006B6D4C">
        <w:rPr>
          <w:rFonts w:ascii="Times New Roman" w:hAnsi="Times New Roman"/>
          <w:sz w:val="24"/>
          <w:szCs w:val="24"/>
        </w:rPr>
        <w:t xml:space="preserve"> — подмножество предметной об</w:t>
      </w:r>
      <w:r w:rsidRPr="006B6D4C">
        <w:rPr>
          <w:rFonts w:ascii="Times New Roman" w:hAnsi="Times New Roman"/>
          <w:sz w:val="24"/>
          <w:szCs w:val="24"/>
        </w:rPr>
        <w:softHyphen/>
        <w:t>ласти, взятое за основу содержания образовательной деятель</w:t>
      </w:r>
      <w:r w:rsidRPr="006B6D4C">
        <w:rPr>
          <w:rFonts w:ascii="Times New Roman" w:hAnsi="Times New Roman"/>
          <w:sz w:val="24"/>
          <w:szCs w:val="24"/>
        </w:rPr>
        <w:softHyphen/>
        <w:t>ности и адаптированное к психолого-возрастной специфике контингента обучаемых.</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4"/>
          <w:rFonts w:ascii="Times New Roman" w:hAnsi="Times New Roman" w:cs="Times New Roman"/>
          <w:sz w:val="24"/>
          <w:szCs w:val="24"/>
        </w:rPr>
        <w:t>Общеобразовательный стандарт в области применения ИКТ в процессе изучения конкретного общеобразовательного/ учебного предмета или предметной области (ОС применения ИКТ данного предмета)</w:t>
      </w:r>
      <w:r w:rsidRPr="006B6D4C">
        <w:rPr>
          <w:rFonts w:ascii="Times New Roman" w:hAnsi="Times New Roman"/>
          <w:sz w:val="24"/>
          <w:szCs w:val="24"/>
        </w:rPr>
        <w:t xml:space="preserve"> — типовой нормативно-методический документ, устанавливающий термины и их определения, а также требования, обеспечивающие образовательный процесс возможностью использования средств ИКТ в процессе изуче</w:t>
      </w:r>
      <w:r w:rsidRPr="006B6D4C">
        <w:rPr>
          <w:rFonts w:ascii="Times New Roman" w:hAnsi="Times New Roman"/>
          <w:sz w:val="24"/>
          <w:szCs w:val="24"/>
        </w:rPr>
        <w:softHyphen/>
        <w:t>ния конкретного общеобразовательного предмета.</w:t>
      </w:r>
    </w:p>
    <w:p w:rsidR="005123EE" w:rsidRPr="006B6D4C" w:rsidRDefault="005123EE" w:rsidP="00455F0E">
      <w:pPr>
        <w:pStyle w:val="a5"/>
        <w:shd w:val="clear" w:color="auto" w:fill="auto"/>
        <w:spacing w:line="240" w:lineRule="auto"/>
        <w:ind w:firstLine="567"/>
        <w:rPr>
          <w:rFonts w:ascii="Times New Roman" w:hAnsi="Times New Roman"/>
          <w:sz w:val="24"/>
          <w:szCs w:val="24"/>
        </w:rPr>
      </w:pPr>
      <w:r w:rsidRPr="006B6D4C">
        <w:rPr>
          <w:rStyle w:val="TrebuchetMS24"/>
          <w:rFonts w:ascii="Times New Roman" w:hAnsi="Times New Roman" w:cs="Times New Roman"/>
          <w:sz w:val="24"/>
          <w:szCs w:val="24"/>
        </w:rPr>
        <w:t>Организационное управление учебным заведением на ос</w:t>
      </w:r>
      <w:r w:rsidRPr="006B6D4C">
        <w:rPr>
          <w:rStyle w:val="TrebuchetMS24"/>
          <w:rFonts w:ascii="Times New Roman" w:hAnsi="Times New Roman" w:cs="Times New Roman"/>
          <w:sz w:val="24"/>
          <w:szCs w:val="24"/>
        </w:rPr>
        <w:softHyphen/>
        <w:t>нове систем баз данных и средств телекоммуникаций</w:t>
      </w:r>
      <w:r w:rsidRPr="006B6D4C">
        <w:rPr>
          <w:rFonts w:ascii="Times New Roman" w:hAnsi="Times New Roman"/>
          <w:sz w:val="24"/>
          <w:szCs w:val="24"/>
        </w:rPr>
        <w:t xml:space="preserve"> — упоря</w:t>
      </w:r>
      <w:r w:rsidRPr="006B6D4C">
        <w:rPr>
          <w:rFonts w:ascii="Times New Roman" w:hAnsi="Times New Roman"/>
          <w:sz w:val="24"/>
          <w:szCs w:val="24"/>
        </w:rPr>
        <w:softHyphen/>
        <w:t>дочение, приведение к определенной структуре и на единой методологической основе системы информационно-методиче</w:t>
      </w:r>
      <w:r w:rsidRPr="006B6D4C">
        <w:rPr>
          <w:rFonts w:ascii="Times New Roman" w:hAnsi="Times New Roman"/>
          <w:sz w:val="24"/>
          <w:szCs w:val="24"/>
        </w:rPr>
        <w:softHyphen/>
        <w:t>ского обеспечения и ведения делопроизводства, сохранение ее структуры, поддержание режима ее деятельности, состояния, ведущие к достижению определенных целей. К целям отно</w:t>
      </w:r>
      <w:r w:rsidRPr="006B6D4C">
        <w:rPr>
          <w:rFonts w:ascii="Times New Roman" w:hAnsi="Times New Roman"/>
          <w:sz w:val="24"/>
          <w:szCs w:val="24"/>
        </w:rPr>
        <w:softHyphen/>
        <w:t>сятся следующие: поддержание заданной степени комфорта деятельности работника сферы образования при решении за</w:t>
      </w:r>
      <w:r w:rsidRPr="006B6D4C">
        <w:rPr>
          <w:rFonts w:ascii="Times New Roman" w:hAnsi="Times New Roman"/>
          <w:sz w:val="24"/>
          <w:szCs w:val="24"/>
        </w:rPr>
        <w:softHyphen/>
        <w:t>дач реализации возможностей современных средств ИКТ в процессе информационно-методического обеспечения и орга</w:t>
      </w:r>
      <w:r w:rsidRPr="006B6D4C">
        <w:rPr>
          <w:rStyle w:val="a4"/>
          <w:rFonts w:ascii="Times New Roman" w:hAnsi="Times New Roman" w:cs="Times New Roman"/>
          <w:sz w:val="24"/>
          <w:szCs w:val="24"/>
        </w:rPr>
        <w:t>низационного управления, в том числе и при ведении делоп</w:t>
      </w:r>
      <w:r w:rsidRPr="006B6D4C">
        <w:rPr>
          <w:rStyle w:val="a4"/>
          <w:rFonts w:ascii="Times New Roman" w:hAnsi="Times New Roman" w:cs="Times New Roman"/>
          <w:sz w:val="24"/>
          <w:szCs w:val="24"/>
        </w:rPr>
        <w:softHyphen/>
        <w:t>роизводства; формирование и развитие его информационной культуры, соответствующей этапу информатизации и комму</w:t>
      </w:r>
      <w:r w:rsidRPr="006B6D4C">
        <w:rPr>
          <w:rStyle w:val="a4"/>
          <w:rFonts w:ascii="Times New Roman" w:hAnsi="Times New Roman" w:cs="Times New Roman"/>
          <w:sz w:val="24"/>
          <w:szCs w:val="24"/>
        </w:rPr>
        <w:softHyphen/>
        <w:t>никации современного общества.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3"/>
          <w:rFonts w:ascii="Times New Roman" w:hAnsi="Times New Roman" w:cs="Times New Roman"/>
          <w:sz w:val="24"/>
          <w:szCs w:val="24"/>
        </w:rPr>
        <w:t>Ответ выборочный</w:t>
      </w:r>
      <w:r w:rsidRPr="006B6D4C">
        <w:rPr>
          <w:rFonts w:ascii="Times New Roman" w:hAnsi="Times New Roman"/>
          <w:sz w:val="24"/>
          <w:szCs w:val="24"/>
        </w:rPr>
        <w:t xml:space="preserve"> — способ формирования ответа путем выбора из нескольких предлагаемых вариантов; чаще всего в наборе ответов содержится только один полный, правиль</w:t>
      </w:r>
      <w:r w:rsidRPr="006B6D4C">
        <w:rPr>
          <w:rFonts w:ascii="Times New Roman" w:hAnsi="Times New Roman"/>
          <w:sz w:val="24"/>
          <w:szCs w:val="24"/>
        </w:rPr>
        <w:softHyphen/>
        <w:t>ный, а остальные либо неполные, либо неверные (но не аб</w:t>
      </w:r>
      <w:r w:rsidRPr="006B6D4C">
        <w:rPr>
          <w:rFonts w:ascii="Times New Roman" w:hAnsi="Times New Roman"/>
          <w:sz w:val="24"/>
          <w:szCs w:val="24"/>
        </w:rPr>
        <w:softHyphen/>
        <w:t>сурдные), обычно учитывающие типичные ошибки обучае</w:t>
      </w:r>
      <w:r w:rsidRPr="006B6D4C">
        <w:rPr>
          <w:rFonts w:ascii="Times New Roman" w:hAnsi="Times New Roman"/>
          <w:sz w:val="24"/>
          <w:szCs w:val="24"/>
        </w:rPr>
        <w:softHyphen/>
        <w:t>мых, допускаемые при ответе на данный вопрос; в наборе от</w:t>
      </w:r>
      <w:r w:rsidRPr="006B6D4C">
        <w:rPr>
          <w:rFonts w:ascii="Times New Roman" w:hAnsi="Times New Roman"/>
          <w:sz w:val="24"/>
          <w:szCs w:val="24"/>
        </w:rPr>
        <w:softHyphen/>
        <w:t>ветов может быть и более одного полного, правильного отве</w:t>
      </w:r>
      <w:r w:rsidRPr="006B6D4C">
        <w:rPr>
          <w:rFonts w:ascii="Times New Roman" w:hAnsi="Times New Roman"/>
          <w:sz w:val="24"/>
          <w:szCs w:val="24"/>
        </w:rPr>
        <w:softHyphen/>
        <w:t>та. Этот способ дидактически не оправдал себя ввиду своего примитивизма.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3"/>
          <w:rFonts w:ascii="Times New Roman" w:hAnsi="Times New Roman" w:cs="Times New Roman"/>
          <w:sz w:val="24"/>
          <w:szCs w:val="24"/>
        </w:rPr>
        <w:t>Ответ конструируемый</w:t>
      </w:r>
      <w:r w:rsidRPr="006B6D4C">
        <w:rPr>
          <w:rFonts w:ascii="Times New Roman" w:hAnsi="Times New Roman"/>
          <w:sz w:val="24"/>
          <w:szCs w:val="24"/>
        </w:rPr>
        <w:t xml:space="preserve"> — результат выполнения обучае</w:t>
      </w:r>
      <w:r w:rsidRPr="006B6D4C">
        <w:rPr>
          <w:rFonts w:ascii="Times New Roman" w:hAnsi="Times New Roman"/>
          <w:sz w:val="24"/>
          <w:szCs w:val="24"/>
        </w:rPr>
        <w:softHyphen/>
        <w:t>мым контрольного задания, не содержащего набора выбороч</w:t>
      </w:r>
      <w:r w:rsidRPr="006B6D4C">
        <w:rPr>
          <w:rFonts w:ascii="Times New Roman" w:hAnsi="Times New Roman"/>
          <w:sz w:val="24"/>
          <w:szCs w:val="24"/>
        </w:rPr>
        <w:softHyphen/>
        <w:t>ных ответов, а конструируемого из имеющихся в распоряже</w:t>
      </w:r>
      <w:r w:rsidRPr="006B6D4C">
        <w:rPr>
          <w:rFonts w:ascii="Times New Roman" w:hAnsi="Times New Roman"/>
          <w:sz w:val="24"/>
          <w:szCs w:val="24"/>
        </w:rPr>
        <w:softHyphen/>
        <w:t>нии пользователя элементов.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3"/>
          <w:rFonts w:ascii="Times New Roman" w:hAnsi="Times New Roman" w:cs="Times New Roman"/>
          <w:sz w:val="24"/>
          <w:szCs w:val="24"/>
        </w:rPr>
        <w:t>Открытая система</w:t>
      </w:r>
      <w:r w:rsidRPr="006B6D4C">
        <w:rPr>
          <w:rFonts w:ascii="Times New Roman" w:hAnsi="Times New Roman"/>
          <w:sz w:val="24"/>
          <w:szCs w:val="24"/>
        </w:rPr>
        <w:t xml:space="preserve"> — система, разработчики которой дела</w:t>
      </w:r>
      <w:r w:rsidRPr="006B6D4C">
        <w:rPr>
          <w:rFonts w:ascii="Times New Roman" w:hAnsi="Times New Roman"/>
          <w:sz w:val="24"/>
          <w:szCs w:val="24"/>
        </w:rPr>
        <w:softHyphen/>
        <w:t>ют общедоступными все необходимые стандарты разработан</w:t>
      </w:r>
      <w:r w:rsidRPr="006B6D4C">
        <w:rPr>
          <w:rFonts w:ascii="Times New Roman" w:hAnsi="Times New Roman"/>
          <w:sz w:val="24"/>
          <w:szCs w:val="24"/>
        </w:rPr>
        <w:softHyphen/>
        <w:t>ной системы. Это позволяет другому производителю создать подобную систему, улучшить ее характеристики, добавить собственные устройства или программные средства, организо</w:t>
      </w:r>
      <w:r w:rsidRPr="006B6D4C">
        <w:rPr>
          <w:rFonts w:ascii="Times New Roman" w:hAnsi="Times New Roman"/>
          <w:sz w:val="24"/>
          <w:szCs w:val="24"/>
        </w:rPr>
        <w:softHyphen/>
        <w:t>вать их взаимодействие.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3"/>
          <w:rFonts w:ascii="Times New Roman" w:hAnsi="Times New Roman" w:cs="Times New Roman"/>
          <w:sz w:val="24"/>
          <w:szCs w:val="24"/>
        </w:rPr>
        <w:t>Открытая тестовая система</w:t>
      </w:r>
      <w:r w:rsidRPr="006B6D4C">
        <w:rPr>
          <w:rFonts w:ascii="Times New Roman" w:hAnsi="Times New Roman"/>
          <w:sz w:val="24"/>
          <w:szCs w:val="24"/>
        </w:rPr>
        <w:t xml:space="preserve"> — информационная (програм</w:t>
      </w:r>
      <w:r w:rsidRPr="006B6D4C">
        <w:rPr>
          <w:rFonts w:ascii="Times New Roman" w:hAnsi="Times New Roman"/>
          <w:sz w:val="24"/>
          <w:szCs w:val="24"/>
        </w:rPr>
        <w:softHyphen/>
        <w:t>мная) система, предоставляющая преподавателю, методисту, автору учебника возможность создавать новые тесты или из</w:t>
      </w:r>
      <w:r w:rsidRPr="006B6D4C">
        <w:rPr>
          <w:rFonts w:ascii="Times New Roman" w:hAnsi="Times New Roman"/>
          <w:sz w:val="24"/>
          <w:szCs w:val="24"/>
        </w:rPr>
        <w:softHyphen/>
        <w:t>менять существующие.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3"/>
          <w:rFonts w:ascii="Times New Roman" w:hAnsi="Times New Roman" w:cs="Times New Roman"/>
          <w:sz w:val="24"/>
          <w:szCs w:val="24"/>
        </w:rPr>
        <w:t>Открытое образование</w:t>
      </w:r>
      <w:r w:rsidRPr="006B6D4C">
        <w:rPr>
          <w:rFonts w:ascii="Times New Roman" w:hAnsi="Times New Roman"/>
          <w:sz w:val="24"/>
          <w:szCs w:val="24"/>
        </w:rPr>
        <w:t xml:space="preserve"> — система обучения, доступная любому желающему, без анализа его исходного уровня зна</w:t>
      </w:r>
      <w:r w:rsidRPr="006B6D4C">
        <w:rPr>
          <w:rFonts w:ascii="Times New Roman" w:hAnsi="Times New Roman"/>
          <w:sz w:val="24"/>
          <w:szCs w:val="24"/>
        </w:rPr>
        <w:softHyphen/>
        <w:t>ний, использующая технологии и методики дистанционного обучения и обеспечивающая обучение в ритме, удобном уча</w:t>
      </w:r>
      <w:r w:rsidRPr="006B6D4C">
        <w:rPr>
          <w:rFonts w:ascii="Times New Roman" w:hAnsi="Times New Roman"/>
          <w:sz w:val="24"/>
          <w:szCs w:val="24"/>
        </w:rPr>
        <w:softHyphen/>
        <w:t>щемуся.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3"/>
          <w:rFonts w:ascii="Times New Roman" w:hAnsi="Times New Roman" w:cs="Times New Roman"/>
          <w:sz w:val="24"/>
          <w:szCs w:val="24"/>
        </w:rPr>
        <w:t>Оценивание</w:t>
      </w:r>
      <w:r w:rsidRPr="006B6D4C">
        <w:rPr>
          <w:rFonts w:ascii="Times New Roman" w:hAnsi="Times New Roman"/>
          <w:sz w:val="24"/>
          <w:szCs w:val="24"/>
        </w:rPr>
        <w:t xml:space="preserve"> — любой процесс, формализованный или экс</w:t>
      </w:r>
      <w:r w:rsidRPr="006B6D4C">
        <w:rPr>
          <w:rFonts w:ascii="Times New Roman" w:hAnsi="Times New Roman"/>
          <w:sz w:val="24"/>
          <w:szCs w:val="24"/>
        </w:rPr>
        <w:softHyphen/>
        <w:t>пертный, который завершается оценкой уровня образователь</w:t>
      </w:r>
      <w:r w:rsidRPr="006B6D4C">
        <w:rPr>
          <w:rFonts w:ascii="Times New Roman" w:hAnsi="Times New Roman"/>
          <w:sz w:val="24"/>
          <w:szCs w:val="24"/>
        </w:rPr>
        <w:softHyphen/>
        <w:t>ных достижений учащегося.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3"/>
          <w:rFonts w:ascii="Times New Roman" w:hAnsi="Times New Roman" w:cs="Times New Roman"/>
          <w:sz w:val="24"/>
          <w:szCs w:val="24"/>
        </w:rPr>
        <w:t>Параметры (критерия или характеристики критерия)</w:t>
      </w:r>
      <w:r w:rsidRPr="006B6D4C">
        <w:rPr>
          <w:rFonts w:ascii="Times New Roman" w:hAnsi="Times New Roman"/>
          <w:sz w:val="24"/>
          <w:szCs w:val="24"/>
        </w:rPr>
        <w:t xml:space="preserve"> — граничные значения, диапазон значений, либо допустимые значе</w:t>
      </w:r>
      <w:r w:rsidRPr="006B6D4C">
        <w:rPr>
          <w:rFonts w:ascii="Times New Roman" w:hAnsi="Times New Roman"/>
          <w:sz w:val="24"/>
          <w:szCs w:val="24"/>
        </w:rPr>
        <w:softHyphen/>
        <w:t>ния, определяющие соответствие критерия или характеристи</w:t>
      </w:r>
      <w:r w:rsidRPr="006B6D4C">
        <w:rPr>
          <w:rFonts w:ascii="Times New Roman" w:hAnsi="Times New Roman"/>
          <w:sz w:val="24"/>
          <w:szCs w:val="24"/>
        </w:rPr>
        <w:softHyphen/>
        <w:t>ки критерия требованию качества.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2"/>
          <w:rFonts w:ascii="Times New Roman" w:hAnsi="Times New Roman" w:cs="Times New Roman"/>
          <w:sz w:val="24"/>
          <w:szCs w:val="24"/>
        </w:rPr>
        <w:t>Педагогический сценарий</w:t>
      </w:r>
      <w:r w:rsidRPr="006B6D4C">
        <w:rPr>
          <w:rFonts w:ascii="Times New Roman" w:hAnsi="Times New Roman"/>
          <w:sz w:val="24"/>
          <w:szCs w:val="24"/>
        </w:rPr>
        <w:t xml:space="preserve"> — целенаправленная, личностно ориентированная, методически выстроенная последователь</w:t>
      </w:r>
      <w:r w:rsidRPr="006B6D4C">
        <w:rPr>
          <w:rFonts w:ascii="Times New Roman" w:hAnsi="Times New Roman"/>
          <w:sz w:val="24"/>
          <w:szCs w:val="24"/>
        </w:rPr>
        <w:softHyphen/>
        <w:t>ность педагогических методов и технологий для достижения педагогических целей.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2"/>
          <w:rFonts w:ascii="Times New Roman" w:hAnsi="Times New Roman" w:cs="Times New Roman"/>
          <w:sz w:val="24"/>
          <w:szCs w:val="24"/>
        </w:rPr>
        <w:t>Педагогическое программное средство (ППС)</w:t>
      </w:r>
      <w:r w:rsidRPr="006B6D4C">
        <w:rPr>
          <w:rFonts w:ascii="Times New Roman" w:hAnsi="Times New Roman"/>
          <w:sz w:val="24"/>
          <w:szCs w:val="24"/>
        </w:rPr>
        <w:t xml:space="preserve"> — приклад</w:t>
      </w:r>
      <w:r w:rsidRPr="006B6D4C">
        <w:rPr>
          <w:rFonts w:ascii="Times New Roman" w:hAnsi="Times New Roman"/>
          <w:sz w:val="24"/>
          <w:szCs w:val="24"/>
        </w:rPr>
        <w:softHyphen/>
        <w:t>ная программа, предназначенная для организации и поддерж</w:t>
      </w:r>
      <w:r w:rsidRPr="006B6D4C">
        <w:rPr>
          <w:rFonts w:ascii="Times New Roman" w:hAnsi="Times New Roman"/>
          <w:sz w:val="24"/>
          <w:szCs w:val="24"/>
        </w:rPr>
        <w:softHyphen/>
        <w:t>ки учебного диалога пользователя с компьютером.</w:t>
      </w:r>
      <w:r w:rsidRPr="006B6D4C">
        <w:rPr>
          <w:rStyle w:val="19"/>
          <w:rFonts w:ascii="Times New Roman" w:hAnsi="Times New Roman" w:cs="Times New Roman"/>
          <w:sz w:val="24"/>
          <w:szCs w:val="24"/>
        </w:rPr>
        <w:t xml:space="preserve"> Функцио</w:t>
      </w:r>
      <w:r w:rsidRPr="006B6D4C">
        <w:rPr>
          <w:rStyle w:val="19"/>
          <w:rFonts w:ascii="Times New Roman" w:hAnsi="Times New Roman" w:cs="Times New Roman"/>
          <w:sz w:val="24"/>
          <w:szCs w:val="24"/>
        </w:rPr>
        <w:softHyphen/>
        <w:t>нальное назначение ППС</w:t>
      </w:r>
      <w:r w:rsidRPr="006B6D4C">
        <w:rPr>
          <w:rFonts w:ascii="Times New Roman" w:hAnsi="Times New Roman"/>
          <w:sz w:val="24"/>
          <w:szCs w:val="24"/>
        </w:rPr>
        <w:t xml:space="preserve"> — предоставлять учебную ин</w:t>
      </w:r>
      <w:r w:rsidRPr="006B6D4C">
        <w:rPr>
          <w:rFonts w:ascii="Times New Roman" w:hAnsi="Times New Roman"/>
          <w:sz w:val="24"/>
          <w:szCs w:val="24"/>
        </w:rPr>
        <w:softHyphen/>
        <w:t>формацию и направлять обучение, учитывая индивидуальные возможности и предпочтения обучаемого. Как правило, ППС предполагают усвоение новой информации при наличии об</w:t>
      </w:r>
      <w:r w:rsidRPr="006B6D4C">
        <w:rPr>
          <w:rFonts w:ascii="Times New Roman" w:hAnsi="Times New Roman"/>
          <w:sz w:val="24"/>
          <w:szCs w:val="24"/>
        </w:rPr>
        <w:softHyphen/>
        <w:t>ратной связи пользователя с программой.</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Персональная электронно-вычислительная машина (ПЭВМ) —</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ЭВМ, которую может эксплуатировать непрофессиональный пользователь без помощи профессионального программис</w:t>
      </w:r>
      <w:r w:rsidRPr="006B6D4C">
        <w:rPr>
          <w:rFonts w:ascii="Times New Roman" w:hAnsi="Times New Roman"/>
          <w:sz w:val="24"/>
          <w:szCs w:val="24"/>
        </w:rPr>
        <w:softHyphen/>
        <w:t>та. ПЭВМ характеризуется: развитым человеко-машинным интерфейсом, обеспечивающим простоту управления; мало</w:t>
      </w:r>
      <w:r w:rsidRPr="006B6D4C">
        <w:rPr>
          <w:rFonts w:ascii="Times New Roman" w:hAnsi="Times New Roman"/>
          <w:sz w:val="24"/>
          <w:szCs w:val="24"/>
        </w:rPr>
        <w:softHyphen/>
        <w:t>габаритными носителями информации; малыми габаритами и массами; малым энергопотреблением; большим количе</w:t>
      </w:r>
      <w:r w:rsidRPr="006B6D4C">
        <w:rPr>
          <w:rFonts w:ascii="Times New Roman" w:hAnsi="Times New Roman"/>
          <w:sz w:val="24"/>
          <w:szCs w:val="24"/>
        </w:rPr>
        <w:softHyphen/>
        <w:t>ством прикладных программ для многих областей примене</w:t>
      </w:r>
      <w:r w:rsidRPr="006B6D4C">
        <w:rPr>
          <w:rFonts w:ascii="Times New Roman" w:hAnsi="Times New Roman"/>
          <w:sz w:val="24"/>
          <w:szCs w:val="24"/>
        </w:rPr>
        <w:softHyphen/>
        <w:t>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2"/>
          <w:rFonts w:ascii="Times New Roman" w:hAnsi="Times New Roman" w:cs="Times New Roman"/>
          <w:sz w:val="24"/>
          <w:szCs w:val="24"/>
        </w:rPr>
        <w:t>Платформа</w:t>
      </w:r>
      <w:r w:rsidRPr="006B6D4C">
        <w:rPr>
          <w:rFonts w:ascii="Times New Roman" w:hAnsi="Times New Roman"/>
          <w:sz w:val="24"/>
          <w:szCs w:val="24"/>
        </w:rPr>
        <w:t xml:space="preserve"> — общий термин, обозначающий програм</w:t>
      </w:r>
      <w:r w:rsidRPr="006B6D4C">
        <w:rPr>
          <w:rFonts w:ascii="Times New Roman" w:hAnsi="Times New Roman"/>
          <w:sz w:val="24"/>
          <w:szCs w:val="24"/>
        </w:rPr>
        <w:softHyphen/>
        <w:t>мную, аппаратную и/или сетевую среду, в/на которой выпол</w:t>
      </w:r>
      <w:r w:rsidRPr="006B6D4C">
        <w:rPr>
          <w:rFonts w:ascii="Times New Roman" w:hAnsi="Times New Roman"/>
          <w:sz w:val="24"/>
          <w:szCs w:val="24"/>
        </w:rPr>
        <w:softHyphen/>
        <w:t>няется или строится, например, прикладная система (прило</w:t>
      </w:r>
      <w:r w:rsidRPr="006B6D4C">
        <w:rPr>
          <w:rFonts w:ascii="Times New Roman" w:hAnsi="Times New Roman"/>
          <w:sz w:val="24"/>
          <w:szCs w:val="24"/>
        </w:rPr>
        <w:softHyphen/>
        <w:t>жение). Примеры программных платформ —</w:t>
      </w:r>
      <w:r w:rsidRPr="006B6D4C">
        <w:rPr>
          <w:rStyle w:val="19"/>
          <w:rFonts w:ascii="Times New Roman" w:hAnsi="Times New Roman" w:cs="Times New Roman"/>
          <w:sz w:val="24"/>
          <w:szCs w:val="24"/>
        </w:rPr>
        <w:t xml:space="preserve"> </w:t>
      </w:r>
      <w:r w:rsidRPr="006B6D4C">
        <w:rPr>
          <w:rStyle w:val="19"/>
          <w:rFonts w:ascii="Times New Roman" w:hAnsi="Times New Roman" w:cs="Times New Roman"/>
          <w:sz w:val="24"/>
          <w:szCs w:val="24"/>
          <w:lang w:val="en-US" w:eastAsia="en-US"/>
        </w:rPr>
        <w:t>MS</w:t>
      </w:r>
      <w:r w:rsidRPr="006B6D4C">
        <w:rPr>
          <w:rStyle w:val="19"/>
          <w:rFonts w:ascii="Times New Roman" w:hAnsi="Times New Roman" w:cs="Times New Roman"/>
          <w:sz w:val="24"/>
          <w:szCs w:val="24"/>
          <w:lang w:eastAsia="en-US"/>
        </w:rPr>
        <w:t xml:space="preserve"> </w:t>
      </w:r>
      <w:r w:rsidRPr="006B6D4C">
        <w:rPr>
          <w:rStyle w:val="19"/>
          <w:rFonts w:ascii="Times New Roman" w:hAnsi="Times New Roman" w:cs="Times New Roman"/>
          <w:sz w:val="24"/>
          <w:szCs w:val="24"/>
          <w:lang w:val="en-US" w:eastAsia="en-US"/>
        </w:rPr>
        <w:t>DOS</w:t>
      </w:r>
      <w:r w:rsidRPr="006B6D4C">
        <w:rPr>
          <w:rStyle w:val="19"/>
          <w:rFonts w:ascii="Times New Roman" w:hAnsi="Times New Roman" w:cs="Times New Roman"/>
          <w:sz w:val="24"/>
          <w:szCs w:val="24"/>
          <w:lang w:eastAsia="en-US"/>
        </w:rPr>
        <w:t xml:space="preserve">, </w:t>
      </w:r>
      <w:r w:rsidRPr="006B6D4C">
        <w:rPr>
          <w:rStyle w:val="19"/>
          <w:rFonts w:ascii="Times New Roman" w:hAnsi="Times New Roman" w:cs="Times New Roman"/>
          <w:sz w:val="24"/>
          <w:szCs w:val="24"/>
          <w:lang w:val="en-US" w:eastAsia="en-US"/>
        </w:rPr>
        <w:t>Win</w:t>
      </w:r>
      <w:r w:rsidRPr="006B6D4C">
        <w:rPr>
          <w:rStyle w:val="19"/>
          <w:rFonts w:ascii="Times New Roman" w:hAnsi="Times New Roman" w:cs="Times New Roman"/>
          <w:sz w:val="24"/>
          <w:szCs w:val="24"/>
          <w:lang w:eastAsia="en-US"/>
        </w:rPr>
        <w:softHyphen/>
      </w:r>
      <w:r w:rsidRPr="006B6D4C">
        <w:rPr>
          <w:rStyle w:val="19"/>
          <w:rFonts w:ascii="Times New Roman" w:hAnsi="Times New Roman" w:cs="Times New Roman"/>
          <w:sz w:val="24"/>
          <w:szCs w:val="24"/>
          <w:lang w:val="en-US" w:eastAsia="en-US"/>
        </w:rPr>
        <w:t>dows</w:t>
      </w:r>
      <w:r w:rsidRPr="006B6D4C">
        <w:rPr>
          <w:rStyle w:val="19"/>
          <w:rFonts w:ascii="Times New Roman" w:hAnsi="Times New Roman" w:cs="Times New Roman"/>
          <w:sz w:val="24"/>
          <w:szCs w:val="24"/>
          <w:lang w:eastAsia="en-US"/>
        </w:rPr>
        <w:t xml:space="preserve">, </w:t>
      </w:r>
      <w:r w:rsidRPr="006B6D4C">
        <w:rPr>
          <w:rStyle w:val="19"/>
          <w:rFonts w:ascii="Times New Roman" w:hAnsi="Times New Roman" w:cs="Times New Roman"/>
          <w:sz w:val="24"/>
          <w:szCs w:val="24"/>
          <w:lang w:val="en-US" w:eastAsia="en-US"/>
        </w:rPr>
        <w:t>Unix</w:t>
      </w:r>
      <w:r w:rsidRPr="006B6D4C">
        <w:rPr>
          <w:rStyle w:val="19"/>
          <w:rFonts w:ascii="Times New Roman" w:hAnsi="Times New Roman" w:cs="Times New Roman"/>
          <w:sz w:val="24"/>
          <w:szCs w:val="24"/>
          <w:lang w:eastAsia="en-US"/>
        </w:rPr>
        <w:t>.</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2"/>
          <w:rFonts w:ascii="Times New Roman" w:hAnsi="Times New Roman" w:cs="Times New Roman"/>
          <w:sz w:val="24"/>
          <w:szCs w:val="24"/>
        </w:rPr>
        <w:t>Подготовка кадров информатизации образования</w:t>
      </w:r>
      <w:r w:rsidRPr="006B6D4C">
        <w:rPr>
          <w:rFonts w:ascii="Times New Roman" w:hAnsi="Times New Roman"/>
          <w:sz w:val="24"/>
          <w:szCs w:val="24"/>
        </w:rPr>
        <w:t xml:space="preserve"> — науч</w:t>
      </w:r>
      <w:r w:rsidRPr="006B6D4C">
        <w:rPr>
          <w:rFonts w:ascii="Times New Roman" w:hAnsi="Times New Roman"/>
          <w:sz w:val="24"/>
          <w:szCs w:val="24"/>
        </w:rPr>
        <w:softHyphen/>
        <w:t>ное направление и практическая деятельность, ориентирован</w:t>
      </w:r>
      <w:r w:rsidRPr="006B6D4C">
        <w:rPr>
          <w:rFonts w:ascii="Times New Roman" w:hAnsi="Times New Roman"/>
          <w:sz w:val="24"/>
          <w:szCs w:val="24"/>
        </w:rPr>
        <w:softHyphen/>
        <w:t>ные на разработку содержания и методики подготовки педаго</w:t>
      </w:r>
      <w:r w:rsidRPr="006B6D4C">
        <w:rPr>
          <w:rFonts w:ascii="Times New Roman" w:hAnsi="Times New Roman"/>
          <w:sz w:val="24"/>
          <w:szCs w:val="24"/>
        </w:rPr>
        <w:softHyphen/>
        <w:t>гических кадров, работающих в условиях информатизации общества массовой глобальной коммуникации, способных осуществлять информатизацию в учебном заведении, ком</w:t>
      </w:r>
      <w:r w:rsidRPr="006B6D4C">
        <w:rPr>
          <w:rFonts w:ascii="Times New Roman" w:hAnsi="Times New Roman"/>
          <w:sz w:val="24"/>
          <w:szCs w:val="24"/>
        </w:rPr>
        <w:softHyphen/>
        <w:t>петентных как в области реализации основных направлений информатизации образования, так и прикладных аспектов применения средств ИКТ в своей профессиональной деятельности.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2"/>
          <w:rFonts w:ascii="Times New Roman" w:hAnsi="Times New Roman" w:cs="Times New Roman"/>
          <w:sz w:val="24"/>
          <w:szCs w:val="24"/>
        </w:rPr>
        <w:t>Пользователь</w:t>
      </w:r>
      <w:r w:rsidRPr="006B6D4C">
        <w:rPr>
          <w:rFonts w:ascii="Times New Roman" w:hAnsi="Times New Roman"/>
          <w:sz w:val="24"/>
          <w:szCs w:val="24"/>
        </w:rPr>
        <w:t xml:space="preserve"> — человек, организация, система, исполь</w:t>
      </w:r>
      <w:r w:rsidRPr="006B6D4C">
        <w:rPr>
          <w:rFonts w:ascii="Times New Roman" w:hAnsi="Times New Roman"/>
          <w:sz w:val="24"/>
          <w:szCs w:val="24"/>
        </w:rPr>
        <w:softHyphen/>
        <w:t>зующие в своей работе в той или иной степени информацион</w:t>
      </w:r>
      <w:r w:rsidRPr="006B6D4C">
        <w:rPr>
          <w:rFonts w:ascii="Times New Roman" w:hAnsi="Times New Roman"/>
          <w:sz w:val="24"/>
          <w:szCs w:val="24"/>
        </w:rPr>
        <w:softHyphen/>
        <w:t>ную систему, функционирующую на базе средств ИКТ, в том числе вычислительную систему, базу данных, сеть и пр. Выде</w:t>
      </w:r>
      <w:r w:rsidRPr="006B6D4C">
        <w:rPr>
          <w:rFonts w:ascii="Times New Roman" w:hAnsi="Times New Roman"/>
          <w:sz w:val="24"/>
          <w:szCs w:val="24"/>
        </w:rPr>
        <w:softHyphen/>
        <w:t>ляется понятие «конечный пользователь». Это пользователь,</w:t>
      </w:r>
      <w:r w:rsidR="00455F0E">
        <w:rPr>
          <w:rFonts w:ascii="Times New Roman" w:hAnsi="Times New Roman"/>
          <w:sz w:val="24"/>
          <w:szCs w:val="24"/>
          <w:lang w:val="ru-RU"/>
        </w:rPr>
        <w:t xml:space="preserve"> </w:t>
      </w:r>
      <w:r w:rsidRPr="006B6D4C">
        <w:rPr>
          <w:rFonts w:ascii="Times New Roman" w:hAnsi="Times New Roman"/>
          <w:sz w:val="24"/>
          <w:szCs w:val="24"/>
        </w:rPr>
        <w:t>как правило, не работающий непосредственно с системой, но использующий результат ее функционирования.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1"/>
          <w:rFonts w:ascii="Times New Roman" w:hAnsi="Times New Roman" w:cs="Times New Roman"/>
          <w:sz w:val="24"/>
          <w:szCs w:val="24"/>
        </w:rPr>
        <w:t>Практикум (лабораторный практикум, реализованный на базе средств ИКТ)</w:t>
      </w:r>
      <w:r w:rsidRPr="006B6D4C">
        <w:rPr>
          <w:rFonts w:ascii="Times New Roman" w:hAnsi="Times New Roman"/>
          <w:sz w:val="24"/>
          <w:szCs w:val="24"/>
        </w:rPr>
        <w:t xml:space="preserve"> — система моделей, покрывающая опреде</w:t>
      </w:r>
      <w:r w:rsidRPr="006B6D4C">
        <w:rPr>
          <w:rFonts w:ascii="Times New Roman" w:hAnsi="Times New Roman"/>
          <w:sz w:val="24"/>
          <w:szCs w:val="24"/>
        </w:rPr>
        <w:softHyphen/>
        <w:t>ленную тему образовательной области, хранимая, обрабаты</w:t>
      </w:r>
      <w:r w:rsidRPr="006B6D4C">
        <w:rPr>
          <w:rFonts w:ascii="Times New Roman" w:hAnsi="Times New Roman"/>
          <w:sz w:val="24"/>
          <w:szCs w:val="24"/>
        </w:rPr>
        <w:softHyphen/>
        <w:t>ваемая и представляемая учащемуся в электронном виде, или совокупность реальных экспериментов, проводимых учащим</w:t>
      </w:r>
      <w:r w:rsidRPr="006B6D4C">
        <w:rPr>
          <w:rFonts w:ascii="Times New Roman" w:hAnsi="Times New Roman"/>
          <w:sz w:val="24"/>
          <w:szCs w:val="24"/>
        </w:rPr>
        <w:softHyphen/>
        <w:t>ся, находящимся сколь угодно далеко (</w:t>
      </w:r>
      <w:r w:rsidRPr="006B6D4C">
        <w:rPr>
          <w:rStyle w:val="18"/>
          <w:rFonts w:ascii="Times New Roman" w:hAnsi="Times New Roman" w:cs="Times New Roman"/>
          <w:sz w:val="24"/>
          <w:szCs w:val="24"/>
        </w:rPr>
        <w:t>практикум с уда</w:t>
      </w:r>
      <w:r w:rsidRPr="006B6D4C">
        <w:rPr>
          <w:rStyle w:val="18"/>
          <w:rFonts w:ascii="Times New Roman" w:hAnsi="Times New Roman" w:cs="Times New Roman"/>
          <w:sz w:val="24"/>
          <w:szCs w:val="24"/>
        </w:rPr>
        <w:softHyphen/>
        <w:t>ленным доступом)</w:t>
      </w:r>
      <w:r w:rsidRPr="006B6D4C">
        <w:rPr>
          <w:rFonts w:ascii="Times New Roman" w:hAnsi="Times New Roman"/>
          <w:sz w:val="24"/>
          <w:szCs w:val="24"/>
        </w:rPr>
        <w:t xml:space="preserve"> от реального физического стенда, обес</w:t>
      </w:r>
      <w:r w:rsidRPr="006B6D4C">
        <w:rPr>
          <w:rFonts w:ascii="Times New Roman" w:hAnsi="Times New Roman"/>
          <w:sz w:val="24"/>
          <w:szCs w:val="24"/>
        </w:rPr>
        <w:softHyphen/>
        <w:t>печивающих удаленный доступ по индивидуально составлен</w:t>
      </w:r>
      <w:r w:rsidRPr="006B6D4C">
        <w:rPr>
          <w:rFonts w:ascii="Times New Roman" w:hAnsi="Times New Roman"/>
          <w:sz w:val="24"/>
          <w:szCs w:val="24"/>
        </w:rPr>
        <w:softHyphen/>
        <w:t>ным обучаемым условиям.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1"/>
          <w:rFonts w:ascii="Times New Roman" w:hAnsi="Times New Roman" w:cs="Times New Roman"/>
          <w:sz w:val="24"/>
          <w:szCs w:val="24"/>
        </w:rPr>
        <w:t>Предметной областью</w:t>
      </w:r>
      <w:r w:rsidRPr="006B6D4C">
        <w:rPr>
          <w:rFonts w:ascii="Times New Roman" w:hAnsi="Times New Roman"/>
          <w:sz w:val="24"/>
          <w:szCs w:val="24"/>
        </w:rPr>
        <w:t xml:space="preserve"> в аспекте определенного учебного предмета или интегрированных по определенному призна</w:t>
      </w:r>
      <w:r w:rsidRPr="006B6D4C">
        <w:rPr>
          <w:rFonts w:ascii="Times New Roman" w:hAnsi="Times New Roman"/>
          <w:sz w:val="24"/>
          <w:szCs w:val="24"/>
        </w:rPr>
        <w:softHyphen/>
        <w:t>ку/признакам (например, физика или естественно-научные дисциплины) назовем некоторую локальную замкнутую сово</w:t>
      </w:r>
      <w:r w:rsidRPr="006B6D4C">
        <w:rPr>
          <w:rFonts w:ascii="Times New Roman" w:hAnsi="Times New Roman"/>
          <w:sz w:val="24"/>
          <w:szCs w:val="24"/>
        </w:rPr>
        <w:softHyphen/>
        <w:t>купность элементов, отношений между ними, подсистем, сис</w:t>
      </w:r>
      <w:r w:rsidRPr="006B6D4C">
        <w:rPr>
          <w:rFonts w:ascii="Times New Roman" w:hAnsi="Times New Roman"/>
          <w:sz w:val="24"/>
          <w:szCs w:val="24"/>
        </w:rPr>
        <w:softHyphen/>
        <w:t>тем, относящихся к основам данной науки (наук), объединен</w:t>
      </w:r>
      <w:r w:rsidRPr="006B6D4C">
        <w:rPr>
          <w:rFonts w:ascii="Times New Roman" w:hAnsi="Times New Roman"/>
          <w:sz w:val="24"/>
          <w:szCs w:val="24"/>
        </w:rPr>
        <w:softHyphen/>
        <w:t>ную для решения педагогически значимых целей изучения или исследования свойств объектов, закономерностей их от</w:t>
      </w:r>
      <w:r w:rsidRPr="006B6D4C">
        <w:rPr>
          <w:rFonts w:ascii="Times New Roman" w:hAnsi="Times New Roman"/>
          <w:sz w:val="24"/>
          <w:szCs w:val="24"/>
        </w:rPr>
        <w:softHyphen/>
        <w:t>ношений внутри конкретных систем, а также для их усвое</w:t>
      </w:r>
      <w:r w:rsidRPr="006B6D4C">
        <w:rPr>
          <w:rFonts w:ascii="Times New Roman" w:hAnsi="Times New Roman"/>
          <w:sz w:val="24"/>
          <w:szCs w:val="24"/>
        </w:rPr>
        <w:softHyphen/>
        <w:t>ния. Иными словами, под</w:t>
      </w:r>
      <w:r w:rsidRPr="006B6D4C">
        <w:rPr>
          <w:rStyle w:val="18"/>
          <w:rFonts w:ascii="Times New Roman" w:hAnsi="Times New Roman" w:cs="Times New Roman"/>
          <w:sz w:val="24"/>
          <w:szCs w:val="24"/>
        </w:rPr>
        <w:t xml:space="preserve"> предметной областью</w:t>
      </w:r>
      <w:r w:rsidRPr="006B6D4C">
        <w:rPr>
          <w:rFonts w:ascii="Times New Roman" w:hAnsi="Times New Roman"/>
          <w:sz w:val="24"/>
          <w:szCs w:val="24"/>
        </w:rPr>
        <w:t xml:space="preserve"> будем по</w:t>
      </w:r>
      <w:r w:rsidRPr="006B6D4C">
        <w:rPr>
          <w:rFonts w:ascii="Times New Roman" w:hAnsi="Times New Roman"/>
          <w:sz w:val="24"/>
          <w:szCs w:val="24"/>
        </w:rPr>
        <w:softHyphen/>
        <w:t>нимать совокупность объектов, их свойств, характеристик, закономерностей их отношений, зафиксированных в теории и опыте определенной(ых) науки (наук), и изучаемых, иссле</w:t>
      </w:r>
      <w:r w:rsidRPr="006B6D4C">
        <w:rPr>
          <w:rFonts w:ascii="Times New Roman" w:hAnsi="Times New Roman"/>
          <w:sz w:val="24"/>
          <w:szCs w:val="24"/>
        </w:rPr>
        <w:softHyphen/>
        <w:t>дуемых с учебной(ыми) целью(ями) в данных условиях и об</w:t>
      </w:r>
      <w:r w:rsidRPr="006B6D4C">
        <w:rPr>
          <w:rFonts w:ascii="Times New Roman" w:hAnsi="Times New Roman"/>
          <w:sz w:val="24"/>
          <w:szCs w:val="24"/>
        </w:rPr>
        <w:softHyphen/>
        <w:t>стоятельствах, детерминируемых педагогической наукой и практикой.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1"/>
          <w:rFonts w:ascii="Times New Roman" w:hAnsi="Times New Roman" w:cs="Times New Roman"/>
          <w:sz w:val="24"/>
          <w:szCs w:val="24"/>
        </w:rPr>
        <w:t>Предметная (учебная) среда</w:t>
      </w:r>
      <w:r w:rsidRPr="006B6D4C">
        <w:rPr>
          <w:rFonts w:ascii="Times New Roman" w:hAnsi="Times New Roman"/>
          <w:sz w:val="24"/>
          <w:szCs w:val="24"/>
        </w:rPr>
        <w:t xml:space="preserve"> — условия информационного взаимодействия в процессе обучения определенному учебному предмету (предметам) между учителем, учеником и средствами обучения, функционирующими на базе средств ИКТ.</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1"/>
          <w:rFonts w:ascii="Times New Roman" w:hAnsi="Times New Roman" w:cs="Times New Roman"/>
          <w:sz w:val="24"/>
          <w:szCs w:val="24"/>
        </w:rPr>
        <w:t>Представление знаний</w:t>
      </w:r>
      <w:r w:rsidRPr="006B6D4C">
        <w:rPr>
          <w:rFonts w:ascii="Times New Roman" w:hAnsi="Times New Roman"/>
          <w:sz w:val="24"/>
          <w:szCs w:val="24"/>
        </w:rPr>
        <w:t xml:space="preserve"> — способ формального выражения всех видов знаний (представимых для машинной обработки), который используется для обработки знаний в системах ис</w:t>
      </w:r>
      <w:r w:rsidRPr="006B6D4C">
        <w:rPr>
          <w:rFonts w:ascii="Times New Roman" w:hAnsi="Times New Roman"/>
          <w:sz w:val="24"/>
          <w:szCs w:val="24"/>
        </w:rPr>
        <w:softHyphen/>
        <w:t>кусственного интеллекта; способ преобразования человече</w:t>
      </w:r>
      <w:r w:rsidRPr="006B6D4C">
        <w:rPr>
          <w:rFonts w:ascii="Times New Roman" w:hAnsi="Times New Roman"/>
          <w:sz w:val="24"/>
          <w:szCs w:val="24"/>
        </w:rPr>
        <w:softHyphen/>
        <w:t>ских знаний в совокупности символов и связей между ними, пригодных для хранения в памяти компьютера и использова</w:t>
      </w:r>
      <w:r w:rsidRPr="006B6D4C">
        <w:rPr>
          <w:rFonts w:ascii="Times New Roman" w:hAnsi="Times New Roman"/>
          <w:sz w:val="24"/>
          <w:szCs w:val="24"/>
        </w:rPr>
        <w:softHyphen/>
        <w:t>ния их для решения задач на ЭВМ.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1"/>
          <w:rFonts w:ascii="Times New Roman" w:hAnsi="Times New Roman" w:cs="Times New Roman"/>
          <w:sz w:val="24"/>
          <w:szCs w:val="24"/>
        </w:rPr>
        <w:t>Программа</w:t>
      </w:r>
      <w:r w:rsidRPr="006B6D4C">
        <w:rPr>
          <w:rFonts w:ascii="Times New Roman" w:hAnsi="Times New Roman"/>
          <w:sz w:val="24"/>
          <w:szCs w:val="24"/>
        </w:rPr>
        <w:t xml:space="preserve"> — детальная последовательность инструкций, позволяющая компьютеру выполнить ту или иную операцию или решить определенную задачу.</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0"/>
          <w:rFonts w:ascii="Times New Roman" w:hAnsi="Times New Roman" w:cs="Times New Roman"/>
          <w:sz w:val="24"/>
          <w:szCs w:val="24"/>
        </w:rPr>
        <w:t>Программа обучающая</w:t>
      </w:r>
      <w:r w:rsidRPr="006B6D4C">
        <w:rPr>
          <w:rFonts w:ascii="Times New Roman" w:hAnsi="Times New Roman"/>
          <w:sz w:val="24"/>
          <w:szCs w:val="24"/>
        </w:rPr>
        <w:t xml:space="preserve"> — совокупность элементарных порций учебного материала по данной дисциплине, предъяв</w:t>
      </w:r>
      <w:r w:rsidRPr="006B6D4C">
        <w:rPr>
          <w:rFonts w:ascii="Times New Roman" w:hAnsi="Times New Roman"/>
          <w:sz w:val="24"/>
          <w:szCs w:val="24"/>
        </w:rPr>
        <w:softHyphen/>
        <w:t>ляемых обучаемому на экране компьютера в интерактивном режиме, в зависимости от его действий с автоматизированной обучающей системой.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0"/>
          <w:rFonts w:ascii="Times New Roman" w:hAnsi="Times New Roman" w:cs="Times New Roman"/>
          <w:sz w:val="24"/>
          <w:szCs w:val="24"/>
        </w:rPr>
        <w:t>Программа обучающая адаптивная</w:t>
      </w:r>
      <w:r w:rsidRPr="006B6D4C">
        <w:rPr>
          <w:rFonts w:ascii="Times New Roman" w:hAnsi="Times New Roman"/>
          <w:sz w:val="24"/>
          <w:szCs w:val="24"/>
        </w:rPr>
        <w:t xml:space="preserve"> — разветвленная обу</w:t>
      </w:r>
      <w:r w:rsidRPr="006B6D4C">
        <w:rPr>
          <w:rFonts w:ascii="Times New Roman" w:hAnsi="Times New Roman"/>
          <w:sz w:val="24"/>
          <w:szCs w:val="24"/>
        </w:rPr>
        <w:softHyphen/>
        <w:t>чающая программа, автоматически изменяющая ход обуче</w:t>
      </w:r>
      <w:r w:rsidRPr="006B6D4C">
        <w:rPr>
          <w:rFonts w:ascii="Times New Roman" w:hAnsi="Times New Roman"/>
          <w:sz w:val="24"/>
          <w:szCs w:val="24"/>
        </w:rPr>
        <w:softHyphen/>
        <w:t>ния в зависимости от индивидуальных психофизиологиче</w:t>
      </w:r>
      <w:r w:rsidRPr="006B6D4C">
        <w:rPr>
          <w:rFonts w:ascii="Times New Roman" w:hAnsi="Times New Roman"/>
          <w:sz w:val="24"/>
          <w:szCs w:val="24"/>
        </w:rPr>
        <w:softHyphen/>
        <w:t>ских характеристик (скорость реакции, утомление и т. п.) обучающегося.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0"/>
          <w:rFonts w:ascii="Times New Roman" w:hAnsi="Times New Roman" w:cs="Times New Roman"/>
          <w:sz w:val="24"/>
          <w:szCs w:val="24"/>
        </w:rPr>
        <w:t>Программа обучающая линейная</w:t>
      </w:r>
      <w:r w:rsidRPr="006B6D4C">
        <w:rPr>
          <w:rFonts w:ascii="Times New Roman" w:hAnsi="Times New Roman"/>
          <w:sz w:val="24"/>
          <w:szCs w:val="24"/>
        </w:rPr>
        <w:t xml:space="preserve"> — обучающая програм</w:t>
      </w:r>
      <w:r w:rsidRPr="006B6D4C">
        <w:rPr>
          <w:rFonts w:ascii="Times New Roman" w:hAnsi="Times New Roman"/>
          <w:sz w:val="24"/>
          <w:szCs w:val="24"/>
        </w:rPr>
        <w:softHyphen/>
        <w:t>ма, в которой последовательность учебных кадров определяет</w:t>
      </w:r>
      <w:r w:rsidRPr="006B6D4C">
        <w:rPr>
          <w:rFonts w:ascii="Times New Roman" w:hAnsi="Times New Roman"/>
          <w:sz w:val="24"/>
          <w:szCs w:val="24"/>
        </w:rPr>
        <w:softHyphen/>
        <w:t>ся заранее и не зависит от действий обучаемого во время заня</w:t>
      </w:r>
      <w:r w:rsidRPr="006B6D4C">
        <w:rPr>
          <w:rFonts w:ascii="Times New Roman" w:hAnsi="Times New Roman"/>
          <w:sz w:val="24"/>
          <w:szCs w:val="24"/>
        </w:rPr>
        <w:softHyphen/>
        <w:t>тия. В автоматизированных обучающих системах линейные программы используются редко.</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0"/>
          <w:rFonts w:ascii="Times New Roman" w:hAnsi="Times New Roman" w:cs="Times New Roman"/>
          <w:sz w:val="24"/>
          <w:szCs w:val="24"/>
        </w:rPr>
        <w:t>Программа обучающая разветвленная</w:t>
      </w:r>
      <w:r w:rsidRPr="006B6D4C">
        <w:rPr>
          <w:rFonts w:ascii="Times New Roman" w:hAnsi="Times New Roman"/>
          <w:sz w:val="24"/>
          <w:szCs w:val="24"/>
        </w:rPr>
        <w:t xml:space="preserve"> — обучающая про</w:t>
      </w:r>
      <w:r w:rsidRPr="006B6D4C">
        <w:rPr>
          <w:rFonts w:ascii="Times New Roman" w:hAnsi="Times New Roman"/>
          <w:sz w:val="24"/>
          <w:szCs w:val="24"/>
        </w:rPr>
        <w:softHyphen/>
        <w:t>грамма, в которой выдача очередной дозы учебной информа</w:t>
      </w:r>
      <w:r w:rsidRPr="006B6D4C">
        <w:rPr>
          <w:rFonts w:ascii="Times New Roman" w:hAnsi="Times New Roman"/>
          <w:sz w:val="24"/>
          <w:szCs w:val="24"/>
        </w:rPr>
        <w:softHyphen/>
        <w:t>ции обучаемому находится в зависимости от количества и ха</w:t>
      </w:r>
      <w:r w:rsidRPr="006B6D4C">
        <w:rPr>
          <w:rFonts w:ascii="Times New Roman" w:hAnsi="Times New Roman"/>
          <w:sz w:val="24"/>
          <w:szCs w:val="24"/>
        </w:rPr>
        <w:softHyphen/>
        <w:t>рактера ошибок, допущенных обучаемым, а также от началь</w:t>
      </w:r>
      <w:r w:rsidRPr="006B6D4C">
        <w:rPr>
          <w:rFonts w:ascii="Times New Roman" w:hAnsi="Times New Roman"/>
          <w:sz w:val="24"/>
          <w:szCs w:val="24"/>
        </w:rPr>
        <w:softHyphen/>
        <w:t>ного уровня его знаний. При введении неправильного ответа в разветвленной программе предусматривается предъявление обучаемому наводящих или дополнительных вопросов, под</w:t>
      </w:r>
      <w:r w:rsidRPr="006B6D4C">
        <w:rPr>
          <w:rFonts w:ascii="Times New Roman" w:hAnsi="Times New Roman"/>
          <w:sz w:val="24"/>
          <w:szCs w:val="24"/>
        </w:rPr>
        <w:softHyphen/>
        <w:t>сказок, помогающих раскрыть и уточнить смысл поставлен</w:t>
      </w:r>
      <w:r w:rsidRPr="006B6D4C">
        <w:rPr>
          <w:rFonts w:ascii="Times New Roman" w:hAnsi="Times New Roman"/>
          <w:sz w:val="24"/>
          <w:szCs w:val="24"/>
        </w:rPr>
        <w:softHyphen/>
        <w:t>ного вопроса.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0"/>
          <w:rFonts w:ascii="Times New Roman" w:hAnsi="Times New Roman" w:cs="Times New Roman"/>
          <w:sz w:val="24"/>
          <w:szCs w:val="24"/>
        </w:rPr>
        <w:t>Программа прикладная</w:t>
      </w:r>
      <w:r w:rsidRPr="006B6D4C">
        <w:rPr>
          <w:rFonts w:ascii="Times New Roman" w:hAnsi="Times New Roman"/>
          <w:sz w:val="24"/>
          <w:szCs w:val="24"/>
        </w:rPr>
        <w:t xml:space="preserve"> — программа вычислительной ма</w:t>
      </w:r>
      <w:r w:rsidRPr="006B6D4C">
        <w:rPr>
          <w:rFonts w:ascii="Times New Roman" w:hAnsi="Times New Roman"/>
          <w:sz w:val="24"/>
          <w:szCs w:val="24"/>
        </w:rPr>
        <w:softHyphen/>
        <w:t>шины: проблемно-ориентированная, предметно-ориентиро</w:t>
      </w:r>
      <w:r w:rsidRPr="006B6D4C">
        <w:rPr>
          <w:rFonts w:ascii="Times New Roman" w:hAnsi="Times New Roman"/>
          <w:sz w:val="24"/>
          <w:szCs w:val="24"/>
        </w:rPr>
        <w:softHyphen/>
        <w:t>ванная, объектно-ориентированная; функциональная; реали</w:t>
      </w:r>
      <w:r w:rsidRPr="006B6D4C">
        <w:rPr>
          <w:rFonts w:ascii="Times New Roman" w:hAnsi="Times New Roman"/>
          <w:sz w:val="24"/>
          <w:szCs w:val="24"/>
        </w:rPr>
        <w:softHyphen/>
        <w:t>зующая решение задачи, необходимой пользователю.</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0"/>
          <w:rFonts w:ascii="Times New Roman" w:hAnsi="Times New Roman" w:cs="Times New Roman"/>
          <w:sz w:val="24"/>
          <w:szCs w:val="24"/>
        </w:rPr>
        <w:t>Программное обеспечение базовых информационных тех</w:t>
      </w:r>
      <w:r w:rsidRPr="006B6D4C">
        <w:rPr>
          <w:rStyle w:val="TrebuchetMS20"/>
          <w:rFonts w:ascii="Times New Roman" w:hAnsi="Times New Roman" w:cs="Times New Roman"/>
          <w:sz w:val="24"/>
          <w:szCs w:val="24"/>
        </w:rPr>
        <w:softHyphen/>
        <w:t>нологий</w:t>
      </w:r>
      <w:r w:rsidRPr="006B6D4C">
        <w:rPr>
          <w:rFonts w:ascii="Times New Roman" w:hAnsi="Times New Roman"/>
          <w:sz w:val="24"/>
          <w:szCs w:val="24"/>
        </w:rPr>
        <w:t xml:space="preserve"> содержит текстовые процессоры, электронные табли</w:t>
      </w:r>
      <w:r w:rsidRPr="006B6D4C">
        <w:rPr>
          <w:rFonts w:ascii="Times New Roman" w:hAnsi="Times New Roman"/>
          <w:sz w:val="24"/>
          <w:szCs w:val="24"/>
        </w:rPr>
        <w:softHyphen/>
        <w:t>цы, системы управления базами данных, системы компьютер</w:t>
      </w:r>
      <w:r w:rsidRPr="006B6D4C">
        <w:rPr>
          <w:rFonts w:ascii="Times New Roman" w:hAnsi="Times New Roman"/>
          <w:sz w:val="24"/>
          <w:szCs w:val="24"/>
        </w:rPr>
        <w:softHyphen/>
        <w:t>ной графики (компьютерных презентаций), системы работы с компьютерными телекоммуникациями. Оно определяет основ</w:t>
      </w:r>
      <w:r w:rsidRPr="006B6D4C">
        <w:rPr>
          <w:rFonts w:ascii="Times New Roman" w:hAnsi="Times New Roman"/>
          <w:sz w:val="24"/>
          <w:szCs w:val="24"/>
        </w:rPr>
        <w:softHyphen/>
        <w:t>ные формы использования современных средств ИКТ подав</w:t>
      </w:r>
      <w:r w:rsidRPr="006B6D4C">
        <w:rPr>
          <w:rFonts w:ascii="Times New Roman" w:hAnsi="Times New Roman"/>
          <w:sz w:val="24"/>
          <w:szCs w:val="24"/>
        </w:rPr>
        <w:softHyphen/>
        <w:t>ляющим большинством пользователей, не являющихся профес</w:t>
      </w:r>
      <w:r w:rsidRPr="006B6D4C">
        <w:rPr>
          <w:rFonts w:ascii="Times New Roman" w:hAnsi="Times New Roman"/>
          <w:sz w:val="24"/>
          <w:szCs w:val="24"/>
        </w:rPr>
        <w:softHyphen/>
        <w:t>сионалами в области вычислительной техники.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0"/>
          <w:rFonts w:ascii="Times New Roman" w:hAnsi="Times New Roman" w:cs="Times New Roman"/>
          <w:sz w:val="24"/>
          <w:szCs w:val="24"/>
        </w:rPr>
        <w:t>Программно-методический комплекс (ПМК)</w:t>
      </w:r>
      <w:r w:rsidRPr="006B6D4C">
        <w:rPr>
          <w:rFonts w:ascii="Times New Roman" w:hAnsi="Times New Roman"/>
          <w:sz w:val="24"/>
          <w:szCs w:val="24"/>
        </w:rPr>
        <w:t xml:space="preserve"> — комплекс программных и методических средств поддержки процесса преподавания определенного учебного предмета (предметов) курса или его темы.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9"/>
          <w:rFonts w:ascii="Times New Roman" w:hAnsi="Times New Roman" w:cs="Times New Roman"/>
          <w:sz w:val="24"/>
          <w:szCs w:val="24"/>
        </w:rPr>
        <w:t>Программно-методическое обеспечение (ПМО) учебно- воспитательного процесса</w:t>
      </w:r>
      <w:r w:rsidRPr="006B6D4C">
        <w:rPr>
          <w:rFonts w:ascii="Times New Roman" w:hAnsi="Times New Roman"/>
          <w:sz w:val="24"/>
          <w:szCs w:val="24"/>
        </w:rPr>
        <w:t xml:space="preserve"> — комплекс, в состав которого вхо</w:t>
      </w:r>
      <w:r w:rsidRPr="006B6D4C">
        <w:rPr>
          <w:rFonts w:ascii="Times New Roman" w:hAnsi="Times New Roman"/>
          <w:sz w:val="24"/>
          <w:szCs w:val="24"/>
        </w:rPr>
        <w:softHyphen/>
        <w:t>дят: программное средство учебного (образовательного) назна</w:t>
      </w:r>
      <w:r w:rsidRPr="006B6D4C">
        <w:rPr>
          <w:rFonts w:ascii="Times New Roman" w:hAnsi="Times New Roman"/>
          <w:sz w:val="24"/>
          <w:szCs w:val="24"/>
        </w:rPr>
        <w:softHyphen/>
        <w:t>чения или пакет программных средств учебного назначения; инструкция для пользователя программным средством учебно</w:t>
      </w:r>
      <w:r w:rsidRPr="006B6D4C">
        <w:rPr>
          <w:rFonts w:ascii="Times New Roman" w:hAnsi="Times New Roman"/>
          <w:sz w:val="24"/>
          <w:szCs w:val="24"/>
        </w:rPr>
        <w:softHyphen/>
        <w:t>го назначения или пакетом программных средств учебного на</w:t>
      </w:r>
      <w:r w:rsidRPr="006B6D4C">
        <w:rPr>
          <w:rFonts w:ascii="Times New Roman" w:hAnsi="Times New Roman"/>
          <w:sz w:val="24"/>
          <w:szCs w:val="24"/>
        </w:rPr>
        <w:softHyphen/>
        <w:t>значения; описание методики (методические рекомендации) по использованию программного средства учебного назначения или пакета программных средств учебного назначения.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9"/>
          <w:rFonts w:ascii="Times New Roman" w:hAnsi="Times New Roman" w:cs="Times New Roman"/>
          <w:sz w:val="24"/>
          <w:szCs w:val="24"/>
        </w:rPr>
        <w:t>Программное обеспечение (ПО) поддержки издательской деятельности для нужд учебного заведения</w:t>
      </w:r>
      <w:r w:rsidRPr="006B6D4C">
        <w:rPr>
          <w:rFonts w:ascii="Times New Roman" w:hAnsi="Times New Roman"/>
          <w:sz w:val="24"/>
          <w:szCs w:val="24"/>
        </w:rPr>
        <w:t xml:space="preserve"> — ПО, предназна</w:t>
      </w:r>
      <w:r w:rsidRPr="006B6D4C">
        <w:rPr>
          <w:rFonts w:ascii="Times New Roman" w:hAnsi="Times New Roman"/>
          <w:sz w:val="24"/>
          <w:szCs w:val="24"/>
        </w:rPr>
        <w:softHyphen/>
        <w:t>ченное для тиражирования учебно-методической литературы, издания собственной газеты или журнала, оформительской деятельности.</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Программное средство (ПС) учебного назначения (ПС УН) —</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программное средство, в котором отражается некоторая пред</w:t>
      </w:r>
      <w:r w:rsidRPr="006B6D4C">
        <w:rPr>
          <w:rFonts w:ascii="Times New Roman" w:hAnsi="Times New Roman"/>
          <w:sz w:val="24"/>
          <w:szCs w:val="24"/>
        </w:rPr>
        <w:softHyphen/>
        <w:t>метная область, в той или иной мере реализуется технология ее изучения, обеспечиваются условия для осуществления раз</w:t>
      </w:r>
      <w:r w:rsidRPr="006B6D4C">
        <w:rPr>
          <w:rFonts w:ascii="Times New Roman" w:hAnsi="Times New Roman"/>
          <w:sz w:val="24"/>
          <w:szCs w:val="24"/>
        </w:rPr>
        <w:softHyphen/>
        <w:t>личных видов учебной деятельности.</w:t>
      </w:r>
      <w:r w:rsidRPr="006B6D4C">
        <w:rPr>
          <w:rStyle w:val="17"/>
          <w:rFonts w:ascii="Times New Roman" w:hAnsi="Times New Roman" w:cs="Times New Roman"/>
          <w:sz w:val="24"/>
          <w:szCs w:val="24"/>
        </w:rPr>
        <w:t xml:space="preserve"> ПС УН предназнача</w:t>
      </w:r>
      <w:r w:rsidRPr="006B6D4C">
        <w:rPr>
          <w:rStyle w:val="17"/>
          <w:rFonts w:ascii="Times New Roman" w:hAnsi="Times New Roman" w:cs="Times New Roman"/>
          <w:sz w:val="24"/>
          <w:szCs w:val="24"/>
        </w:rPr>
        <w:softHyphen/>
        <w:t>ется</w:t>
      </w:r>
      <w:r w:rsidRPr="006B6D4C">
        <w:rPr>
          <w:rFonts w:ascii="Times New Roman" w:hAnsi="Times New Roman"/>
          <w:sz w:val="24"/>
          <w:szCs w:val="24"/>
        </w:rPr>
        <w:t xml:space="preserve"> для использования в учебно-воспитательном процессе, при подготовке, переподготовке и повышении квалификации кадров сферы образования, в целях развития личности обучае</w:t>
      </w:r>
      <w:r w:rsidRPr="006B6D4C">
        <w:rPr>
          <w:rFonts w:ascii="Times New Roman" w:hAnsi="Times New Roman"/>
          <w:sz w:val="24"/>
          <w:szCs w:val="24"/>
        </w:rPr>
        <w:softHyphen/>
        <w:t>мого, интенсификации процесса обучения.</w:t>
      </w:r>
      <w:r w:rsidRPr="006B6D4C">
        <w:rPr>
          <w:rStyle w:val="17"/>
          <w:rFonts w:ascii="Times New Roman" w:hAnsi="Times New Roman" w:cs="Times New Roman"/>
          <w:sz w:val="24"/>
          <w:szCs w:val="24"/>
        </w:rPr>
        <w:t xml:space="preserve"> Использование ПС УН</w:t>
      </w:r>
      <w:r w:rsidRPr="006B6D4C">
        <w:rPr>
          <w:rFonts w:ascii="Times New Roman" w:hAnsi="Times New Roman"/>
          <w:sz w:val="24"/>
          <w:szCs w:val="24"/>
        </w:rPr>
        <w:t xml:space="preserve"> ориентировано на достижение следующих задач: ре</w:t>
      </w:r>
      <w:r w:rsidRPr="006B6D4C">
        <w:rPr>
          <w:rFonts w:ascii="Times New Roman" w:hAnsi="Times New Roman"/>
          <w:sz w:val="24"/>
          <w:szCs w:val="24"/>
        </w:rPr>
        <w:softHyphen/>
        <w:t>шение определенной учебной проблемы, требующей ее изуче</w:t>
      </w:r>
      <w:r w:rsidRPr="006B6D4C">
        <w:rPr>
          <w:rFonts w:ascii="Times New Roman" w:hAnsi="Times New Roman"/>
          <w:sz w:val="24"/>
          <w:szCs w:val="24"/>
        </w:rPr>
        <w:softHyphen/>
        <w:t>ния и (или) разрешения (проблемно-ориентированные ПС); осуществление некоторой деятельности с объектной средой (объектно-ориентированные ПС); осуществление деятельности в некоторой предметной среде (предметно-ориентированные ПС). Современные ПС УН реализуются на базе технологии мультимедиа. В этой реализации их называют по-разному: электронными средствами, изданиями учебного или образова</w:t>
      </w:r>
      <w:r w:rsidRPr="006B6D4C">
        <w:rPr>
          <w:rFonts w:ascii="Times New Roman" w:hAnsi="Times New Roman"/>
          <w:sz w:val="24"/>
          <w:szCs w:val="24"/>
        </w:rPr>
        <w:softHyphen/>
        <w:t>тельного назначения.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9"/>
          <w:rFonts w:ascii="Times New Roman" w:hAnsi="Times New Roman" w:cs="Times New Roman"/>
          <w:sz w:val="24"/>
          <w:szCs w:val="24"/>
        </w:rPr>
        <w:t>Продуцирование информации</w:t>
      </w:r>
      <w:r w:rsidRPr="006B6D4C">
        <w:rPr>
          <w:rFonts w:ascii="Times New Roman" w:hAnsi="Times New Roman"/>
          <w:sz w:val="24"/>
          <w:szCs w:val="24"/>
        </w:rPr>
        <w:t xml:space="preserve"> — деятельность по созда</w:t>
      </w:r>
      <w:r w:rsidRPr="006B6D4C">
        <w:rPr>
          <w:rFonts w:ascii="Times New Roman" w:hAnsi="Times New Roman"/>
          <w:sz w:val="24"/>
          <w:szCs w:val="24"/>
        </w:rPr>
        <w:softHyphen/>
        <w:t>нию информационного продукта, отличающегося определен</w:t>
      </w:r>
      <w:r w:rsidRPr="006B6D4C">
        <w:rPr>
          <w:rFonts w:ascii="Times New Roman" w:hAnsi="Times New Roman"/>
          <w:sz w:val="24"/>
          <w:szCs w:val="24"/>
        </w:rPr>
        <w:softHyphen/>
        <w:t>ными существенными признаками, характеризующими его качество или принадлежность к определенной сфере исполь</w:t>
      </w:r>
      <w:r w:rsidRPr="006B6D4C">
        <w:rPr>
          <w:rFonts w:ascii="Times New Roman" w:hAnsi="Times New Roman"/>
          <w:sz w:val="24"/>
          <w:szCs w:val="24"/>
        </w:rPr>
        <w:softHyphen/>
        <w:t>зования.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9"/>
          <w:rFonts w:ascii="Times New Roman" w:hAnsi="Times New Roman" w:cs="Times New Roman"/>
          <w:sz w:val="24"/>
          <w:szCs w:val="24"/>
        </w:rPr>
        <w:t>Протокол (</w:t>
      </w:r>
      <w:r w:rsidRPr="006B6D4C">
        <w:rPr>
          <w:rStyle w:val="17"/>
          <w:rFonts w:ascii="Times New Roman" w:hAnsi="Times New Roman" w:cs="Times New Roman"/>
          <w:sz w:val="24"/>
          <w:szCs w:val="24"/>
          <w:lang w:val="en-US" w:eastAsia="en-US"/>
        </w:rPr>
        <w:t>protocol</w:t>
      </w:r>
      <w:r w:rsidRPr="006B6D4C">
        <w:rPr>
          <w:rStyle w:val="17"/>
          <w:rFonts w:ascii="Times New Roman" w:hAnsi="Times New Roman" w:cs="Times New Roman"/>
          <w:sz w:val="24"/>
          <w:szCs w:val="24"/>
        </w:rPr>
        <w:t>)</w:t>
      </w:r>
      <w:r w:rsidRPr="006B6D4C">
        <w:rPr>
          <w:rFonts w:ascii="Times New Roman" w:hAnsi="Times New Roman"/>
          <w:sz w:val="24"/>
          <w:szCs w:val="24"/>
        </w:rPr>
        <w:t xml:space="preserve"> — набор правил, определяющих, как информация передается через сеть.</w:t>
      </w:r>
    </w:p>
    <w:p w:rsidR="005123EE" w:rsidRPr="006B6D4C" w:rsidRDefault="005123EE" w:rsidP="006B6D4C">
      <w:pPr>
        <w:pStyle w:val="121"/>
        <w:keepNext/>
        <w:keepLines/>
        <w:shd w:val="clear" w:color="auto" w:fill="auto"/>
        <w:spacing w:after="0" w:line="240" w:lineRule="auto"/>
        <w:ind w:firstLine="567"/>
        <w:rPr>
          <w:rFonts w:ascii="Times New Roman" w:hAnsi="Times New Roman"/>
          <w:sz w:val="24"/>
          <w:szCs w:val="24"/>
        </w:rPr>
      </w:pPr>
      <w:r w:rsidRPr="006B6D4C">
        <w:rPr>
          <w:rStyle w:val="122"/>
          <w:rFonts w:ascii="Times New Roman" w:hAnsi="Times New Roman" w:cs="Times New Roman"/>
          <w:b w:val="0"/>
          <w:bCs w:val="0"/>
          <w:sz w:val="24"/>
          <w:szCs w:val="24"/>
          <w:lang w:val="ru-RU" w:eastAsia="ru-RU"/>
        </w:rPr>
        <w:t>Протокол</w:t>
      </w:r>
      <w:r w:rsidRPr="006B6D4C">
        <w:rPr>
          <w:rStyle w:val="122"/>
          <w:rFonts w:ascii="Times New Roman" w:hAnsi="Times New Roman" w:cs="Times New Roman"/>
          <w:b w:val="0"/>
          <w:bCs w:val="0"/>
          <w:sz w:val="24"/>
          <w:szCs w:val="24"/>
          <w:lang w:eastAsia="ru-RU"/>
        </w:rPr>
        <w:t xml:space="preserve"> </w:t>
      </w:r>
      <w:r w:rsidRPr="006B6D4C">
        <w:rPr>
          <w:rStyle w:val="122"/>
          <w:rFonts w:ascii="Times New Roman" w:hAnsi="Times New Roman" w:cs="Times New Roman"/>
          <w:b w:val="0"/>
          <w:bCs w:val="0"/>
          <w:sz w:val="24"/>
          <w:szCs w:val="24"/>
          <w:lang w:val="ru-RU" w:eastAsia="ru-RU"/>
        </w:rPr>
        <w:t>передачи</w:t>
      </w:r>
      <w:r w:rsidRPr="006B6D4C">
        <w:rPr>
          <w:rStyle w:val="122"/>
          <w:rFonts w:ascii="Times New Roman" w:hAnsi="Times New Roman" w:cs="Times New Roman"/>
          <w:b w:val="0"/>
          <w:bCs w:val="0"/>
          <w:sz w:val="24"/>
          <w:szCs w:val="24"/>
          <w:lang w:eastAsia="ru-RU"/>
        </w:rPr>
        <w:t xml:space="preserve"> </w:t>
      </w:r>
      <w:r w:rsidRPr="006B6D4C">
        <w:rPr>
          <w:rStyle w:val="122"/>
          <w:rFonts w:ascii="Times New Roman" w:hAnsi="Times New Roman" w:cs="Times New Roman"/>
          <w:b w:val="0"/>
          <w:bCs w:val="0"/>
          <w:sz w:val="24"/>
          <w:szCs w:val="24"/>
          <w:lang w:val="ru-RU" w:eastAsia="ru-RU"/>
        </w:rPr>
        <w:t>файлов</w:t>
      </w:r>
      <w:r w:rsidRPr="006B6D4C">
        <w:rPr>
          <w:rStyle w:val="122"/>
          <w:rFonts w:ascii="Times New Roman" w:hAnsi="Times New Roman" w:cs="Times New Roman"/>
          <w:b w:val="0"/>
          <w:bCs w:val="0"/>
          <w:sz w:val="24"/>
          <w:szCs w:val="24"/>
          <w:lang w:eastAsia="ru-RU"/>
        </w:rPr>
        <w:t xml:space="preserve"> (</w:t>
      </w:r>
      <w:r w:rsidRPr="006B6D4C">
        <w:rPr>
          <w:rFonts w:ascii="Times New Roman" w:hAnsi="Times New Roman"/>
          <w:sz w:val="24"/>
          <w:szCs w:val="24"/>
        </w:rPr>
        <w:t xml:space="preserve">FTP </w:t>
      </w:r>
      <w:r w:rsidRPr="006B6D4C">
        <w:rPr>
          <w:rFonts w:ascii="Times New Roman" w:hAnsi="Times New Roman"/>
          <w:sz w:val="24"/>
          <w:szCs w:val="24"/>
          <w:lang w:eastAsia="ru-RU"/>
        </w:rPr>
        <w:t xml:space="preserve">— </w:t>
      </w:r>
      <w:r w:rsidRPr="006B6D4C">
        <w:rPr>
          <w:rFonts w:ascii="Times New Roman" w:hAnsi="Times New Roman"/>
          <w:sz w:val="24"/>
          <w:szCs w:val="24"/>
        </w:rPr>
        <w:t xml:space="preserve">File Transfer Protocol) </w:t>
      </w:r>
      <w:r w:rsidRPr="006B6D4C">
        <w:rPr>
          <w:rFonts w:ascii="Times New Roman" w:hAnsi="Times New Roman"/>
          <w:sz w:val="24"/>
          <w:szCs w:val="24"/>
          <w:lang w:eastAsia="ru-RU"/>
        </w:rPr>
        <w:t>—</w:t>
      </w:r>
    </w:p>
    <w:p w:rsidR="005123EE" w:rsidRPr="006B6D4C" w:rsidRDefault="005123EE" w:rsidP="006B6D4C">
      <w:pPr>
        <w:pStyle w:val="a5"/>
        <w:numPr>
          <w:ilvl w:val="0"/>
          <w:numId w:val="39"/>
        </w:numPr>
        <w:shd w:val="clear" w:color="auto" w:fill="auto"/>
        <w:tabs>
          <w:tab w:val="left" w:pos="270"/>
        </w:tabs>
        <w:spacing w:before="0" w:line="240" w:lineRule="auto"/>
        <w:ind w:firstLine="567"/>
        <w:rPr>
          <w:rFonts w:ascii="Times New Roman" w:hAnsi="Times New Roman"/>
          <w:sz w:val="24"/>
          <w:szCs w:val="24"/>
        </w:rPr>
      </w:pPr>
      <w:r w:rsidRPr="006B6D4C">
        <w:rPr>
          <w:rFonts w:ascii="Times New Roman" w:hAnsi="Times New Roman"/>
          <w:sz w:val="24"/>
          <w:szCs w:val="24"/>
        </w:rPr>
        <w:t>форма организации деятельности в Интернете, которая по</w:t>
      </w:r>
      <w:r w:rsidRPr="006B6D4C">
        <w:rPr>
          <w:rFonts w:ascii="Times New Roman" w:hAnsi="Times New Roman"/>
          <w:sz w:val="24"/>
          <w:szCs w:val="24"/>
        </w:rPr>
        <w:softHyphen/>
        <w:t>зволяет абоненту получать необходимые ему файлы с удален</w:t>
      </w:r>
      <w:r w:rsidRPr="006B6D4C">
        <w:rPr>
          <w:rFonts w:ascii="Times New Roman" w:hAnsi="Times New Roman"/>
          <w:sz w:val="24"/>
          <w:szCs w:val="24"/>
        </w:rPr>
        <w:softHyphen/>
        <w:t>ных компьютеров на свою ПЭВМ и отправлять свои файлы;</w:t>
      </w:r>
    </w:p>
    <w:p w:rsidR="005123EE" w:rsidRPr="006B6D4C" w:rsidRDefault="005123EE" w:rsidP="006B6D4C">
      <w:pPr>
        <w:pStyle w:val="a5"/>
        <w:numPr>
          <w:ilvl w:val="0"/>
          <w:numId w:val="39"/>
        </w:numPr>
        <w:shd w:val="clear" w:color="auto" w:fill="auto"/>
        <w:tabs>
          <w:tab w:val="left" w:pos="274"/>
        </w:tabs>
        <w:spacing w:before="0" w:line="240" w:lineRule="auto"/>
        <w:ind w:firstLine="567"/>
        <w:rPr>
          <w:rFonts w:ascii="Times New Roman" w:hAnsi="Times New Roman"/>
          <w:sz w:val="24"/>
          <w:szCs w:val="24"/>
        </w:rPr>
      </w:pPr>
      <w:r w:rsidRPr="006B6D4C">
        <w:rPr>
          <w:rFonts w:ascii="Times New Roman" w:hAnsi="Times New Roman"/>
          <w:sz w:val="24"/>
          <w:szCs w:val="24"/>
        </w:rPr>
        <w:t>сервис Интернета, предоставляющий возможность копиро</w:t>
      </w:r>
      <w:r w:rsidRPr="006B6D4C">
        <w:rPr>
          <w:rFonts w:ascii="Times New Roman" w:hAnsi="Times New Roman"/>
          <w:sz w:val="24"/>
          <w:szCs w:val="24"/>
        </w:rPr>
        <w:softHyphen/>
        <w:t>вания различных файлов между подключенными к сети компьютерами, например, для загрузки файлов (</w:t>
      </w:r>
      <w:r w:rsidRPr="006B6D4C">
        <w:rPr>
          <w:rStyle w:val="16"/>
          <w:rFonts w:ascii="Times New Roman" w:hAnsi="Times New Roman" w:cs="Times New Roman"/>
          <w:sz w:val="24"/>
          <w:szCs w:val="24"/>
        </w:rPr>
        <w:t>download</w:t>
      </w:r>
      <w:r w:rsidRPr="006B6D4C">
        <w:rPr>
          <w:rStyle w:val="16"/>
          <w:rFonts w:ascii="Times New Roman" w:hAnsi="Times New Roman" w:cs="Times New Roman"/>
          <w:sz w:val="24"/>
          <w:szCs w:val="24"/>
          <w:lang w:val="ru-RU"/>
        </w:rPr>
        <w:t xml:space="preserve">) </w:t>
      </w:r>
      <w:r w:rsidRPr="006B6D4C">
        <w:rPr>
          <w:rFonts w:ascii="Times New Roman" w:hAnsi="Times New Roman"/>
          <w:sz w:val="24"/>
          <w:szCs w:val="24"/>
        </w:rPr>
        <w:t>из Интернета на локальный компьютер или для передачи фай</w:t>
      </w:r>
      <w:r w:rsidRPr="006B6D4C">
        <w:rPr>
          <w:rFonts w:ascii="Times New Roman" w:hAnsi="Times New Roman"/>
          <w:sz w:val="24"/>
          <w:szCs w:val="24"/>
        </w:rPr>
        <w:softHyphen/>
        <w:t>лов (</w:t>
      </w:r>
      <w:r w:rsidRPr="006B6D4C">
        <w:rPr>
          <w:rStyle w:val="16"/>
          <w:rFonts w:ascii="Times New Roman" w:hAnsi="Times New Roman" w:cs="Times New Roman"/>
          <w:sz w:val="24"/>
          <w:szCs w:val="24"/>
        </w:rPr>
        <w:t>upload</w:t>
      </w:r>
      <w:r w:rsidRPr="006B6D4C">
        <w:rPr>
          <w:rFonts w:ascii="Times New Roman" w:hAnsi="Times New Roman"/>
          <w:sz w:val="24"/>
          <w:szCs w:val="24"/>
        </w:rPr>
        <w:t>) с локального компьютера на диск интернет-сер</w:t>
      </w:r>
      <w:r w:rsidRPr="006B6D4C">
        <w:rPr>
          <w:rFonts w:ascii="Times New Roman" w:hAnsi="Times New Roman"/>
          <w:sz w:val="24"/>
          <w:szCs w:val="24"/>
        </w:rPr>
        <w:softHyphen/>
        <w:t>вера (в частности, при публикации в</w:t>
      </w:r>
      <w:r w:rsidRPr="006B6D4C">
        <w:rPr>
          <w:rStyle w:val="16"/>
          <w:rFonts w:ascii="Times New Roman" w:hAnsi="Times New Roman" w:cs="Times New Roman"/>
          <w:sz w:val="24"/>
          <w:szCs w:val="24"/>
          <w:lang w:val="ru-RU"/>
        </w:rPr>
        <w:t xml:space="preserve"> </w:t>
      </w:r>
      <w:r w:rsidRPr="006B6D4C">
        <w:rPr>
          <w:rStyle w:val="16"/>
          <w:rFonts w:ascii="Times New Roman" w:hAnsi="Times New Roman" w:cs="Times New Roman"/>
          <w:sz w:val="24"/>
          <w:szCs w:val="24"/>
        </w:rPr>
        <w:t>Web</w:t>
      </w:r>
      <w:r w:rsidRPr="006B6D4C">
        <w:rPr>
          <w:rFonts w:ascii="Times New Roman" w:hAnsi="Times New Roman"/>
          <w:sz w:val="24"/>
          <w:szCs w:val="24"/>
          <w:lang w:eastAsia="en-US"/>
        </w:rPr>
        <w:t xml:space="preserve"> </w:t>
      </w:r>
      <w:r w:rsidRPr="006B6D4C">
        <w:rPr>
          <w:rFonts w:ascii="Times New Roman" w:hAnsi="Times New Roman"/>
          <w:sz w:val="24"/>
          <w:szCs w:val="24"/>
        </w:rPr>
        <w:t>созданного сайта). Для использования этого сервиса необходимо наличие на ин</w:t>
      </w:r>
      <w:r w:rsidRPr="006B6D4C">
        <w:rPr>
          <w:rFonts w:ascii="Times New Roman" w:hAnsi="Times New Roman"/>
          <w:sz w:val="24"/>
          <w:szCs w:val="24"/>
        </w:rPr>
        <w:softHyphen/>
        <w:t xml:space="preserve">тернет-сервере соответствующей программной поддержки </w:t>
      </w:r>
      <w:r w:rsidRPr="006B6D4C">
        <w:rPr>
          <w:rFonts w:ascii="Times New Roman" w:hAnsi="Times New Roman"/>
          <w:sz w:val="24"/>
          <w:szCs w:val="24"/>
          <w:lang w:eastAsia="en-US"/>
        </w:rPr>
        <w:t>(«</w:t>
      </w:r>
      <w:r w:rsidRPr="006B6D4C">
        <w:rPr>
          <w:rFonts w:ascii="Times New Roman" w:hAnsi="Times New Roman"/>
          <w:sz w:val="24"/>
          <w:szCs w:val="24"/>
          <w:lang w:val="en-US" w:eastAsia="en-US"/>
        </w:rPr>
        <w:t>FTP</w:t>
      </w:r>
      <w:r w:rsidRPr="006B6D4C">
        <w:rPr>
          <w:rFonts w:ascii="Times New Roman" w:hAnsi="Times New Roman"/>
          <w:sz w:val="24"/>
          <w:szCs w:val="24"/>
        </w:rPr>
        <w:t xml:space="preserve">-сервер»), а у пользователя — специальной программы </w:t>
      </w:r>
      <w:r w:rsidRPr="006B6D4C">
        <w:rPr>
          <w:rStyle w:val="16"/>
          <w:rFonts w:ascii="Times New Roman" w:hAnsi="Times New Roman" w:cs="Times New Roman"/>
          <w:sz w:val="24"/>
          <w:szCs w:val="24"/>
          <w:lang w:val="ru-RU"/>
        </w:rPr>
        <w:t>(«</w:t>
      </w:r>
      <w:r w:rsidRPr="006B6D4C">
        <w:rPr>
          <w:rStyle w:val="16"/>
          <w:rFonts w:ascii="Times New Roman" w:hAnsi="Times New Roman" w:cs="Times New Roman"/>
          <w:sz w:val="24"/>
          <w:szCs w:val="24"/>
        </w:rPr>
        <w:t>FTP</w:t>
      </w:r>
      <w:r w:rsidRPr="006B6D4C">
        <w:rPr>
          <w:rStyle w:val="16"/>
          <w:rFonts w:ascii="Times New Roman" w:hAnsi="Times New Roman" w:cs="Times New Roman"/>
          <w:sz w:val="24"/>
          <w:szCs w:val="24"/>
          <w:lang w:val="ru-RU"/>
        </w:rPr>
        <w:t>-</w:t>
      </w:r>
      <w:r w:rsidRPr="006B6D4C">
        <w:rPr>
          <w:rFonts w:ascii="Times New Roman" w:hAnsi="Times New Roman"/>
          <w:sz w:val="24"/>
          <w:szCs w:val="24"/>
        </w:rPr>
        <w:t>клиент»; последний может быть встроенным в другую программу, например, в файловую оболочку</w:t>
      </w:r>
      <w:r w:rsidRPr="006B6D4C">
        <w:rPr>
          <w:rStyle w:val="16"/>
          <w:rFonts w:ascii="Times New Roman" w:hAnsi="Times New Roman" w:cs="Times New Roman"/>
          <w:sz w:val="24"/>
          <w:szCs w:val="24"/>
          <w:lang w:val="ru-RU"/>
        </w:rPr>
        <w:t xml:space="preserve"> </w:t>
      </w:r>
      <w:r w:rsidRPr="006B6D4C">
        <w:rPr>
          <w:rStyle w:val="16"/>
          <w:rFonts w:ascii="Times New Roman" w:hAnsi="Times New Roman" w:cs="Times New Roman"/>
          <w:sz w:val="24"/>
          <w:szCs w:val="24"/>
        </w:rPr>
        <w:t>FAR</w:t>
      </w:r>
      <w:r w:rsidRPr="006B6D4C">
        <w:rPr>
          <w:rFonts w:ascii="Times New Roman" w:hAnsi="Times New Roman"/>
          <w:sz w:val="24"/>
          <w:szCs w:val="24"/>
          <w:lang w:eastAsia="en-US"/>
        </w:rPr>
        <w:t xml:space="preserve"> </w:t>
      </w:r>
      <w:r w:rsidRPr="006B6D4C">
        <w:rPr>
          <w:rFonts w:ascii="Times New Roman" w:hAnsi="Times New Roman"/>
          <w:sz w:val="24"/>
          <w:szCs w:val="24"/>
        </w:rPr>
        <w:t>или в бра</w:t>
      </w:r>
      <w:r w:rsidRPr="006B6D4C">
        <w:rPr>
          <w:rFonts w:ascii="Times New Roman" w:hAnsi="Times New Roman"/>
          <w:sz w:val="24"/>
          <w:szCs w:val="24"/>
        </w:rPr>
        <w:softHyphen/>
        <w:t>узер). Сама работа с</w:t>
      </w:r>
      <w:r w:rsidRPr="006B6D4C">
        <w:rPr>
          <w:rStyle w:val="16"/>
          <w:rFonts w:ascii="Times New Roman" w:hAnsi="Times New Roman" w:cs="Times New Roman"/>
          <w:sz w:val="24"/>
          <w:szCs w:val="24"/>
          <w:lang w:val="ru-RU"/>
        </w:rPr>
        <w:t xml:space="preserve"> </w:t>
      </w:r>
      <w:r w:rsidRPr="006B6D4C">
        <w:rPr>
          <w:rStyle w:val="16"/>
          <w:rFonts w:ascii="Times New Roman" w:hAnsi="Times New Roman" w:cs="Times New Roman"/>
          <w:sz w:val="24"/>
          <w:szCs w:val="24"/>
        </w:rPr>
        <w:t>FTP</w:t>
      </w:r>
      <w:r w:rsidRPr="006B6D4C">
        <w:rPr>
          <w:rFonts w:ascii="Times New Roman" w:hAnsi="Times New Roman"/>
          <w:sz w:val="24"/>
          <w:szCs w:val="24"/>
          <w:lang w:eastAsia="en-US"/>
        </w:rPr>
        <w:t xml:space="preserve"> </w:t>
      </w:r>
      <w:r w:rsidRPr="006B6D4C">
        <w:rPr>
          <w:rFonts w:ascii="Times New Roman" w:hAnsi="Times New Roman"/>
          <w:sz w:val="24"/>
          <w:szCs w:val="24"/>
        </w:rPr>
        <w:t>осуществляется аналогично работе с файлами на жестком диске локального компьютера;</w:t>
      </w:r>
    </w:p>
    <w:p w:rsidR="005123EE" w:rsidRPr="006B6D4C" w:rsidRDefault="005123EE" w:rsidP="006B6D4C">
      <w:pPr>
        <w:pStyle w:val="a5"/>
        <w:numPr>
          <w:ilvl w:val="0"/>
          <w:numId w:val="39"/>
        </w:numPr>
        <w:shd w:val="clear" w:color="auto" w:fill="auto"/>
        <w:tabs>
          <w:tab w:val="left" w:pos="270"/>
        </w:tabs>
        <w:spacing w:before="0" w:line="240" w:lineRule="auto"/>
        <w:ind w:firstLine="567"/>
        <w:rPr>
          <w:rFonts w:ascii="Times New Roman" w:hAnsi="Times New Roman"/>
          <w:sz w:val="24"/>
          <w:szCs w:val="24"/>
        </w:rPr>
      </w:pPr>
      <w:r w:rsidRPr="006B6D4C">
        <w:rPr>
          <w:rFonts w:ascii="Times New Roman" w:hAnsi="Times New Roman"/>
          <w:sz w:val="24"/>
          <w:szCs w:val="24"/>
        </w:rPr>
        <w:t>сетевой протокол, предназначенный для поддержки работы сервиса</w:t>
      </w:r>
      <w:r w:rsidRPr="006B6D4C">
        <w:rPr>
          <w:rStyle w:val="16"/>
          <w:rFonts w:ascii="Times New Roman" w:hAnsi="Times New Roman" w:cs="Times New Roman"/>
          <w:sz w:val="24"/>
          <w:szCs w:val="24"/>
          <w:lang w:val="ru-RU"/>
        </w:rPr>
        <w:t xml:space="preserve"> </w:t>
      </w:r>
      <w:r w:rsidRPr="006B6D4C">
        <w:rPr>
          <w:rStyle w:val="16"/>
          <w:rFonts w:ascii="Times New Roman" w:hAnsi="Times New Roman" w:cs="Times New Roman"/>
          <w:sz w:val="24"/>
          <w:szCs w:val="24"/>
        </w:rPr>
        <w:t>FTP</w:t>
      </w:r>
      <w:r w:rsidRPr="006B6D4C">
        <w:rPr>
          <w:rStyle w:val="16"/>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обеспечивающий копирование файлов по сети (в том числе с возобновлением аварийно прерванного копирова</w:t>
      </w:r>
      <w:r w:rsidRPr="006B6D4C">
        <w:rPr>
          <w:rFonts w:ascii="Times New Roman" w:hAnsi="Times New Roman"/>
          <w:sz w:val="24"/>
          <w:szCs w:val="24"/>
        </w:rPr>
        <w:softHyphen/>
        <w:t>ния с места его прерывания) и удаленное выполнение различ</w:t>
      </w:r>
      <w:r w:rsidRPr="006B6D4C">
        <w:rPr>
          <w:rFonts w:ascii="Times New Roman" w:hAnsi="Times New Roman"/>
          <w:sz w:val="24"/>
          <w:szCs w:val="24"/>
        </w:rPr>
        <w:softHyphen/>
        <w:t>ных файловых операций.</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r w:rsidRPr="006B6D4C">
        <w:rPr>
          <w:rFonts w:ascii="Times New Roman" w:hAnsi="Times New Roman"/>
          <w:sz w:val="24"/>
          <w:szCs w:val="24"/>
        </w:rPr>
        <w:t xml:space="preserve">Протокол </w:t>
      </w:r>
      <w:r w:rsidRPr="006B6D4C">
        <w:rPr>
          <w:rFonts w:ascii="Times New Roman" w:hAnsi="Times New Roman"/>
          <w:sz w:val="24"/>
          <w:szCs w:val="24"/>
          <w:lang w:val="en-US" w:eastAsia="en-US"/>
        </w:rPr>
        <w:t>Telnet.</w:t>
      </w:r>
    </w:p>
    <w:p w:rsidR="005123EE" w:rsidRPr="006B6D4C" w:rsidRDefault="005123EE" w:rsidP="006B6D4C">
      <w:pPr>
        <w:pStyle w:val="a5"/>
        <w:numPr>
          <w:ilvl w:val="0"/>
          <w:numId w:val="40"/>
        </w:numPr>
        <w:shd w:val="clear" w:color="auto" w:fill="auto"/>
        <w:tabs>
          <w:tab w:val="left" w:pos="582"/>
        </w:tabs>
        <w:spacing w:before="0" w:line="240" w:lineRule="auto"/>
        <w:ind w:firstLine="567"/>
        <w:rPr>
          <w:rFonts w:ascii="Times New Roman" w:hAnsi="Times New Roman"/>
          <w:sz w:val="24"/>
          <w:szCs w:val="24"/>
        </w:rPr>
      </w:pPr>
      <w:r w:rsidRPr="006B6D4C">
        <w:rPr>
          <w:rFonts w:ascii="Times New Roman" w:hAnsi="Times New Roman"/>
          <w:sz w:val="24"/>
          <w:szCs w:val="24"/>
        </w:rPr>
        <w:t>форма организации деятельности в Интернете, позво</w:t>
      </w:r>
      <w:r w:rsidRPr="006B6D4C">
        <w:rPr>
          <w:rFonts w:ascii="Times New Roman" w:hAnsi="Times New Roman"/>
          <w:sz w:val="24"/>
          <w:szCs w:val="24"/>
        </w:rPr>
        <w:softHyphen/>
        <w:t>ляющая осуществлять информационное взаимодействие со всеми ресурсами удаленного компьютера,</w:t>
      </w:r>
      <w:r w:rsidRPr="006B6D4C">
        <w:rPr>
          <w:rStyle w:val="16"/>
          <w:rFonts w:ascii="Times New Roman" w:hAnsi="Times New Roman" w:cs="Times New Roman"/>
          <w:sz w:val="24"/>
          <w:szCs w:val="24"/>
          <w:lang w:val="ru-RU"/>
        </w:rPr>
        <w:t xml:space="preserve"> </w:t>
      </w:r>
      <w:r w:rsidRPr="006B6D4C">
        <w:rPr>
          <w:rStyle w:val="16"/>
          <w:rFonts w:ascii="Times New Roman" w:hAnsi="Times New Roman" w:cs="Times New Roman"/>
          <w:sz w:val="24"/>
          <w:szCs w:val="24"/>
        </w:rPr>
        <w:t>Telnet</w:t>
      </w:r>
      <w:r w:rsidRPr="006B6D4C">
        <w:rPr>
          <w:rFonts w:ascii="Times New Roman" w:hAnsi="Times New Roman"/>
          <w:sz w:val="24"/>
          <w:szCs w:val="24"/>
          <w:lang w:eastAsia="en-US"/>
        </w:rPr>
        <w:t xml:space="preserve"> </w:t>
      </w:r>
      <w:r w:rsidRPr="006B6D4C">
        <w:rPr>
          <w:rFonts w:ascii="Times New Roman" w:hAnsi="Times New Roman"/>
          <w:sz w:val="24"/>
          <w:szCs w:val="24"/>
        </w:rPr>
        <w:t>— техноло</w:t>
      </w:r>
      <w:r w:rsidRPr="006B6D4C">
        <w:rPr>
          <w:rFonts w:ascii="Times New Roman" w:hAnsi="Times New Roman"/>
          <w:sz w:val="24"/>
          <w:szCs w:val="24"/>
        </w:rPr>
        <w:softHyphen/>
        <w:t>гия удаленного взаимодействия, позволяющая пользователю локального компьютера подключаться к любому другому на</w:t>
      </w:r>
      <w:r w:rsidRPr="006B6D4C">
        <w:rPr>
          <w:rFonts w:ascii="Times New Roman" w:hAnsi="Times New Roman"/>
          <w:sz w:val="24"/>
          <w:szCs w:val="24"/>
        </w:rPr>
        <w:softHyphen/>
        <w:t>ходящемуся в сети компьютеру (если известен пароль входа) в режиме терминального доступа, т. е. с возможностью прак</w:t>
      </w:r>
      <w:r w:rsidRPr="006B6D4C">
        <w:rPr>
          <w:rFonts w:ascii="Times New Roman" w:hAnsi="Times New Roman"/>
          <w:sz w:val="24"/>
          <w:szCs w:val="24"/>
        </w:rPr>
        <w:softHyphen/>
        <w:t>тически полного управления удаленной системой подачи оп</w:t>
      </w:r>
      <w:r w:rsidRPr="006B6D4C">
        <w:rPr>
          <w:rFonts w:ascii="Times New Roman" w:hAnsi="Times New Roman"/>
          <w:sz w:val="24"/>
          <w:szCs w:val="24"/>
        </w:rPr>
        <w:softHyphen/>
        <w:t>ределенных команд. При этом локальный компьютер играет роль</w:t>
      </w:r>
      <w:r w:rsidRPr="006B6D4C">
        <w:rPr>
          <w:rStyle w:val="16"/>
          <w:rFonts w:ascii="Times New Roman" w:hAnsi="Times New Roman" w:cs="Times New Roman"/>
          <w:sz w:val="24"/>
          <w:szCs w:val="24"/>
          <w:lang w:val="ru-RU"/>
        </w:rPr>
        <w:t xml:space="preserve"> терминала,</w:t>
      </w:r>
      <w:r w:rsidRPr="006B6D4C">
        <w:rPr>
          <w:rFonts w:ascii="Times New Roman" w:hAnsi="Times New Roman"/>
          <w:sz w:val="24"/>
          <w:szCs w:val="24"/>
        </w:rPr>
        <w:t xml:space="preserve"> т. е. служит для приема команд с клави</w:t>
      </w:r>
      <w:r w:rsidRPr="006B6D4C">
        <w:rPr>
          <w:rFonts w:ascii="Times New Roman" w:hAnsi="Times New Roman"/>
          <w:sz w:val="24"/>
          <w:szCs w:val="24"/>
        </w:rPr>
        <w:softHyphen/>
        <w:t>атуры, их пересылки на удаленный компьютер, приема с не</w:t>
      </w:r>
      <w:r w:rsidRPr="006B6D4C">
        <w:rPr>
          <w:rFonts w:ascii="Times New Roman" w:hAnsi="Times New Roman"/>
          <w:sz w:val="24"/>
          <w:szCs w:val="24"/>
        </w:rPr>
        <w:softHyphen/>
        <w:t>го результатов выполнения команд (в виде текстовых сообще</w:t>
      </w:r>
      <w:r w:rsidRPr="006B6D4C">
        <w:rPr>
          <w:rFonts w:ascii="Times New Roman" w:hAnsi="Times New Roman"/>
          <w:sz w:val="24"/>
          <w:szCs w:val="24"/>
        </w:rPr>
        <w:softHyphen/>
        <w:t>ний — откликов, либо в виде содержимого экрана/диалогово</w:t>
      </w:r>
      <w:r w:rsidRPr="006B6D4C">
        <w:rPr>
          <w:rFonts w:ascii="Times New Roman" w:hAnsi="Times New Roman"/>
          <w:sz w:val="24"/>
          <w:szCs w:val="24"/>
        </w:rPr>
        <w:softHyphen/>
        <w:t>го окна) и для демонстрации принятых результатов на экране локального компьютера. В настоящее время носит узкоспе</w:t>
      </w:r>
      <w:r w:rsidRPr="006B6D4C">
        <w:rPr>
          <w:rFonts w:ascii="Times New Roman" w:hAnsi="Times New Roman"/>
          <w:sz w:val="24"/>
          <w:szCs w:val="24"/>
        </w:rPr>
        <w:softHyphen/>
        <w:t>циальный характер;</w:t>
      </w:r>
    </w:p>
    <w:p w:rsidR="005123EE" w:rsidRPr="006B6D4C" w:rsidRDefault="005123EE" w:rsidP="006B6D4C">
      <w:pPr>
        <w:pStyle w:val="a5"/>
        <w:numPr>
          <w:ilvl w:val="0"/>
          <w:numId w:val="40"/>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протокол</w:t>
      </w:r>
      <w:r w:rsidRPr="006B6D4C">
        <w:rPr>
          <w:rStyle w:val="16"/>
          <w:rFonts w:ascii="Times New Roman" w:hAnsi="Times New Roman" w:cs="Times New Roman"/>
          <w:sz w:val="24"/>
          <w:szCs w:val="24"/>
          <w:lang w:val="ru-RU"/>
        </w:rPr>
        <w:t xml:space="preserve"> </w:t>
      </w:r>
      <w:r w:rsidRPr="006B6D4C">
        <w:rPr>
          <w:rStyle w:val="16"/>
          <w:rFonts w:ascii="Times New Roman" w:hAnsi="Times New Roman" w:cs="Times New Roman"/>
          <w:sz w:val="24"/>
          <w:szCs w:val="24"/>
        </w:rPr>
        <w:t>TCP</w:t>
      </w:r>
      <w:r w:rsidRPr="006B6D4C">
        <w:rPr>
          <w:rStyle w:val="16"/>
          <w:rFonts w:ascii="Times New Roman" w:hAnsi="Times New Roman" w:cs="Times New Roman"/>
          <w:sz w:val="24"/>
          <w:szCs w:val="24"/>
          <w:lang w:val="ru-RU"/>
        </w:rPr>
        <w:t>/</w:t>
      </w:r>
      <w:r w:rsidRPr="006B6D4C">
        <w:rPr>
          <w:rStyle w:val="16"/>
          <w:rFonts w:ascii="Times New Roman" w:hAnsi="Times New Roman" w:cs="Times New Roman"/>
          <w:sz w:val="24"/>
          <w:szCs w:val="24"/>
        </w:rPr>
        <w:t>IP</w:t>
      </w:r>
      <w:r w:rsidRPr="006B6D4C">
        <w:rPr>
          <w:rStyle w:val="16"/>
          <w:rFonts w:ascii="Times New Roman" w:hAnsi="Times New Roman" w:cs="Times New Roman"/>
          <w:sz w:val="24"/>
          <w:szCs w:val="24"/>
          <w:lang w:val="ru-RU"/>
        </w:rPr>
        <w:t>,</w:t>
      </w:r>
      <w:r w:rsidRPr="006B6D4C">
        <w:rPr>
          <w:rFonts w:ascii="Times New Roman" w:hAnsi="Times New Roman"/>
          <w:sz w:val="24"/>
          <w:szCs w:val="24"/>
        </w:rPr>
        <w:t xml:space="preserve"> предоставляющий эмуляцию удален</w:t>
      </w:r>
      <w:r w:rsidRPr="006B6D4C">
        <w:rPr>
          <w:rFonts w:ascii="Times New Roman" w:hAnsi="Times New Roman"/>
          <w:sz w:val="24"/>
          <w:szCs w:val="24"/>
        </w:rPr>
        <w:softHyphen/>
        <w:t>ного терминала.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8"/>
          <w:rFonts w:ascii="Times New Roman" w:hAnsi="Times New Roman" w:cs="Times New Roman"/>
          <w:sz w:val="24"/>
          <w:szCs w:val="24"/>
        </w:rPr>
        <w:t>Психология инженерная</w:t>
      </w:r>
      <w:r w:rsidRPr="006B6D4C">
        <w:rPr>
          <w:rFonts w:ascii="Times New Roman" w:hAnsi="Times New Roman"/>
          <w:sz w:val="24"/>
          <w:szCs w:val="24"/>
        </w:rPr>
        <w:t xml:space="preserve"> — отрасль психологии, исследую</w:t>
      </w:r>
      <w:r w:rsidRPr="006B6D4C">
        <w:rPr>
          <w:rFonts w:ascii="Times New Roman" w:hAnsi="Times New Roman"/>
          <w:sz w:val="24"/>
          <w:szCs w:val="24"/>
        </w:rPr>
        <w:softHyphen/>
        <w:t>щая процессы и средства информационного взаимодействия между человеком и машиной.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8"/>
          <w:rFonts w:ascii="Times New Roman" w:hAnsi="Times New Roman" w:cs="Times New Roman"/>
          <w:sz w:val="24"/>
          <w:szCs w:val="24"/>
        </w:rPr>
        <w:t>Психолого-педагогическое</w:t>
      </w:r>
      <w:r w:rsidRPr="006B6D4C">
        <w:rPr>
          <w:rStyle w:val="35"/>
          <w:rFonts w:ascii="Times New Roman" w:hAnsi="Times New Roman" w:cs="Times New Roman"/>
          <w:sz w:val="24"/>
          <w:szCs w:val="24"/>
        </w:rPr>
        <w:t xml:space="preserve"> воздействие (влияние) лонги- рующего характера,</w:t>
      </w:r>
      <w:r w:rsidRPr="006B6D4C">
        <w:rPr>
          <w:rFonts w:ascii="Times New Roman" w:hAnsi="Times New Roman"/>
          <w:sz w:val="24"/>
          <w:szCs w:val="24"/>
        </w:rPr>
        <w:t xml:space="preserve"> оказываемое на обучающегося, — это результат осуществления учебной деятельности в информаци</w:t>
      </w:r>
      <w:r w:rsidRPr="006B6D4C">
        <w:rPr>
          <w:rFonts w:ascii="Times New Roman" w:hAnsi="Times New Roman"/>
          <w:sz w:val="24"/>
          <w:szCs w:val="24"/>
        </w:rPr>
        <w:softHyphen/>
        <w:t>онно-коммуникационной предметной среде, которое ориенти</w:t>
      </w:r>
      <w:r w:rsidRPr="006B6D4C">
        <w:rPr>
          <w:rFonts w:ascii="Times New Roman" w:hAnsi="Times New Roman"/>
          <w:sz w:val="24"/>
          <w:szCs w:val="24"/>
        </w:rPr>
        <w:softHyphen/>
        <w:t>ровано на развитие мышления, памяти, внимания, наблю</w:t>
      </w:r>
      <w:r w:rsidRPr="006B6D4C">
        <w:rPr>
          <w:rFonts w:ascii="Times New Roman" w:hAnsi="Times New Roman"/>
          <w:sz w:val="24"/>
          <w:szCs w:val="24"/>
        </w:rPr>
        <w:softHyphen/>
        <w:t>дательности, реакции на непредвиденные ситуации, эстети</w:t>
      </w:r>
      <w:r w:rsidRPr="006B6D4C">
        <w:rPr>
          <w:rFonts w:ascii="Times New Roman" w:hAnsi="Times New Roman"/>
          <w:sz w:val="24"/>
          <w:szCs w:val="24"/>
        </w:rPr>
        <w:softHyphen/>
        <w:t>ческих вкусов, оценок, снятие психологических барьеров, формирование абстрактных образов и понятий.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8"/>
          <w:rFonts w:ascii="Times New Roman" w:hAnsi="Times New Roman" w:cs="Times New Roman"/>
          <w:sz w:val="24"/>
          <w:szCs w:val="24"/>
        </w:rPr>
        <w:t>Психофизиология</w:t>
      </w:r>
      <w:r w:rsidRPr="006B6D4C">
        <w:rPr>
          <w:rFonts w:ascii="Times New Roman" w:hAnsi="Times New Roman"/>
          <w:sz w:val="24"/>
          <w:szCs w:val="24"/>
        </w:rPr>
        <w:t xml:space="preserve"> — область междисциплинарных иссле</w:t>
      </w:r>
      <w:r w:rsidRPr="006B6D4C">
        <w:rPr>
          <w:rFonts w:ascii="Times New Roman" w:hAnsi="Times New Roman"/>
          <w:sz w:val="24"/>
          <w:szCs w:val="24"/>
        </w:rPr>
        <w:softHyphen/>
        <w:t>дований на стыке психологии и нейрофизиологии, направлен</w:t>
      </w:r>
      <w:r w:rsidRPr="006B6D4C">
        <w:rPr>
          <w:rFonts w:ascii="Times New Roman" w:hAnsi="Times New Roman"/>
          <w:sz w:val="24"/>
          <w:szCs w:val="24"/>
        </w:rPr>
        <w:softHyphen/>
        <w:t>ных на изучение психики в единстве с ее нейрофизиологиче</w:t>
      </w:r>
      <w:r w:rsidRPr="006B6D4C">
        <w:rPr>
          <w:rFonts w:ascii="Times New Roman" w:hAnsi="Times New Roman"/>
          <w:sz w:val="24"/>
          <w:szCs w:val="24"/>
        </w:rPr>
        <w:softHyphen/>
        <w:t>ским субстратом.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8"/>
          <w:rFonts w:ascii="Times New Roman" w:hAnsi="Times New Roman" w:cs="Times New Roman"/>
          <w:sz w:val="24"/>
          <w:szCs w:val="24"/>
        </w:rPr>
        <w:t>Распознавания образов теория</w:t>
      </w:r>
      <w:r w:rsidRPr="006B6D4C">
        <w:rPr>
          <w:rFonts w:ascii="Times New Roman" w:hAnsi="Times New Roman"/>
          <w:sz w:val="24"/>
          <w:szCs w:val="24"/>
        </w:rPr>
        <w:t xml:space="preserve"> — раздел кибернетики, по</w:t>
      </w:r>
      <w:r w:rsidRPr="006B6D4C">
        <w:rPr>
          <w:rFonts w:ascii="Times New Roman" w:hAnsi="Times New Roman"/>
          <w:sz w:val="24"/>
          <w:szCs w:val="24"/>
        </w:rPr>
        <w:softHyphen/>
        <w:t>священный решению задачи моделирования способности че</w:t>
      </w:r>
      <w:r w:rsidRPr="006B6D4C">
        <w:rPr>
          <w:rFonts w:ascii="Times New Roman" w:hAnsi="Times New Roman"/>
          <w:sz w:val="24"/>
          <w:szCs w:val="24"/>
        </w:rPr>
        <w:softHyphen/>
        <w:t>ловека выделять наиболее характерные признаки объектов (явлений) внешней среды и по этим признакам определять, к какому из ряда классов объектов (явлений) относится наблю</w:t>
      </w:r>
      <w:r w:rsidRPr="006B6D4C">
        <w:rPr>
          <w:rFonts w:ascii="Times New Roman" w:hAnsi="Times New Roman"/>
          <w:sz w:val="24"/>
          <w:szCs w:val="24"/>
        </w:rPr>
        <w:softHyphen/>
        <w:t>даемый объект (явление).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8"/>
          <w:rFonts w:ascii="Times New Roman" w:hAnsi="Times New Roman" w:cs="Times New Roman"/>
          <w:sz w:val="24"/>
          <w:szCs w:val="24"/>
        </w:rPr>
        <w:t>Распределенное изучение возможностей применения средств ИКТ в процессе освоения конкретной предметной об</w:t>
      </w:r>
      <w:r w:rsidRPr="006B6D4C">
        <w:rPr>
          <w:rStyle w:val="TrebuchetMS18"/>
          <w:rFonts w:ascii="Times New Roman" w:hAnsi="Times New Roman" w:cs="Times New Roman"/>
          <w:sz w:val="24"/>
          <w:szCs w:val="24"/>
        </w:rPr>
        <w:softHyphen/>
        <w:t>ласти</w:t>
      </w:r>
      <w:r w:rsidRPr="006B6D4C">
        <w:rPr>
          <w:rFonts w:ascii="Times New Roman" w:hAnsi="Times New Roman"/>
          <w:sz w:val="24"/>
          <w:szCs w:val="24"/>
        </w:rPr>
        <w:t xml:space="preserve"> (различных предметных областей) понимается как раз</w:t>
      </w:r>
      <w:r w:rsidRPr="006B6D4C">
        <w:rPr>
          <w:rFonts w:ascii="Times New Roman" w:hAnsi="Times New Roman"/>
          <w:sz w:val="24"/>
          <w:szCs w:val="24"/>
        </w:rPr>
        <w:softHyphen/>
        <w:t>биение средств ИКТ на типы по определенному(ым) призна- ку(ам) и соотнесение каждого конкретного типа(ов) средств ИКТ с определенным(и) видом(ами) учебной деятельности по освоению содержательных линий изучения данной предмет</w:t>
      </w:r>
      <w:r w:rsidRPr="006B6D4C">
        <w:rPr>
          <w:rFonts w:ascii="Times New Roman" w:hAnsi="Times New Roman"/>
          <w:sz w:val="24"/>
          <w:szCs w:val="24"/>
        </w:rPr>
        <w:softHyphen/>
        <w:t>ной области с их использованием. При этом предполагается формирование у обучаемого определенных подходов к осу</w:t>
      </w:r>
      <w:r w:rsidRPr="006B6D4C">
        <w:rPr>
          <w:rFonts w:ascii="Times New Roman" w:hAnsi="Times New Roman"/>
          <w:sz w:val="24"/>
          <w:szCs w:val="24"/>
        </w:rPr>
        <w:softHyphen/>
        <w:t>ществлению учебной деятельности с использованием средств ИКТ в аспектах, отражающих особенности данного конкрет</w:t>
      </w:r>
      <w:r w:rsidRPr="006B6D4C">
        <w:rPr>
          <w:rFonts w:ascii="Times New Roman" w:hAnsi="Times New Roman"/>
          <w:sz w:val="24"/>
          <w:szCs w:val="24"/>
        </w:rPr>
        <w:softHyphen/>
        <w:t>ного общеобразовательного/учебного предмета (предметной области/предметных областей).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8"/>
          <w:rFonts w:ascii="Times New Roman" w:hAnsi="Times New Roman" w:cs="Times New Roman"/>
          <w:sz w:val="24"/>
          <w:szCs w:val="24"/>
        </w:rPr>
        <w:t>Распределенный информационный ресурс образовательного назначения</w:t>
      </w:r>
      <w:r w:rsidRPr="006B6D4C">
        <w:rPr>
          <w:rFonts w:ascii="Times New Roman" w:hAnsi="Times New Roman"/>
          <w:sz w:val="24"/>
          <w:szCs w:val="24"/>
        </w:rPr>
        <w:t xml:space="preserve"> — совокупность научно-педагогической, учебно-методической, хрестоматийной, нормативно-инструк</w:t>
      </w:r>
      <w:r w:rsidRPr="006B6D4C">
        <w:rPr>
          <w:rFonts w:ascii="Times New Roman" w:hAnsi="Times New Roman"/>
          <w:sz w:val="24"/>
          <w:szCs w:val="24"/>
        </w:rPr>
        <w:softHyphen/>
        <w:t>тивной, технической, организационной информации, про</w:t>
      </w:r>
      <w:r w:rsidRPr="006B6D4C">
        <w:rPr>
          <w:rFonts w:ascii="Times New Roman" w:hAnsi="Times New Roman"/>
          <w:sz w:val="24"/>
          <w:szCs w:val="24"/>
        </w:rPr>
        <w:softHyphen/>
        <w:t>граммных средств и систем образовательного назначения, представленных в формате, обеспечивающем их технико- технологическую поддержку в локальных и глобальной сетях и хранящихся на различных серверах.</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Редактор</w:t>
      </w:r>
      <w:r w:rsidRPr="006B6D4C">
        <w:rPr>
          <w:rFonts w:ascii="Times New Roman" w:hAnsi="Times New Roman"/>
          <w:sz w:val="24"/>
          <w:szCs w:val="24"/>
        </w:rPr>
        <w:t xml:space="preserve"> — электронная среда, объединяющая инструменты, позв</w:t>
      </w:r>
      <w:r w:rsidR="00455F0E">
        <w:rPr>
          <w:rFonts w:ascii="Times New Roman" w:hAnsi="Times New Roman"/>
          <w:sz w:val="24"/>
          <w:szCs w:val="24"/>
          <w:lang w:val="ru-RU"/>
        </w:rPr>
        <w:t>о</w:t>
      </w:r>
      <w:r w:rsidRPr="006B6D4C">
        <w:rPr>
          <w:rFonts w:ascii="Times New Roman" w:hAnsi="Times New Roman"/>
          <w:sz w:val="24"/>
          <w:szCs w:val="24"/>
        </w:rPr>
        <w:t>ляющие создавать, изменять, соединять, разделять, удалять, хранить, визуализировать и производить другие ви</w:t>
      </w:r>
      <w:r w:rsidRPr="006B6D4C">
        <w:rPr>
          <w:rFonts w:ascii="Times New Roman" w:hAnsi="Times New Roman"/>
          <w:sz w:val="24"/>
          <w:szCs w:val="24"/>
        </w:rPr>
        <w:softHyphen/>
        <w:t>ды обработки объектов виртуального мира. Распространены редакторы текста, графики, видео-, анимационного и фото</w:t>
      </w:r>
      <w:r w:rsidRPr="006B6D4C">
        <w:rPr>
          <w:rFonts w:ascii="Times New Roman" w:hAnsi="Times New Roman"/>
          <w:sz w:val="24"/>
          <w:szCs w:val="24"/>
        </w:rPr>
        <w:softHyphen/>
        <w:t>изображения, звука, музыки, гипермедиа.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Рейтинг</w:t>
      </w:r>
      <w:r w:rsidRPr="006B6D4C">
        <w:rPr>
          <w:rFonts w:ascii="Times New Roman" w:hAnsi="Times New Roman"/>
          <w:sz w:val="24"/>
          <w:szCs w:val="24"/>
        </w:rPr>
        <w:t xml:space="preserve"> — субъективная оценка какого-либо явления по заданной шкале.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Сайт</w:t>
      </w:r>
      <w:r w:rsidRPr="006B6D4C">
        <w:rPr>
          <w:rFonts w:ascii="Times New Roman" w:hAnsi="Times New Roman"/>
          <w:sz w:val="24"/>
          <w:szCs w:val="24"/>
        </w:rPr>
        <w:t xml:space="preserve"> — набор </w:t>
      </w:r>
      <w:r w:rsidR="00BB7932">
        <w:rPr>
          <w:rFonts w:ascii="Times New Roman" w:hAnsi="Times New Roman"/>
          <w:sz w:val="24"/>
          <w:szCs w:val="24"/>
          <w:lang w:val="en-US"/>
        </w:rPr>
        <w:t>Web</w:t>
      </w:r>
      <w:r w:rsidR="00BB7932" w:rsidRPr="00BB7932">
        <w:rPr>
          <w:rFonts w:ascii="Times New Roman" w:hAnsi="Times New Roman"/>
          <w:sz w:val="24"/>
          <w:szCs w:val="24"/>
          <w:lang w:val="ru-RU"/>
        </w:rPr>
        <w:t>-</w:t>
      </w:r>
      <w:r w:rsidRPr="006B6D4C">
        <w:rPr>
          <w:rFonts w:ascii="Times New Roman" w:hAnsi="Times New Roman"/>
          <w:sz w:val="24"/>
          <w:szCs w:val="24"/>
        </w:rPr>
        <w:t>страниц, составляющих единое целое (посвященных какой-либо одной тематике, либо принадлежа</w:t>
      </w:r>
      <w:r w:rsidRPr="006B6D4C">
        <w:rPr>
          <w:rFonts w:ascii="Times New Roman" w:hAnsi="Times New Roman"/>
          <w:sz w:val="24"/>
          <w:szCs w:val="24"/>
        </w:rPr>
        <w:softHyphen/>
        <w:t>щих одному и тому же автору), как правило, размещенных на одном и том же сервере, имеющих одно и то же доменное имя и связанных между собой перекрестными ссылками.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Санитарные правила и нормы</w:t>
      </w:r>
      <w:r w:rsidRPr="006B6D4C">
        <w:rPr>
          <w:rFonts w:ascii="Times New Roman" w:hAnsi="Times New Roman"/>
          <w:sz w:val="24"/>
          <w:szCs w:val="24"/>
        </w:rPr>
        <w:t xml:space="preserve"> — свод нормативной доку</w:t>
      </w:r>
      <w:r w:rsidRPr="006B6D4C">
        <w:rPr>
          <w:rFonts w:ascii="Times New Roman" w:hAnsi="Times New Roman"/>
          <w:sz w:val="24"/>
          <w:szCs w:val="24"/>
        </w:rPr>
        <w:softHyphen/>
        <w:t>ментации по обеспечению безопасного применения элементов компьютерной техники и прочих компонентов информацион</w:t>
      </w:r>
      <w:r w:rsidRPr="006B6D4C">
        <w:rPr>
          <w:rFonts w:ascii="Times New Roman" w:hAnsi="Times New Roman"/>
          <w:sz w:val="24"/>
          <w:szCs w:val="24"/>
        </w:rPr>
        <w:softHyphen/>
        <w:t>ного обеспечения человека.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Сертификат соответствия</w:t>
      </w:r>
      <w:r w:rsidR="00BB7932">
        <w:rPr>
          <w:rFonts w:ascii="Times New Roman" w:hAnsi="Times New Roman"/>
          <w:sz w:val="24"/>
          <w:szCs w:val="24"/>
        </w:rPr>
        <w:t xml:space="preserve"> — документ, выданный по прави</w:t>
      </w:r>
      <w:r w:rsidRPr="006B6D4C">
        <w:rPr>
          <w:rFonts w:ascii="Times New Roman" w:hAnsi="Times New Roman"/>
          <w:sz w:val="24"/>
          <w:szCs w:val="24"/>
        </w:rPr>
        <w:t>лам системы сертификации для подтверждения соответствия сертифицированной продукции (системы обеспечения качест</w:t>
      </w:r>
      <w:r w:rsidRPr="006B6D4C">
        <w:rPr>
          <w:rFonts w:ascii="Times New Roman" w:hAnsi="Times New Roman"/>
          <w:sz w:val="24"/>
          <w:szCs w:val="24"/>
        </w:rPr>
        <w:softHyphen/>
        <w:t>ва продукции или услуги) установленным требованиям (техническим условиям).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Синхронная передача данных</w:t>
      </w:r>
      <w:r w:rsidRPr="006B6D4C">
        <w:rPr>
          <w:rFonts w:ascii="Times New Roman" w:hAnsi="Times New Roman"/>
          <w:sz w:val="24"/>
          <w:szCs w:val="24"/>
        </w:rPr>
        <w:t xml:space="preserve"> — способ осуществления информационного обмена в реальном времени.</w:t>
      </w:r>
    </w:p>
    <w:p w:rsidR="005123EE" w:rsidRPr="00BB7932" w:rsidRDefault="005123EE" w:rsidP="00BB7932">
      <w:pPr>
        <w:pStyle w:val="10"/>
        <w:keepNext/>
        <w:keepLines/>
        <w:shd w:val="clear" w:color="auto" w:fill="auto"/>
        <w:spacing w:after="0" w:line="240" w:lineRule="auto"/>
        <w:ind w:firstLine="567"/>
        <w:jc w:val="both"/>
        <w:rPr>
          <w:rFonts w:ascii="Times New Roman" w:hAnsi="Times New Roman"/>
          <w:b w:val="0"/>
          <w:sz w:val="24"/>
          <w:szCs w:val="24"/>
        </w:rPr>
      </w:pPr>
      <w:r w:rsidRPr="006B6D4C">
        <w:rPr>
          <w:rFonts w:ascii="Times New Roman" w:hAnsi="Times New Roman"/>
          <w:sz w:val="24"/>
          <w:szCs w:val="24"/>
        </w:rPr>
        <w:t>Система автоматизированного проектирования (САПР) —</w:t>
      </w:r>
      <w:r w:rsidR="00BB7932">
        <w:rPr>
          <w:rFonts w:ascii="Times New Roman" w:hAnsi="Times New Roman"/>
          <w:sz w:val="24"/>
          <w:szCs w:val="24"/>
          <w:lang w:val="ru-RU"/>
        </w:rPr>
        <w:t xml:space="preserve"> </w:t>
      </w:r>
      <w:r w:rsidRPr="00BB7932">
        <w:rPr>
          <w:rFonts w:ascii="Times New Roman" w:hAnsi="Times New Roman"/>
          <w:b w:val="0"/>
          <w:sz w:val="24"/>
          <w:szCs w:val="24"/>
        </w:rPr>
        <w:t>комплекс технических и программных средств, позволяющих создавать всю необходимую конструкторскую и технологиче</w:t>
      </w:r>
      <w:r w:rsidRPr="00BB7932">
        <w:rPr>
          <w:rFonts w:ascii="Times New Roman" w:hAnsi="Times New Roman"/>
          <w:b w:val="0"/>
          <w:sz w:val="24"/>
          <w:szCs w:val="24"/>
        </w:rPr>
        <w:softHyphen/>
        <w:t>скую документацию на отдельные изделия, здания и сооружения. Одна из самых распространенных САПР на базе персонального компьютера —</w:t>
      </w:r>
      <w:r w:rsidRPr="00BB7932">
        <w:rPr>
          <w:rStyle w:val="15"/>
          <w:rFonts w:ascii="Times New Roman" w:hAnsi="Times New Roman" w:cs="Times New Roman"/>
          <w:b w:val="0"/>
          <w:sz w:val="24"/>
          <w:szCs w:val="24"/>
          <w:lang w:val="ru-RU"/>
        </w:rPr>
        <w:t xml:space="preserve"> </w:t>
      </w:r>
      <w:r w:rsidRPr="00BB7932">
        <w:rPr>
          <w:rStyle w:val="15"/>
          <w:rFonts w:ascii="Times New Roman" w:hAnsi="Times New Roman" w:cs="Times New Roman"/>
          <w:b w:val="0"/>
          <w:sz w:val="24"/>
          <w:szCs w:val="24"/>
        </w:rPr>
        <w:t>AutoCAD</w:t>
      </w:r>
      <w:r w:rsidRPr="00BB7932">
        <w:rPr>
          <w:rStyle w:val="15"/>
          <w:rFonts w:ascii="Times New Roman" w:hAnsi="Times New Roman" w:cs="Times New Roman"/>
          <w:b w:val="0"/>
          <w:sz w:val="24"/>
          <w:szCs w:val="24"/>
          <w:lang w:val="ru-RU"/>
        </w:rPr>
        <w:t>.</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Система компьютерной графики</w:t>
      </w:r>
      <w:r w:rsidRPr="006B6D4C">
        <w:rPr>
          <w:rFonts w:ascii="Times New Roman" w:hAnsi="Times New Roman"/>
          <w:sz w:val="24"/>
          <w:szCs w:val="24"/>
        </w:rPr>
        <w:t xml:space="preserve"> — система, обеспечивающая создание, хранение и обработку компьютерных моделей геометрических объектов и их графических изображений.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7"/>
          <w:rFonts w:ascii="Times New Roman" w:hAnsi="Times New Roman" w:cs="Times New Roman"/>
          <w:sz w:val="24"/>
          <w:szCs w:val="24"/>
        </w:rPr>
        <w:t>Система непрерывной профессиональной подготовки учителей в области использования средств ИКТ</w:t>
      </w:r>
      <w:r w:rsidRPr="006B6D4C">
        <w:rPr>
          <w:rFonts w:ascii="Times New Roman" w:hAnsi="Times New Roman"/>
          <w:sz w:val="24"/>
          <w:szCs w:val="24"/>
        </w:rPr>
        <w:t xml:space="preserve"> — это суммативная образовательная система, включающая цели, содержание, средства, формы и методы обучения, воспитания и раз</w:t>
      </w:r>
      <w:r w:rsidRPr="006B6D4C">
        <w:rPr>
          <w:rFonts w:ascii="Times New Roman" w:hAnsi="Times New Roman"/>
          <w:sz w:val="24"/>
          <w:szCs w:val="24"/>
        </w:rPr>
        <w:softHyphen/>
        <w:t>вития школьников, студентов, учителей на этапах допрофессионального, базового профессионального и после- профессионального образования, включая самосовершенствование личности.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6"/>
          <w:rFonts w:ascii="Times New Roman" w:hAnsi="Times New Roman" w:cs="Times New Roman"/>
          <w:sz w:val="24"/>
          <w:szCs w:val="24"/>
        </w:rPr>
        <w:t>Система средств обучения (ССО), в состав которой входят средства обучения, функционирующие на базе средства ИКТ (ССО на базе ИКТ),</w:t>
      </w:r>
      <w:r w:rsidRPr="006B6D4C">
        <w:rPr>
          <w:rFonts w:ascii="Times New Roman" w:hAnsi="Times New Roman"/>
          <w:sz w:val="24"/>
          <w:szCs w:val="24"/>
        </w:rPr>
        <w:t xml:space="preserve"> — совокупность взаимосвязанных и взаимо</w:t>
      </w:r>
      <w:r w:rsidRPr="006B6D4C">
        <w:rPr>
          <w:rFonts w:ascii="Times New Roman" w:hAnsi="Times New Roman"/>
          <w:sz w:val="24"/>
          <w:szCs w:val="24"/>
        </w:rPr>
        <w:softHyphen/>
        <w:t>действующих (в рамках методики их использования) элементов и (или) компонентов системы, образующих определенную цело</w:t>
      </w:r>
      <w:r w:rsidRPr="006B6D4C">
        <w:rPr>
          <w:rFonts w:ascii="Times New Roman" w:hAnsi="Times New Roman"/>
          <w:sz w:val="24"/>
          <w:szCs w:val="24"/>
        </w:rPr>
        <w:softHyphen/>
        <w:t>стность, единство.</w:t>
      </w:r>
      <w:r w:rsidRPr="006B6D4C">
        <w:rPr>
          <w:rStyle w:val="141"/>
          <w:rFonts w:ascii="Times New Roman" w:hAnsi="Times New Roman" w:cs="Times New Roman"/>
          <w:sz w:val="24"/>
          <w:szCs w:val="24"/>
        </w:rPr>
        <w:t xml:space="preserve"> Компонент ССО</w:t>
      </w:r>
      <w:r w:rsidRPr="006B6D4C">
        <w:rPr>
          <w:rFonts w:ascii="Times New Roman" w:hAnsi="Times New Roman"/>
          <w:sz w:val="24"/>
          <w:szCs w:val="24"/>
        </w:rPr>
        <w:t xml:space="preserve"> — составная часть ССО, наполняемая предметным содержанием;</w:t>
      </w:r>
      <w:r w:rsidRPr="006B6D4C">
        <w:rPr>
          <w:rStyle w:val="141"/>
          <w:rFonts w:ascii="Times New Roman" w:hAnsi="Times New Roman" w:cs="Times New Roman"/>
          <w:sz w:val="24"/>
          <w:szCs w:val="24"/>
        </w:rPr>
        <w:t xml:space="preserve"> элемент ССО — </w:t>
      </w:r>
      <w:r w:rsidRPr="006B6D4C">
        <w:rPr>
          <w:rFonts w:ascii="Times New Roman" w:hAnsi="Times New Roman"/>
          <w:sz w:val="24"/>
          <w:szCs w:val="24"/>
        </w:rPr>
        <w:t>составная часть ССО, инвариантная относительно наполн</w:t>
      </w:r>
      <w:r w:rsidR="00BB7932">
        <w:rPr>
          <w:rFonts w:ascii="Times New Roman" w:hAnsi="Times New Roman"/>
          <w:sz w:val="24"/>
          <w:szCs w:val="24"/>
          <w:lang w:val="ru-RU"/>
        </w:rPr>
        <w:t>е</w:t>
      </w:r>
      <w:r w:rsidRPr="006B6D4C">
        <w:rPr>
          <w:rFonts w:ascii="Times New Roman" w:hAnsi="Times New Roman"/>
          <w:sz w:val="24"/>
          <w:szCs w:val="24"/>
        </w:rPr>
        <w:t>ния.</w:t>
      </w:r>
      <w:r w:rsidRPr="006B6D4C">
        <w:rPr>
          <w:rStyle w:val="141"/>
          <w:rFonts w:ascii="Times New Roman" w:hAnsi="Times New Roman" w:cs="Times New Roman"/>
          <w:sz w:val="24"/>
          <w:szCs w:val="24"/>
        </w:rPr>
        <w:t xml:space="preserve"> Состав системы ССО:</w:t>
      </w:r>
      <w:r w:rsidRPr="006B6D4C">
        <w:rPr>
          <w:rFonts w:ascii="Times New Roman" w:hAnsi="Times New Roman"/>
          <w:sz w:val="24"/>
          <w:szCs w:val="24"/>
        </w:rPr>
        <w:t xml:space="preserve"> средства обучения, предназначенные для поддержки процесса преподавания учебного пред</w:t>
      </w:r>
      <w:r w:rsidRPr="006B6D4C">
        <w:rPr>
          <w:rFonts w:ascii="Times New Roman" w:hAnsi="Times New Roman"/>
          <w:sz w:val="24"/>
          <w:szCs w:val="24"/>
        </w:rPr>
        <w:softHyphen/>
        <w:t>мета (курса), включающие программно-методическое обеспечение; объектно-ориентированные программные системы, предназначенные для формирования информационной культуры; учебное, демонстрационное оборудование, сопрягаемое с ЭВМ, позволяющее обучаемому реализовывать спектр возможностей информационных технологий (управлять реаль</w:t>
      </w:r>
      <w:r w:rsidRPr="006B6D4C">
        <w:rPr>
          <w:rFonts w:ascii="Times New Roman" w:hAnsi="Times New Roman"/>
          <w:sz w:val="24"/>
          <w:szCs w:val="24"/>
        </w:rPr>
        <w:softHyphen/>
        <w:t>ными объектами, осуществлять ввод и манипуляцию тексто</w:t>
      </w:r>
      <w:r w:rsidRPr="006B6D4C">
        <w:rPr>
          <w:rFonts w:ascii="Times New Roman" w:hAnsi="Times New Roman"/>
          <w:sz w:val="24"/>
          <w:szCs w:val="24"/>
        </w:rPr>
        <w:softHyphen/>
        <w:t>вой и графической информацией, получать и использовать в учебных целях информацию о регулируемом физическом па</w:t>
      </w:r>
      <w:r w:rsidRPr="006B6D4C">
        <w:rPr>
          <w:rFonts w:ascii="Times New Roman" w:hAnsi="Times New Roman"/>
          <w:sz w:val="24"/>
          <w:szCs w:val="24"/>
        </w:rPr>
        <w:softHyphen/>
        <w:t>раметре или процессе); системы искусственного интеллекта, предназначенные для организации процесса самообучения; предметно-ориентированные среды обучающего и развиваю</w:t>
      </w:r>
      <w:r w:rsidRPr="006B6D4C">
        <w:rPr>
          <w:rFonts w:ascii="Times New Roman" w:hAnsi="Times New Roman"/>
          <w:sz w:val="24"/>
          <w:szCs w:val="24"/>
        </w:rPr>
        <w:softHyphen/>
        <w:t>щего назначения.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6"/>
          <w:rFonts w:ascii="Times New Roman" w:hAnsi="Times New Roman" w:cs="Times New Roman"/>
          <w:sz w:val="24"/>
          <w:szCs w:val="24"/>
        </w:rPr>
        <w:t>Система тестового педагогического контроля знаний, умений и навыков</w:t>
      </w:r>
      <w:r w:rsidRPr="006B6D4C">
        <w:rPr>
          <w:rFonts w:ascii="Times New Roman" w:hAnsi="Times New Roman"/>
          <w:sz w:val="24"/>
          <w:szCs w:val="24"/>
        </w:rPr>
        <w:t xml:space="preserve"> — совокупность педагогических, методиче</w:t>
      </w:r>
      <w:r w:rsidRPr="006B6D4C">
        <w:rPr>
          <w:rFonts w:ascii="Times New Roman" w:hAnsi="Times New Roman"/>
          <w:sz w:val="24"/>
          <w:szCs w:val="24"/>
        </w:rPr>
        <w:softHyphen/>
        <w:t>ских, технических, организационных и кадровых ресурсов, задействованных в педагогическом тестовом контроле.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6"/>
          <w:rFonts w:ascii="Times New Roman" w:hAnsi="Times New Roman" w:cs="Times New Roman"/>
          <w:sz w:val="24"/>
          <w:szCs w:val="24"/>
        </w:rPr>
        <w:t>Система управления базами данных (СУБД)</w:t>
      </w:r>
      <w:r w:rsidRPr="006B6D4C">
        <w:rPr>
          <w:rFonts w:ascii="Times New Roman" w:hAnsi="Times New Roman"/>
          <w:sz w:val="24"/>
          <w:szCs w:val="24"/>
        </w:rPr>
        <w:t xml:space="preserve"> — совокуп</w:t>
      </w:r>
      <w:r w:rsidRPr="006B6D4C">
        <w:rPr>
          <w:rFonts w:ascii="Times New Roman" w:hAnsi="Times New Roman"/>
          <w:sz w:val="24"/>
          <w:szCs w:val="24"/>
        </w:rPr>
        <w:softHyphen/>
        <w:t>ность программных средств, обеспечивающая возможность создания базы данных (БД), доступа к данным и управления базой данных. В состав СУБД входят: язык программирова</w:t>
      </w:r>
      <w:r w:rsidRPr="006B6D4C">
        <w:rPr>
          <w:rFonts w:ascii="Times New Roman" w:hAnsi="Times New Roman"/>
          <w:sz w:val="24"/>
          <w:szCs w:val="24"/>
        </w:rPr>
        <w:softHyphen/>
        <w:t>ния, генераторы программ, генераторы отчетов.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6"/>
          <w:rFonts w:ascii="Times New Roman" w:hAnsi="Times New Roman" w:cs="Times New Roman"/>
          <w:sz w:val="24"/>
          <w:szCs w:val="24"/>
        </w:rPr>
        <w:t>Системное программное обеспечение</w:t>
      </w:r>
      <w:r w:rsidRPr="006B6D4C">
        <w:rPr>
          <w:rFonts w:ascii="Times New Roman" w:hAnsi="Times New Roman"/>
          <w:sz w:val="24"/>
          <w:szCs w:val="24"/>
        </w:rPr>
        <w:t xml:space="preserve"> предназначено для контроля и управления ресурсами вычислительного комплек</w:t>
      </w:r>
      <w:r w:rsidRPr="006B6D4C">
        <w:rPr>
          <w:rFonts w:ascii="Times New Roman" w:hAnsi="Times New Roman"/>
          <w:sz w:val="24"/>
          <w:szCs w:val="24"/>
        </w:rPr>
        <w:softHyphen/>
        <w:t>са, включая периферийное оборудование, а также для осу</w:t>
      </w:r>
      <w:r w:rsidRPr="006B6D4C">
        <w:rPr>
          <w:rFonts w:ascii="Times New Roman" w:hAnsi="Times New Roman"/>
          <w:sz w:val="24"/>
          <w:szCs w:val="24"/>
        </w:rPr>
        <w:softHyphen/>
        <w:t>ществления доступа к ним со стороны прикладных программ и непосредственно со стороны пользователя.</w:t>
      </w:r>
      <w:r w:rsidRPr="006B6D4C">
        <w:rPr>
          <w:rStyle w:val="141"/>
          <w:rFonts w:ascii="Times New Roman" w:hAnsi="Times New Roman" w:cs="Times New Roman"/>
          <w:sz w:val="24"/>
          <w:szCs w:val="24"/>
        </w:rPr>
        <w:t xml:space="preserve"> К системному программному обеспечению относятся</w:t>
      </w:r>
      <w:r w:rsidRPr="006B6D4C">
        <w:rPr>
          <w:rFonts w:ascii="Times New Roman" w:hAnsi="Times New Roman"/>
          <w:sz w:val="24"/>
          <w:szCs w:val="24"/>
        </w:rPr>
        <w:t>: операционные системы*» операционные оболочки, сетевое программное обеспечение, антивирусные средства, средства резервного копиро</w:t>
      </w:r>
      <w:r w:rsidRPr="006B6D4C">
        <w:rPr>
          <w:rFonts w:ascii="Times New Roman" w:hAnsi="Times New Roman"/>
          <w:sz w:val="24"/>
          <w:szCs w:val="24"/>
        </w:rPr>
        <w:softHyphen/>
        <w:t>вания и восстановления информации, ряд специализирован</w:t>
      </w:r>
      <w:r w:rsidRPr="006B6D4C">
        <w:rPr>
          <w:rFonts w:ascii="Times New Roman" w:hAnsi="Times New Roman"/>
          <w:sz w:val="24"/>
          <w:szCs w:val="24"/>
        </w:rPr>
        <w:softHyphen/>
        <w:t>ных программ (утилиты), расширяющих возможности опера</w:t>
      </w:r>
      <w:r w:rsidRPr="006B6D4C">
        <w:rPr>
          <w:rFonts w:ascii="Times New Roman" w:hAnsi="Times New Roman"/>
          <w:sz w:val="24"/>
          <w:szCs w:val="24"/>
        </w:rPr>
        <w:softHyphen/>
        <w:t>ционной системы и/или операционной оболочки.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5"/>
          <w:rFonts w:ascii="Times New Roman" w:hAnsi="Times New Roman" w:cs="Times New Roman"/>
          <w:sz w:val="24"/>
          <w:szCs w:val="24"/>
        </w:rPr>
        <w:t>Содержание информационных потоков</w:t>
      </w:r>
      <w:r w:rsidRPr="006B6D4C">
        <w:rPr>
          <w:rFonts w:ascii="Times New Roman" w:hAnsi="Times New Roman"/>
          <w:sz w:val="24"/>
          <w:szCs w:val="24"/>
        </w:rPr>
        <w:t xml:space="preserve"> — это содержание различных видов научно-педагогических, учебно-методических, информационных, инструктивно-организационных, нормативных, технических и других материалов, представленных в электронном виде.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5"/>
          <w:rFonts w:ascii="Times New Roman" w:hAnsi="Times New Roman" w:cs="Times New Roman"/>
          <w:sz w:val="24"/>
          <w:szCs w:val="24"/>
        </w:rPr>
        <w:t>Списки почтовой рассылки (</w:t>
      </w:r>
      <w:r w:rsidRPr="006B6D4C">
        <w:rPr>
          <w:rStyle w:val="100"/>
          <w:rFonts w:ascii="Times New Roman" w:hAnsi="Times New Roman" w:cs="Times New Roman"/>
          <w:sz w:val="24"/>
          <w:szCs w:val="24"/>
        </w:rPr>
        <w:t>mailing lists, MailList)</w:t>
      </w:r>
      <w:r w:rsidRPr="006B6D4C">
        <w:rPr>
          <w:rFonts w:ascii="Times New Roman" w:hAnsi="Times New Roman"/>
          <w:sz w:val="24"/>
          <w:szCs w:val="24"/>
          <w:lang w:eastAsia="en-US"/>
        </w:rPr>
        <w:t xml:space="preserve"> </w:t>
      </w:r>
      <w:r w:rsidRPr="006B6D4C">
        <w:rPr>
          <w:rFonts w:ascii="Times New Roman" w:hAnsi="Times New Roman"/>
          <w:sz w:val="24"/>
          <w:szCs w:val="24"/>
        </w:rPr>
        <w:t>— служба автоматизированной рассылки электронной почты всем адре</w:t>
      </w:r>
      <w:r w:rsidRPr="006B6D4C">
        <w:rPr>
          <w:rFonts w:ascii="Times New Roman" w:hAnsi="Times New Roman"/>
          <w:sz w:val="24"/>
          <w:szCs w:val="24"/>
        </w:rPr>
        <w:softHyphen/>
        <w:t>сатам, зарегистрированным в данном списке (аналог телекон</w:t>
      </w:r>
      <w:r w:rsidRPr="006B6D4C">
        <w:rPr>
          <w:rFonts w:ascii="Times New Roman" w:hAnsi="Times New Roman"/>
          <w:sz w:val="24"/>
          <w:szCs w:val="24"/>
        </w:rPr>
        <w:softHyphen/>
        <w:t>ференции</w:t>
      </w:r>
      <w:r w:rsidRPr="006B6D4C">
        <w:rPr>
          <w:rStyle w:val="131"/>
          <w:rFonts w:ascii="Times New Roman" w:hAnsi="Times New Roman" w:cs="Times New Roman"/>
          <w:sz w:val="24"/>
          <w:szCs w:val="24"/>
        </w:rPr>
        <w:t xml:space="preserve"> </w:t>
      </w:r>
      <w:r w:rsidRPr="006B6D4C">
        <w:rPr>
          <w:rStyle w:val="131"/>
          <w:rFonts w:ascii="Times New Roman" w:hAnsi="Times New Roman" w:cs="Times New Roman"/>
          <w:sz w:val="24"/>
          <w:szCs w:val="24"/>
          <w:lang w:val="en-US" w:eastAsia="en-US"/>
        </w:rPr>
        <w:t>USENET</w:t>
      </w:r>
      <w:r w:rsidRPr="006B6D4C">
        <w:rPr>
          <w:rStyle w:val="131"/>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Как правило,</w:t>
      </w:r>
      <w:r w:rsidRPr="006B6D4C">
        <w:rPr>
          <w:rStyle w:val="131"/>
          <w:rFonts w:ascii="Times New Roman" w:hAnsi="Times New Roman" w:cs="Times New Roman"/>
          <w:sz w:val="24"/>
          <w:szCs w:val="24"/>
        </w:rPr>
        <w:t xml:space="preserve"> </w:t>
      </w:r>
      <w:r w:rsidRPr="006B6D4C">
        <w:rPr>
          <w:rStyle w:val="131"/>
          <w:rFonts w:ascii="Times New Roman" w:hAnsi="Times New Roman" w:cs="Times New Roman"/>
          <w:sz w:val="24"/>
          <w:szCs w:val="24"/>
          <w:lang w:val="en-US" w:eastAsia="en-US"/>
        </w:rPr>
        <w:t>MailList</w:t>
      </w:r>
      <w:r w:rsidRPr="006B6D4C">
        <w:rPr>
          <w:rFonts w:ascii="Times New Roman" w:hAnsi="Times New Roman"/>
          <w:sz w:val="24"/>
          <w:szCs w:val="24"/>
          <w:lang w:eastAsia="en-US"/>
        </w:rPr>
        <w:t xml:space="preserve"> </w:t>
      </w:r>
      <w:r w:rsidRPr="006B6D4C">
        <w:rPr>
          <w:rFonts w:ascii="Times New Roman" w:hAnsi="Times New Roman"/>
          <w:sz w:val="24"/>
          <w:szCs w:val="24"/>
        </w:rPr>
        <w:t>представляет собой БД почтовых адресов и программу обработки, осуществ</w:t>
      </w:r>
      <w:r w:rsidRPr="006B6D4C">
        <w:rPr>
          <w:rFonts w:ascii="Times New Roman" w:hAnsi="Times New Roman"/>
          <w:sz w:val="24"/>
          <w:szCs w:val="24"/>
        </w:rPr>
        <w:softHyphen/>
        <w:t>ляющую автоматическое дублирование по всем этим адресам письма, отправленного кем-либо из зарегистрированных в данном списке адресатов по определенному адресу («корнево</w:t>
      </w:r>
      <w:r w:rsidRPr="006B6D4C">
        <w:rPr>
          <w:rFonts w:ascii="Times New Roman" w:hAnsi="Times New Roman"/>
          <w:sz w:val="24"/>
          <w:szCs w:val="24"/>
        </w:rPr>
        <w:softHyphen/>
        <w:t>му» адресу данного списка рассылки). Позволяют пользовате</w:t>
      </w:r>
      <w:r w:rsidRPr="006B6D4C">
        <w:rPr>
          <w:rFonts w:ascii="Times New Roman" w:hAnsi="Times New Roman"/>
          <w:sz w:val="24"/>
          <w:szCs w:val="24"/>
        </w:rPr>
        <w:softHyphen/>
        <w:t>лю средствами глобальной информационной среды (абоненту) регулярно получать интересующую его информацию в свой электронный почтовый ящик.</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5"/>
          <w:rFonts w:ascii="Times New Roman" w:hAnsi="Times New Roman" w:cs="Times New Roman"/>
          <w:sz w:val="24"/>
          <w:szCs w:val="24"/>
        </w:rPr>
        <w:t>Средства информационных и коммуникационных технологий (средства ИКТ)</w:t>
      </w:r>
      <w:r w:rsidRPr="006B6D4C">
        <w:rPr>
          <w:rFonts w:ascii="Times New Roman" w:hAnsi="Times New Roman"/>
          <w:sz w:val="24"/>
          <w:szCs w:val="24"/>
        </w:rPr>
        <w:t xml:space="preserve"> —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w:t>
      </w:r>
      <w:r w:rsidRPr="006B6D4C">
        <w:rPr>
          <w:rFonts w:ascii="Times New Roman" w:hAnsi="Times New Roman"/>
          <w:sz w:val="24"/>
          <w:szCs w:val="24"/>
        </w:rPr>
        <w:softHyphen/>
        <w:t xml:space="preserve">ным ресурсам локальных и глобальных компьютерных сетей. </w:t>
      </w:r>
      <w:r w:rsidRPr="006B6D4C">
        <w:rPr>
          <w:rStyle w:val="131"/>
          <w:rFonts w:ascii="Times New Roman" w:hAnsi="Times New Roman" w:cs="Times New Roman"/>
          <w:sz w:val="24"/>
          <w:szCs w:val="24"/>
        </w:rPr>
        <w:t>К средствам ИКТ относятся:</w:t>
      </w:r>
      <w:r w:rsidRPr="006B6D4C">
        <w:rPr>
          <w:rFonts w:ascii="Times New Roman" w:hAnsi="Times New Roman"/>
          <w:sz w:val="24"/>
          <w:szCs w:val="24"/>
        </w:rPr>
        <w:t xml:space="preserve"> ЭВМ, ПЭВМ; комплекты терминального оборудования для ЭВМ всех классов, локальные вычислительные сети, устройства ввода-вывода информации, средства ввода и манипулирования текстовой и гра</w:t>
      </w:r>
      <w:r w:rsidRPr="006B6D4C">
        <w:rPr>
          <w:rFonts w:ascii="Times New Roman" w:hAnsi="Times New Roman"/>
          <w:sz w:val="24"/>
          <w:szCs w:val="24"/>
        </w:rPr>
        <w:softHyphen/>
        <w:t>фической информацией, средства архивного хранения больших объемов информации и другое периферийное оборудование современных ЭВМ; устройства для преобразо</w:t>
      </w:r>
      <w:r w:rsidRPr="006B6D4C">
        <w:rPr>
          <w:rFonts w:ascii="Times New Roman" w:hAnsi="Times New Roman"/>
          <w:sz w:val="24"/>
          <w:szCs w:val="24"/>
        </w:rPr>
        <w:softHyphen/>
        <w:t>вания данных из графической или звуковой форм представления данных в цифровую и обратно; средства и устройства манипулирования аудиовизуальной информацией (на базе технологий мультимедиа и «Виртуальная реальность»); системы искусственного интеллекта; системы машинной графи</w:t>
      </w:r>
      <w:r w:rsidRPr="006B6D4C">
        <w:rPr>
          <w:rFonts w:ascii="Times New Roman" w:hAnsi="Times New Roman"/>
          <w:sz w:val="24"/>
          <w:szCs w:val="24"/>
        </w:rPr>
        <w:softHyphen/>
        <w:t>ки, программные комплексы (языки программирования, трансляторы, компиляторы, операционные системы, пакеты прикладных программ и пр.) и др.; современные средства связи, обеспечивающие информационное взаимодействие пользователей как на локальном уровне (например, в рамках одной организации или нескольких организаций), так и глобальном (в рамках всемирной информационной сети Интер</w:t>
      </w:r>
      <w:r w:rsidRPr="006B6D4C">
        <w:rPr>
          <w:rFonts w:ascii="Times New Roman" w:hAnsi="Times New Roman"/>
          <w:sz w:val="24"/>
          <w:szCs w:val="24"/>
        </w:rPr>
        <w:softHyphen/>
        <w:t>нет).</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3"/>
          <w:rFonts w:ascii="Times New Roman" w:hAnsi="Times New Roman" w:cs="Times New Roman"/>
          <w:sz w:val="24"/>
          <w:szCs w:val="24"/>
        </w:rPr>
        <w:t>Средства информатизации и коммуникации (средства ИК) образовательного назначения</w:t>
      </w:r>
      <w:r w:rsidRPr="006B6D4C">
        <w:rPr>
          <w:rFonts w:ascii="Times New Roman" w:hAnsi="Times New Roman"/>
          <w:sz w:val="24"/>
          <w:szCs w:val="24"/>
        </w:rPr>
        <w:t xml:space="preserve"> — средства информационных и коммуникационных технологий, используемые вместе с учебно-методическими, нормативно-техническими и организационно-инструктивными материалами, обеспечивающими реализацию оптимальной технологии их педагогического ис</w:t>
      </w:r>
      <w:r w:rsidRPr="006B6D4C">
        <w:rPr>
          <w:rFonts w:ascii="Times New Roman" w:hAnsi="Times New Roman"/>
          <w:sz w:val="24"/>
          <w:szCs w:val="24"/>
        </w:rPr>
        <w:softHyphen/>
        <w:t>пользования.</w:t>
      </w:r>
      <w:r w:rsidRPr="006B6D4C">
        <w:rPr>
          <w:rStyle w:val="123"/>
          <w:rFonts w:ascii="Times New Roman" w:hAnsi="Times New Roman" w:cs="Times New Roman"/>
          <w:sz w:val="24"/>
          <w:szCs w:val="24"/>
        </w:rPr>
        <w:t xml:space="preserve"> Функциональные возможности средств ИКТ</w:t>
      </w:r>
      <w:r w:rsidRPr="006B6D4C">
        <w:rPr>
          <w:rFonts w:ascii="Times New Roman" w:hAnsi="Times New Roman"/>
          <w:sz w:val="24"/>
          <w:szCs w:val="24"/>
        </w:rPr>
        <w:t>: средства обеспечения коммуникаций на основе использования локальных и глобальных распределенных сетей ЭВМ; средства обработки информации при ведении делопроизводст</w:t>
      </w:r>
      <w:r w:rsidRPr="006B6D4C">
        <w:rPr>
          <w:rFonts w:ascii="Times New Roman" w:hAnsi="Times New Roman"/>
          <w:sz w:val="24"/>
          <w:szCs w:val="24"/>
        </w:rPr>
        <w:softHyphen/>
        <w:t>ва на основе использования автоматизированных рабочих мест (АРМ) и информатизированных рабочих мест (ИРМ); средства автоматизации принятия управленческих решений, использующие средства искусственного интеллекта.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3"/>
          <w:rFonts w:ascii="Times New Roman" w:hAnsi="Times New Roman" w:cs="Times New Roman"/>
          <w:sz w:val="24"/>
          <w:szCs w:val="24"/>
        </w:rPr>
        <w:t>Средства пространственного ввода и манипулирования текстовой и графической информацией</w:t>
      </w:r>
      <w:r w:rsidRPr="006B6D4C">
        <w:rPr>
          <w:rFonts w:ascii="Times New Roman" w:hAnsi="Times New Roman"/>
          <w:sz w:val="24"/>
          <w:szCs w:val="24"/>
        </w:rPr>
        <w:t xml:space="preserve"> (например, манипуля</w:t>
      </w:r>
      <w:r w:rsidRPr="006B6D4C">
        <w:rPr>
          <w:rFonts w:ascii="Times New Roman" w:hAnsi="Times New Roman"/>
          <w:sz w:val="24"/>
          <w:szCs w:val="24"/>
        </w:rPr>
        <w:softHyphen/>
        <w:t>торы типа «мышь», «джойстик», «световое перо», «графиче</w:t>
      </w:r>
      <w:r w:rsidRPr="006B6D4C">
        <w:rPr>
          <w:rFonts w:ascii="Times New Roman" w:hAnsi="Times New Roman"/>
          <w:sz w:val="24"/>
          <w:szCs w:val="24"/>
        </w:rPr>
        <w:softHyphen/>
        <w:t>ский планшет» и др.) управляют перемещением экранного курсора, придают работе за экраном манипуляционный характер. Педагогическая цель их использования состоит в сле</w:t>
      </w:r>
      <w:r w:rsidRPr="006B6D4C">
        <w:rPr>
          <w:rFonts w:ascii="Times New Roman" w:hAnsi="Times New Roman"/>
          <w:sz w:val="24"/>
          <w:szCs w:val="24"/>
        </w:rPr>
        <w:softHyphen/>
        <w:t>дующем: демонстрация возможностей аппаратных и программных средств по обеспечению комфортности работы пользова</w:t>
      </w:r>
      <w:r w:rsidRPr="006B6D4C">
        <w:rPr>
          <w:rFonts w:ascii="Times New Roman" w:hAnsi="Times New Roman"/>
          <w:sz w:val="24"/>
          <w:szCs w:val="24"/>
        </w:rPr>
        <w:softHyphen/>
        <w:t>теля в области передачи и обработки информации; изучение сущности процессов передачи и обработки информации в ЭВМ; использование разнообразных средств ввода (вывода) информации в ЭВМ при изучении учебных предметов, в частности художественно-графического цикла.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3"/>
          <w:rFonts w:ascii="Times New Roman" w:hAnsi="Times New Roman" w:cs="Times New Roman"/>
          <w:sz w:val="24"/>
          <w:szCs w:val="24"/>
        </w:rPr>
        <w:t>Стандартизация в области применения ИКТ в процессе изучения общеобразовательных предметов</w:t>
      </w:r>
      <w:r w:rsidRPr="006B6D4C">
        <w:rPr>
          <w:rFonts w:ascii="Times New Roman" w:hAnsi="Times New Roman"/>
          <w:sz w:val="24"/>
          <w:szCs w:val="24"/>
        </w:rPr>
        <w:t xml:space="preserve"> — установление в рамках организаций сферы общего среднего образования единых норм и требований, предъявляемых:</w:t>
      </w:r>
    </w:p>
    <w:p w:rsidR="005123EE" w:rsidRPr="006B6D4C" w:rsidRDefault="005123EE" w:rsidP="00D73997">
      <w:pPr>
        <w:pStyle w:val="a5"/>
        <w:numPr>
          <w:ilvl w:val="0"/>
          <w:numId w:val="51"/>
        </w:numPr>
        <w:shd w:val="clear" w:color="auto" w:fill="auto"/>
        <w:tabs>
          <w:tab w:val="left" w:pos="577"/>
          <w:tab w:val="left" w:pos="993"/>
        </w:tabs>
        <w:spacing w:before="0" w:line="240" w:lineRule="auto"/>
        <w:ind w:left="426" w:firstLine="141"/>
        <w:rPr>
          <w:rFonts w:ascii="Times New Roman" w:hAnsi="Times New Roman"/>
          <w:sz w:val="24"/>
          <w:szCs w:val="24"/>
        </w:rPr>
      </w:pPr>
      <w:r w:rsidRPr="006B6D4C">
        <w:rPr>
          <w:rFonts w:ascii="Times New Roman" w:hAnsi="Times New Roman"/>
          <w:sz w:val="24"/>
          <w:szCs w:val="24"/>
        </w:rPr>
        <w:t>к предоставлению (обеспечению) возможностей исполь</w:t>
      </w:r>
      <w:r w:rsidRPr="006B6D4C">
        <w:rPr>
          <w:rFonts w:ascii="Times New Roman" w:hAnsi="Times New Roman"/>
          <w:sz w:val="24"/>
          <w:szCs w:val="24"/>
        </w:rPr>
        <w:softHyphen/>
        <w:t>зования определенных видов средств ИКТ, используемых в процессе изучения конкретного общеобразовательного/учеб</w:t>
      </w:r>
      <w:r w:rsidRPr="006B6D4C">
        <w:rPr>
          <w:rFonts w:ascii="Times New Roman" w:hAnsi="Times New Roman"/>
          <w:sz w:val="24"/>
          <w:szCs w:val="24"/>
        </w:rPr>
        <w:softHyphen/>
        <w:t>ного предмета (предметной области);</w:t>
      </w:r>
    </w:p>
    <w:p w:rsidR="005123EE" w:rsidRPr="006B6D4C" w:rsidRDefault="005123EE" w:rsidP="00D73997">
      <w:pPr>
        <w:pStyle w:val="a5"/>
        <w:numPr>
          <w:ilvl w:val="0"/>
          <w:numId w:val="51"/>
        </w:numPr>
        <w:shd w:val="clear" w:color="auto" w:fill="auto"/>
        <w:tabs>
          <w:tab w:val="left" w:pos="582"/>
          <w:tab w:val="left" w:pos="993"/>
        </w:tabs>
        <w:spacing w:before="0" w:line="240" w:lineRule="auto"/>
        <w:ind w:left="426" w:firstLine="141"/>
        <w:rPr>
          <w:rFonts w:ascii="Times New Roman" w:hAnsi="Times New Roman"/>
          <w:sz w:val="24"/>
          <w:szCs w:val="24"/>
        </w:rPr>
      </w:pPr>
      <w:r w:rsidRPr="006B6D4C">
        <w:rPr>
          <w:rFonts w:ascii="Times New Roman" w:hAnsi="Times New Roman"/>
          <w:sz w:val="24"/>
          <w:szCs w:val="24"/>
        </w:rPr>
        <w:t>к сформированности представлений, знаний, умений, навыков осуществления учебной деятельности с использованием средств ИКТ в процессе освоения содержательных ли</w:t>
      </w:r>
      <w:r w:rsidRPr="006B6D4C">
        <w:rPr>
          <w:rFonts w:ascii="Times New Roman" w:hAnsi="Times New Roman"/>
          <w:sz w:val="24"/>
          <w:szCs w:val="24"/>
        </w:rPr>
        <w:softHyphen/>
        <w:t>ний изучения конкретного общеобразовательного/учебного предмета (предметной области).</w:t>
      </w:r>
    </w:p>
    <w:p w:rsidR="005123EE" w:rsidRPr="00D73997" w:rsidRDefault="005123EE" w:rsidP="00D73997">
      <w:pPr>
        <w:pStyle w:val="10"/>
        <w:keepNext/>
        <w:keepLines/>
        <w:shd w:val="clear" w:color="auto" w:fill="auto"/>
        <w:spacing w:after="0" w:line="240" w:lineRule="auto"/>
        <w:ind w:firstLine="567"/>
        <w:jc w:val="both"/>
        <w:rPr>
          <w:rFonts w:ascii="Times New Roman" w:hAnsi="Times New Roman"/>
          <w:b w:val="0"/>
          <w:sz w:val="24"/>
          <w:szCs w:val="24"/>
        </w:rPr>
      </w:pPr>
      <w:r w:rsidRPr="006B6D4C">
        <w:rPr>
          <w:rFonts w:ascii="Times New Roman" w:hAnsi="Times New Roman"/>
          <w:sz w:val="24"/>
          <w:szCs w:val="24"/>
        </w:rPr>
        <w:t>Сценарий электронного издания учебного назначения —</w:t>
      </w:r>
      <w:r w:rsidR="00D73997">
        <w:rPr>
          <w:rFonts w:ascii="Times New Roman" w:hAnsi="Times New Roman"/>
          <w:sz w:val="24"/>
          <w:szCs w:val="24"/>
          <w:lang w:val="ru-RU"/>
        </w:rPr>
        <w:t xml:space="preserve"> </w:t>
      </w:r>
      <w:r w:rsidRPr="00D73997">
        <w:rPr>
          <w:rFonts w:ascii="Times New Roman" w:hAnsi="Times New Roman"/>
          <w:b w:val="0"/>
          <w:sz w:val="24"/>
          <w:szCs w:val="24"/>
        </w:rPr>
        <w:t>детальный план взаимодействия электронного издания с пользователем, содержащий точную разбивку на отдельные структурные компоненты, включающий описание содержательного, логического и временного взаимодействия структурных компонентов.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2"/>
          <w:rFonts w:ascii="Times New Roman" w:hAnsi="Times New Roman" w:cs="Times New Roman"/>
          <w:sz w:val="24"/>
          <w:szCs w:val="24"/>
        </w:rPr>
        <w:t>Телекоммуникации</w:t>
      </w:r>
      <w:r w:rsidRPr="006B6D4C">
        <w:rPr>
          <w:rFonts w:ascii="Times New Roman" w:hAnsi="Times New Roman"/>
          <w:sz w:val="24"/>
          <w:szCs w:val="24"/>
        </w:rPr>
        <w:t xml:space="preserve"> — термин образован от греческого слова</w:t>
      </w:r>
      <w:r w:rsidRPr="006B6D4C">
        <w:rPr>
          <w:rStyle w:val="110"/>
          <w:rFonts w:ascii="Times New Roman" w:hAnsi="Times New Roman" w:cs="Times New Roman"/>
          <w:sz w:val="24"/>
          <w:szCs w:val="24"/>
          <w:lang w:val="ru-RU"/>
        </w:rPr>
        <w:t xml:space="preserve"> </w:t>
      </w:r>
      <w:r w:rsidRPr="006B6D4C">
        <w:rPr>
          <w:rStyle w:val="110"/>
          <w:rFonts w:ascii="Times New Roman" w:hAnsi="Times New Roman" w:cs="Times New Roman"/>
          <w:sz w:val="24"/>
          <w:szCs w:val="24"/>
        </w:rPr>
        <w:t>tele</w:t>
      </w:r>
      <w:r w:rsidRPr="006B6D4C">
        <w:rPr>
          <w:rFonts w:ascii="Times New Roman" w:hAnsi="Times New Roman"/>
          <w:sz w:val="24"/>
          <w:szCs w:val="24"/>
          <w:lang w:eastAsia="en-US"/>
        </w:rPr>
        <w:t xml:space="preserve"> </w:t>
      </w:r>
      <w:r w:rsidRPr="006B6D4C">
        <w:rPr>
          <w:rFonts w:ascii="Times New Roman" w:hAnsi="Times New Roman"/>
          <w:sz w:val="24"/>
          <w:szCs w:val="24"/>
        </w:rPr>
        <w:t>(далеко, вдаль) и латинского слова</w:t>
      </w:r>
      <w:r w:rsidRPr="006B6D4C">
        <w:rPr>
          <w:rStyle w:val="110"/>
          <w:rFonts w:ascii="Times New Roman" w:hAnsi="Times New Roman" w:cs="Times New Roman"/>
          <w:sz w:val="24"/>
          <w:szCs w:val="24"/>
          <w:lang w:val="ru-RU"/>
        </w:rPr>
        <w:t xml:space="preserve"> </w:t>
      </w:r>
      <w:r w:rsidRPr="006B6D4C">
        <w:rPr>
          <w:rStyle w:val="110"/>
          <w:rFonts w:ascii="Times New Roman" w:hAnsi="Times New Roman" w:cs="Times New Roman"/>
          <w:sz w:val="24"/>
          <w:szCs w:val="24"/>
        </w:rPr>
        <w:t>communicati</w:t>
      </w:r>
      <w:r w:rsidR="00D73997">
        <w:rPr>
          <w:rStyle w:val="110"/>
          <w:rFonts w:ascii="Times New Roman" w:hAnsi="Times New Roman" w:cs="Times New Roman"/>
          <w:sz w:val="24"/>
          <w:szCs w:val="24"/>
        </w:rPr>
        <w:t>on</w:t>
      </w:r>
      <w:r w:rsidRPr="006B6D4C">
        <w:rPr>
          <w:rFonts w:ascii="Times New Roman" w:hAnsi="Times New Roman"/>
          <w:sz w:val="24"/>
          <w:szCs w:val="24"/>
          <w:lang w:eastAsia="en-US"/>
        </w:rPr>
        <w:t xml:space="preserve"> </w:t>
      </w:r>
      <w:r w:rsidRPr="006B6D4C">
        <w:rPr>
          <w:rFonts w:ascii="Times New Roman" w:hAnsi="Times New Roman"/>
          <w:sz w:val="24"/>
          <w:szCs w:val="24"/>
        </w:rPr>
        <w:t>(общение). Современное значение термина «телекоммуникации» подразумевает такие средства дистантной передачи информации и информационного ресурса, как радиосвязь, телевизионная, телефонная, телеграфная, телетайпная, спутниковая связь, основанные на применении современной компьютерной техники, информационных технологиях с привлечением оптоволоконных технологий.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2"/>
          <w:rFonts w:ascii="Times New Roman" w:hAnsi="Times New Roman" w:cs="Times New Roman"/>
          <w:sz w:val="24"/>
          <w:szCs w:val="24"/>
        </w:rPr>
        <w:t>Телекоммуникационная сеть</w:t>
      </w:r>
      <w:r w:rsidRPr="006B6D4C">
        <w:rPr>
          <w:rFonts w:ascii="Times New Roman" w:hAnsi="Times New Roman"/>
          <w:sz w:val="24"/>
          <w:szCs w:val="24"/>
        </w:rPr>
        <w:t xml:space="preserve"> реализует синтез компьютерных сетей и средств телефонной, телевизионной, спутниковой связи. Эти комплексы объединяются в системы передачи-приема для информационного обеспечения региональных территорий. При этом возможен обмен текстовой, графической, звуковой, видеоинформацией в виде запросов пользователя и получения им ответов из центрального информационного банка данных. Осуществление информационного обмена производится в реальном времени (синхронная телекоммуни</w:t>
      </w:r>
      <w:r w:rsidRPr="006B6D4C">
        <w:rPr>
          <w:rFonts w:ascii="Times New Roman" w:hAnsi="Times New Roman"/>
          <w:sz w:val="24"/>
          <w:szCs w:val="24"/>
        </w:rPr>
        <w:softHyphen/>
        <w:t>кация), с задержкой по времени (асинхронная телекоммуни</w:t>
      </w:r>
      <w:r w:rsidRPr="006B6D4C">
        <w:rPr>
          <w:rFonts w:ascii="Times New Roman" w:hAnsi="Times New Roman"/>
          <w:sz w:val="24"/>
          <w:szCs w:val="24"/>
        </w:rPr>
        <w:softHyphen/>
        <w:t>кация, в том числе электронная почта). Использование телекоммуникационных сетей в образовательных целях позволя</w:t>
      </w:r>
      <w:r w:rsidRPr="006B6D4C">
        <w:rPr>
          <w:rFonts w:ascii="Times New Roman" w:hAnsi="Times New Roman"/>
          <w:sz w:val="24"/>
          <w:szCs w:val="24"/>
        </w:rPr>
        <w:softHyphen/>
        <w:t>ет: формировать умения составлять информационно емкие сообщения, сортировать информацию по определенному(ым) признаку(ам); обеспечивать непрерывность общения пользо</w:t>
      </w:r>
      <w:r w:rsidRPr="006B6D4C">
        <w:rPr>
          <w:rFonts w:ascii="Times New Roman" w:hAnsi="Times New Roman"/>
          <w:sz w:val="24"/>
          <w:szCs w:val="24"/>
        </w:rPr>
        <w:softHyphen/>
        <w:t>вателя с центральным информационным банком данных; ти</w:t>
      </w:r>
      <w:r w:rsidRPr="006B6D4C">
        <w:rPr>
          <w:rFonts w:ascii="Times New Roman" w:hAnsi="Times New Roman"/>
          <w:sz w:val="24"/>
          <w:szCs w:val="24"/>
        </w:rPr>
        <w:softHyphen/>
        <w:t>ражировать передовые педагогические технологии как при одновременном обучении нескольких групп в различных ре</w:t>
      </w:r>
      <w:r w:rsidRPr="006B6D4C">
        <w:rPr>
          <w:rFonts w:ascii="Times New Roman" w:hAnsi="Times New Roman"/>
          <w:sz w:val="24"/>
          <w:szCs w:val="24"/>
        </w:rPr>
        <w:softHyphen/>
        <w:t>гионах страны, так и при обучении территориально удален</w:t>
      </w:r>
      <w:r w:rsidRPr="006B6D4C">
        <w:rPr>
          <w:rFonts w:ascii="Times New Roman" w:hAnsi="Times New Roman"/>
          <w:sz w:val="24"/>
          <w:szCs w:val="24"/>
        </w:rPr>
        <w:softHyphen/>
        <w:t>ных групп, «распределенных» по интересам и объединенных в творческие коллективы.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1"/>
          <w:rFonts w:ascii="Times New Roman" w:hAnsi="Times New Roman" w:cs="Times New Roman"/>
          <w:sz w:val="24"/>
          <w:szCs w:val="24"/>
        </w:rPr>
        <w:t>Телеконференции</w:t>
      </w:r>
      <w:r w:rsidRPr="006B6D4C">
        <w:rPr>
          <w:rFonts w:ascii="Times New Roman" w:hAnsi="Times New Roman"/>
          <w:sz w:val="24"/>
          <w:szCs w:val="24"/>
        </w:rPr>
        <w:t xml:space="preserve"> — сервис, предназначенный для кол</w:t>
      </w:r>
      <w:r w:rsidRPr="006B6D4C">
        <w:rPr>
          <w:rFonts w:ascii="Times New Roman" w:hAnsi="Times New Roman"/>
          <w:sz w:val="24"/>
          <w:szCs w:val="24"/>
        </w:rPr>
        <w:softHyphen/>
        <w:t>лективных текстовых коммуникаций (массового информиро</w:t>
      </w:r>
      <w:r w:rsidRPr="006B6D4C">
        <w:rPr>
          <w:rFonts w:ascii="Times New Roman" w:hAnsi="Times New Roman"/>
          <w:sz w:val="24"/>
          <w:szCs w:val="24"/>
        </w:rPr>
        <w:softHyphen/>
        <w:t>вания, совместного обсуждения некоторой темы и пр.). Виды телеконференций:</w:t>
      </w:r>
    </w:p>
    <w:p w:rsidR="005123EE" w:rsidRPr="006B6D4C" w:rsidRDefault="005123EE" w:rsidP="006B6D4C">
      <w:pPr>
        <w:pStyle w:val="a5"/>
        <w:numPr>
          <w:ilvl w:val="0"/>
          <w:numId w:val="41"/>
        </w:numPr>
        <w:shd w:val="clear" w:color="auto" w:fill="auto"/>
        <w:tabs>
          <w:tab w:val="left" w:pos="582"/>
        </w:tabs>
        <w:spacing w:before="0" w:line="240" w:lineRule="auto"/>
        <w:ind w:firstLine="567"/>
        <w:rPr>
          <w:rFonts w:ascii="Times New Roman" w:hAnsi="Times New Roman"/>
          <w:sz w:val="24"/>
          <w:szCs w:val="24"/>
        </w:rPr>
      </w:pPr>
      <w:r w:rsidRPr="006B6D4C">
        <w:rPr>
          <w:rStyle w:val="10a"/>
          <w:rFonts w:ascii="Times New Roman" w:hAnsi="Times New Roman" w:cs="Times New Roman"/>
          <w:sz w:val="24"/>
          <w:szCs w:val="24"/>
        </w:rPr>
        <w:t>закрытые</w:t>
      </w:r>
      <w:r w:rsidRPr="006B6D4C">
        <w:rPr>
          <w:rFonts w:ascii="Times New Roman" w:hAnsi="Times New Roman"/>
          <w:sz w:val="24"/>
          <w:szCs w:val="24"/>
        </w:rPr>
        <w:t xml:space="preserve"> — доступ ко всей информации и возмож</w:t>
      </w:r>
      <w:r w:rsidRPr="006B6D4C">
        <w:rPr>
          <w:rFonts w:ascii="Times New Roman" w:hAnsi="Times New Roman"/>
          <w:sz w:val="24"/>
          <w:szCs w:val="24"/>
        </w:rPr>
        <w:softHyphen/>
        <w:t>ность отправки сообщений разрешается ограниченному кругу зарегистрированных пользователей;</w:t>
      </w:r>
    </w:p>
    <w:p w:rsidR="005123EE" w:rsidRPr="006B6D4C" w:rsidRDefault="005123EE" w:rsidP="006B6D4C">
      <w:pPr>
        <w:pStyle w:val="a5"/>
        <w:numPr>
          <w:ilvl w:val="0"/>
          <w:numId w:val="41"/>
        </w:numPr>
        <w:shd w:val="clear" w:color="auto" w:fill="auto"/>
        <w:tabs>
          <w:tab w:val="left" w:pos="577"/>
        </w:tabs>
        <w:spacing w:before="0" w:line="240" w:lineRule="auto"/>
        <w:ind w:firstLine="567"/>
        <w:rPr>
          <w:rFonts w:ascii="Times New Roman" w:hAnsi="Times New Roman"/>
          <w:sz w:val="24"/>
          <w:szCs w:val="24"/>
        </w:rPr>
      </w:pPr>
      <w:r w:rsidRPr="006B6D4C">
        <w:rPr>
          <w:rStyle w:val="10a"/>
          <w:rFonts w:ascii="Times New Roman" w:hAnsi="Times New Roman" w:cs="Times New Roman"/>
          <w:sz w:val="24"/>
          <w:szCs w:val="24"/>
        </w:rPr>
        <w:t>модерируемые</w:t>
      </w:r>
      <w:r w:rsidRPr="006B6D4C">
        <w:rPr>
          <w:rFonts w:ascii="Times New Roman" w:hAnsi="Times New Roman"/>
          <w:sz w:val="24"/>
          <w:szCs w:val="24"/>
        </w:rPr>
        <w:t xml:space="preserve"> — управляемые</w:t>
      </w:r>
      <w:r w:rsidRPr="006B6D4C">
        <w:rPr>
          <w:rStyle w:val="10a"/>
          <w:rFonts w:ascii="Times New Roman" w:hAnsi="Times New Roman" w:cs="Times New Roman"/>
          <w:sz w:val="24"/>
          <w:szCs w:val="24"/>
        </w:rPr>
        <w:t xml:space="preserve"> администратором (модератором),</w:t>
      </w:r>
      <w:r w:rsidRPr="006B6D4C">
        <w:rPr>
          <w:rFonts w:ascii="Times New Roman" w:hAnsi="Times New Roman"/>
          <w:sz w:val="24"/>
          <w:szCs w:val="24"/>
        </w:rPr>
        <w:t xml:space="preserve"> который определяет права остальных участ</w:t>
      </w:r>
      <w:r w:rsidRPr="006B6D4C">
        <w:rPr>
          <w:rFonts w:ascii="Times New Roman" w:hAnsi="Times New Roman"/>
          <w:sz w:val="24"/>
          <w:szCs w:val="24"/>
        </w:rPr>
        <w:softHyphen/>
        <w:t>ников по доступу к имеющейся информации и отправке но</w:t>
      </w:r>
      <w:r w:rsidRPr="006B6D4C">
        <w:rPr>
          <w:rFonts w:ascii="Times New Roman" w:hAnsi="Times New Roman"/>
          <w:sz w:val="24"/>
          <w:szCs w:val="24"/>
        </w:rPr>
        <w:softHyphen/>
        <w:t>вых сообщений. Как правило, чтение сообщений при этом раз</w:t>
      </w:r>
      <w:r w:rsidRPr="006B6D4C">
        <w:rPr>
          <w:rFonts w:ascii="Times New Roman" w:hAnsi="Times New Roman"/>
          <w:sz w:val="24"/>
          <w:szCs w:val="24"/>
        </w:rPr>
        <w:softHyphen/>
        <w:t>решено всем желающим, отправка же сообщений отслежи</w:t>
      </w:r>
      <w:r w:rsidRPr="006B6D4C">
        <w:rPr>
          <w:rFonts w:ascii="Times New Roman" w:hAnsi="Times New Roman"/>
          <w:sz w:val="24"/>
          <w:szCs w:val="24"/>
        </w:rPr>
        <w:softHyphen/>
        <w:t>вается модератором (в том числе заранее до размещения сообщений в конференции —</w:t>
      </w:r>
      <w:r w:rsidRPr="006B6D4C">
        <w:rPr>
          <w:rStyle w:val="10a"/>
          <w:rFonts w:ascii="Times New Roman" w:hAnsi="Times New Roman" w:cs="Times New Roman"/>
          <w:sz w:val="24"/>
          <w:szCs w:val="24"/>
        </w:rPr>
        <w:t xml:space="preserve"> премодерация),</w:t>
      </w:r>
      <w:r w:rsidRPr="006B6D4C">
        <w:rPr>
          <w:rFonts w:ascii="Times New Roman" w:hAnsi="Times New Roman"/>
          <w:sz w:val="24"/>
          <w:szCs w:val="24"/>
        </w:rPr>
        <w:t xml:space="preserve"> который может удалять сообщения, не соответствующие тематике конферен</w:t>
      </w:r>
      <w:r w:rsidRPr="006B6D4C">
        <w:rPr>
          <w:rFonts w:ascii="Times New Roman" w:hAnsi="Times New Roman"/>
          <w:sz w:val="24"/>
          <w:szCs w:val="24"/>
        </w:rPr>
        <w:softHyphen/>
        <w:t>ции или содержащие недопустимую (нецензурную, секретную и т. п. информацию), либо запрещать отправку сообщений отдельным пользователям в качестве штрафа;</w:t>
      </w:r>
    </w:p>
    <w:p w:rsidR="005123EE" w:rsidRPr="006B6D4C" w:rsidRDefault="005123EE" w:rsidP="006B6D4C">
      <w:pPr>
        <w:pStyle w:val="a5"/>
        <w:numPr>
          <w:ilvl w:val="0"/>
          <w:numId w:val="41"/>
        </w:numPr>
        <w:shd w:val="clear" w:color="auto" w:fill="auto"/>
        <w:tabs>
          <w:tab w:val="left" w:pos="586"/>
        </w:tabs>
        <w:spacing w:before="0" w:line="240" w:lineRule="auto"/>
        <w:ind w:firstLine="567"/>
        <w:rPr>
          <w:rFonts w:ascii="Times New Roman" w:hAnsi="Times New Roman"/>
          <w:sz w:val="24"/>
          <w:szCs w:val="24"/>
        </w:rPr>
      </w:pPr>
      <w:r w:rsidRPr="006B6D4C">
        <w:rPr>
          <w:rStyle w:val="10a"/>
          <w:rFonts w:ascii="Times New Roman" w:hAnsi="Times New Roman" w:cs="Times New Roman"/>
          <w:sz w:val="24"/>
          <w:szCs w:val="24"/>
        </w:rPr>
        <w:t>свободные</w:t>
      </w:r>
      <w:r w:rsidRPr="006B6D4C">
        <w:rPr>
          <w:rFonts w:ascii="Times New Roman" w:hAnsi="Times New Roman"/>
          <w:sz w:val="24"/>
          <w:szCs w:val="24"/>
        </w:rPr>
        <w:t xml:space="preserve"> — конференции, полный доступ к которым разрешен всем желающим (соответствие сообщений тематике и правилам хорошего тона лежит при этом на совести их авто</w:t>
      </w:r>
      <w:r w:rsidRPr="006B6D4C">
        <w:rPr>
          <w:rFonts w:ascii="Times New Roman" w:hAnsi="Times New Roman"/>
          <w:sz w:val="24"/>
          <w:szCs w:val="24"/>
        </w:rPr>
        <w:softHyphen/>
        <w:t>ров).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1"/>
          <w:rFonts w:ascii="Times New Roman" w:hAnsi="Times New Roman" w:cs="Times New Roman"/>
          <w:sz w:val="24"/>
          <w:szCs w:val="24"/>
        </w:rPr>
        <w:t>Тест</w:t>
      </w:r>
      <w:r w:rsidRPr="006B6D4C">
        <w:rPr>
          <w:rFonts w:ascii="Times New Roman" w:hAnsi="Times New Roman"/>
          <w:sz w:val="24"/>
          <w:szCs w:val="24"/>
        </w:rPr>
        <w:t xml:space="preserve"> — измерительная процедура, включающая инструкцию и набор заданий, прошедшая широкую апробацию и стандарти</w:t>
      </w:r>
      <w:r w:rsidRPr="006B6D4C">
        <w:rPr>
          <w:rFonts w:ascii="Times New Roman" w:hAnsi="Times New Roman"/>
          <w:sz w:val="24"/>
          <w:szCs w:val="24"/>
        </w:rPr>
        <w:softHyphen/>
        <w:t>зацию.</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1"/>
          <w:rFonts w:ascii="Times New Roman" w:hAnsi="Times New Roman" w:cs="Times New Roman"/>
          <w:sz w:val="24"/>
          <w:szCs w:val="24"/>
        </w:rPr>
        <w:t>Тестирование</w:t>
      </w:r>
      <w:r w:rsidRPr="006B6D4C">
        <w:rPr>
          <w:rFonts w:ascii="Times New Roman" w:hAnsi="Times New Roman"/>
          <w:sz w:val="24"/>
          <w:szCs w:val="24"/>
        </w:rPr>
        <w:t xml:space="preserve"> — измерение или формализованное оценива</w:t>
      </w:r>
      <w:r w:rsidRPr="006B6D4C">
        <w:rPr>
          <w:rFonts w:ascii="Times New Roman" w:hAnsi="Times New Roman"/>
          <w:sz w:val="24"/>
          <w:szCs w:val="24"/>
        </w:rPr>
        <w:softHyphen/>
        <w:t>ние на основе тестов, завершающееся количественной оцен</w:t>
      </w:r>
      <w:r w:rsidRPr="006B6D4C">
        <w:rPr>
          <w:rFonts w:ascii="Times New Roman" w:hAnsi="Times New Roman"/>
          <w:sz w:val="24"/>
          <w:szCs w:val="24"/>
        </w:rPr>
        <w:softHyphen/>
        <w:t>кой, опирающейся на статистически обоснованные шкалы и нормы.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1"/>
          <w:rFonts w:ascii="Times New Roman" w:hAnsi="Times New Roman" w:cs="Times New Roman"/>
          <w:sz w:val="24"/>
          <w:szCs w:val="24"/>
        </w:rPr>
        <w:t>Тестовое задание</w:t>
      </w:r>
      <w:r w:rsidRPr="006B6D4C">
        <w:rPr>
          <w:rFonts w:ascii="Times New Roman" w:hAnsi="Times New Roman"/>
          <w:sz w:val="24"/>
          <w:szCs w:val="24"/>
        </w:rPr>
        <w:t xml:space="preserve"> — минимальная составляющая единица теста, которая состоит из условия (вопроса) и в зависимости от типа задания может содержать или не содержать набор отве</w:t>
      </w:r>
      <w:r w:rsidRPr="006B6D4C">
        <w:rPr>
          <w:rFonts w:ascii="Times New Roman" w:hAnsi="Times New Roman"/>
          <w:sz w:val="24"/>
          <w:szCs w:val="24"/>
        </w:rPr>
        <w:softHyphen/>
        <w:t>тов для выбора.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1"/>
          <w:rFonts w:ascii="Times New Roman" w:hAnsi="Times New Roman" w:cs="Times New Roman"/>
          <w:sz w:val="24"/>
          <w:szCs w:val="24"/>
        </w:rPr>
        <w:t>Технология</w:t>
      </w:r>
      <w:r w:rsidRPr="006B6D4C">
        <w:rPr>
          <w:rFonts w:ascii="Times New Roman" w:hAnsi="Times New Roman"/>
          <w:sz w:val="24"/>
          <w:szCs w:val="24"/>
        </w:rPr>
        <w:t xml:space="preserve"> — совокупность методов обработки, изготовле</w:t>
      </w:r>
      <w:r w:rsidRPr="006B6D4C">
        <w:rPr>
          <w:rFonts w:ascii="Times New Roman" w:hAnsi="Times New Roman"/>
          <w:sz w:val="24"/>
          <w:szCs w:val="24"/>
        </w:rPr>
        <w:softHyphen/>
        <w:t>ния, изменения состояния, свойств, формы объекта (матери</w:t>
      </w:r>
      <w:r w:rsidRPr="006B6D4C">
        <w:rPr>
          <w:rFonts w:ascii="Times New Roman" w:hAnsi="Times New Roman"/>
          <w:sz w:val="24"/>
          <w:szCs w:val="24"/>
        </w:rPr>
        <w:softHyphen/>
        <w:t>ального или информационного) в процессе производства (в случае материального объекта) или в процессе продуцирова</w:t>
      </w:r>
      <w:r w:rsidRPr="006B6D4C">
        <w:rPr>
          <w:rFonts w:ascii="Times New Roman" w:hAnsi="Times New Roman"/>
          <w:sz w:val="24"/>
          <w:szCs w:val="24"/>
        </w:rPr>
        <w:softHyphen/>
        <w:t>ния (в случае информационного объекта), а также наука о спо</w:t>
      </w:r>
      <w:r w:rsidRPr="006B6D4C">
        <w:rPr>
          <w:rFonts w:ascii="Times New Roman" w:hAnsi="Times New Roman"/>
          <w:sz w:val="24"/>
          <w:szCs w:val="24"/>
        </w:rPr>
        <w:softHyphen/>
        <w:t>собах воздействия на материал (в случае материального объ</w:t>
      </w:r>
      <w:r w:rsidRPr="006B6D4C">
        <w:rPr>
          <w:rFonts w:ascii="Times New Roman" w:hAnsi="Times New Roman"/>
          <w:sz w:val="24"/>
          <w:szCs w:val="24"/>
        </w:rPr>
        <w:softHyphen/>
        <w:t>екта) или на информационный продукт (в случае информаци</w:t>
      </w:r>
      <w:r w:rsidRPr="006B6D4C">
        <w:rPr>
          <w:rFonts w:ascii="Times New Roman" w:hAnsi="Times New Roman"/>
          <w:sz w:val="24"/>
          <w:szCs w:val="24"/>
        </w:rPr>
        <w:softHyphen/>
        <w:t>онного объекта), соответствующими орудиями производства (в случае материального объекта).</w:t>
      </w:r>
    </w:p>
    <w:p w:rsidR="00455F0E" w:rsidRPr="00455F0E" w:rsidRDefault="005123EE" w:rsidP="00455F0E">
      <w:pPr>
        <w:pStyle w:val="10"/>
        <w:keepNext/>
        <w:keepLines/>
        <w:shd w:val="clear" w:color="auto" w:fill="auto"/>
        <w:spacing w:after="0" w:line="240" w:lineRule="auto"/>
        <w:ind w:firstLine="567"/>
        <w:jc w:val="both"/>
        <w:rPr>
          <w:rFonts w:ascii="Times New Roman" w:hAnsi="Times New Roman"/>
          <w:b w:val="0"/>
          <w:sz w:val="24"/>
          <w:szCs w:val="24"/>
          <w:lang w:val="ru-RU"/>
        </w:rPr>
      </w:pPr>
      <w:r w:rsidRPr="00455F0E">
        <w:rPr>
          <w:rFonts w:ascii="Times New Roman" w:hAnsi="Times New Roman"/>
          <w:sz w:val="24"/>
          <w:szCs w:val="24"/>
        </w:rPr>
        <w:t>Технология «Виртуальная реальность»</w:t>
      </w:r>
      <w:r w:rsidRPr="00455F0E">
        <w:rPr>
          <w:rFonts w:ascii="Times New Roman" w:hAnsi="Times New Roman"/>
          <w:b w:val="0"/>
          <w:sz w:val="24"/>
          <w:szCs w:val="24"/>
        </w:rPr>
        <w:t xml:space="preserve"> (</w:t>
      </w:r>
      <w:r w:rsidRPr="00455F0E">
        <w:rPr>
          <w:rStyle w:val="1a"/>
          <w:rFonts w:ascii="Times New Roman" w:hAnsi="Times New Roman" w:cs="Times New Roman"/>
          <w:b/>
          <w:bCs/>
          <w:sz w:val="24"/>
          <w:szCs w:val="24"/>
        </w:rPr>
        <w:t>Virtual</w:t>
      </w:r>
      <w:r w:rsidRPr="00455F0E">
        <w:rPr>
          <w:rStyle w:val="1a"/>
          <w:rFonts w:ascii="Times New Roman" w:hAnsi="Times New Roman" w:cs="Times New Roman"/>
          <w:b/>
          <w:bCs/>
          <w:sz w:val="24"/>
          <w:szCs w:val="24"/>
          <w:lang w:val="ru-RU"/>
        </w:rPr>
        <w:t xml:space="preserve"> </w:t>
      </w:r>
      <w:r w:rsidRPr="00455F0E">
        <w:rPr>
          <w:rStyle w:val="1a"/>
          <w:rFonts w:ascii="Times New Roman" w:hAnsi="Times New Roman" w:cs="Times New Roman"/>
          <w:b/>
          <w:bCs/>
          <w:sz w:val="24"/>
          <w:szCs w:val="24"/>
        </w:rPr>
        <w:t>Reality</w:t>
      </w:r>
      <w:r w:rsidRPr="00455F0E">
        <w:rPr>
          <w:rStyle w:val="1a"/>
          <w:rFonts w:ascii="Times New Roman" w:hAnsi="Times New Roman" w:cs="Times New Roman"/>
          <w:b/>
          <w:bCs/>
          <w:sz w:val="24"/>
          <w:szCs w:val="24"/>
          <w:lang w:val="ru-RU"/>
        </w:rPr>
        <w:t>) —</w:t>
      </w:r>
      <w:r w:rsidRPr="00455F0E">
        <w:rPr>
          <w:rFonts w:ascii="Times New Roman" w:hAnsi="Times New Roman"/>
          <w:b w:val="0"/>
          <w:sz w:val="24"/>
          <w:szCs w:val="24"/>
        </w:rPr>
        <w:t>технология неконтактного информационного взаимодейст</w:t>
      </w:r>
      <w:r w:rsidRPr="00455F0E">
        <w:rPr>
          <w:rFonts w:ascii="Times New Roman" w:hAnsi="Times New Roman"/>
          <w:b w:val="0"/>
          <w:sz w:val="24"/>
          <w:szCs w:val="24"/>
        </w:rPr>
        <w:softHyphen/>
        <w:t>вия, реализующая с помощью комплексных мультимедиа- операционных сред иллюзию непосредственного вхождения и присутствия в реальном времени в стереоскопически пред</w:t>
      </w:r>
      <w:r w:rsidRPr="00455F0E">
        <w:rPr>
          <w:rFonts w:ascii="Times New Roman" w:hAnsi="Times New Roman"/>
          <w:b w:val="0"/>
          <w:sz w:val="24"/>
          <w:szCs w:val="24"/>
        </w:rPr>
        <w:softHyphen/>
        <w:t>ставленном «экранном мире» («виртуальном мире») при обес</w:t>
      </w:r>
      <w:r w:rsidRPr="00455F0E">
        <w:rPr>
          <w:rFonts w:ascii="Times New Roman" w:hAnsi="Times New Roman"/>
          <w:b w:val="0"/>
          <w:sz w:val="24"/>
          <w:szCs w:val="24"/>
        </w:rPr>
        <w:softHyphen/>
        <w:t>печении тактильных ощущений, при взаимодействии пользо</w:t>
      </w:r>
      <w:r w:rsidRPr="00455F0E">
        <w:rPr>
          <w:rFonts w:ascii="Times New Roman" w:hAnsi="Times New Roman"/>
          <w:b w:val="0"/>
          <w:sz w:val="24"/>
          <w:szCs w:val="24"/>
        </w:rPr>
        <w:softHyphen/>
        <w:t>вателя с объектами виртуального мира. Эта технология по</w:t>
      </w:r>
      <w:r w:rsidRPr="00455F0E">
        <w:rPr>
          <w:rFonts w:ascii="Times New Roman" w:hAnsi="Times New Roman"/>
          <w:b w:val="0"/>
          <w:sz w:val="24"/>
          <w:szCs w:val="24"/>
        </w:rPr>
        <w:softHyphen/>
        <w:t xml:space="preserve">родила метод, позволяющий пользователям экранными моделями оперировать непосредственно в реальном времени в виртуальном трехмерном пространстве, генерируемом специально разработанными программно-аппаратными средствами. </w:t>
      </w:r>
      <w:r w:rsidRPr="00455F0E">
        <w:rPr>
          <w:rStyle w:val="9"/>
          <w:rFonts w:ascii="Times New Roman" w:hAnsi="Times New Roman" w:cs="Times New Roman"/>
          <w:b w:val="0"/>
          <w:sz w:val="24"/>
          <w:szCs w:val="24"/>
        </w:rPr>
        <w:t>Системы «Виртуальная реальность»,</w:t>
      </w:r>
      <w:r w:rsidRPr="00455F0E">
        <w:rPr>
          <w:rFonts w:ascii="Times New Roman" w:hAnsi="Times New Roman"/>
          <w:b w:val="0"/>
          <w:sz w:val="24"/>
          <w:szCs w:val="24"/>
        </w:rPr>
        <w:t xml:space="preserve"> реализующие эту технологию, обеспечивают пользователю возможность стать участником действий в абстрактных пространствах, в кото</w:t>
      </w:r>
      <w:r w:rsidRPr="00455F0E">
        <w:rPr>
          <w:rFonts w:ascii="Times New Roman" w:hAnsi="Times New Roman"/>
          <w:b w:val="0"/>
          <w:sz w:val="24"/>
          <w:szCs w:val="24"/>
        </w:rPr>
        <w:softHyphen/>
        <w:t>рых можно задать как виртуальные условия информационно</w:t>
      </w:r>
      <w:r w:rsidRPr="00455F0E">
        <w:rPr>
          <w:rFonts w:ascii="Times New Roman" w:hAnsi="Times New Roman"/>
          <w:b w:val="0"/>
          <w:sz w:val="24"/>
          <w:szCs w:val="24"/>
        </w:rPr>
        <w:softHyphen/>
        <w:t>го взаимодействия, так и виртуальные объекты, подчиняющиеся этим условиям. При этом может быть создана сколь угодно разнообразная информационно емкая инфраструктура «виртуального мира» и вполне реально ощутимое тактильное взаимодействие, ограниченное уровнем периферийных уст</w:t>
      </w:r>
      <w:r w:rsidRPr="00455F0E">
        <w:rPr>
          <w:rFonts w:ascii="Times New Roman" w:hAnsi="Times New Roman"/>
          <w:b w:val="0"/>
          <w:sz w:val="24"/>
          <w:szCs w:val="24"/>
        </w:rPr>
        <w:softHyphen/>
        <w:t>ройств самой системы «Виртуальная реальность». Кроме того, технология виртуального мира разрешает проблему удаления интерфейса между человеком и компьютером.</w:t>
      </w:r>
      <w:r w:rsidRPr="00455F0E">
        <w:rPr>
          <w:rStyle w:val="9"/>
          <w:rFonts w:ascii="Times New Roman" w:hAnsi="Times New Roman" w:cs="Times New Roman"/>
          <w:b w:val="0"/>
          <w:sz w:val="24"/>
          <w:szCs w:val="24"/>
        </w:rPr>
        <w:t xml:space="preserve"> Базовыми компонентами типичной системы «Виртуальная реальность»</w:t>
      </w:r>
      <w:r w:rsidRPr="00455F0E">
        <w:rPr>
          <w:rFonts w:ascii="Times New Roman" w:hAnsi="Times New Roman"/>
          <w:b w:val="0"/>
          <w:sz w:val="24"/>
          <w:szCs w:val="24"/>
        </w:rPr>
        <w:t xml:space="preserve"> являются: перечни или списки с перечислением и описанием объектов, формирующих виртуальный мир, в суб</w:t>
      </w:r>
      <w:r w:rsidRPr="00455F0E">
        <w:rPr>
          <w:rFonts w:ascii="Times New Roman" w:hAnsi="Times New Roman"/>
          <w:b w:val="0"/>
          <w:sz w:val="24"/>
          <w:szCs w:val="24"/>
        </w:rPr>
        <w:softHyphen/>
        <w:t>системе создания и управления объектами; субсистема, рас</w:t>
      </w:r>
      <w:r w:rsidRPr="00455F0E">
        <w:rPr>
          <w:rFonts w:ascii="Times New Roman" w:hAnsi="Times New Roman"/>
          <w:b w:val="0"/>
          <w:sz w:val="24"/>
          <w:szCs w:val="24"/>
        </w:rPr>
        <w:softHyphen/>
        <w:t>познающая и оценивающая состояние объектов перечней и непрерывно создающая картину «местонахождения» пользо</w:t>
      </w:r>
      <w:r w:rsidRPr="00455F0E">
        <w:rPr>
          <w:rFonts w:ascii="Times New Roman" w:hAnsi="Times New Roman"/>
          <w:b w:val="0"/>
          <w:sz w:val="24"/>
          <w:szCs w:val="24"/>
        </w:rPr>
        <w:softHyphen/>
        <w:t>вателя относительно объектов виртуального мира; головной установочный дисплей (очки-телемониторы), в котором непрерывно представляются изменяющиеся картины «собы</w:t>
      </w:r>
      <w:r w:rsidRPr="00455F0E">
        <w:rPr>
          <w:rFonts w:ascii="Times New Roman" w:hAnsi="Times New Roman"/>
          <w:b w:val="0"/>
          <w:sz w:val="24"/>
          <w:szCs w:val="24"/>
        </w:rPr>
        <w:softHyphen/>
        <w:t xml:space="preserve">тий» виртуального мира; устройство с ручным управлением, реализованное в виде «информационной перчатки» или «спейс-болл», определяющее направление «перемещения» пользователя относительно объектов виртуального мира; </w:t>
      </w:r>
      <w:r w:rsidR="00455F0E" w:rsidRPr="00455F0E">
        <w:rPr>
          <w:rFonts w:ascii="Times New Roman" w:hAnsi="Times New Roman"/>
          <w:b w:val="0"/>
          <w:sz w:val="24"/>
          <w:szCs w:val="24"/>
        </w:rPr>
        <w:t>уст</w:t>
      </w:r>
      <w:r w:rsidR="00455F0E" w:rsidRPr="00455F0E">
        <w:rPr>
          <w:rFonts w:ascii="Times New Roman" w:hAnsi="Times New Roman"/>
          <w:b w:val="0"/>
          <w:sz w:val="24"/>
          <w:szCs w:val="24"/>
        </w:rPr>
        <w:softHyphen/>
        <w:t>ройство создания и передачи</w:t>
      </w:r>
      <w:r w:rsidR="00455F0E" w:rsidRPr="00455F0E">
        <w:rPr>
          <w:rFonts w:ascii="Times New Roman" w:hAnsi="Times New Roman"/>
          <w:b w:val="0"/>
          <w:sz w:val="24"/>
          <w:szCs w:val="24"/>
          <w:lang w:val="ru-RU"/>
        </w:rPr>
        <w:t>.</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0"/>
          <w:rFonts w:ascii="Times New Roman" w:hAnsi="Times New Roman" w:cs="Times New Roman"/>
          <w:sz w:val="24"/>
          <w:szCs w:val="24"/>
        </w:rPr>
        <w:t>Технология информационного взаимодействия образовательного назначения в условиях использования средств</w:t>
      </w:r>
      <w:r w:rsidRPr="006B6D4C">
        <w:rPr>
          <w:rFonts w:ascii="Times New Roman" w:hAnsi="Times New Roman"/>
          <w:sz w:val="24"/>
          <w:szCs w:val="24"/>
        </w:rPr>
        <w:t xml:space="preserve"> — совокупность детерминированных средств и методов, реализованных на базе современных средств ИКТ, обеспечения инфор</w:t>
      </w:r>
      <w:r w:rsidRPr="006B6D4C">
        <w:rPr>
          <w:rFonts w:ascii="Times New Roman" w:hAnsi="Times New Roman"/>
          <w:sz w:val="24"/>
          <w:szCs w:val="24"/>
        </w:rPr>
        <w:softHyphen/>
        <w:t>мационного взаимодействия, реализация которых определяет заранее заданный результат (в на</w:t>
      </w:r>
      <w:r w:rsidR="00455F0E">
        <w:rPr>
          <w:rFonts w:ascii="Times New Roman" w:hAnsi="Times New Roman"/>
          <w:sz w:val="24"/>
          <w:szCs w:val="24"/>
        </w:rPr>
        <w:t>шем случае — педагогиче</w:t>
      </w:r>
      <w:r w:rsidRPr="006B6D4C">
        <w:rPr>
          <w:rFonts w:ascii="Times New Roman" w:hAnsi="Times New Roman"/>
          <w:sz w:val="24"/>
          <w:szCs w:val="24"/>
        </w:rPr>
        <w:t>ское воздействие, направленное на достижение определенных образовательных целей).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0"/>
          <w:rFonts w:ascii="Times New Roman" w:hAnsi="Times New Roman" w:cs="Times New Roman"/>
          <w:sz w:val="24"/>
          <w:szCs w:val="24"/>
        </w:rPr>
        <w:t>Технология мультимедиа</w:t>
      </w:r>
      <w:r w:rsidRPr="006B6D4C">
        <w:rPr>
          <w:rFonts w:ascii="Times New Roman" w:hAnsi="Times New Roman"/>
          <w:sz w:val="24"/>
          <w:szCs w:val="24"/>
        </w:rPr>
        <w:t xml:space="preserve"> — информационная технология, основанная на одновременном использовании различных средств представления информации и представляющая сово</w:t>
      </w:r>
      <w:r w:rsidRPr="006B6D4C">
        <w:rPr>
          <w:rFonts w:ascii="Times New Roman" w:hAnsi="Times New Roman"/>
          <w:sz w:val="24"/>
          <w:szCs w:val="24"/>
        </w:rPr>
        <w:softHyphen/>
        <w:t>купность приемов, методов, способов и средств сбора, накоп</w:t>
      </w:r>
      <w:r w:rsidRPr="006B6D4C">
        <w:rPr>
          <w:rFonts w:ascii="Times New Roman" w:hAnsi="Times New Roman"/>
          <w:sz w:val="24"/>
          <w:szCs w:val="24"/>
        </w:rPr>
        <w:softHyphen/>
        <w:t>ления, обработки, хранения, передачи, продуцирования ауди</w:t>
      </w:r>
      <w:r w:rsidRPr="006B6D4C">
        <w:rPr>
          <w:rFonts w:ascii="Times New Roman" w:hAnsi="Times New Roman"/>
          <w:sz w:val="24"/>
          <w:szCs w:val="24"/>
        </w:rPr>
        <w:softHyphen/>
        <w:t>овизуальной, текстовой, графической информации в условиях интерактивного взаимодействия пользователя с информаци</w:t>
      </w:r>
      <w:r w:rsidRPr="006B6D4C">
        <w:rPr>
          <w:rFonts w:ascii="Times New Roman" w:hAnsi="Times New Roman"/>
          <w:sz w:val="24"/>
          <w:szCs w:val="24"/>
        </w:rPr>
        <w:softHyphen/>
        <w:t>онной системой, реализующей возможности мультимедиа- операционных сред.</w:t>
      </w:r>
      <w:r w:rsidRPr="006B6D4C">
        <w:rPr>
          <w:rStyle w:val="8"/>
          <w:rFonts w:ascii="Times New Roman" w:hAnsi="Times New Roman" w:cs="Times New Roman"/>
          <w:sz w:val="24"/>
          <w:szCs w:val="24"/>
        </w:rPr>
        <w:t xml:space="preserve"> Мультимедиа-операционные среды, </w:t>
      </w:r>
      <w:r w:rsidRPr="006B6D4C">
        <w:rPr>
          <w:rFonts w:ascii="Times New Roman" w:hAnsi="Times New Roman"/>
          <w:sz w:val="24"/>
          <w:szCs w:val="24"/>
        </w:rPr>
        <w:t xml:space="preserve">основанные на использовании технологии компакт-диска </w:t>
      </w:r>
      <w:r w:rsidRPr="006B6D4C">
        <w:rPr>
          <w:rStyle w:val="8"/>
          <w:rFonts w:ascii="Times New Roman" w:hAnsi="Times New Roman" w:cs="Times New Roman"/>
          <w:sz w:val="24"/>
          <w:szCs w:val="24"/>
        </w:rPr>
        <w:t>(CD-ROM),</w:t>
      </w:r>
      <w:r w:rsidRPr="006B6D4C">
        <w:rPr>
          <w:rFonts w:ascii="Times New Roman" w:hAnsi="Times New Roman"/>
          <w:sz w:val="24"/>
          <w:szCs w:val="24"/>
          <w:lang w:eastAsia="en-US"/>
        </w:rPr>
        <w:t xml:space="preserve"> </w:t>
      </w:r>
      <w:r w:rsidRPr="006B6D4C">
        <w:rPr>
          <w:rFonts w:ascii="Times New Roman" w:hAnsi="Times New Roman"/>
          <w:sz w:val="24"/>
          <w:szCs w:val="24"/>
        </w:rPr>
        <w:t>позволяют интегрировать аудиовизуальную ин</w:t>
      </w:r>
      <w:r w:rsidRPr="006B6D4C">
        <w:rPr>
          <w:rFonts w:ascii="Times New Roman" w:hAnsi="Times New Roman"/>
          <w:sz w:val="24"/>
          <w:szCs w:val="24"/>
        </w:rPr>
        <w:softHyphen/>
        <w:t>формацию, представленную в различной форме (видеофильм, текст, графика, анимация, слайды, музыка), используя при этом возможности интерактивного диалога. Возможности</w:t>
      </w:r>
      <w:r w:rsidRPr="006B6D4C">
        <w:rPr>
          <w:rStyle w:val="8"/>
          <w:rFonts w:ascii="Times New Roman" w:hAnsi="Times New Roman" w:cs="Times New Roman"/>
          <w:sz w:val="24"/>
          <w:szCs w:val="24"/>
        </w:rPr>
        <w:t xml:space="preserve"> сис</w:t>
      </w:r>
      <w:r w:rsidRPr="006B6D4C">
        <w:rPr>
          <w:rStyle w:val="8"/>
          <w:rFonts w:ascii="Times New Roman" w:hAnsi="Times New Roman" w:cs="Times New Roman"/>
          <w:sz w:val="24"/>
          <w:szCs w:val="24"/>
        </w:rPr>
        <w:softHyphen/>
        <w:t>тем мультимедиа</w:t>
      </w:r>
      <w:r w:rsidRPr="006B6D4C">
        <w:rPr>
          <w:rFonts w:ascii="Times New Roman" w:hAnsi="Times New Roman"/>
          <w:sz w:val="24"/>
          <w:szCs w:val="24"/>
        </w:rPr>
        <w:t xml:space="preserve"> позволяют интегрирование представлять на экране компьютера любую аудиовизуальную информацию, реализуя интерактивный диалог пользователя с системой. При этом система обеспечивает возможность выбора по ре</w:t>
      </w:r>
      <w:r w:rsidRPr="006B6D4C">
        <w:rPr>
          <w:rFonts w:ascii="Times New Roman" w:hAnsi="Times New Roman"/>
          <w:sz w:val="24"/>
          <w:szCs w:val="24"/>
        </w:rPr>
        <w:softHyphen/>
        <w:t>зультатам анализа действий пользователя нужной линией развития представляемого сюжета или ситуации. В обучении технологию мультимедиа реализуют при создании и использо</w:t>
      </w:r>
      <w:r w:rsidRPr="006B6D4C">
        <w:rPr>
          <w:rFonts w:ascii="Times New Roman" w:hAnsi="Times New Roman"/>
          <w:sz w:val="24"/>
          <w:szCs w:val="24"/>
        </w:rPr>
        <w:softHyphen/>
        <w:t>вании программных средств образовательного назначения (ба</w:t>
      </w:r>
      <w:r w:rsidRPr="006B6D4C">
        <w:rPr>
          <w:rFonts w:ascii="Times New Roman" w:hAnsi="Times New Roman"/>
          <w:sz w:val="24"/>
          <w:szCs w:val="24"/>
        </w:rPr>
        <w:softHyphen/>
        <w:t>зе вычислительной техники, видео- и аудиоаппаратуры). Ком</w:t>
      </w:r>
      <w:r w:rsidRPr="006B6D4C">
        <w:rPr>
          <w:rFonts w:ascii="Times New Roman" w:hAnsi="Times New Roman"/>
          <w:sz w:val="24"/>
          <w:szCs w:val="24"/>
        </w:rPr>
        <w:softHyphen/>
        <w:t>понентами таких программных средств являются статические и анимированные изображения, а также текстовая и видеоин</w:t>
      </w:r>
      <w:r w:rsidRPr="006B6D4C">
        <w:rPr>
          <w:rFonts w:ascii="Times New Roman" w:hAnsi="Times New Roman"/>
          <w:sz w:val="24"/>
          <w:szCs w:val="24"/>
        </w:rPr>
        <w:softHyphen/>
        <w:t>формация со звуковым сопровождением, которые создают ин- формационно-предметную среду с большими образовательны</w:t>
      </w:r>
      <w:r w:rsidRPr="006B6D4C">
        <w:rPr>
          <w:rFonts w:ascii="Times New Roman" w:hAnsi="Times New Roman"/>
          <w:sz w:val="24"/>
          <w:szCs w:val="24"/>
        </w:rPr>
        <w:softHyphen/>
        <w:t>ми возможностями. Характерной особенностью реализации мультимедиа-образовательных продуктов является объедине</w:t>
      </w:r>
      <w:r w:rsidRPr="006B6D4C">
        <w:rPr>
          <w:rFonts w:ascii="Times New Roman" w:hAnsi="Times New Roman"/>
          <w:sz w:val="24"/>
          <w:szCs w:val="24"/>
        </w:rPr>
        <w:softHyphen/>
        <w:t>ние всех их компонентов на одном материальном носителе.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0"/>
          <w:rFonts w:ascii="Times New Roman" w:hAnsi="Times New Roman" w:cs="Times New Roman"/>
          <w:sz w:val="24"/>
          <w:szCs w:val="24"/>
        </w:rPr>
        <w:t>Технология телекоммуникации</w:t>
      </w:r>
      <w:r w:rsidRPr="006B6D4C">
        <w:rPr>
          <w:rFonts w:ascii="Times New Roman" w:hAnsi="Times New Roman"/>
          <w:sz w:val="24"/>
          <w:szCs w:val="24"/>
        </w:rPr>
        <w:t xml:space="preserve"> — это совокупность приемов, методов, способов и средств обработки, информационного обмена, транспортировки, транслирования информации, представленной в любом виде (символьная, текстовая, графическая, аудио-, видеоинформация) е использованием современных средств связи, обеспечивающих информационное взаимодействие пользователей как на локальном уровне (например, в рамках одной организации или нескольких организаций), так и глобальном, в том числе и в рамках всемирной информационной сети Интернет.</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9"/>
          <w:rFonts w:ascii="Times New Roman" w:hAnsi="Times New Roman" w:cs="Times New Roman"/>
          <w:sz w:val="24"/>
          <w:szCs w:val="24"/>
        </w:rPr>
        <w:t>Учебная база данных (УБД),</w:t>
      </w:r>
      <w:r w:rsidR="00D73997">
        <w:rPr>
          <w:rFonts w:ascii="Times New Roman" w:hAnsi="Times New Roman"/>
          <w:sz w:val="24"/>
          <w:szCs w:val="24"/>
        </w:rPr>
        <w:t xml:space="preserve"> ориентированная на некото</w:t>
      </w:r>
      <w:r w:rsidRPr="006B6D4C">
        <w:rPr>
          <w:rFonts w:ascii="Times New Roman" w:hAnsi="Times New Roman"/>
          <w:sz w:val="24"/>
          <w:szCs w:val="24"/>
        </w:rPr>
        <w:t>рую предметную область, обеспечивает возможность: форми</w:t>
      </w:r>
      <w:r w:rsidRPr="006B6D4C">
        <w:rPr>
          <w:rFonts w:ascii="Times New Roman" w:hAnsi="Times New Roman"/>
          <w:sz w:val="24"/>
          <w:szCs w:val="24"/>
        </w:rPr>
        <w:softHyphen/>
        <w:t>рования наборов данных, создания, сохранения и использова</w:t>
      </w:r>
      <w:r w:rsidRPr="006B6D4C">
        <w:rPr>
          <w:rFonts w:ascii="Times New Roman" w:hAnsi="Times New Roman"/>
          <w:sz w:val="24"/>
          <w:szCs w:val="24"/>
        </w:rPr>
        <w:softHyphen/>
        <w:t>ния данных, информации, выбранной по конъюнкции и (или) дизъюнкции признаков; обработки имеющихся наборов данных, осуществления поиска (выбор, сортировка), анализа и изменения информации по заданным признакам; использова</w:t>
      </w:r>
      <w:r w:rsidRPr="006B6D4C">
        <w:rPr>
          <w:rFonts w:ascii="Times New Roman" w:hAnsi="Times New Roman"/>
          <w:sz w:val="24"/>
          <w:szCs w:val="24"/>
        </w:rPr>
        <w:softHyphen/>
        <w:t>ния модуля сервисной технологии, позволяющего применять редактор образов, редактор текста, контролировать результа</w:t>
      </w:r>
      <w:r w:rsidRPr="006B6D4C">
        <w:rPr>
          <w:rFonts w:ascii="Times New Roman" w:hAnsi="Times New Roman"/>
          <w:sz w:val="24"/>
          <w:szCs w:val="24"/>
        </w:rPr>
        <w:softHyphen/>
        <w:t>ты решения, регламентировать работу.</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9"/>
          <w:rFonts w:ascii="Times New Roman" w:hAnsi="Times New Roman" w:cs="Times New Roman"/>
          <w:sz w:val="24"/>
          <w:szCs w:val="24"/>
        </w:rPr>
        <w:t>Учебная база знаний (УБЗ),</w:t>
      </w:r>
      <w:r w:rsidRPr="006B6D4C">
        <w:rPr>
          <w:rFonts w:ascii="Times New Roman" w:hAnsi="Times New Roman"/>
          <w:sz w:val="24"/>
          <w:szCs w:val="24"/>
        </w:rPr>
        <w:t xml:space="preserve"> ориентированная на некоторую предметную область, предполагает наличие учебной базы дан</w:t>
      </w:r>
      <w:r w:rsidRPr="006B6D4C">
        <w:rPr>
          <w:rFonts w:ascii="Times New Roman" w:hAnsi="Times New Roman"/>
          <w:sz w:val="24"/>
          <w:szCs w:val="24"/>
        </w:rPr>
        <w:softHyphen/>
        <w:t>ных определенной предметной области и методики обучения, ориентированной на некоторую модель обучаемого. При этом обеспечивается проверка правильности ответов, формирова</w:t>
      </w:r>
      <w:r w:rsidRPr="006B6D4C">
        <w:rPr>
          <w:rFonts w:ascii="Times New Roman" w:hAnsi="Times New Roman"/>
          <w:sz w:val="24"/>
          <w:szCs w:val="24"/>
        </w:rPr>
        <w:softHyphen/>
        <w:t>ние правильных ответов, управление процессом обучения.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9"/>
          <w:rFonts w:ascii="Times New Roman" w:hAnsi="Times New Roman" w:cs="Times New Roman"/>
          <w:sz w:val="24"/>
          <w:szCs w:val="24"/>
        </w:rPr>
        <w:t>Учебная деятельность, реализуемая в информацион</w:t>
      </w:r>
      <w:r w:rsidRPr="006B6D4C">
        <w:rPr>
          <w:rStyle w:val="TrebuchetMS9"/>
          <w:rFonts w:ascii="Times New Roman" w:hAnsi="Times New Roman" w:cs="Times New Roman"/>
          <w:sz w:val="24"/>
          <w:szCs w:val="24"/>
        </w:rPr>
        <w:softHyphen/>
        <w:t>но-коммуникационной предметной среде,</w:t>
      </w:r>
      <w:r w:rsidRPr="006B6D4C">
        <w:rPr>
          <w:rFonts w:ascii="Times New Roman" w:hAnsi="Times New Roman"/>
          <w:sz w:val="24"/>
          <w:szCs w:val="24"/>
        </w:rPr>
        <w:t xml:space="preserve"> — деятельность, обеспечивающая условия взаимодействия между обучаемым (обучаемыми), преподавателем и средствами ИКТ, направлен</w:t>
      </w:r>
      <w:r w:rsidRPr="006B6D4C">
        <w:rPr>
          <w:rFonts w:ascii="Times New Roman" w:hAnsi="Times New Roman"/>
          <w:sz w:val="24"/>
          <w:szCs w:val="24"/>
        </w:rPr>
        <w:softHyphen/>
        <w:t>ная на достижение образовательных целей.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9"/>
          <w:rFonts w:ascii="Times New Roman" w:hAnsi="Times New Roman" w:cs="Times New Roman"/>
          <w:sz w:val="24"/>
          <w:szCs w:val="24"/>
        </w:rPr>
        <w:t>Учебное, демонстрационное оборудование, сопрягаемое с ЭВМ,</w:t>
      </w:r>
      <w:r w:rsidRPr="006B6D4C">
        <w:rPr>
          <w:rFonts w:ascii="Times New Roman" w:hAnsi="Times New Roman"/>
          <w:sz w:val="24"/>
          <w:szCs w:val="24"/>
        </w:rPr>
        <w:t xml:space="preserve"> обеспечивает: управление с помощью компьютера объек</w:t>
      </w:r>
      <w:r w:rsidRPr="006B6D4C">
        <w:rPr>
          <w:rFonts w:ascii="Times New Roman" w:hAnsi="Times New Roman"/>
          <w:sz w:val="24"/>
          <w:szCs w:val="24"/>
        </w:rPr>
        <w:softHyphen/>
        <w:t>тами реальной действительности; сбор, обработку, передачу информации о реально протекающем процессе; визуализацию изучаемых закономерностей; автоматизацию процессов обра</w:t>
      </w:r>
      <w:r w:rsidRPr="006B6D4C">
        <w:rPr>
          <w:rFonts w:ascii="Times New Roman" w:hAnsi="Times New Roman"/>
          <w:sz w:val="24"/>
          <w:szCs w:val="24"/>
        </w:rPr>
        <w:softHyphen/>
        <w:t>ботки результатов учебного эксперимента; графические по</w:t>
      </w:r>
      <w:r w:rsidRPr="006B6D4C">
        <w:rPr>
          <w:rFonts w:ascii="Times New Roman" w:hAnsi="Times New Roman"/>
          <w:sz w:val="24"/>
          <w:szCs w:val="24"/>
        </w:rPr>
        <w:softHyphen/>
        <w:t>строения. Состав учебного, демонстрационного оборудова</w:t>
      </w:r>
      <w:r w:rsidRPr="006B6D4C">
        <w:rPr>
          <w:rFonts w:ascii="Times New Roman" w:hAnsi="Times New Roman"/>
          <w:sz w:val="24"/>
          <w:szCs w:val="24"/>
        </w:rPr>
        <w:softHyphen/>
        <w:t>ния, функционирующего на базе средств ИКТ: учебные робо</w:t>
      </w:r>
      <w:r w:rsidRPr="006B6D4C">
        <w:rPr>
          <w:rFonts w:ascii="Times New Roman" w:hAnsi="Times New Roman"/>
          <w:sz w:val="24"/>
          <w:szCs w:val="24"/>
        </w:rPr>
        <w:softHyphen/>
        <w:t>ты, управляемые ЭВМ, имитирующие промышленные устройства и механизмы; электронные конструкторы; комп</w:t>
      </w:r>
      <w:r w:rsidRPr="006B6D4C">
        <w:rPr>
          <w:rFonts w:ascii="Times New Roman" w:hAnsi="Times New Roman"/>
          <w:sz w:val="24"/>
          <w:szCs w:val="24"/>
        </w:rPr>
        <w:softHyphen/>
        <w:t>лект датчиков и устройств, обеспечивающих получение ин</w:t>
      </w:r>
      <w:r w:rsidRPr="006B6D4C">
        <w:rPr>
          <w:rFonts w:ascii="Times New Roman" w:hAnsi="Times New Roman"/>
          <w:sz w:val="24"/>
          <w:szCs w:val="24"/>
        </w:rPr>
        <w:softHyphen/>
        <w:t>формации о регулируемом физическом параметре или процес</w:t>
      </w:r>
      <w:r w:rsidRPr="006B6D4C">
        <w:rPr>
          <w:rFonts w:ascii="Times New Roman" w:hAnsi="Times New Roman"/>
          <w:sz w:val="24"/>
          <w:szCs w:val="24"/>
        </w:rPr>
        <w:softHyphen/>
        <w:t>се; средства пространственного ввода и манипулирования текстовой и графической информацией.</w:t>
      </w:r>
    </w:p>
    <w:p w:rsidR="005123EE" w:rsidRPr="006B6D4C" w:rsidRDefault="005123EE" w:rsidP="006B6D4C">
      <w:pPr>
        <w:pStyle w:val="20"/>
        <w:shd w:val="clear" w:color="auto" w:fill="auto"/>
        <w:spacing w:after="0" w:line="240" w:lineRule="auto"/>
        <w:ind w:firstLine="567"/>
        <w:jc w:val="both"/>
        <w:rPr>
          <w:rFonts w:ascii="Times New Roman" w:hAnsi="Times New Roman"/>
          <w:sz w:val="24"/>
          <w:szCs w:val="24"/>
        </w:rPr>
      </w:pPr>
      <w:r w:rsidRPr="006B6D4C">
        <w:rPr>
          <w:rStyle w:val="TrebuchetMS8"/>
          <w:rFonts w:ascii="Times New Roman" w:hAnsi="Times New Roman" w:cs="Times New Roman"/>
          <w:sz w:val="24"/>
          <w:szCs w:val="24"/>
        </w:rPr>
        <w:t>Файл</w:t>
      </w:r>
      <w:r w:rsidRPr="006B6D4C">
        <w:rPr>
          <w:rFonts w:ascii="Times New Roman" w:hAnsi="Times New Roman"/>
          <w:sz w:val="24"/>
          <w:szCs w:val="24"/>
        </w:rPr>
        <w:t xml:space="preserve"> — последовательность групп данных, как правило, одинаковой структуры.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8"/>
          <w:rFonts w:ascii="Times New Roman" w:hAnsi="Times New Roman" w:cs="Times New Roman"/>
          <w:sz w:val="24"/>
          <w:szCs w:val="24"/>
        </w:rPr>
        <w:t>Формализация знаний</w:t>
      </w:r>
      <w:r w:rsidRPr="006B6D4C">
        <w:rPr>
          <w:rFonts w:ascii="Times New Roman" w:hAnsi="Times New Roman"/>
          <w:sz w:val="24"/>
          <w:szCs w:val="24"/>
        </w:rPr>
        <w:t xml:space="preserve"> — представление знаний в форма</w:t>
      </w:r>
      <w:r w:rsidRPr="006B6D4C">
        <w:rPr>
          <w:rFonts w:ascii="Times New Roman" w:hAnsi="Times New Roman"/>
          <w:sz w:val="24"/>
          <w:szCs w:val="24"/>
        </w:rPr>
        <w:softHyphen/>
        <w:t>лизованной структуре средствами математической логики. Построение логических исчислений в математической логике позволяет применить ее средства к формализации целых об</w:t>
      </w:r>
      <w:r w:rsidRPr="006B6D4C">
        <w:rPr>
          <w:rFonts w:ascii="Times New Roman" w:hAnsi="Times New Roman"/>
          <w:sz w:val="24"/>
          <w:szCs w:val="24"/>
        </w:rPr>
        <w:softHyphen/>
        <w:t>ластей науки. При этом области знания, формализованные средствами математической логики, приобретают вид фор</w:t>
      </w:r>
      <w:r w:rsidRPr="006B6D4C">
        <w:rPr>
          <w:rFonts w:ascii="Times New Roman" w:hAnsi="Times New Roman"/>
          <w:sz w:val="24"/>
          <w:szCs w:val="24"/>
        </w:rPr>
        <w:softHyphen/>
        <w:t>мальных систем.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8"/>
          <w:rFonts w:ascii="Times New Roman" w:hAnsi="Times New Roman" w:cs="Times New Roman"/>
          <w:sz w:val="24"/>
          <w:szCs w:val="24"/>
        </w:rPr>
        <w:t>Формализация информации</w:t>
      </w:r>
      <w:r w:rsidRPr="006B6D4C">
        <w:rPr>
          <w:rFonts w:ascii="Times New Roman" w:hAnsi="Times New Roman"/>
          <w:sz w:val="24"/>
          <w:szCs w:val="24"/>
        </w:rPr>
        <w:t xml:space="preserve"> — формальное представление информации в виде символической записи и определенной формализованной структуры, адекватно отражающих свойст</w:t>
      </w:r>
      <w:r w:rsidRPr="006B6D4C">
        <w:rPr>
          <w:rFonts w:ascii="Times New Roman" w:hAnsi="Times New Roman"/>
          <w:sz w:val="24"/>
          <w:szCs w:val="24"/>
        </w:rPr>
        <w:softHyphen/>
        <w:t>ва данной информации и обладающей ее существенными при</w:t>
      </w:r>
      <w:r w:rsidRPr="006B6D4C">
        <w:rPr>
          <w:rFonts w:ascii="Times New Roman" w:hAnsi="Times New Roman"/>
          <w:sz w:val="24"/>
          <w:szCs w:val="24"/>
        </w:rPr>
        <w:softHyphen/>
        <w:t>знаками.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8"/>
          <w:rFonts w:ascii="Times New Roman" w:hAnsi="Times New Roman" w:cs="Times New Roman"/>
          <w:sz w:val="24"/>
          <w:szCs w:val="24"/>
        </w:rPr>
        <w:t>Фрейм</w:t>
      </w:r>
      <w:r w:rsidRPr="006B6D4C">
        <w:rPr>
          <w:rFonts w:ascii="Times New Roman" w:hAnsi="Times New Roman"/>
          <w:sz w:val="24"/>
          <w:szCs w:val="24"/>
        </w:rPr>
        <w:t xml:space="preserve"> — хранимая в компьютерной программе структура данных, описывающая объект или понятие через атрибуты и числовые значения.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8"/>
          <w:rFonts w:ascii="Times New Roman" w:hAnsi="Times New Roman" w:cs="Times New Roman"/>
          <w:sz w:val="24"/>
          <w:szCs w:val="24"/>
        </w:rPr>
        <w:t>Чат</w:t>
      </w:r>
      <w:r w:rsidRPr="006B6D4C">
        <w:rPr>
          <w:rFonts w:ascii="Times New Roman" w:hAnsi="Times New Roman"/>
          <w:sz w:val="24"/>
          <w:szCs w:val="24"/>
        </w:rPr>
        <w:t xml:space="preserve"> — коммуникационный сервис, реализующий коллек</w:t>
      </w:r>
      <w:r w:rsidRPr="006B6D4C">
        <w:rPr>
          <w:rFonts w:ascii="Times New Roman" w:hAnsi="Times New Roman"/>
          <w:sz w:val="24"/>
          <w:szCs w:val="24"/>
        </w:rPr>
        <w:softHyphen/>
        <w:t>тивное общение пользователей в реальном времени в виде об</w:t>
      </w:r>
      <w:r w:rsidRPr="006B6D4C">
        <w:rPr>
          <w:rFonts w:ascii="Times New Roman" w:hAnsi="Times New Roman"/>
          <w:sz w:val="24"/>
          <w:szCs w:val="24"/>
        </w:rPr>
        <w:softHyphen/>
        <w:t>мена доступных (видимых) всем присутствующим в данном чате пользователям текстовых строк. Идентификация авторов строк производится по индивидуальным именам или псевдо</w:t>
      </w:r>
      <w:r w:rsidRPr="006B6D4C">
        <w:rPr>
          <w:rFonts w:ascii="Times New Roman" w:hAnsi="Times New Roman"/>
          <w:sz w:val="24"/>
          <w:szCs w:val="24"/>
        </w:rPr>
        <w:softHyphen/>
        <w:t>нимам (</w:t>
      </w:r>
      <w:r w:rsidRPr="006B6D4C">
        <w:rPr>
          <w:rStyle w:val="7"/>
          <w:rFonts w:ascii="Times New Roman" w:hAnsi="Times New Roman" w:cs="Times New Roman"/>
          <w:sz w:val="24"/>
          <w:szCs w:val="24"/>
          <w:lang w:val="ru-RU"/>
        </w:rPr>
        <w:t>логинам</w:t>
      </w:r>
      <w:r w:rsidRPr="006B6D4C">
        <w:rPr>
          <w:rFonts w:ascii="Times New Roman" w:hAnsi="Times New Roman"/>
          <w:sz w:val="24"/>
          <w:szCs w:val="24"/>
        </w:rPr>
        <w:t xml:space="preserve"> пользователей). Современные чаты, как пра</w:t>
      </w:r>
      <w:r w:rsidRPr="006B6D4C">
        <w:rPr>
          <w:rFonts w:ascii="Times New Roman" w:hAnsi="Times New Roman"/>
          <w:sz w:val="24"/>
          <w:szCs w:val="24"/>
        </w:rPr>
        <w:softHyphen/>
        <w:t>вило, реализованы в виде</w:t>
      </w:r>
      <w:r w:rsidRPr="006B6D4C">
        <w:rPr>
          <w:rStyle w:val="7"/>
          <w:rFonts w:ascii="Times New Roman" w:hAnsi="Times New Roman" w:cs="Times New Roman"/>
          <w:sz w:val="24"/>
          <w:szCs w:val="24"/>
          <w:lang w:val="ru-RU"/>
        </w:rPr>
        <w:t xml:space="preserve"> </w:t>
      </w:r>
      <w:r w:rsidRPr="006B6D4C">
        <w:rPr>
          <w:rStyle w:val="7"/>
          <w:rFonts w:ascii="Times New Roman" w:hAnsi="Times New Roman" w:cs="Times New Roman"/>
          <w:sz w:val="24"/>
          <w:szCs w:val="24"/>
        </w:rPr>
        <w:t>Web</w:t>
      </w:r>
      <w:r w:rsidRPr="006B6D4C">
        <w:rPr>
          <w:rStyle w:val="7"/>
          <w:rFonts w:ascii="Times New Roman" w:hAnsi="Times New Roman" w:cs="Times New Roman"/>
          <w:sz w:val="24"/>
          <w:szCs w:val="24"/>
          <w:lang w:val="ru-RU"/>
        </w:rPr>
        <w:t>-</w:t>
      </w:r>
      <w:r w:rsidRPr="006B6D4C">
        <w:rPr>
          <w:rFonts w:ascii="Times New Roman" w:hAnsi="Times New Roman"/>
          <w:sz w:val="24"/>
          <w:szCs w:val="24"/>
        </w:rPr>
        <w:t>сайтов.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8"/>
          <w:rFonts w:ascii="Times New Roman" w:hAnsi="Times New Roman" w:cs="Times New Roman"/>
          <w:sz w:val="24"/>
          <w:szCs w:val="24"/>
        </w:rPr>
        <w:t>Экспериментально-исследовательская деятельность, организованная с применением средств ИКТ,</w:t>
      </w:r>
      <w:r w:rsidRPr="006B6D4C">
        <w:rPr>
          <w:rFonts w:ascii="Times New Roman" w:hAnsi="Times New Roman"/>
          <w:sz w:val="24"/>
          <w:szCs w:val="24"/>
        </w:rPr>
        <w:t xml:space="preserve"> — это деятельность, ориентированная на формирование умений осуществлять: ав</w:t>
      </w:r>
      <w:r w:rsidRPr="006B6D4C">
        <w:rPr>
          <w:rFonts w:ascii="Times New Roman" w:hAnsi="Times New Roman"/>
          <w:sz w:val="24"/>
          <w:szCs w:val="24"/>
        </w:rPr>
        <w:softHyphen/>
        <w:t>томатизацию процессов обработки результатов учебного (ла</w:t>
      </w:r>
      <w:r w:rsidRPr="006B6D4C">
        <w:rPr>
          <w:rFonts w:ascii="Times New Roman" w:hAnsi="Times New Roman"/>
          <w:sz w:val="24"/>
          <w:szCs w:val="24"/>
        </w:rPr>
        <w:softHyphen/>
        <w:t>бораторного, демонстрационного) эксперимента; выявление основных элементов и типов функций для моделирования оп</w:t>
      </w:r>
      <w:r w:rsidRPr="006B6D4C">
        <w:rPr>
          <w:rFonts w:ascii="Times New Roman" w:hAnsi="Times New Roman"/>
          <w:sz w:val="24"/>
          <w:szCs w:val="24"/>
        </w:rPr>
        <w:softHyphen/>
        <w:t>ределенного аспекта реальности с целью его исследования, изучения; создание моделей, адекватно отражающих изучае</w:t>
      </w:r>
      <w:r w:rsidRPr="006B6D4C">
        <w:rPr>
          <w:rFonts w:ascii="Times New Roman" w:hAnsi="Times New Roman"/>
          <w:sz w:val="24"/>
          <w:szCs w:val="24"/>
        </w:rPr>
        <w:softHyphen/>
        <w:t>мые объекты, явления или процессы, и представляющих оп</w:t>
      </w:r>
      <w:r w:rsidRPr="006B6D4C">
        <w:rPr>
          <w:rFonts w:ascii="Times New Roman" w:hAnsi="Times New Roman"/>
          <w:sz w:val="24"/>
          <w:szCs w:val="24"/>
        </w:rPr>
        <w:softHyphen/>
        <w:t>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 управление со</w:t>
      </w:r>
      <w:r w:rsidRPr="006B6D4C">
        <w:rPr>
          <w:rFonts w:ascii="Times New Roman" w:hAnsi="Times New Roman"/>
          <w:sz w:val="24"/>
          <w:szCs w:val="24"/>
        </w:rPr>
        <w:softHyphen/>
        <w:t>зданными моделями; обработку получаемой информации о наблюдаемых или изучаемых объектах, явлениях, процессах</w:t>
      </w:r>
      <w:r w:rsidR="00D73997">
        <w:rPr>
          <w:rFonts w:ascii="Times New Roman" w:hAnsi="Times New Roman"/>
          <w:sz w:val="24"/>
          <w:szCs w:val="24"/>
          <w:lang w:val="ru-RU"/>
        </w:rPr>
        <w:t xml:space="preserve"> </w:t>
      </w:r>
      <w:r w:rsidRPr="006B6D4C">
        <w:rPr>
          <w:rFonts w:ascii="Times New Roman" w:hAnsi="Times New Roman"/>
          <w:sz w:val="24"/>
          <w:szCs w:val="24"/>
        </w:rPr>
        <w:t>или их моделях для формулирования гипотезы о выявляемой закономерности с последующим прогнозированием результа</w:t>
      </w:r>
      <w:r w:rsidRPr="006B6D4C">
        <w:rPr>
          <w:rFonts w:ascii="Times New Roman" w:hAnsi="Times New Roman"/>
          <w:sz w:val="24"/>
          <w:szCs w:val="24"/>
        </w:rPr>
        <w:softHyphen/>
        <w:t>тов эксперимента; самостоятельное открытие изучаемой или исследуемой закономерности для последующего формулиро</w:t>
      </w:r>
      <w:r w:rsidRPr="006B6D4C">
        <w:rPr>
          <w:rFonts w:ascii="Times New Roman" w:hAnsi="Times New Roman"/>
          <w:sz w:val="24"/>
          <w:szCs w:val="24"/>
        </w:rPr>
        <w:softHyphen/>
        <w:t>вания выводов и обобщений.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7"/>
          <w:rFonts w:ascii="Times New Roman" w:hAnsi="Times New Roman" w:cs="Times New Roman"/>
          <w:sz w:val="24"/>
          <w:szCs w:val="24"/>
        </w:rPr>
        <w:t>Эксперт</w:t>
      </w:r>
      <w:r w:rsidRPr="006B6D4C">
        <w:rPr>
          <w:rFonts w:ascii="Times New Roman" w:hAnsi="Times New Roman"/>
          <w:sz w:val="24"/>
          <w:szCs w:val="24"/>
        </w:rPr>
        <w:t xml:space="preserve"> — специалист, аттестованный для проведения ра</w:t>
      </w:r>
      <w:r w:rsidRPr="006B6D4C">
        <w:rPr>
          <w:rFonts w:ascii="Times New Roman" w:hAnsi="Times New Roman"/>
          <w:sz w:val="24"/>
          <w:szCs w:val="24"/>
        </w:rPr>
        <w:softHyphen/>
        <w:t>бот по сертификации продукции (систем обеспечения качест</w:t>
      </w:r>
      <w:r w:rsidRPr="006B6D4C">
        <w:rPr>
          <w:rFonts w:ascii="Times New Roman" w:hAnsi="Times New Roman"/>
          <w:sz w:val="24"/>
          <w:szCs w:val="24"/>
        </w:rPr>
        <w:softHyphen/>
        <w:t>ва продукции или услуг), аккредитации органов по сертифи</w:t>
      </w:r>
      <w:r w:rsidRPr="006B6D4C">
        <w:rPr>
          <w:rFonts w:ascii="Times New Roman" w:hAnsi="Times New Roman"/>
          <w:sz w:val="24"/>
          <w:szCs w:val="24"/>
        </w:rPr>
        <w:softHyphen/>
        <w:t>кации и испытательных лабораторий в системе сертифика</w:t>
      </w:r>
      <w:r w:rsidRPr="006B6D4C">
        <w:rPr>
          <w:rFonts w:ascii="Times New Roman" w:hAnsi="Times New Roman"/>
          <w:sz w:val="24"/>
          <w:szCs w:val="24"/>
        </w:rPr>
        <w:softHyphen/>
        <w:t>ции, и способный на основе своих знаний и опыта определить уровень соответствия издания установленным требованиям (техническим условиям), дать квалифицированную консуль</w:t>
      </w:r>
      <w:r w:rsidRPr="006B6D4C">
        <w:rPr>
          <w:rFonts w:ascii="Times New Roman" w:hAnsi="Times New Roman"/>
          <w:sz w:val="24"/>
          <w:szCs w:val="24"/>
        </w:rPr>
        <w:softHyphen/>
        <w:t>тацию или выполнить определенную работу.</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7"/>
          <w:rFonts w:ascii="Times New Roman" w:hAnsi="Times New Roman" w:cs="Times New Roman"/>
          <w:sz w:val="24"/>
          <w:szCs w:val="24"/>
        </w:rPr>
        <w:t>Экспертная обучающая система (ЭОС)</w:t>
      </w:r>
      <w:r w:rsidRPr="006B6D4C">
        <w:rPr>
          <w:rFonts w:ascii="Times New Roman" w:hAnsi="Times New Roman"/>
          <w:sz w:val="24"/>
          <w:szCs w:val="24"/>
        </w:rPr>
        <w:t xml:space="preserve"> является средством представления знаний, организует диалог пользователя с сис</w:t>
      </w:r>
      <w:r w:rsidRPr="006B6D4C">
        <w:rPr>
          <w:rFonts w:ascii="Times New Roman" w:hAnsi="Times New Roman"/>
          <w:sz w:val="24"/>
          <w:szCs w:val="24"/>
        </w:rPr>
        <w:softHyphen/>
        <w:t>темой, обеспечивает: пояснение стратегии и тактики решения задач изучаемой предметной области; контроль уровня зна</w:t>
      </w:r>
      <w:r w:rsidRPr="006B6D4C">
        <w:rPr>
          <w:rFonts w:ascii="Times New Roman" w:hAnsi="Times New Roman"/>
          <w:sz w:val="24"/>
          <w:szCs w:val="24"/>
        </w:rPr>
        <w:softHyphen/>
        <w:t>ний, умений и навыков с диагностикой ошибок по результа</w:t>
      </w:r>
      <w:r w:rsidRPr="006B6D4C">
        <w:rPr>
          <w:rFonts w:ascii="Times New Roman" w:hAnsi="Times New Roman"/>
          <w:sz w:val="24"/>
          <w:szCs w:val="24"/>
        </w:rPr>
        <w:softHyphen/>
        <w:t>там обучения и оценкой достоверности контроля; автоматиза</w:t>
      </w:r>
      <w:r w:rsidRPr="006B6D4C">
        <w:rPr>
          <w:rFonts w:ascii="Times New Roman" w:hAnsi="Times New Roman"/>
          <w:sz w:val="24"/>
          <w:szCs w:val="24"/>
        </w:rPr>
        <w:softHyphen/>
        <w:t>цию процесса управления самой системой в целом.</w:t>
      </w:r>
    </w:p>
    <w:p w:rsidR="005123EE" w:rsidRPr="006B6D4C" w:rsidRDefault="005123EE" w:rsidP="006B6D4C">
      <w:pPr>
        <w:pStyle w:val="61"/>
        <w:framePr w:h="125" w:wrap="auto" w:vAnchor="text" w:hAnchor="margin" w:x="-779" w:y="4993"/>
        <w:shd w:val="clear" w:color="auto" w:fill="auto"/>
        <w:spacing w:line="240" w:lineRule="auto"/>
        <w:ind w:firstLine="567"/>
        <w:jc w:val="both"/>
        <w:rPr>
          <w:sz w:val="24"/>
          <w:szCs w:val="24"/>
        </w:rPr>
      </w:pPr>
      <w:r w:rsidRPr="006B6D4C">
        <w:rPr>
          <w:sz w:val="24"/>
          <w:szCs w:val="24"/>
        </w:rPr>
        <w:t>20*</w:t>
      </w:r>
    </w:p>
    <w:p w:rsidR="005123EE" w:rsidRPr="006B6D4C" w:rsidRDefault="005123EE" w:rsidP="006B6D4C">
      <w:pPr>
        <w:pStyle w:val="56"/>
        <w:framePr w:h="170" w:wrap="notBeside" w:vAnchor="text" w:hAnchor="margin" w:x="5235" w:y="491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307</w:t>
      </w:r>
    </w:p>
    <w:p w:rsidR="00455F0E" w:rsidRDefault="005123EE" w:rsidP="006B6D4C">
      <w:pPr>
        <w:pStyle w:val="a5"/>
        <w:shd w:val="clear" w:color="auto" w:fill="auto"/>
        <w:spacing w:line="240" w:lineRule="auto"/>
        <w:ind w:firstLine="567"/>
        <w:rPr>
          <w:rFonts w:ascii="Times New Roman" w:hAnsi="Times New Roman"/>
          <w:sz w:val="24"/>
          <w:szCs w:val="24"/>
          <w:lang w:val="ru-RU"/>
        </w:rPr>
      </w:pPr>
      <w:r w:rsidRPr="006B6D4C">
        <w:rPr>
          <w:rStyle w:val="TrebuchetMS7"/>
          <w:rFonts w:ascii="Times New Roman" w:hAnsi="Times New Roman" w:cs="Times New Roman"/>
          <w:sz w:val="24"/>
          <w:szCs w:val="24"/>
        </w:rPr>
        <w:t>Экспертные системы (ЭС)</w:t>
      </w:r>
      <w:r w:rsidRPr="006B6D4C">
        <w:rPr>
          <w:rFonts w:ascii="Times New Roman" w:hAnsi="Times New Roman"/>
          <w:sz w:val="24"/>
          <w:szCs w:val="24"/>
        </w:rPr>
        <w:t xml:space="preserve"> — класс систем искусственного интеллекта, предназначенных для получения, накопления, кор</w:t>
      </w:r>
      <w:r w:rsidRPr="006B6D4C">
        <w:rPr>
          <w:rFonts w:ascii="Times New Roman" w:hAnsi="Times New Roman"/>
          <w:sz w:val="24"/>
          <w:szCs w:val="24"/>
        </w:rPr>
        <w:softHyphen/>
        <w:t>ректировки знания, предоставляемого экспертами из некоторой предметной области для получения нового знания, позволяюще</w:t>
      </w:r>
      <w:r w:rsidRPr="006B6D4C">
        <w:rPr>
          <w:rFonts w:ascii="Times New Roman" w:hAnsi="Times New Roman"/>
          <w:sz w:val="24"/>
          <w:szCs w:val="24"/>
        </w:rPr>
        <w:softHyphen/>
        <w:t>го решать определенные задачи, относящиеся к классу неформа</w:t>
      </w:r>
      <w:r w:rsidRPr="006B6D4C">
        <w:rPr>
          <w:rFonts w:ascii="Times New Roman" w:hAnsi="Times New Roman"/>
          <w:sz w:val="24"/>
          <w:szCs w:val="24"/>
        </w:rPr>
        <w:softHyphen/>
        <w:t>лизованных, слабоструктурированных, объясняя ход их реше</w:t>
      </w:r>
      <w:r w:rsidRPr="006B6D4C">
        <w:rPr>
          <w:rFonts w:ascii="Times New Roman" w:hAnsi="Times New Roman"/>
          <w:sz w:val="24"/>
          <w:szCs w:val="24"/>
        </w:rPr>
        <w:softHyphen/>
        <w:t>ния. ЭС ориентированы на использование неформальных зна</w:t>
      </w:r>
      <w:r w:rsidRPr="006B6D4C">
        <w:rPr>
          <w:rFonts w:ascii="Times New Roman" w:hAnsi="Times New Roman"/>
          <w:sz w:val="24"/>
          <w:szCs w:val="24"/>
        </w:rPr>
        <w:softHyphen/>
        <w:t>ний, например, в таких областях, как медицина, геология, фармакология, образование и т. п.</w:t>
      </w:r>
      <w:r w:rsidRPr="006B6D4C">
        <w:rPr>
          <w:rStyle w:val="6"/>
          <w:rFonts w:ascii="Times New Roman" w:hAnsi="Times New Roman" w:cs="Times New Roman"/>
          <w:sz w:val="24"/>
          <w:szCs w:val="24"/>
          <w:lang w:val="ru-RU"/>
        </w:rPr>
        <w:t xml:space="preserve"> Оболочка ЭС</w:t>
      </w:r>
      <w:r w:rsidRPr="006B6D4C">
        <w:rPr>
          <w:rFonts w:ascii="Times New Roman" w:hAnsi="Times New Roman"/>
          <w:sz w:val="24"/>
          <w:szCs w:val="24"/>
        </w:rPr>
        <w:t xml:space="preserve"> —- универ</w:t>
      </w:r>
      <w:r w:rsidRPr="006B6D4C">
        <w:rPr>
          <w:rFonts w:ascii="Times New Roman" w:hAnsi="Times New Roman"/>
          <w:sz w:val="24"/>
          <w:szCs w:val="24"/>
        </w:rPr>
        <w:softHyphen/>
        <w:t>сальная часть экспертной системы, содержащая только меха</w:t>
      </w:r>
      <w:r w:rsidRPr="006B6D4C">
        <w:rPr>
          <w:rFonts w:ascii="Times New Roman" w:hAnsi="Times New Roman"/>
          <w:sz w:val="24"/>
          <w:szCs w:val="24"/>
        </w:rPr>
        <w:softHyphen/>
        <w:t>низмы рассуждений и «оболочку» базы знаний, которую пользо</w:t>
      </w:r>
      <w:r w:rsidRPr="006B6D4C">
        <w:rPr>
          <w:rFonts w:ascii="Times New Roman" w:hAnsi="Times New Roman"/>
          <w:sz w:val="24"/>
          <w:szCs w:val="24"/>
        </w:rPr>
        <w:softHyphen/>
        <w:t>ватели заполняют информацией из своей конкретной области. Технологически</w:t>
      </w:r>
      <w:r w:rsidRPr="006B6D4C">
        <w:rPr>
          <w:rStyle w:val="6"/>
          <w:rFonts w:ascii="Times New Roman" w:hAnsi="Times New Roman" w:cs="Times New Roman"/>
          <w:sz w:val="24"/>
          <w:szCs w:val="24"/>
          <w:lang w:val="ru-RU"/>
        </w:rPr>
        <w:t xml:space="preserve"> экспертная система</w:t>
      </w:r>
      <w:r w:rsidRPr="006B6D4C">
        <w:rPr>
          <w:rFonts w:ascii="Times New Roman" w:hAnsi="Times New Roman"/>
          <w:sz w:val="24"/>
          <w:szCs w:val="24"/>
        </w:rPr>
        <w:t xml:space="preserve"> — пакет программ, способный с помощью методов</w:t>
      </w:r>
      <w:r w:rsidRPr="006B6D4C">
        <w:rPr>
          <w:rStyle w:val="6"/>
          <w:rFonts w:ascii="Times New Roman" w:hAnsi="Times New Roman" w:cs="Times New Roman"/>
          <w:sz w:val="24"/>
          <w:szCs w:val="24"/>
          <w:lang w:val="ru-RU"/>
        </w:rPr>
        <w:t xml:space="preserve"> искусственного интеллек</w:t>
      </w:r>
      <w:r w:rsidRPr="006B6D4C">
        <w:rPr>
          <w:rStyle w:val="6"/>
          <w:rFonts w:ascii="Times New Roman" w:hAnsi="Times New Roman" w:cs="Times New Roman"/>
          <w:sz w:val="24"/>
          <w:szCs w:val="24"/>
          <w:lang w:val="ru-RU"/>
        </w:rPr>
        <w:softHyphen/>
        <w:t>та</w:t>
      </w:r>
      <w:r w:rsidRPr="006B6D4C">
        <w:rPr>
          <w:rFonts w:ascii="Times New Roman" w:hAnsi="Times New Roman"/>
          <w:sz w:val="24"/>
          <w:szCs w:val="24"/>
        </w:rPr>
        <w:t xml:space="preserve"> анализировать факты, представляемые пользователем; ис</w:t>
      </w:r>
      <w:r w:rsidRPr="006B6D4C">
        <w:rPr>
          <w:rFonts w:ascii="Times New Roman" w:hAnsi="Times New Roman"/>
          <w:sz w:val="24"/>
          <w:szCs w:val="24"/>
        </w:rPr>
        <w:softHyphen/>
        <w:t>следовать ситуацию, процесс; поставить диагноз или дать ре</w:t>
      </w:r>
      <w:r w:rsidRPr="006B6D4C">
        <w:rPr>
          <w:rFonts w:ascii="Times New Roman" w:hAnsi="Times New Roman"/>
          <w:sz w:val="24"/>
          <w:szCs w:val="24"/>
        </w:rPr>
        <w:softHyphen/>
        <w:t>комендации. Экспертная система включает в себя</w:t>
      </w:r>
      <w:r w:rsidRPr="006B6D4C">
        <w:rPr>
          <w:rStyle w:val="6"/>
          <w:rFonts w:ascii="Times New Roman" w:hAnsi="Times New Roman" w:cs="Times New Roman"/>
          <w:sz w:val="24"/>
          <w:szCs w:val="24"/>
          <w:lang w:val="ru-RU"/>
        </w:rPr>
        <w:t xml:space="preserve"> базу зна</w:t>
      </w:r>
      <w:r w:rsidRPr="006B6D4C">
        <w:rPr>
          <w:rStyle w:val="6"/>
          <w:rFonts w:ascii="Times New Roman" w:hAnsi="Times New Roman" w:cs="Times New Roman"/>
          <w:sz w:val="24"/>
          <w:szCs w:val="24"/>
          <w:lang w:val="ru-RU"/>
        </w:rPr>
        <w:softHyphen/>
        <w:t>ний</w:t>
      </w:r>
      <w:r w:rsidRPr="006B6D4C">
        <w:rPr>
          <w:rFonts w:ascii="Times New Roman" w:hAnsi="Times New Roman"/>
          <w:sz w:val="24"/>
          <w:szCs w:val="24"/>
        </w:rPr>
        <w:t xml:space="preserve"> и машину логического вывода.</w:t>
      </w:r>
      <w:r w:rsidRPr="006B6D4C">
        <w:rPr>
          <w:rStyle w:val="6"/>
          <w:rFonts w:ascii="Times New Roman" w:hAnsi="Times New Roman" w:cs="Times New Roman"/>
          <w:sz w:val="24"/>
          <w:szCs w:val="24"/>
          <w:lang w:val="ru-RU"/>
        </w:rPr>
        <w:t xml:space="preserve"> База знаний</w:t>
      </w:r>
      <w:r w:rsidRPr="006B6D4C">
        <w:rPr>
          <w:rFonts w:ascii="Times New Roman" w:hAnsi="Times New Roman"/>
          <w:sz w:val="24"/>
          <w:szCs w:val="24"/>
        </w:rPr>
        <w:t xml:space="preserve"> содержит эмпирические правила, наблюдения и описания прецедентов, полученные путем опроса экспертов.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6"/>
          <w:rFonts w:ascii="Times New Roman" w:hAnsi="Times New Roman" w:cs="Times New Roman"/>
          <w:sz w:val="24"/>
          <w:szCs w:val="24"/>
        </w:rPr>
        <w:t>Электромагнитная безопасность</w:t>
      </w:r>
      <w:r w:rsidRPr="006B6D4C">
        <w:rPr>
          <w:rFonts w:ascii="Times New Roman" w:hAnsi="Times New Roman"/>
          <w:sz w:val="24"/>
          <w:szCs w:val="24"/>
        </w:rPr>
        <w:t xml:space="preserve"> — предотвращение вред</w:t>
      </w:r>
      <w:r w:rsidRPr="006B6D4C">
        <w:rPr>
          <w:rFonts w:ascii="Times New Roman" w:hAnsi="Times New Roman"/>
          <w:sz w:val="24"/>
          <w:szCs w:val="24"/>
        </w:rPr>
        <w:softHyphen/>
        <w:t>ного для организма пользователя влияния переменного элек</w:t>
      </w:r>
      <w:r w:rsidRPr="006B6D4C">
        <w:rPr>
          <w:rFonts w:ascii="Times New Roman" w:hAnsi="Times New Roman"/>
          <w:sz w:val="24"/>
          <w:szCs w:val="24"/>
        </w:rPr>
        <w:softHyphen/>
        <w:t>тромагнитного и электростатического полей при использова</w:t>
      </w:r>
      <w:r w:rsidRPr="006B6D4C">
        <w:rPr>
          <w:rFonts w:ascii="Times New Roman" w:hAnsi="Times New Roman"/>
          <w:sz w:val="24"/>
          <w:szCs w:val="24"/>
        </w:rPr>
        <w:softHyphen/>
        <w:t>нии персонального компьютера.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6"/>
          <w:rFonts w:ascii="Times New Roman" w:hAnsi="Times New Roman" w:cs="Times New Roman"/>
          <w:sz w:val="24"/>
          <w:szCs w:val="24"/>
        </w:rPr>
        <w:t>Электронная библиотека</w:t>
      </w:r>
      <w:r w:rsidRPr="006B6D4C">
        <w:rPr>
          <w:rFonts w:ascii="Times New Roman" w:hAnsi="Times New Roman"/>
          <w:sz w:val="24"/>
          <w:szCs w:val="24"/>
        </w:rPr>
        <w:t xml:space="preserve"> — программный комплекс, обес</w:t>
      </w:r>
      <w:r w:rsidRPr="006B6D4C">
        <w:rPr>
          <w:rFonts w:ascii="Times New Roman" w:hAnsi="Times New Roman"/>
          <w:sz w:val="24"/>
          <w:szCs w:val="24"/>
        </w:rPr>
        <w:softHyphen/>
        <w:t>печивающий возможность накопления и предоставления пользователю на основе средств ИКТ полнотекстовых элек</w:t>
      </w:r>
      <w:r w:rsidRPr="006B6D4C">
        <w:rPr>
          <w:rFonts w:ascii="Times New Roman" w:hAnsi="Times New Roman"/>
          <w:sz w:val="24"/>
          <w:szCs w:val="24"/>
        </w:rPr>
        <w:softHyphen/>
        <w:t>тронных информационных ресурсов, снабженный собствен: ной системой документирования и безопасности.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6"/>
          <w:rFonts w:ascii="Times New Roman" w:hAnsi="Times New Roman" w:cs="Times New Roman"/>
          <w:sz w:val="24"/>
          <w:szCs w:val="24"/>
        </w:rPr>
        <w:t>Электронная (виртуальная) лаборатория</w:t>
      </w:r>
      <w:r w:rsidRPr="006B6D4C">
        <w:rPr>
          <w:rFonts w:ascii="Times New Roman" w:hAnsi="Times New Roman"/>
          <w:sz w:val="24"/>
          <w:szCs w:val="24"/>
        </w:rPr>
        <w:t xml:space="preserve"> — электронная среда, позволяющая создавать и исследовать наглядные моде</w:t>
      </w:r>
      <w:r w:rsidRPr="006B6D4C">
        <w:rPr>
          <w:rFonts w:ascii="Times New Roman" w:hAnsi="Times New Roman"/>
          <w:sz w:val="24"/>
          <w:szCs w:val="24"/>
        </w:rPr>
        <w:softHyphen/>
        <w:t>ли реальных явлений. В мировой практике существуют вир</w:t>
      </w:r>
      <w:r w:rsidRPr="006B6D4C">
        <w:rPr>
          <w:rFonts w:ascii="Times New Roman" w:hAnsi="Times New Roman"/>
          <w:sz w:val="24"/>
          <w:szCs w:val="24"/>
        </w:rPr>
        <w:softHyphen/>
        <w:t>туальные лаборатории в области математики, физики, химии, биологии,экологии и др.</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6"/>
          <w:rFonts w:ascii="Times New Roman" w:hAnsi="Times New Roman" w:cs="Times New Roman"/>
          <w:sz w:val="24"/>
          <w:szCs w:val="24"/>
        </w:rPr>
        <w:t>Электронная почта (</w:t>
      </w:r>
      <w:r w:rsidRPr="006B6D4C">
        <w:rPr>
          <w:rStyle w:val="54"/>
          <w:rFonts w:ascii="Times New Roman" w:hAnsi="Times New Roman" w:cs="Times New Roman"/>
          <w:sz w:val="24"/>
          <w:szCs w:val="24"/>
        </w:rPr>
        <w:t>e</w:t>
      </w:r>
      <w:r w:rsidRPr="006B6D4C">
        <w:rPr>
          <w:rStyle w:val="54"/>
          <w:rFonts w:ascii="Times New Roman" w:hAnsi="Times New Roman" w:cs="Times New Roman"/>
          <w:sz w:val="24"/>
          <w:szCs w:val="24"/>
          <w:lang w:val="ru-RU"/>
        </w:rPr>
        <w:t>-</w:t>
      </w:r>
      <w:r w:rsidRPr="006B6D4C">
        <w:rPr>
          <w:rStyle w:val="54"/>
          <w:rFonts w:ascii="Times New Roman" w:hAnsi="Times New Roman" w:cs="Times New Roman"/>
          <w:sz w:val="24"/>
          <w:szCs w:val="24"/>
        </w:rPr>
        <w:t>mail</w:t>
      </w:r>
      <w:r w:rsidRPr="006B6D4C">
        <w:rPr>
          <w:rFonts w:ascii="Times New Roman" w:hAnsi="Times New Roman"/>
          <w:sz w:val="24"/>
          <w:szCs w:val="24"/>
        </w:rPr>
        <w:t>) — сервис Интернета, осуществ</w:t>
      </w:r>
      <w:r w:rsidRPr="006B6D4C">
        <w:rPr>
          <w:rFonts w:ascii="Times New Roman" w:hAnsi="Times New Roman"/>
          <w:sz w:val="24"/>
          <w:szCs w:val="24"/>
        </w:rPr>
        <w:softHyphen/>
        <w:t>ляющий возможность разделенного во времени обмена тексто</w:t>
      </w:r>
      <w:r w:rsidRPr="006B6D4C">
        <w:rPr>
          <w:rFonts w:ascii="Times New Roman" w:hAnsi="Times New Roman"/>
          <w:sz w:val="24"/>
          <w:szCs w:val="24"/>
        </w:rPr>
        <w:softHyphen/>
        <w:t>выми сообщениями, в том числе дополненными графически</w:t>
      </w:r>
      <w:r w:rsidRPr="006B6D4C">
        <w:rPr>
          <w:rFonts w:ascii="Times New Roman" w:hAnsi="Times New Roman"/>
          <w:sz w:val="24"/>
          <w:szCs w:val="24"/>
        </w:rPr>
        <w:softHyphen/>
        <w:t>ми иллюстрациями и произвольными файлами (</w:t>
      </w:r>
      <w:r w:rsidRPr="006B6D4C">
        <w:rPr>
          <w:rStyle w:val="54"/>
          <w:rFonts w:ascii="Times New Roman" w:hAnsi="Times New Roman" w:cs="Times New Roman"/>
          <w:sz w:val="24"/>
          <w:szCs w:val="24"/>
          <w:lang w:val="ru-RU"/>
        </w:rPr>
        <w:t>вложения</w:t>
      </w:r>
      <w:r w:rsidRPr="006B6D4C">
        <w:rPr>
          <w:rStyle w:val="54"/>
          <w:rFonts w:ascii="Times New Roman" w:hAnsi="Times New Roman" w:cs="Times New Roman"/>
          <w:sz w:val="24"/>
          <w:szCs w:val="24"/>
          <w:lang w:val="ru-RU"/>
        </w:rPr>
        <w:softHyphen/>
        <w:t xml:space="preserve">ми,, «аттачами» — </w:t>
      </w:r>
      <w:r w:rsidRPr="006B6D4C">
        <w:rPr>
          <w:rStyle w:val="54"/>
          <w:rFonts w:ascii="Times New Roman" w:hAnsi="Times New Roman" w:cs="Times New Roman"/>
          <w:sz w:val="24"/>
          <w:szCs w:val="24"/>
        </w:rPr>
        <w:t>attachment</w:t>
      </w:r>
      <w:r w:rsidRPr="006B6D4C">
        <w:rPr>
          <w:rStyle w:val="54"/>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 xml:space="preserve">между двумя и более пользователями. Работа пользователя с письмами (написание, редактирование, чтение, добавление/извлечение вложений и пр.) осуществляется в режиме </w:t>
      </w:r>
      <w:r w:rsidRPr="006B6D4C">
        <w:rPr>
          <w:rFonts w:ascii="Times New Roman" w:hAnsi="Times New Roman"/>
          <w:sz w:val="24"/>
          <w:szCs w:val="24"/>
          <w:lang w:val="en-US" w:eastAsia="en-US"/>
        </w:rPr>
        <w:t>off</w:t>
      </w:r>
      <w:r w:rsidRPr="006B6D4C">
        <w:rPr>
          <w:rFonts w:ascii="Times New Roman" w:hAnsi="Times New Roman"/>
          <w:sz w:val="24"/>
          <w:szCs w:val="24"/>
          <w:lang w:eastAsia="en-US"/>
        </w:rPr>
        <w:t>-</w:t>
      </w:r>
      <w:r w:rsidRPr="006B6D4C">
        <w:rPr>
          <w:rFonts w:ascii="Times New Roman" w:hAnsi="Times New Roman"/>
          <w:sz w:val="24"/>
          <w:szCs w:val="24"/>
          <w:lang w:val="en-US" w:eastAsia="en-US"/>
        </w:rPr>
        <w:t>line</w:t>
      </w:r>
      <w:r w:rsidRPr="006B6D4C">
        <w:rPr>
          <w:rFonts w:ascii="Times New Roman" w:hAnsi="Times New Roman"/>
          <w:sz w:val="24"/>
          <w:szCs w:val="24"/>
          <w:lang w:eastAsia="en-US"/>
        </w:rPr>
        <w:t xml:space="preserve"> </w:t>
      </w:r>
      <w:r w:rsidRPr="006B6D4C">
        <w:rPr>
          <w:rFonts w:ascii="Times New Roman" w:hAnsi="Times New Roman"/>
          <w:sz w:val="24"/>
          <w:szCs w:val="24"/>
        </w:rPr>
        <w:t>с помощью специаль</w:t>
      </w:r>
      <w:r w:rsidRPr="006B6D4C">
        <w:rPr>
          <w:rFonts w:ascii="Times New Roman" w:hAnsi="Times New Roman"/>
          <w:sz w:val="24"/>
          <w:szCs w:val="24"/>
        </w:rPr>
        <w:softHyphen/>
        <w:t>ной программы —</w:t>
      </w:r>
      <w:r w:rsidRPr="006B6D4C">
        <w:rPr>
          <w:rStyle w:val="54"/>
          <w:rFonts w:ascii="Times New Roman" w:hAnsi="Times New Roman" w:cs="Times New Roman"/>
          <w:sz w:val="24"/>
          <w:szCs w:val="24"/>
          <w:lang w:val="ru-RU"/>
        </w:rPr>
        <w:t xml:space="preserve"> почтового клиента-,</w:t>
      </w:r>
      <w:r w:rsidRPr="006B6D4C">
        <w:rPr>
          <w:rFonts w:ascii="Times New Roman" w:hAnsi="Times New Roman"/>
          <w:sz w:val="24"/>
          <w:szCs w:val="24"/>
        </w:rPr>
        <w:t xml:space="preserve"> соединение с Интер</w:t>
      </w:r>
      <w:r w:rsidRPr="006B6D4C">
        <w:rPr>
          <w:rFonts w:ascii="Times New Roman" w:hAnsi="Times New Roman"/>
          <w:sz w:val="24"/>
          <w:szCs w:val="24"/>
        </w:rPr>
        <w:softHyphen/>
        <w:t>нетом требуется только для отправки писем, а также для приема писем, накопленных для данного пользователя (адре</w:t>
      </w:r>
      <w:r w:rsidRPr="006B6D4C">
        <w:rPr>
          <w:rFonts w:ascii="Times New Roman" w:hAnsi="Times New Roman"/>
          <w:sz w:val="24"/>
          <w:szCs w:val="24"/>
        </w:rPr>
        <w:softHyphen/>
        <w:t>сата). Каждый адресат электронной почты обладает инди</w:t>
      </w:r>
      <w:r w:rsidRPr="006B6D4C">
        <w:rPr>
          <w:rFonts w:ascii="Times New Roman" w:hAnsi="Times New Roman"/>
          <w:sz w:val="24"/>
          <w:szCs w:val="24"/>
        </w:rPr>
        <w:softHyphen/>
        <w:t>видуальным почтовым адресом, записываемым в виде: ло- гин@почтовый_сервер, где почтовый сервер — «смысловая» часть доменного имени данного почтового сервера (без</w:t>
      </w:r>
      <w:r w:rsidRPr="006B6D4C">
        <w:rPr>
          <w:rStyle w:val="54"/>
          <w:rFonts w:ascii="Times New Roman" w:hAnsi="Times New Roman" w:cs="Times New Roman"/>
          <w:sz w:val="24"/>
          <w:szCs w:val="24"/>
          <w:lang w:val="ru-RU"/>
        </w:rPr>
        <w:t xml:space="preserve"> </w:t>
      </w:r>
      <w:r w:rsidRPr="006B6D4C">
        <w:rPr>
          <w:rStyle w:val="54"/>
          <w:rFonts w:ascii="Times New Roman" w:hAnsi="Times New Roman" w:cs="Times New Roman"/>
          <w:sz w:val="24"/>
          <w:szCs w:val="24"/>
        </w:rPr>
        <w:t>http</w:t>
      </w:r>
      <w:r w:rsidRPr="006B6D4C">
        <w:rPr>
          <w:rStyle w:val="54"/>
          <w:rFonts w:ascii="Times New Roman" w:hAnsi="Times New Roman" w:cs="Times New Roman"/>
          <w:sz w:val="24"/>
          <w:szCs w:val="24"/>
          <w:lang w:val="ru-RU"/>
        </w:rPr>
        <w:t xml:space="preserve">:// </w:t>
      </w:r>
      <w:r w:rsidRPr="006B6D4C">
        <w:rPr>
          <w:rFonts w:ascii="Times New Roman" w:hAnsi="Times New Roman"/>
          <w:sz w:val="24"/>
          <w:szCs w:val="24"/>
        </w:rPr>
        <w:t>и</w:t>
      </w:r>
      <w:r w:rsidRPr="006B6D4C">
        <w:rPr>
          <w:rStyle w:val="54"/>
          <w:rFonts w:ascii="Times New Roman" w:hAnsi="Times New Roman" w:cs="Times New Roman"/>
          <w:sz w:val="24"/>
          <w:szCs w:val="24"/>
          <w:lang w:val="ru-RU"/>
        </w:rPr>
        <w:t xml:space="preserve"> </w:t>
      </w:r>
      <w:r w:rsidRPr="006B6D4C">
        <w:rPr>
          <w:rStyle w:val="54"/>
          <w:rFonts w:ascii="Times New Roman" w:hAnsi="Times New Roman" w:cs="Times New Roman"/>
          <w:sz w:val="24"/>
          <w:szCs w:val="24"/>
        </w:rPr>
        <w:t>www</w:t>
      </w:r>
      <w:r w:rsidRPr="006B6D4C">
        <w:rPr>
          <w:rStyle w:val="54"/>
          <w:rFonts w:ascii="Times New Roman" w:hAnsi="Times New Roman" w:cs="Times New Roman"/>
          <w:sz w:val="24"/>
          <w:szCs w:val="24"/>
          <w:lang w:val="ru-RU"/>
        </w:rPr>
        <w:t>),</w:t>
      </w:r>
      <w:r w:rsidRPr="006B6D4C">
        <w:rPr>
          <w:rFonts w:ascii="Times New Roman" w:hAnsi="Times New Roman"/>
          <w:sz w:val="24"/>
          <w:szCs w:val="24"/>
          <w:lang w:eastAsia="en-US"/>
        </w:rPr>
        <w:t xml:space="preserve"> </w:t>
      </w:r>
      <w:r w:rsidRPr="006B6D4C">
        <w:rPr>
          <w:rFonts w:ascii="Times New Roman" w:hAnsi="Times New Roman"/>
          <w:sz w:val="24"/>
          <w:szCs w:val="24"/>
        </w:rPr>
        <w:t>а логин — уникальный идентификатор адресата в пределах данного почтового сервера.</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6"/>
          <w:rFonts w:ascii="Times New Roman" w:hAnsi="Times New Roman" w:cs="Times New Roman"/>
          <w:sz w:val="24"/>
          <w:szCs w:val="24"/>
        </w:rPr>
        <w:t>Электронно-вычислительная машина (ЭВМ)</w:t>
      </w:r>
      <w:r w:rsidRPr="006B6D4C">
        <w:rPr>
          <w:rFonts w:ascii="Times New Roman" w:hAnsi="Times New Roman"/>
          <w:sz w:val="24"/>
          <w:szCs w:val="24"/>
        </w:rPr>
        <w:t xml:space="preserve"> — вычисли</w:t>
      </w:r>
      <w:r w:rsidRPr="006B6D4C">
        <w:rPr>
          <w:rFonts w:ascii="Times New Roman" w:hAnsi="Times New Roman"/>
          <w:sz w:val="24"/>
          <w:szCs w:val="24"/>
        </w:rPr>
        <w:softHyphen/>
        <w:t>тельная машина, основными элементами которой являются электронные приборы.</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bookmarkStart w:id="15" w:name="bookmark15"/>
      <w:r w:rsidRPr="006B6D4C">
        <w:rPr>
          <w:rFonts w:ascii="Times New Roman" w:hAnsi="Times New Roman"/>
          <w:sz w:val="24"/>
          <w:szCs w:val="24"/>
        </w:rPr>
        <w:t>Электронное издание образовательного назначения (ЭИОН)</w:t>
      </w:r>
      <w:bookmarkEnd w:id="15"/>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реализует все возможности ЭИУН и включает решение воспи</w:t>
      </w:r>
      <w:r w:rsidRPr="006B6D4C">
        <w:rPr>
          <w:rFonts w:ascii="Times New Roman" w:hAnsi="Times New Roman"/>
          <w:sz w:val="24"/>
          <w:szCs w:val="24"/>
        </w:rPr>
        <w:softHyphen/>
        <w:t>тательных проблем и задач.</w:t>
      </w:r>
    </w:p>
    <w:p w:rsidR="005123EE" w:rsidRPr="00D73997" w:rsidRDefault="005123EE" w:rsidP="006B6D4C">
      <w:pPr>
        <w:pStyle w:val="10"/>
        <w:keepNext/>
        <w:keepLines/>
        <w:shd w:val="clear" w:color="auto" w:fill="auto"/>
        <w:spacing w:after="0" w:line="240" w:lineRule="auto"/>
        <w:ind w:firstLine="567"/>
        <w:jc w:val="both"/>
        <w:rPr>
          <w:rFonts w:ascii="Times New Roman" w:hAnsi="Times New Roman"/>
          <w:sz w:val="24"/>
          <w:szCs w:val="24"/>
        </w:rPr>
      </w:pPr>
      <w:bookmarkStart w:id="16" w:name="bookmark16"/>
      <w:r w:rsidRPr="006B6D4C">
        <w:rPr>
          <w:rFonts w:ascii="Times New Roman" w:hAnsi="Times New Roman"/>
          <w:sz w:val="24"/>
          <w:szCs w:val="24"/>
        </w:rPr>
        <w:t>Электронное издание учебного назначения (ЭИУН) или электронное средство учебного назначения (ЭСУН)</w:t>
      </w:r>
      <w:r w:rsidRPr="006B6D4C">
        <w:rPr>
          <w:rStyle w:val="3CenturySchoolbook0"/>
          <w:rFonts w:ascii="Times New Roman" w:hAnsi="Times New Roman" w:cs="Times New Roman"/>
          <w:b/>
          <w:bCs/>
          <w:sz w:val="24"/>
          <w:szCs w:val="24"/>
        </w:rPr>
        <w:t xml:space="preserve"> — </w:t>
      </w:r>
      <w:r w:rsidRPr="00D73997">
        <w:rPr>
          <w:rStyle w:val="3CenturySchoolbook0"/>
          <w:rFonts w:ascii="Times New Roman" w:hAnsi="Times New Roman" w:cs="Times New Roman"/>
          <w:bCs/>
          <w:sz w:val="24"/>
          <w:szCs w:val="24"/>
        </w:rPr>
        <w:t>учебное средство, реализующее возможности средств ИКТ и ориенти</w:t>
      </w:r>
      <w:r w:rsidRPr="00D73997">
        <w:rPr>
          <w:rStyle w:val="3CenturySchoolbook0"/>
          <w:rFonts w:ascii="Times New Roman" w:hAnsi="Times New Roman" w:cs="Times New Roman"/>
          <w:bCs/>
          <w:sz w:val="24"/>
          <w:szCs w:val="24"/>
        </w:rPr>
        <w:softHyphen/>
      </w:r>
      <w:bookmarkEnd w:id="16"/>
      <w:r w:rsidRPr="00D73997">
        <w:rPr>
          <w:rStyle w:val="3CenturySchoolbook0"/>
          <w:rFonts w:ascii="Times New Roman" w:hAnsi="Times New Roman" w:cs="Times New Roman"/>
          <w:bCs/>
          <w:sz w:val="24"/>
          <w:szCs w:val="24"/>
        </w:rPr>
        <w:t>рованное на достижение следующих целей: предоставление учебной информации с привлечением средств технологии мультимедиа; осуществление обратной связи с пользователем при интерактивном взаимодействии; контроль результатов обучения и продвижения в учении; автоматизация процессов информационно-методического обеспечения учебно-воспита</w:t>
      </w:r>
      <w:r w:rsidRPr="00D73997">
        <w:rPr>
          <w:rStyle w:val="3CenturySchoolbook0"/>
          <w:rFonts w:ascii="Times New Roman" w:hAnsi="Times New Roman" w:cs="Times New Roman"/>
          <w:bCs/>
          <w:sz w:val="24"/>
          <w:szCs w:val="24"/>
        </w:rPr>
        <w:softHyphen/>
        <w:t>тельного процесса и организационного управления учебным заведением.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5"/>
          <w:rFonts w:ascii="Times New Roman" w:hAnsi="Times New Roman" w:cs="Times New Roman"/>
          <w:sz w:val="24"/>
          <w:szCs w:val="24"/>
        </w:rPr>
        <w:t>Электронное методическое пособие</w:t>
      </w:r>
      <w:r w:rsidRPr="006B6D4C">
        <w:rPr>
          <w:rFonts w:ascii="Times New Roman" w:hAnsi="Times New Roman"/>
          <w:sz w:val="24"/>
          <w:szCs w:val="24"/>
        </w:rPr>
        <w:t xml:space="preserve"> — форма обобщения и передачи педагогического опыта, формирования и распрост</w:t>
      </w:r>
      <w:r w:rsidRPr="006B6D4C">
        <w:rPr>
          <w:rFonts w:ascii="Times New Roman" w:hAnsi="Times New Roman"/>
          <w:sz w:val="24"/>
          <w:szCs w:val="24"/>
        </w:rPr>
        <w:softHyphen/>
        <w:t>ранения новых моделей образовательной деятельности, ре</w:t>
      </w:r>
      <w:r w:rsidRPr="006B6D4C">
        <w:rPr>
          <w:rFonts w:ascii="Times New Roman" w:hAnsi="Times New Roman"/>
          <w:sz w:val="24"/>
          <w:szCs w:val="24"/>
        </w:rPr>
        <w:softHyphen/>
        <w:t>ализованная на базе средств ИКТ. В электронном методиче</w:t>
      </w:r>
      <w:r w:rsidRPr="006B6D4C">
        <w:rPr>
          <w:rFonts w:ascii="Times New Roman" w:hAnsi="Times New Roman"/>
          <w:sz w:val="24"/>
          <w:szCs w:val="24"/>
        </w:rPr>
        <w:softHyphen/>
        <w:t>ском пособии опыт педагога фиксируется в форме видеофраг</w:t>
      </w:r>
      <w:r w:rsidRPr="006B6D4C">
        <w:rPr>
          <w:rFonts w:ascii="Times New Roman" w:hAnsi="Times New Roman"/>
          <w:sz w:val="24"/>
          <w:szCs w:val="24"/>
        </w:rPr>
        <w:softHyphen/>
        <w:t>ментов, расшифрованных записей занятий, поурочного планирования учебной деятельности, созданных в электрон</w:t>
      </w:r>
      <w:r w:rsidRPr="006B6D4C">
        <w:rPr>
          <w:rFonts w:ascii="Times New Roman" w:hAnsi="Times New Roman"/>
          <w:sz w:val="24"/>
          <w:szCs w:val="24"/>
        </w:rPr>
        <w:softHyphen/>
        <w:t>ной форме или переведенных в нее. Важной частью методиче</w:t>
      </w:r>
      <w:r w:rsidRPr="006B6D4C">
        <w:rPr>
          <w:rFonts w:ascii="Times New Roman" w:hAnsi="Times New Roman"/>
          <w:sz w:val="24"/>
          <w:szCs w:val="24"/>
        </w:rPr>
        <w:softHyphen/>
        <w:t>ского пособия является обобщение конкретного опыта, зафик</w:t>
      </w:r>
      <w:r w:rsidRPr="006B6D4C">
        <w:rPr>
          <w:rFonts w:ascii="Times New Roman" w:hAnsi="Times New Roman"/>
          <w:sz w:val="24"/>
          <w:szCs w:val="24"/>
        </w:rPr>
        <w:softHyphen/>
        <w:t>сированного средствами ИКТ. Электронное методическое по</w:t>
      </w:r>
      <w:r w:rsidRPr="006B6D4C">
        <w:rPr>
          <w:rFonts w:ascii="Times New Roman" w:hAnsi="Times New Roman"/>
          <w:sz w:val="24"/>
          <w:szCs w:val="24"/>
        </w:rPr>
        <w:softHyphen/>
        <w:t>собие может включать в себя и традиционный компонент.</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5"/>
          <w:rFonts w:ascii="Times New Roman" w:hAnsi="Times New Roman" w:cs="Times New Roman"/>
          <w:sz w:val="24"/>
          <w:szCs w:val="24"/>
        </w:rPr>
        <w:t>Электронное тестирование</w:t>
      </w:r>
      <w:r w:rsidRPr="006B6D4C">
        <w:rPr>
          <w:rFonts w:ascii="Times New Roman" w:hAnsi="Times New Roman"/>
          <w:sz w:val="24"/>
          <w:szCs w:val="24"/>
        </w:rPr>
        <w:t xml:space="preserve"> — компонент образовательного электронного издания, функционирующего на базе средств ИКТ, являющийся аналогом традиционного тестирования. В случае электронного тестирования осуществляется предъяв</w:t>
      </w:r>
      <w:r w:rsidRPr="006B6D4C">
        <w:rPr>
          <w:rFonts w:ascii="Times New Roman" w:hAnsi="Times New Roman"/>
          <w:sz w:val="24"/>
          <w:szCs w:val="24"/>
        </w:rPr>
        <w:softHyphen/>
        <w:t>ление теста, фиксация результата, реализуются те или иные связанные с этим алгоритмы (например, возможность или не</w:t>
      </w:r>
      <w:r w:rsidRPr="006B6D4C">
        <w:rPr>
          <w:rFonts w:ascii="Times New Roman" w:hAnsi="Times New Roman"/>
          <w:sz w:val="24"/>
          <w:szCs w:val="24"/>
        </w:rPr>
        <w:softHyphen/>
        <w:t>возможность возврата к уже выполненному или пропущенно</w:t>
      </w:r>
      <w:r w:rsidRPr="006B6D4C">
        <w:rPr>
          <w:rFonts w:ascii="Times New Roman" w:hAnsi="Times New Roman"/>
          <w:sz w:val="24"/>
          <w:szCs w:val="24"/>
        </w:rPr>
        <w:softHyphen/>
        <w:t>му заданию, ограничение времени, отведенного на один тест и т. п.).</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5"/>
          <w:rFonts w:ascii="Times New Roman" w:hAnsi="Times New Roman" w:cs="Times New Roman"/>
          <w:sz w:val="24"/>
          <w:szCs w:val="24"/>
        </w:rPr>
        <w:t>Электронное учебное пособие</w:t>
      </w:r>
      <w:r w:rsidRPr="006B6D4C">
        <w:rPr>
          <w:rFonts w:ascii="Times New Roman" w:hAnsi="Times New Roman"/>
          <w:sz w:val="24"/>
          <w:szCs w:val="24"/>
        </w:rPr>
        <w:t xml:space="preserve"> — образовательное элек</w:t>
      </w:r>
      <w:r w:rsidRPr="006B6D4C">
        <w:rPr>
          <w:rFonts w:ascii="Times New Roman" w:hAnsi="Times New Roman"/>
          <w:sz w:val="24"/>
          <w:szCs w:val="24"/>
        </w:rPr>
        <w:softHyphen/>
        <w:t>тронное издание, частично или полностью заменяющее или дополняющее учебник и официально утвержденное в качестве данного вида издания. Электронное учебное пособие не может быть сведено к бумажному варианту без потери дидактиче</w:t>
      </w:r>
      <w:r w:rsidRPr="006B6D4C">
        <w:rPr>
          <w:rFonts w:ascii="Times New Roman" w:hAnsi="Times New Roman"/>
          <w:sz w:val="24"/>
          <w:szCs w:val="24"/>
        </w:rPr>
        <w:softHyphen/>
        <w:t>ских свойств.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5"/>
          <w:rFonts w:ascii="Times New Roman" w:hAnsi="Times New Roman" w:cs="Times New Roman"/>
          <w:sz w:val="24"/>
          <w:szCs w:val="24"/>
        </w:rPr>
        <w:t>Электронные конференции («электронные доски объявле</w:t>
      </w:r>
      <w:r w:rsidRPr="006B6D4C">
        <w:rPr>
          <w:rStyle w:val="TrebuchetMS5"/>
          <w:rFonts w:ascii="Times New Roman" w:hAnsi="Times New Roman" w:cs="Times New Roman"/>
          <w:sz w:val="24"/>
          <w:szCs w:val="24"/>
        </w:rPr>
        <w:softHyphen/>
        <w:t>ний»)</w:t>
      </w:r>
      <w:r w:rsidRPr="006B6D4C">
        <w:rPr>
          <w:rFonts w:ascii="Times New Roman" w:hAnsi="Times New Roman"/>
          <w:sz w:val="24"/>
          <w:szCs w:val="24"/>
        </w:rPr>
        <w:t xml:space="preserve"> позволяют принять участие в обсуждении интересую</w:t>
      </w:r>
      <w:r w:rsidRPr="006B6D4C">
        <w:rPr>
          <w:rFonts w:ascii="Times New Roman" w:hAnsi="Times New Roman"/>
          <w:sz w:val="24"/>
          <w:szCs w:val="24"/>
        </w:rPr>
        <w:softHyphen/>
        <w:t>щих проблем самому широкому кругу желающих, обеспечи</w:t>
      </w:r>
      <w:r w:rsidRPr="006B6D4C">
        <w:rPr>
          <w:rFonts w:ascii="Times New Roman" w:hAnsi="Times New Roman"/>
          <w:sz w:val="24"/>
          <w:szCs w:val="24"/>
        </w:rPr>
        <w:softHyphen/>
        <w:t>вая при этом участникам возможность одновременного «при</w:t>
      </w:r>
      <w:r w:rsidRPr="006B6D4C">
        <w:rPr>
          <w:rFonts w:ascii="Times New Roman" w:hAnsi="Times New Roman"/>
          <w:sz w:val="24"/>
          <w:szCs w:val="24"/>
        </w:rPr>
        <w:softHyphen/>
        <w:t>сутствия» сразу на нескольких конференциях, не отходя от своих компьютеров.</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
          <w:rFonts w:ascii="Times New Roman" w:hAnsi="Times New Roman" w:cs="Times New Roman"/>
          <w:sz w:val="24"/>
          <w:szCs w:val="24"/>
        </w:rPr>
        <w:t>Электронные тесты</w:t>
      </w:r>
      <w:r w:rsidRPr="006B6D4C">
        <w:rPr>
          <w:rFonts w:ascii="Times New Roman" w:hAnsi="Times New Roman"/>
          <w:sz w:val="24"/>
          <w:szCs w:val="24"/>
        </w:rPr>
        <w:t xml:space="preserve"> — тесты, хранимые, обрабатываемые и предъявляемые тестируемому с помощью компьютерной и те</w:t>
      </w:r>
      <w:r w:rsidRPr="006B6D4C">
        <w:rPr>
          <w:rFonts w:ascii="Times New Roman" w:hAnsi="Times New Roman"/>
          <w:sz w:val="24"/>
          <w:szCs w:val="24"/>
        </w:rPr>
        <w:softHyphen/>
        <w:t>лекоммуникационной техники. Компьютерными не являются тесты, подразумевающие заполнение тестируемыми «бумаж</w:t>
      </w:r>
      <w:r w:rsidRPr="006B6D4C">
        <w:rPr>
          <w:rFonts w:ascii="Times New Roman" w:hAnsi="Times New Roman"/>
          <w:sz w:val="24"/>
          <w:szCs w:val="24"/>
        </w:rPr>
        <w:softHyphen/>
        <w:t>ных» бланков и их последующую компьютерную обработку.</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
          <w:rFonts w:ascii="Times New Roman" w:hAnsi="Times New Roman" w:cs="Times New Roman"/>
          <w:sz w:val="24"/>
          <w:szCs w:val="24"/>
        </w:rPr>
        <w:t>Электронные учебные издания</w:t>
      </w:r>
      <w:r w:rsidRPr="006B6D4C">
        <w:rPr>
          <w:rFonts w:ascii="Times New Roman" w:hAnsi="Times New Roman"/>
          <w:sz w:val="24"/>
          <w:szCs w:val="24"/>
        </w:rPr>
        <w:t xml:space="preserve"> — термин используется как в рабочей документации, так и в официальных докумен</w:t>
      </w:r>
      <w:r w:rsidRPr="006B6D4C">
        <w:rPr>
          <w:rFonts w:ascii="Times New Roman" w:hAnsi="Times New Roman"/>
          <w:sz w:val="24"/>
          <w:szCs w:val="24"/>
        </w:rPr>
        <w:softHyphen/>
        <w:t>тах — рекомендациях по присвоению грифа Министерства образования РФ.</w:t>
      </w:r>
      <w:r w:rsidRPr="006B6D4C">
        <w:rPr>
          <w:rStyle w:val="45"/>
          <w:rFonts w:ascii="Times New Roman" w:hAnsi="Times New Roman" w:cs="Times New Roman"/>
          <w:sz w:val="24"/>
          <w:szCs w:val="24"/>
        </w:rPr>
        <w:t xml:space="preserve"> Электронные учебные издания и ресур</w:t>
      </w:r>
      <w:r w:rsidRPr="006B6D4C">
        <w:rPr>
          <w:rStyle w:val="45"/>
          <w:rFonts w:ascii="Times New Roman" w:hAnsi="Times New Roman" w:cs="Times New Roman"/>
          <w:sz w:val="24"/>
          <w:szCs w:val="24"/>
        </w:rPr>
        <w:softHyphen/>
        <w:t>сы</w:t>
      </w:r>
      <w:r w:rsidRPr="006B6D4C">
        <w:rPr>
          <w:rFonts w:ascii="Times New Roman" w:hAnsi="Times New Roman"/>
          <w:sz w:val="24"/>
          <w:szCs w:val="24"/>
        </w:rPr>
        <w:t xml:space="preserve"> — более широкое понятие. Разница между «изданиями» и «ресурсами» к настоящему времени нигде не зафиксиро</w:t>
      </w:r>
      <w:r w:rsidRPr="006B6D4C">
        <w:rPr>
          <w:rFonts w:ascii="Times New Roman" w:hAnsi="Times New Roman"/>
          <w:sz w:val="24"/>
          <w:szCs w:val="24"/>
        </w:rPr>
        <w:softHyphen/>
        <w:t>вана. Некоторые «ресурсы» не могут быть «изданы» на отчуждаемых материальных носителях и/или не нуждаются в таком «издании». К «ресурсам» относятся, например, Же&amp;-страницы, сайты и базы данных, размещенные в Интер</w:t>
      </w:r>
      <w:r w:rsidRPr="006B6D4C">
        <w:rPr>
          <w:rFonts w:ascii="Times New Roman" w:hAnsi="Times New Roman"/>
          <w:sz w:val="24"/>
          <w:szCs w:val="24"/>
        </w:rPr>
        <w:softHyphen/>
        <w:t>нете.</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
          <w:rFonts w:ascii="Times New Roman" w:hAnsi="Times New Roman" w:cs="Times New Roman"/>
          <w:sz w:val="24"/>
          <w:szCs w:val="24"/>
        </w:rPr>
        <w:t>Электронные учебные материалы</w:t>
      </w:r>
      <w:r w:rsidRPr="006B6D4C">
        <w:rPr>
          <w:rFonts w:ascii="Times New Roman" w:hAnsi="Times New Roman"/>
          <w:sz w:val="24"/>
          <w:szCs w:val="24"/>
        </w:rPr>
        <w:t xml:space="preserve"> — понятие «материалы» шире, чем «издания» или «ресурсы». Под это понятие попада</w:t>
      </w:r>
      <w:r w:rsidRPr="006B6D4C">
        <w:rPr>
          <w:rFonts w:ascii="Times New Roman" w:hAnsi="Times New Roman"/>
          <w:sz w:val="24"/>
          <w:szCs w:val="24"/>
        </w:rPr>
        <w:softHyphen/>
        <w:t>ет и широкий круг продуктов, не имеющих самостоятельного значения и используемых при разработках. Перенос «мате</w:t>
      </w:r>
      <w:r w:rsidRPr="006B6D4C">
        <w:rPr>
          <w:rFonts w:ascii="Times New Roman" w:hAnsi="Times New Roman"/>
          <w:sz w:val="24"/>
          <w:szCs w:val="24"/>
        </w:rPr>
        <w:softHyphen/>
        <w:t>риалов» на отчуждаемые материальные носители может и не осуществляться.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
          <w:rFonts w:ascii="Times New Roman" w:hAnsi="Times New Roman" w:cs="Times New Roman"/>
          <w:sz w:val="24"/>
          <w:szCs w:val="24"/>
        </w:rPr>
        <w:t>Электронный носитель</w:t>
      </w:r>
      <w:r w:rsidRPr="006B6D4C">
        <w:rPr>
          <w:rFonts w:ascii="Times New Roman" w:hAnsi="Times New Roman"/>
          <w:sz w:val="24"/>
          <w:szCs w:val="24"/>
        </w:rPr>
        <w:t xml:space="preserve"> — средство хранения оцифрован</w:t>
      </w:r>
      <w:r w:rsidRPr="006B6D4C">
        <w:rPr>
          <w:rFonts w:ascii="Times New Roman" w:hAnsi="Times New Roman"/>
          <w:sz w:val="24"/>
          <w:szCs w:val="24"/>
        </w:rPr>
        <w:softHyphen/>
        <w:t xml:space="preserve">ной информации. Наиболее распространены оптические </w:t>
      </w:r>
      <w:r w:rsidRPr="006B6D4C">
        <w:rPr>
          <w:rStyle w:val="45"/>
          <w:rFonts w:ascii="Times New Roman" w:hAnsi="Times New Roman" w:cs="Times New Roman"/>
          <w:sz w:val="24"/>
          <w:szCs w:val="24"/>
        </w:rPr>
        <w:t>(</w:t>
      </w:r>
      <w:r w:rsidRPr="006B6D4C">
        <w:rPr>
          <w:rStyle w:val="45"/>
          <w:rFonts w:ascii="Times New Roman" w:hAnsi="Times New Roman" w:cs="Times New Roman"/>
          <w:sz w:val="24"/>
          <w:szCs w:val="24"/>
          <w:lang w:val="en-US" w:eastAsia="en-US"/>
        </w:rPr>
        <w:t>CD</w:t>
      </w:r>
      <w:r w:rsidRPr="006B6D4C">
        <w:rPr>
          <w:rStyle w:val="45"/>
          <w:rFonts w:ascii="Times New Roman" w:hAnsi="Times New Roman" w:cs="Times New Roman"/>
          <w:sz w:val="24"/>
          <w:szCs w:val="24"/>
          <w:lang w:eastAsia="en-US"/>
        </w:rPr>
        <w:t>-</w:t>
      </w:r>
      <w:r w:rsidRPr="006B6D4C">
        <w:rPr>
          <w:rStyle w:val="45"/>
          <w:rFonts w:ascii="Times New Roman" w:hAnsi="Times New Roman" w:cs="Times New Roman"/>
          <w:sz w:val="24"/>
          <w:szCs w:val="24"/>
          <w:lang w:val="en-US" w:eastAsia="en-US"/>
        </w:rPr>
        <w:t>ROM</w:t>
      </w:r>
      <w:r w:rsidRPr="006B6D4C">
        <w:rPr>
          <w:rStyle w:val="45"/>
          <w:rFonts w:ascii="Times New Roman" w:hAnsi="Times New Roman" w:cs="Times New Roman"/>
          <w:sz w:val="24"/>
          <w:szCs w:val="24"/>
        </w:rPr>
        <w:t xml:space="preserve">, </w:t>
      </w:r>
      <w:r w:rsidRPr="006B6D4C">
        <w:rPr>
          <w:rStyle w:val="45"/>
          <w:rFonts w:ascii="Times New Roman" w:hAnsi="Times New Roman" w:cs="Times New Roman"/>
          <w:sz w:val="24"/>
          <w:szCs w:val="24"/>
          <w:lang w:val="en-US" w:eastAsia="en-US"/>
        </w:rPr>
        <w:t>DVD</w:t>
      </w:r>
      <w:r w:rsidRPr="006B6D4C">
        <w:rPr>
          <w:rStyle w:val="45"/>
          <w:rFonts w:ascii="Times New Roman" w:hAnsi="Times New Roman" w:cs="Times New Roman"/>
          <w:sz w:val="24"/>
          <w:szCs w:val="24"/>
          <w:lang w:eastAsia="en-US"/>
        </w:rPr>
        <w:t xml:space="preserve">, </w:t>
      </w:r>
      <w:r w:rsidRPr="006B6D4C">
        <w:rPr>
          <w:rStyle w:val="45"/>
          <w:rFonts w:ascii="Times New Roman" w:hAnsi="Times New Roman" w:cs="Times New Roman"/>
          <w:sz w:val="24"/>
          <w:szCs w:val="24"/>
          <w:lang w:val="en-US" w:eastAsia="en-US"/>
        </w:rPr>
        <w:t>CD</w:t>
      </w:r>
      <w:r w:rsidRPr="006B6D4C">
        <w:rPr>
          <w:rStyle w:val="45"/>
          <w:rFonts w:ascii="Times New Roman" w:hAnsi="Times New Roman" w:cs="Times New Roman"/>
          <w:sz w:val="24"/>
          <w:szCs w:val="24"/>
          <w:lang w:eastAsia="en-US"/>
        </w:rPr>
        <w:t>-</w:t>
      </w:r>
      <w:r w:rsidRPr="006B6D4C">
        <w:rPr>
          <w:rStyle w:val="45"/>
          <w:rFonts w:ascii="Times New Roman" w:hAnsi="Times New Roman" w:cs="Times New Roman"/>
          <w:sz w:val="24"/>
          <w:szCs w:val="24"/>
          <w:lang w:val="en-US" w:eastAsia="en-US"/>
        </w:rPr>
        <w:t>R</w:t>
      </w:r>
      <w:r w:rsidRPr="006B6D4C">
        <w:rPr>
          <w:rStyle w:val="45"/>
          <w:rFonts w:ascii="Times New Roman" w:hAnsi="Times New Roman" w:cs="Times New Roman"/>
          <w:sz w:val="24"/>
          <w:szCs w:val="24"/>
          <w:lang w:eastAsia="en-US"/>
        </w:rPr>
        <w:t xml:space="preserve">, </w:t>
      </w:r>
      <w:r w:rsidRPr="006B6D4C">
        <w:rPr>
          <w:rStyle w:val="45"/>
          <w:rFonts w:ascii="Times New Roman" w:hAnsi="Times New Roman" w:cs="Times New Roman"/>
          <w:sz w:val="24"/>
          <w:szCs w:val="24"/>
          <w:lang w:val="en-US" w:eastAsia="en-US"/>
        </w:rPr>
        <w:t>CD</w:t>
      </w:r>
      <w:r w:rsidRPr="006B6D4C">
        <w:rPr>
          <w:rStyle w:val="45"/>
          <w:rFonts w:ascii="Times New Roman" w:hAnsi="Times New Roman" w:cs="Times New Roman"/>
          <w:sz w:val="24"/>
          <w:szCs w:val="24"/>
          <w:lang w:eastAsia="en-US"/>
        </w:rPr>
        <w:t>-</w:t>
      </w:r>
      <w:r w:rsidRPr="006B6D4C">
        <w:rPr>
          <w:rStyle w:val="45"/>
          <w:rFonts w:ascii="Times New Roman" w:hAnsi="Times New Roman" w:cs="Times New Roman"/>
          <w:sz w:val="24"/>
          <w:szCs w:val="24"/>
          <w:lang w:val="en-US" w:eastAsia="en-US"/>
        </w:rPr>
        <w:t>I</w:t>
      </w:r>
      <w:r w:rsidRPr="006B6D4C">
        <w:rPr>
          <w:rStyle w:val="45"/>
          <w:rFonts w:ascii="Times New Roman" w:hAnsi="Times New Roman" w:cs="Times New Roman"/>
          <w:sz w:val="24"/>
          <w:szCs w:val="24"/>
          <w:lang w:eastAsia="en-US"/>
        </w:rPr>
        <w:t xml:space="preserve">, </w:t>
      </w:r>
      <w:r w:rsidRPr="006B6D4C">
        <w:rPr>
          <w:rStyle w:val="45"/>
          <w:rFonts w:ascii="Times New Roman" w:hAnsi="Times New Roman" w:cs="Times New Roman"/>
          <w:sz w:val="24"/>
          <w:szCs w:val="24"/>
          <w:lang w:val="en-US" w:eastAsia="en-US"/>
        </w:rPr>
        <w:t>CD</w:t>
      </w:r>
      <w:r w:rsidRPr="006B6D4C">
        <w:rPr>
          <w:rStyle w:val="45"/>
          <w:rFonts w:ascii="Times New Roman" w:hAnsi="Times New Roman" w:cs="Times New Roman"/>
          <w:sz w:val="24"/>
          <w:szCs w:val="24"/>
          <w:lang w:eastAsia="en-US"/>
        </w:rPr>
        <w:t>+</w:t>
      </w:r>
      <w:r w:rsidRPr="006B6D4C">
        <w:rPr>
          <w:rFonts w:ascii="Times New Roman" w:hAnsi="Times New Roman"/>
          <w:sz w:val="24"/>
          <w:szCs w:val="24"/>
          <w:lang w:eastAsia="en-US"/>
        </w:rPr>
        <w:t xml:space="preserve"> </w:t>
      </w:r>
      <w:r w:rsidRPr="006B6D4C">
        <w:rPr>
          <w:rFonts w:ascii="Times New Roman" w:hAnsi="Times New Roman"/>
          <w:sz w:val="24"/>
          <w:szCs w:val="24"/>
        </w:rPr>
        <w:t>и др.) электронные носи</w:t>
      </w:r>
      <w:r w:rsidRPr="006B6D4C">
        <w:rPr>
          <w:rFonts w:ascii="Times New Roman" w:hAnsi="Times New Roman"/>
          <w:sz w:val="24"/>
          <w:szCs w:val="24"/>
        </w:rPr>
        <w:softHyphen/>
        <w:t>тели, а также средства хранения информации электронных компьютерных сетей.</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
          <w:rFonts w:ascii="Times New Roman" w:hAnsi="Times New Roman" w:cs="Times New Roman"/>
          <w:sz w:val="24"/>
          <w:szCs w:val="24"/>
        </w:rPr>
        <w:t>Электронный словарь</w:t>
      </w:r>
      <w:r w:rsidRPr="006B6D4C">
        <w:rPr>
          <w:rFonts w:ascii="Times New Roman" w:hAnsi="Times New Roman"/>
          <w:sz w:val="24"/>
          <w:szCs w:val="24"/>
        </w:rPr>
        <w:t xml:space="preserve"> — электронный информационный источник, соответствующий традиционному «бумажному» словарю. В электронной версии может вызываться из любой программы специально определенным указанием на слово или группу слов, что приводит к визуализации требуемого фрагмента соответствующего словаря. В отличие от традици</w:t>
      </w:r>
      <w:r w:rsidRPr="006B6D4C">
        <w:rPr>
          <w:rFonts w:ascii="Times New Roman" w:hAnsi="Times New Roman"/>
          <w:sz w:val="24"/>
          <w:szCs w:val="24"/>
        </w:rPr>
        <w:softHyphen/>
        <w:t>онных словарей, электронный словарь наряду с текстом и гра</w:t>
      </w:r>
      <w:r w:rsidRPr="006B6D4C">
        <w:rPr>
          <w:rFonts w:ascii="Times New Roman" w:hAnsi="Times New Roman"/>
          <w:sz w:val="24"/>
          <w:szCs w:val="24"/>
        </w:rPr>
        <w:softHyphen/>
        <w:t>фическими изображениями может содержать видео- и анима</w:t>
      </w:r>
      <w:r w:rsidRPr="006B6D4C">
        <w:rPr>
          <w:rFonts w:ascii="Times New Roman" w:hAnsi="Times New Roman"/>
          <w:sz w:val="24"/>
          <w:szCs w:val="24"/>
        </w:rPr>
        <w:softHyphen/>
        <w:t>ционные фрагменты, звук, музыку и пр.</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4"/>
          <w:rFonts w:ascii="Times New Roman" w:hAnsi="Times New Roman" w:cs="Times New Roman"/>
          <w:sz w:val="24"/>
          <w:szCs w:val="24"/>
        </w:rPr>
        <w:t>Электронный учебник (ЭУ)</w:t>
      </w:r>
      <w:r w:rsidRPr="006B6D4C">
        <w:rPr>
          <w:rFonts w:ascii="Times New Roman" w:hAnsi="Times New Roman"/>
          <w:sz w:val="24"/>
          <w:szCs w:val="24"/>
        </w:rPr>
        <w:t xml:space="preserve"> — это информационная система (программная реализация) комплексного назначения, обеспе</w:t>
      </w:r>
      <w:r w:rsidRPr="006B6D4C">
        <w:rPr>
          <w:rFonts w:ascii="Times New Roman" w:hAnsi="Times New Roman"/>
          <w:sz w:val="24"/>
          <w:szCs w:val="24"/>
        </w:rPr>
        <w:softHyphen/>
        <w:t>чивающая посредством единой компьютерной программы, без обращения к бумажным носителям информации, реализацию дидактических возможностей средств ИКТ во всех звеньях ди</w:t>
      </w:r>
      <w:r w:rsidRPr="006B6D4C">
        <w:rPr>
          <w:rFonts w:ascii="Times New Roman" w:hAnsi="Times New Roman"/>
          <w:sz w:val="24"/>
          <w:szCs w:val="24"/>
        </w:rPr>
        <w:softHyphen/>
        <w:t>дактического цикла процесса обучения:</w:t>
      </w:r>
    </w:p>
    <w:p w:rsidR="005123EE" w:rsidRPr="006B6D4C" w:rsidRDefault="005123EE" w:rsidP="006B6D4C">
      <w:pPr>
        <w:pStyle w:val="a5"/>
        <w:numPr>
          <w:ilvl w:val="0"/>
          <w:numId w:val="42"/>
        </w:numPr>
        <w:shd w:val="clear" w:color="auto" w:fill="auto"/>
        <w:tabs>
          <w:tab w:val="left" w:pos="561"/>
        </w:tabs>
        <w:spacing w:before="0" w:line="240" w:lineRule="auto"/>
        <w:ind w:firstLine="567"/>
        <w:rPr>
          <w:rFonts w:ascii="Times New Roman" w:hAnsi="Times New Roman"/>
          <w:sz w:val="24"/>
          <w:szCs w:val="24"/>
        </w:rPr>
      </w:pPr>
      <w:r w:rsidRPr="006B6D4C">
        <w:rPr>
          <w:rFonts w:ascii="Times New Roman" w:hAnsi="Times New Roman"/>
          <w:sz w:val="24"/>
          <w:szCs w:val="24"/>
        </w:rPr>
        <w:t>постановку познавательной задачи;</w:t>
      </w:r>
    </w:p>
    <w:p w:rsidR="005123EE" w:rsidRPr="006B6D4C" w:rsidRDefault="005123EE" w:rsidP="006B6D4C">
      <w:pPr>
        <w:pStyle w:val="a5"/>
        <w:numPr>
          <w:ilvl w:val="0"/>
          <w:numId w:val="42"/>
        </w:numPr>
        <w:shd w:val="clear" w:color="auto" w:fill="auto"/>
        <w:tabs>
          <w:tab w:val="left" w:pos="566"/>
        </w:tabs>
        <w:spacing w:before="0" w:line="240" w:lineRule="auto"/>
        <w:ind w:firstLine="567"/>
        <w:rPr>
          <w:rFonts w:ascii="Times New Roman" w:hAnsi="Times New Roman"/>
          <w:sz w:val="24"/>
          <w:szCs w:val="24"/>
        </w:rPr>
      </w:pPr>
      <w:r w:rsidRPr="006B6D4C">
        <w:rPr>
          <w:rFonts w:ascii="Times New Roman" w:hAnsi="Times New Roman"/>
          <w:sz w:val="24"/>
          <w:szCs w:val="24"/>
        </w:rPr>
        <w:t>предъявление содержания учебного материала;</w:t>
      </w:r>
    </w:p>
    <w:p w:rsidR="005123EE" w:rsidRPr="006B6D4C" w:rsidRDefault="005123EE" w:rsidP="006B6D4C">
      <w:pPr>
        <w:pStyle w:val="a5"/>
        <w:numPr>
          <w:ilvl w:val="0"/>
          <w:numId w:val="42"/>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организацию применения первично полученных знаний (организацию деятельности по выполнению отдельных зада</w:t>
      </w:r>
      <w:r w:rsidRPr="006B6D4C">
        <w:rPr>
          <w:rFonts w:ascii="Times New Roman" w:hAnsi="Times New Roman"/>
          <w:sz w:val="24"/>
          <w:szCs w:val="24"/>
        </w:rPr>
        <w:softHyphen/>
        <w:t>ний, в результате которой происходит формирование научных знаний);</w:t>
      </w:r>
    </w:p>
    <w:p w:rsidR="005123EE" w:rsidRPr="006B6D4C" w:rsidRDefault="005123EE" w:rsidP="006B6D4C">
      <w:pPr>
        <w:pStyle w:val="a5"/>
        <w:numPr>
          <w:ilvl w:val="0"/>
          <w:numId w:val="42"/>
        </w:numPr>
        <w:shd w:val="clear" w:color="auto" w:fill="auto"/>
        <w:tabs>
          <w:tab w:val="left" w:pos="566"/>
        </w:tabs>
        <w:spacing w:before="0" w:line="240" w:lineRule="auto"/>
        <w:ind w:firstLine="567"/>
        <w:rPr>
          <w:rFonts w:ascii="Times New Roman" w:hAnsi="Times New Roman"/>
          <w:sz w:val="24"/>
          <w:szCs w:val="24"/>
        </w:rPr>
      </w:pPr>
      <w:r w:rsidRPr="006B6D4C">
        <w:rPr>
          <w:rFonts w:ascii="Times New Roman" w:hAnsi="Times New Roman"/>
          <w:sz w:val="24"/>
          <w:szCs w:val="24"/>
        </w:rPr>
        <w:t>обратную связь, контроль деятельности учащихся;</w:t>
      </w:r>
    </w:p>
    <w:p w:rsidR="005123EE" w:rsidRPr="006B6D4C" w:rsidRDefault="005123EE" w:rsidP="006B6D4C">
      <w:pPr>
        <w:pStyle w:val="a5"/>
        <w:numPr>
          <w:ilvl w:val="0"/>
          <w:numId w:val="42"/>
        </w:numPr>
        <w:shd w:val="clear" w:color="auto" w:fill="auto"/>
        <w:tabs>
          <w:tab w:val="left" w:pos="562"/>
        </w:tabs>
        <w:spacing w:before="0" w:line="240" w:lineRule="auto"/>
        <w:ind w:firstLine="567"/>
        <w:rPr>
          <w:rFonts w:ascii="Times New Roman" w:hAnsi="Times New Roman"/>
          <w:sz w:val="24"/>
          <w:szCs w:val="24"/>
        </w:rPr>
      </w:pPr>
      <w:r w:rsidRPr="006B6D4C">
        <w:rPr>
          <w:rFonts w:ascii="Times New Roman" w:hAnsi="Times New Roman"/>
          <w:sz w:val="24"/>
          <w:szCs w:val="24"/>
        </w:rPr>
        <w:t>организацию подготовки к дальнейшей учебной деятельности (задание ориентиров для самообразования, для чтения дополнительной литературы).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Fonts w:ascii="Times New Roman" w:hAnsi="Times New Roman"/>
          <w:sz w:val="24"/>
          <w:szCs w:val="24"/>
        </w:rPr>
        <w:t>При этом ЭУ, обеспечивая непрерывность и полноту дидактического цикла процесса обучения, предоставляет теоретический материал, организует тренировочную учебную деятельность и контроль уровня знаний, информационно-поисковую деятельность, математическое и имитационное моделирование с компьютерной визуализацией и сервисные функции.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
          <w:rFonts w:ascii="Times New Roman" w:hAnsi="Times New Roman" w:cs="Times New Roman"/>
          <w:sz w:val="24"/>
          <w:szCs w:val="24"/>
        </w:rPr>
        <w:t>Эргатическая система</w:t>
      </w:r>
      <w:r w:rsidRPr="006B6D4C">
        <w:rPr>
          <w:rFonts w:ascii="Times New Roman" w:hAnsi="Times New Roman"/>
          <w:sz w:val="24"/>
          <w:szCs w:val="24"/>
        </w:rPr>
        <w:t xml:space="preserve"> — система, в составе которой функционирует человек.</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
          <w:rFonts w:ascii="Times New Roman" w:hAnsi="Times New Roman" w:cs="Times New Roman"/>
          <w:sz w:val="24"/>
          <w:szCs w:val="24"/>
        </w:rPr>
        <w:t>Эргонометрические правила использования персонального компьютера</w:t>
      </w:r>
      <w:r w:rsidRPr="006B6D4C">
        <w:rPr>
          <w:rFonts w:ascii="Times New Roman" w:hAnsi="Times New Roman"/>
          <w:sz w:val="24"/>
          <w:szCs w:val="24"/>
        </w:rPr>
        <w:t xml:space="preserve"> — порядок обеспечения эффективного применения компьютерной техники с сохранением нормального функционирования органов и систем организма пользовате</w:t>
      </w:r>
      <w:r w:rsidRPr="006B6D4C">
        <w:rPr>
          <w:rFonts w:ascii="Times New Roman" w:hAnsi="Times New Roman"/>
          <w:sz w:val="24"/>
          <w:szCs w:val="24"/>
        </w:rPr>
        <w:softHyphen/>
        <w:t>ля, профилактикой нарушения осанки и зрения, сохранением здоровья и работоспособности пользователя.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
          <w:rFonts w:ascii="Times New Roman" w:hAnsi="Times New Roman" w:cs="Times New Roman"/>
          <w:sz w:val="24"/>
          <w:szCs w:val="24"/>
        </w:rPr>
        <w:t>Эргономика</w:t>
      </w:r>
      <w:r w:rsidRPr="006B6D4C">
        <w:rPr>
          <w:rFonts w:ascii="Times New Roman" w:hAnsi="Times New Roman"/>
          <w:sz w:val="24"/>
          <w:szCs w:val="24"/>
        </w:rPr>
        <w:t xml:space="preserve"> — научная дисциплина, комплексно изучаю</w:t>
      </w:r>
      <w:r w:rsidRPr="006B6D4C">
        <w:rPr>
          <w:rFonts w:ascii="Times New Roman" w:hAnsi="Times New Roman"/>
          <w:sz w:val="24"/>
          <w:szCs w:val="24"/>
        </w:rPr>
        <w:softHyphen/>
        <w:t>щая человека в конкретных условиях его деятельности, связанной с использованием техники.</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
          <w:rFonts w:ascii="Times New Roman" w:hAnsi="Times New Roman" w:cs="Times New Roman"/>
          <w:sz w:val="24"/>
          <w:szCs w:val="24"/>
        </w:rPr>
        <w:t>Эталон ответа</w:t>
      </w:r>
      <w:r w:rsidRPr="006B6D4C">
        <w:rPr>
          <w:rFonts w:ascii="Times New Roman" w:hAnsi="Times New Roman"/>
          <w:sz w:val="24"/>
          <w:szCs w:val="24"/>
        </w:rPr>
        <w:t xml:space="preserve"> — образец ответа на вопрос, предназначен</w:t>
      </w:r>
      <w:r w:rsidRPr="006B6D4C">
        <w:rPr>
          <w:rFonts w:ascii="Times New Roman" w:hAnsi="Times New Roman"/>
          <w:sz w:val="24"/>
          <w:szCs w:val="24"/>
        </w:rPr>
        <w:softHyphen/>
        <w:t>ный для сравнения с ответом обучаемого.</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
          <w:rFonts w:ascii="Times New Roman" w:hAnsi="Times New Roman" w:cs="Times New Roman"/>
          <w:sz w:val="24"/>
          <w:szCs w:val="24"/>
        </w:rPr>
        <w:t>Язык алгоритмический</w:t>
      </w:r>
      <w:r w:rsidRPr="006B6D4C">
        <w:rPr>
          <w:rFonts w:ascii="Times New Roman" w:hAnsi="Times New Roman"/>
          <w:sz w:val="24"/>
          <w:szCs w:val="24"/>
        </w:rPr>
        <w:t xml:space="preserve"> — система символов и правил, по</w:t>
      </w:r>
      <w:r w:rsidRPr="006B6D4C">
        <w:rPr>
          <w:rFonts w:ascii="Times New Roman" w:hAnsi="Times New Roman"/>
          <w:sz w:val="24"/>
          <w:szCs w:val="24"/>
        </w:rPr>
        <w:softHyphen/>
        <w:t>зволяющих записывать в формализованном виде алгоритмы решения задач на ЭВМ.</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3"/>
          <w:rFonts w:ascii="Times New Roman" w:hAnsi="Times New Roman" w:cs="Times New Roman"/>
          <w:sz w:val="24"/>
          <w:szCs w:val="24"/>
        </w:rPr>
        <w:t>Язык обучающих курсов</w:t>
      </w:r>
      <w:r w:rsidRPr="006B6D4C">
        <w:rPr>
          <w:rFonts w:ascii="Times New Roman" w:hAnsi="Times New Roman"/>
          <w:sz w:val="24"/>
          <w:szCs w:val="24"/>
        </w:rPr>
        <w:t xml:space="preserve"> — формализованный язык высо</w:t>
      </w:r>
      <w:r w:rsidRPr="006B6D4C">
        <w:rPr>
          <w:rFonts w:ascii="Times New Roman" w:hAnsi="Times New Roman"/>
          <w:sz w:val="24"/>
          <w:szCs w:val="24"/>
        </w:rPr>
        <w:softHyphen/>
        <w:t>кого уровня, предназначенный для описания обучающих кур</w:t>
      </w:r>
      <w:r w:rsidRPr="006B6D4C">
        <w:rPr>
          <w:rFonts w:ascii="Times New Roman" w:hAnsi="Times New Roman"/>
          <w:sz w:val="24"/>
          <w:szCs w:val="24"/>
        </w:rPr>
        <w:softHyphen/>
        <w:t>сов учебных дисциплин.</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
          <w:rFonts w:ascii="Times New Roman" w:hAnsi="Times New Roman" w:cs="Times New Roman"/>
          <w:sz w:val="24"/>
          <w:szCs w:val="24"/>
        </w:rPr>
        <w:t>Языки программирования высокого уровня</w:t>
      </w:r>
      <w:r w:rsidRPr="006B6D4C">
        <w:rPr>
          <w:rFonts w:ascii="Times New Roman" w:hAnsi="Times New Roman"/>
          <w:sz w:val="24"/>
          <w:szCs w:val="24"/>
        </w:rPr>
        <w:t xml:space="preserve"> — любые компьютерные языки, которые позволяют пользователю пи</w:t>
      </w:r>
      <w:r w:rsidRPr="006B6D4C">
        <w:rPr>
          <w:rFonts w:ascii="Times New Roman" w:hAnsi="Times New Roman"/>
          <w:sz w:val="24"/>
          <w:szCs w:val="24"/>
        </w:rPr>
        <w:softHyphen/>
        <w:t>сать программы с использованием слов естественного языка, например, Бейсик, Паскаль, Фортран, Си и др. В основе язы</w:t>
      </w:r>
      <w:r w:rsidRPr="006B6D4C">
        <w:rPr>
          <w:rFonts w:ascii="Times New Roman" w:hAnsi="Times New Roman"/>
          <w:sz w:val="24"/>
          <w:szCs w:val="24"/>
        </w:rPr>
        <w:softHyphen/>
        <w:t>ков программирования высокого уровня лежат языки про</w:t>
      </w:r>
      <w:r w:rsidRPr="006B6D4C">
        <w:rPr>
          <w:rFonts w:ascii="Times New Roman" w:hAnsi="Times New Roman"/>
          <w:sz w:val="24"/>
          <w:szCs w:val="24"/>
        </w:rPr>
        <w:softHyphen/>
        <w:t>граммирования низкого уровня.</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2"/>
          <w:rFonts w:ascii="Times New Roman" w:hAnsi="Times New Roman" w:cs="Times New Roman"/>
          <w:sz w:val="24"/>
          <w:szCs w:val="24"/>
        </w:rPr>
        <w:t>Языки программирования низкого уровня</w:t>
      </w:r>
      <w:r w:rsidRPr="006B6D4C">
        <w:rPr>
          <w:rFonts w:ascii="Times New Roman" w:hAnsi="Times New Roman"/>
          <w:sz w:val="24"/>
          <w:szCs w:val="24"/>
        </w:rPr>
        <w:t xml:space="preserve"> — машинные языки, образуемые системами команд ЭВМ и непосредственно реализуемые компьютерами. К таким языкам относятся, на</w:t>
      </w:r>
      <w:r w:rsidRPr="006B6D4C">
        <w:rPr>
          <w:rFonts w:ascii="Times New Roman" w:hAnsi="Times New Roman"/>
          <w:sz w:val="24"/>
          <w:szCs w:val="24"/>
        </w:rPr>
        <w:softHyphen/>
        <w:t>пример, ассемблеры.</w:t>
      </w:r>
    </w:p>
    <w:p w:rsidR="005123EE"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FAQ (frequently asked questions)</w:t>
      </w:r>
      <w:r w:rsidRPr="006B6D4C">
        <w:rPr>
          <w:rFonts w:ascii="Times New Roman" w:hAnsi="Times New Roman"/>
          <w:sz w:val="24"/>
          <w:szCs w:val="24"/>
          <w:lang w:eastAsia="en-US"/>
        </w:rPr>
        <w:t xml:space="preserve"> </w:t>
      </w:r>
      <w:r w:rsidRPr="006B6D4C">
        <w:rPr>
          <w:rFonts w:ascii="Times New Roman" w:hAnsi="Times New Roman"/>
          <w:sz w:val="24"/>
          <w:szCs w:val="24"/>
        </w:rPr>
        <w:t>в Интернете — документ, размещаемый в телеконференции или на сайте, посвященном конкретной проблеме, содержащий список наиболее часто за</w:t>
      </w:r>
      <w:r w:rsidRPr="006B6D4C">
        <w:rPr>
          <w:rFonts w:ascii="Times New Roman" w:hAnsi="Times New Roman"/>
          <w:sz w:val="24"/>
          <w:szCs w:val="24"/>
        </w:rPr>
        <w:softHyphen/>
        <w:t>трагиваемых вопросов вместе с ответами на них.</w:t>
      </w:r>
    </w:p>
    <w:p w:rsidR="005123EE" w:rsidRPr="006B6D4C" w:rsidRDefault="005123EE" w:rsidP="006B6D4C">
      <w:pPr>
        <w:pStyle w:val="10"/>
        <w:keepNext/>
        <w:keepLines/>
        <w:shd w:val="clear" w:color="auto" w:fill="auto"/>
        <w:spacing w:after="0" w:line="240" w:lineRule="auto"/>
        <w:ind w:firstLine="567"/>
        <w:jc w:val="both"/>
        <w:rPr>
          <w:rFonts w:ascii="Times New Roman" w:hAnsi="Times New Roman"/>
          <w:sz w:val="24"/>
          <w:szCs w:val="24"/>
        </w:rPr>
      </w:pPr>
      <w:bookmarkStart w:id="17" w:name="bookmark17"/>
      <w:r w:rsidRPr="006B6D4C">
        <w:rPr>
          <w:rStyle w:val="111"/>
          <w:rFonts w:ascii="Times New Roman" w:hAnsi="Times New Roman" w:cs="Times New Roman"/>
          <w:b/>
          <w:bCs/>
          <w:sz w:val="24"/>
          <w:szCs w:val="24"/>
        </w:rPr>
        <w:t>НотеРаде</w:t>
      </w:r>
      <w:r w:rsidRPr="006B6D4C">
        <w:rPr>
          <w:rFonts w:ascii="Times New Roman" w:hAnsi="Times New Roman"/>
          <w:sz w:val="24"/>
          <w:szCs w:val="24"/>
        </w:rPr>
        <w:t xml:space="preserve"> («Домашняя страница»):</w:t>
      </w:r>
      <w:bookmarkEnd w:id="17"/>
    </w:p>
    <w:p w:rsidR="005123EE" w:rsidRPr="006B6D4C" w:rsidRDefault="005123EE" w:rsidP="006B6D4C">
      <w:pPr>
        <w:pStyle w:val="a5"/>
        <w:numPr>
          <w:ilvl w:val="0"/>
          <w:numId w:val="42"/>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личный сайт (первоначально — одностраничный, своего рода «Жеб-визитка», ныне обычно многостраничный);</w:t>
      </w:r>
    </w:p>
    <w:p w:rsidR="005123EE" w:rsidRPr="006B6D4C" w:rsidRDefault="005123EE" w:rsidP="006B6D4C">
      <w:pPr>
        <w:pStyle w:val="a5"/>
        <w:numPr>
          <w:ilvl w:val="0"/>
          <w:numId w:val="42"/>
        </w:numPr>
        <w:shd w:val="clear" w:color="auto" w:fill="auto"/>
        <w:tabs>
          <w:tab w:val="left" w:pos="577"/>
        </w:tabs>
        <w:spacing w:before="0" w:line="240" w:lineRule="auto"/>
        <w:ind w:firstLine="567"/>
        <w:rPr>
          <w:rFonts w:ascii="Times New Roman" w:hAnsi="Times New Roman"/>
          <w:sz w:val="24"/>
          <w:szCs w:val="24"/>
        </w:rPr>
      </w:pPr>
      <w:r w:rsidRPr="006B6D4C">
        <w:rPr>
          <w:rFonts w:ascii="Times New Roman" w:hAnsi="Times New Roman"/>
          <w:sz w:val="24"/>
          <w:szCs w:val="24"/>
        </w:rPr>
        <w:t>указанная в настройках браузера (назначенная по умол</w:t>
      </w:r>
      <w:r w:rsidRPr="006B6D4C">
        <w:rPr>
          <w:rFonts w:ascii="Times New Roman" w:hAnsi="Times New Roman"/>
          <w:sz w:val="24"/>
          <w:szCs w:val="24"/>
        </w:rPr>
        <w:softHyphen/>
        <w:t>чанию или самим пользователем) изначальная Жей-страница, автоматически загружаемая при запуске браузера — любая, чаще всего стартовая страница какого-либо</w:t>
      </w:r>
      <w:r w:rsidRPr="006B6D4C">
        <w:rPr>
          <w:rStyle w:val="36"/>
          <w:rFonts w:ascii="Times New Roman" w:hAnsi="Times New Roman" w:cs="Times New Roman"/>
          <w:sz w:val="24"/>
          <w:szCs w:val="24"/>
          <w:lang w:val="ru-RU"/>
        </w:rPr>
        <w:t xml:space="preserve"> </w:t>
      </w:r>
      <w:r w:rsidRPr="006B6D4C">
        <w:rPr>
          <w:rStyle w:val="36"/>
          <w:rFonts w:ascii="Times New Roman" w:hAnsi="Times New Roman" w:cs="Times New Roman"/>
          <w:sz w:val="24"/>
          <w:szCs w:val="24"/>
        </w:rPr>
        <w:t>Web</w:t>
      </w:r>
      <w:r w:rsidRPr="006B6D4C">
        <w:rPr>
          <w:rStyle w:val="36"/>
          <w:rFonts w:ascii="Times New Roman" w:hAnsi="Times New Roman" w:cs="Times New Roman"/>
          <w:sz w:val="24"/>
          <w:szCs w:val="24"/>
          <w:lang w:val="ru-RU"/>
        </w:rPr>
        <w:t>-</w:t>
      </w:r>
      <w:r w:rsidRPr="006B6D4C">
        <w:rPr>
          <w:rFonts w:ascii="Times New Roman" w:hAnsi="Times New Roman"/>
          <w:sz w:val="24"/>
          <w:szCs w:val="24"/>
        </w:rPr>
        <w:t>сайта, произ</w:t>
      </w:r>
      <w:r w:rsidRPr="006B6D4C">
        <w:rPr>
          <w:rFonts w:ascii="Times New Roman" w:hAnsi="Times New Roman"/>
          <w:sz w:val="24"/>
          <w:szCs w:val="24"/>
        </w:rPr>
        <w:softHyphen/>
        <w:t>вольный</w:t>
      </w:r>
      <w:r w:rsidRPr="006B6D4C">
        <w:rPr>
          <w:rStyle w:val="36"/>
          <w:rFonts w:ascii="Times New Roman" w:hAnsi="Times New Roman" w:cs="Times New Roman"/>
          <w:sz w:val="24"/>
          <w:szCs w:val="24"/>
          <w:lang w:val="ru-RU"/>
        </w:rPr>
        <w:t xml:space="preserve"> НТМЬ-Ф&amp;тал</w:t>
      </w:r>
      <w:r w:rsidRPr="006B6D4C">
        <w:rPr>
          <w:rFonts w:ascii="Times New Roman" w:hAnsi="Times New Roman"/>
          <w:sz w:val="24"/>
          <w:szCs w:val="24"/>
        </w:rPr>
        <w:t xml:space="preserve"> на локальном жестком диске, либо «пустая страница» — стандартный И^е&amp;-документ с белым фо</w:t>
      </w:r>
      <w:r w:rsidRPr="006B6D4C">
        <w:rPr>
          <w:rFonts w:ascii="Times New Roman" w:hAnsi="Times New Roman"/>
          <w:sz w:val="24"/>
          <w:szCs w:val="24"/>
        </w:rPr>
        <w:softHyphen/>
        <w:t>ном, не содержащий текста.</w:t>
      </w:r>
    </w:p>
    <w:p w:rsidR="009654D1" w:rsidRPr="006B6D4C" w:rsidRDefault="005123EE" w:rsidP="006B6D4C">
      <w:pPr>
        <w:pStyle w:val="a5"/>
        <w:shd w:val="clear" w:color="auto" w:fill="auto"/>
        <w:spacing w:line="240" w:lineRule="auto"/>
        <w:ind w:firstLine="567"/>
        <w:rPr>
          <w:rFonts w:ascii="Times New Roman" w:hAnsi="Times New Roman"/>
          <w:sz w:val="24"/>
          <w:szCs w:val="24"/>
        </w:rPr>
      </w:pPr>
      <w:r w:rsidRPr="006B6D4C">
        <w:rPr>
          <w:rStyle w:val="TrebuchetMS1"/>
          <w:rFonts w:ascii="Times New Roman" w:hAnsi="Times New Roman" w:cs="Times New Roman"/>
          <w:sz w:val="24"/>
          <w:szCs w:val="24"/>
        </w:rPr>
        <w:t>HTML (HyperText Markup Language</w:t>
      </w:r>
      <w:r w:rsidRPr="006B6D4C">
        <w:rPr>
          <w:rStyle w:val="26"/>
          <w:rFonts w:ascii="Times New Roman" w:hAnsi="Times New Roman" w:cs="Times New Roman"/>
          <w:sz w:val="24"/>
          <w:szCs w:val="24"/>
          <w:lang w:eastAsia="en-US"/>
        </w:rPr>
        <w:t xml:space="preserve"> </w:t>
      </w:r>
      <w:r w:rsidRPr="006B6D4C">
        <w:rPr>
          <w:rStyle w:val="26"/>
          <w:rFonts w:ascii="Times New Roman" w:hAnsi="Times New Roman" w:cs="Times New Roman"/>
          <w:sz w:val="24"/>
          <w:szCs w:val="24"/>
        </w:rPr>
        <w:t>— «язык гипертексто</w:t>
      </w:r>
      <w:r w:rsidRPr="006B6D4C">
        <w:rPr>
          <w:rStyle w:val="26"/>
          <w:rFonts w:ascii="Times New Roman" w:hAnsi="Times New Roman" w:cs="Times New Roman"/>
          <w:sz w:val="24"/>
          <w:szCs w:val="24"/>
        </w:rPr>
        <w:softHyphen/>
        <w:t>вой разметки»)</w:t>
      </w:r>
      <w:r w:rsidRPr="006B6D4C">
        <w:rPr>
          <w:rFonts w:ascii="Times New Roman" w:hAnsi="Times New Roman"/>
          <w:sz w:val="24"/>
          <w:szCs w:val="24"/>
        </w:rPr>
        <w:t xml:space="preserve"> — набор команд</w:t>
      </w:r>
      <w:r w:rsidRPr="006B6D4C">
        <w:rPr>
          <w:rStyle w:val="36"/>
          <w:rFonts w:ascii="Times New Roman" w:hAnsi="Times New Roman" w:cs="Times New Roman"/>
          <w:sz w:val="24"/>
          <w:szCs w:val="24"/>
          <w:lang w:val="ru-RU"/>
        </w:rPr>
        <w:t xml:space="preserve"> (тегов),</w:t>
      </w:r>
      <w:r w:rsidRPr="006B6D4C">
        <w:rPr>
          <w:rFonts w:ascii="Times New Roman" w:hAnsi="Times New Roman"/>
          <w:sz w:val="24"/>
          <w:szCs w:val="24"/>
        </w:rPr>
        <w:t xml:space="preserve"> вставляемых в текст </w:t>
      </w:r>
      <w:r w:rsidRPr="006B6D4C">
        <w:rPr>
          <w:rFonts w:ascii="Times New Roman" w:hAnsi="Times New Roman"/>
          <w:sz w:val="24"/>
          <w:szCs w:val="24"/>
          <w:lang w:val="en-US" w:eastAsia="en-US"/>
        </w:rPr>
        <w:t>Web</w:t>
      </w:r>
      <w:r w:rsidRPr="006B6D4C">
        <w:rPr>
          <w:rFonts w:ascii="Times New Roman" w:hAnsi="Times New Roman"/>
          <w:sz w:val="24"/>
          <w:szCs w:val="24"/>
        </w:rPr>
        <w:t>-страницы и определяющих форматирование абзацев, вид шрифта, ссылки на внешние файлы и другие страницы.</w:t>
      </w:r>
      <w:bookmarkStart w:id="18" w:name="bookmark18"/>
    </w:p>
    <w:p w:rsidR="005123EE" w:rsidRDefault="009654D1" w:rsidP="006B6D4C">
      <w:pPr>
        <w:pStyle w:val="a5"/>
        <w:shd w:val="clear" w:color="auto" w:fill="auto"/>
        <w:spacing w:line="240" w:lineRule="auto"/>
        <w:ind w:firstLine="567"/>
        <w:rPr>
          <w:rFonts w:ascii="Times New Roman" w:hAnsi="Times New Roman"/>
          <w:sz w:val="24"/>
          <w:szCs w:val="24"/>
          <w:lang w:val="ru-RU"/>
        </w:rPr>
      </w:pPr>
      <w:r w:rsidRPr="00455F0E">
        <w:rPr>
          <w:rFonts w:ascii="Times New Roman" w:hAnsi="Times New Roman"/>
          <w:sz w:val="24"/>
          <w:szCs w:val="24"/>
          <w:lang w:val="en-US" w:eastAsia="en-US"/>
        </w:rPr>
        <w:t>Web</w:t>
      </w:r>
      <w:r w:rsidRPr="00455F0E">
        <w:rPr>
          <w:rFonts w:ascii="Times New Roman" w:hAnsi="Times New Roman"/>
          <w:sz w:val="24"/>
          <w:szCs w:val="24"/>
        </w:rPr>
        <w:t>-страница (</w:t>
      </w:r>
      <w:r w:rsidRPr="00455F0E">
        <w:rPr>
          <w:rFonts w:ascii="Times New Roman" w:hAnsi="Times New Roman"/>
          <w:sz w:val="24"/>
          <w:szCs w:val="24"/>
          <w:lang w:val="en-US"/>
        </w:rPr>
        <w:t>Web</w:t>
      </w:r>
      <w:r w:rsidR="005123EE" w:rsidRPr="00455F0E">
        <w:rPr>
          <w:rFonts w:ascii="Times New Roman" w:hAnsi="Times New Roman"/>
          <w:sz w:val="24"/>
          <w:szCs w:val="24"/>
        </w:rPr>
        <w:t>-страница, интернет-страница) —</w:t>
      </w:r>
      <w:bookmarkEnd w:id="18"/>
      <w:r w:rsidRPr="00455F0E">
        <w:rPr>
          <w:rFonts w:ascii="Times New Roman" w:hAnsi="Times New Roman"/>
          <w:sz w:val="24"/>
          <w:szCs w:val="24"/>
        </w:rPr>
        <w:t xml:space="preserve"> обособленный документ, представленный в электронном виде, хранящийся в отдельном файле и включающий в себя текст, отображаемый в окне браузера, а также специальные коман¬ды (теги) языка HTML (XML), определяющие форматирование абзацев, шрифтовые выделения, ссылки на другие стра¬ницы ит. п., дополненный хранящимися в отдельных файлах и подгружаемыми соответствующими тегами мультимедиа-компонентами (рисунки, видео-, аудиофрагменты и пр.). Динамические (интерактивные) Web-страницы — ЖеЬ-страницы, текст которых содержит фрагменты программного кода (скрипты) или вызовы размещенных на сервере программ (CGI, </w:t>
      </w:r>
      <w:r w:rsidR="00455F0E" w:rsidRPr="00455F0E">
        <w:rPr>
          <w:rFonts w:ascii="Times New Roman" w:hAnsi="Times New Roman"/>
          <w:sz w:val="24"/>
          <w:szCs w:val="24"/>
        </w:rPr>
        <w:t>ISAPI). В отличие от обычных We</w:t>
      </w:r>
      <w:r w:rsidRPr="00455F0E">
        <w:rPr>
          <w:rFonts w:ascii="Times New Roman" w:hAnsi="Times New Roman"/>
          <w:sz w:val="24"/>
          <w:szCs w:val="24"/>
        </w:rPr>
        <w:t xml:space="preserve">b-страниц, содержимое которых практически не меняется от посещения к посещению (если только его не изменит по своему желанию владелец сайта), содержимое интерактивной </w:t>
      </w:r>
      <w:r w:rsidR="00455F0E" w:rsidRPr="00455F0E">
        <w:rPr>
          <w:rFonts w:ascii="Times New Roman" w:hAnsi="Times New Roman"/>
          <w:sz w:val="24"/>
          <w:szCs w:val="24"/>
          <w:lang w:val="en-US"/>
        </w:rPr>
        <w:t>Web</w:t>
      </w:r>
      <w:r w:rsidRPr="00455F0E">
        <w:rPr>
          <w:rFonts w:ascii="Times New Roman" w:hAnsi="Times New Roman"/>
          <w:sz w:val="24"/>
          <w:szCs w:val="24"/>
        </w:rPr>
        <w:t xml:space="preserve">-страницы может меняться в процессе работы с ней по заранее заданному сценарию (алгоритму) либо в зависимости от манипуляций пользователя. Примеры интерактивных </w:t>
      </w:r>
      <w:r w:rsidR="00455F0E" w:rsidRPr="00455F0E">
        <w:rPr>
          <w:rFonts w:ascii="Times New Roman" w:hAnsi="Times New Roman"/>
          <w:sz w:val="24"/>
          <w:szCs w:val="24"/>
          <w:lang w:val="en-US"/>
        </w:rPr>
        <w:t>Web</w:t>
      </w:r>
      <w:r w:rsidRPr="00455F0E">
        <w:rPr>
          <w:rFonts w:ascii="Times New Roman" w:hAnsi="Times New Roman"/>
          <w:sz w:val="24"/>
          <w:szCs w:val="24"/>
        </w:rPr>
        <w:t>-страниц: поисковый сервис, «корзина» при работе с Интернет-магазином и пр.</w:t>
      </w:r>
    </w:p>
    <w:p w:rsidR="00D73997" w:rsidRPr="00D73997" w:rsidRDefault="00D73997" w:rsidP="00D73997">
      <w:pPr>
        <w:jc w:val="center"/>
        <w:rPr>
          <w:rFonts w:ascii="Times New Roman" w:eastAsia="Times New Roman" w:hAnsi="Times New Roman" w:cs="Times New Roman"/>
          <w:b/>
          <w:color w:val="1F497D"/>
        </w:rPr>
      </w:pPr>
      <w:r w:rsidRPr="00D73997">
        <w:rPr>
          <w:rFonts w:ascii="Times New Roman" w:eastAsia="Times New Roman" w:hAnsi="Times New Roman" w:cs="Times New Roman"/>
          <w:b/>
          <w:color w:val="1F497D"/>
        </w:rPr>
        <w:t>-----------------------------------------------------------------------------------------------------------------</w:t>
      </w:r>
    </w:p>
    <w:p w:rsidR="00D73997" w:rsidRPr="00D73997" w:rsidRDefault="00D73997" w:rsidP="00D73997">
      <w:pPr>
        <w:ind w:left="786"/>
        <w:jc w:val="both"/>
        <w:rPr>
          <w:rFonts w:ascii="Times New Roman" w:hAnsi="Times New Roman"/>
        </w:rPr>
      </w:pPr>
      <w:r w:rsidRPr="00D73997">
        <w:rPr>
          <w:rFonts w:ascii="Times New Roman" w:eastAsia="Times New Roman" w:hAnsi="Times New Roman" w:cs="Times New Roman"/>
          <w:noProof/>
          <w:color w:val="1F497D"/>
          <w:szCs w:val="20"/>
        </w:rPr>
        <w:pict>
          <v:shape id="_x0000_s1059" type="#_x0000_t75" style="position:absolute;left:0;text-align:left;margin-left:1.05pt;margin-top:6.15pt;width:58.5pt;height:75pt;z-index:27;mso-wrap-distance-left:2.85pt;mso-wrap-distance-top:2.85pt;mso-wrap-distance-right:8.5pt;mso-wrap-distance-bottom:2.85pt" o:allowoverlap="f" fillcolor="#1f497d" stroked="t" strokecolor="#1f497d" strokeweight=".25pt">
            <v:imagedata r:id="rId36" o:title="1"/>
            <w10:wrap type="square"/>
          </v:shape>
        </w:pict>
      </w:r>
      <w:r w:rsidRPr="00D73997">
        <w:rPr>
          <w:rFonts w:ascii="Times New Roman" w:eastAsia="Times New Roman" w:hAnsi="Times New Roman" w:cs="Times New Roman"/>
          <w:color w:val="1F497D"/>
          <w:szCs w:val="20"/>
          <w:u w:val="single"/>
        </w:rPr>
        <w:t>Российский портал информатизации образования</w:t>
      </w:r>
      <w:r w:rsidRPr="00D73997">
        <w:rPr>
          <w:rFonts w:ascii="Times New Roman" w:eastAsia="Times New Roman" w:hAnsi="Times New Roman" w:cs="Times New Roman"/>
          <w:color w:val="1F497D"/>
          <w:szCs w:val="20"/>
        </w:rPr>
        <w:t xml:space="preserve"> </w:t>
      </w:r>
      <w:hyperlink r:id="rId37" w:history="1">
        <w:r w:rsidRPr="00D73997">
          <w:rPr>
            <w:rFonts w:ascii="Times New Roman" w:eastAsia="Times New Roman" w:hAnsi="Times New Roman" w:cs="Times New Roman"/>
            <w:color w:val="1F497D"/>
            <w:szCs w:val="20"/>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D73997" w:rsidRPr="00D73997" w:rsidSect="00455F0E">
      <w:footerReference w:type="even" r:id="rId38"/>
      <w:footerReference w:type="default" r:id="rId39"/>
      <w:type w:val="nextColumn"/>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4C" w:rsidRDefault="00592B4C">
      <w:r>
        <w:separator/>
      </w:r>
    </w:p>
  </w:endnote>
  <w:endnote w:type="continuationSeparator" w:id="0">
    <w:p w:rsidR="00592B4C" w:rsidRDefault="0059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h="182" w:wrap="none" w:vAnchor="text" w:hAnchor="page" w:x="6152" w:y="-958"/>
      <w:shd w:val="clear" w:color="auto" w:fill="auto"/>
      <w:jc w:val="both"/>
    </w:pPr>
    <w:r>
      <w:fldChar w:fldCharType="begin"/>
    </w:r>
    <w:r>
      <w:instrText xml:space="preserve"> PAGE \* MERGEFORMAT </w:instrText>
    </w:r>
    <w:r>
      <w:fldChar w:fldCharType="separate"/>
    </w:r>
    <w:r w:rsidR="00592B4C" w:rsidRPr="00592B4C">
      <w:rPr>
        <w:rStyle w:val="CenturySchoolbook"/>
        <w:noProof/>
      </w:rPr>
      <w:t>44</w:t>
    </w:r>
    <w:r>
      <w:fldChar w:fldCharType="end"/>
    </w:r>
  </w:p>
  <w:p w:rsidR="00FD6244" w:rsidRDefault="00FD6244">
    <w:pPr>
      <w:rPr>
        <w:rFonts w:cs="Times New Roman"/>
        <w:color w:val="auto"/>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rPr>
        <w:rFonts w:cs="Times New Roman"/>
        <w:color w:val="auto"/>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rPr>
        <w:rFonts w:cs="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w="7757" w:h="130" w:wrap="none" w:vAnchor="text" w:hAnchor="page" w:x="317" w:y="-704"/>
      <w:shd w:val="clear" w:color="auto" w:fill="auto"/>
      <w:ind w:left="1368"/>
    </w:pPr>
    <w:r>
      <w:rPr>
        <w:rStyle w:val="CenturySchoolbook"/>
      </w:rPr>
      <w:t>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w="7958" w:h="130" w:wrap="none" w:vAnchor="text" w:hAnchor="page" w:x="217" w:y="-674"/>
      <w:shd w:val="clear" w:color="auto" w:fill="auto"/>
      <w:ind w:left="1550"/>
    </w:pPr>
    <w:r>
      <w:rPr>
        <w:rStyle w:val="CenturySchoolbook"/>
      </w:rPr>
      <w:t>114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w="8102" w:h="125" w:wrap="none" w:vAnchor="text" w:hAnchor="page" w:x="145" w:y="-715"/>
      <w:shd w:val="clear" w:color="auto" w:fill="auto"/>
      <w:ind w:left="1680"/>
    </w:pPr>
    <w:r>
      <w:rPr>
        <w:rStyle w:val="CenturySchoolbook"/>
      </w:rPr>
      <w:t>146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h="187" w:wrap="none" w:vAnchor="text" w:hAnchor="page" w:x="1705" w:y="-780"/>
      <w:shd w:val="clear" w:color="auto" w:fill="auto"/>
      <w:jc w:val="both"/>
    </w:pPr>
    <w:r>
      <w:fldChar w:fldCharType="begin"/>
    </w:r>
    <w:r>
      <w:instrText xml:space="preserve"> PAGE \* MERGEFORMAT </w:instrText>
    </w:r>
    <w:r>
      <w:fldChar w:fldCharType="separate"/>
    </w:r>
    <w:r w:rsidRPr="00106612">
      <w:rPr>
        <w:rStyle w:val="CenturySchoolbook"/>
        <w:noProof/>
      </w:rPr>
      <w:t>148</w:t>
    </w:r>
    <w:r>
      <w:fldChar w:fldCharType="end"/>
    </w:r>
  </w:p>
  <w:p w:rsidR="00FD6244" w:rsidRDefault="00FD6244">
    <w:pPr>
      <w:rPr>
        <w:rFonts w:cs="Times New Roman"/>
        <w:color w:val="auto"/>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w="7560" w:h="130" w:wrap="none" w:vAnchor="text" w:hAnchor="page" w:x="416" w:y="-628"/>
      <w:shd w:val="clear" w:color="auto" w:fill="auto"/>
      <w:ind w:left="1176"/>
    </w:pPr>
    <w:r>
      <w:rPr>
        <w:rStyle w:val="CenturySchoolbook"/>
      </w:rPr>
      <w:t>162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h="187" w:wrap="none" w:vAnchor="text" w:hAnchor="page" w:x="1620" w:y="-804"/>
      <w:shd w:val="clear" w:color="auto" w:fill="auto"/>
      <w:jc w:val="both"/>
    </w:pPr>
    <w:r>
      <w:rPr>
        <w:rStyle w:val="CenturySchoolbook"/>
      </w:rPr>
      <w:t>178</w:t>
    </w:r>
  </w:p>
  <w:p w:rsidR="00FD6244" w:rsidRDefault="00FD6244">
    <w:pPr>
      <w:rPr>
        <w:rFonts w:cs="Times New Roman"/>
        <w:color w:val="auto"/>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h="182" w:wrap="none" w:vAnchor="text" w:hAnchor="page" w:x="1654" w:y="-592"/>
      <w:shd w:val="clear" w:color="auto" w:fill="auto"/>
      <w:jc w:val="both"/>
    </w:pPr>
    <w:r>
      <w:fldChar w:fldCharType="begin"/>
    </w:r>
    <w:r>
      <w:instrText xml:space="preserve"> PAGE \* MERGEFORMAT </w:instrText>
    </w:r>
    <w:r>
      <w:fldChar w:fldCharType="separate"/>
    </w:r>
    <w:r w:rsidR="00BB7932" w:rsidRPr="00BB7932">
      <w:rPr>
        <w:rStyle w:val="CenturySchoolbook"/>
        <w:noProof/>
      </w:rPr>
      <w:t>198</w:t>
    </w:r>
    <w:r>
      <w:fldChar w:fldCharType="end"/>
    </w:r>
  </w:p>
  <w:p w:rsidR="00FD6244" w:rsidRDefault="00FD6244">
    <w:pPr>
      <w:rPr>
        <w:rFonts w:cs="Times New Roman"/>
        <w:color w:val="auto"/>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4" w:rsidRDefault="00FD6244">
    <w:pPr>
      <w:pStyle w:val="ae"/>
      <w:framePr w:w="8064" w:h="125" w:wrap="none" w:vAnchor="text" w:hAnchor="page" w:x="164" w:y="-713"/>
      <w:shd w:val="clear" w:color="auto" w:fill="auto"/>
      <w:ind w:left="1618"/>
    </w:pPr>
    <w:r>
      <w:rPr>
        <w:rStyle w:val="CenturySchoolbook"/>
      </w:rPr>
      <w:t>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4C" w:rsidRDefault="00592B4C">
      <w:r>
        <w:separator/>
      </w:r>
    </w:p>
  </w:footnote>
  <w:footnote w:type="continuationSeparator" w:id="0">
    <w:p w:rsidR="00592B4C" w:rsidRDefault="00592B4C">
      <w:r>
        <w:continuationSeparator/>
      </w:r>
    </w:p>
  </w:footnote>
  <w:footnote w:id="1">
    <w:p w:rsidR="00FD6244" w:rsidRPr="00745E6D" w:rsidRDefault="00FD6244" w:rsidP="00CE0EB6">
      <w:pPr>
        <w:pStyle w:val="a9"/>
        <w:shd w:val="clear" w:color="auto" w:fill="auto"/>
        <w:ind w:right="-20"/>
        <w:rPr>
          <w:sz w:val="28"/>
          <w:szCs w:val="28"/>
        </w:rPr>
      </w:pPr>
    </w:p>
  </w:footnote>
  <w:footnote w:id="2">
    <w:p w:rsidR="00FD6244" w:rsidRDefault="00FD6244"/>
    <w:p w:rsidR="00FD6244" w:rsidRDefault="00FD6244" w:rsidP="00FC59D2">
      <w:pPr>
        <w:pStyle w:val="a9"/>
        <w:shd w:val="clear" w:color="auto" w:fill="auto"/>
        <w:ind w:right="20" w:firstLine="0"/>
      </w:pPr>
    </w:p>
  </w:footnote>
  <w:footnote w:id="3">
    <w:p w:rsidR="00FD6244" w:rsidRDefault="00FD6244"/>
    <w:p w:rsidR="00FD6244" w:rsidRDefault="00FD6244" w:rsidP="00094D78">
      <w:pPr>
        <w:pStyle w:val="a9"/>
        <w:shd w:val="clear" w:color="auto" w:fill="auto"/>
        <w:ind w:left="20" w:right="20"/>
      </w:pPr>
    </w:p>
  </w:footnote>
  <w:footnote w:id="4">
    <w:p w:rsidR="00FD6244" w:rsidRDefault="00FD6244" w:rsidP="00E8558F">
      <w:pPr>
        <w:pStyle w:val="a9"/>
        <w:shd w:val="clear" w:color="auto" w:fill="auto"/>
        <w:ind w:right="-20"/>
      </w:pPr>
      <w:r>
        <w:rPr>
          <w:vertAlign w:val="superscript"/>
        </w:rPr>
        <w:footnoteRef/>
      </w:r>
      <w:r>
        <w:t xml:space="preserve"> Сайт учебного заведения содержит самую разнообразную ин</w:t>
      </w:r>
      <w:r>
        <w:softHyphen/>
        <w:t>формацию (история школы, количество и контингент учеников и учителей, расписание занятий, календарь школьных мероприятий и многое другое), является, по сути дела, виртуальным представитель</w:t>
      </w:r>
      <w:r>
        <w:softHyphen/>
        <w:t>ством данного учебного заведения в сети Интернет.</w:t>
      </w:r>
    </w:p>
  </w:footnote>
  <w:footnote w:id="5">
    <w:p w:rsidR="00FD6244" w:rsidRDefault="00FD6244" w:rsidP="00E8558F">
      <w:pPr>
        <w:pStyle w:val="a9"/>
        <w:shd w:val="clear" w:color="auto" w:fill="auto"/>
        <w:spacing w:line="200" w:lineRule="exact"/>
        <w:ind w:left="360"/>
      </w:pPr>
      <w:r>
        <w:rPr>
          <w:lang w:val="ru-RU" w:eastAsia="ru-RU"/>
        </w:rPr>
        <w:footnoteRef/>
      </w:r>
      <w:r>
        <w:rPr>
          <w:lang w:val="ru-RU" w:eastAsia="ru-RU"/>
        </w:rPr>
        <w:t xml:space="preserve"> </w:t>
      </w:r>
      <w:hyperlink r:id="rId1" w:history="1">
        <w:r>
          <w:rPr>
            <w:rStyle w:val="a3"/>
          </w:rPr>
          <w:t>www.actis.co.uk</w:t>
        </w:r>
      </w:hyperlink>
    </w:p>
  </w:footnote>
  <w:footnote w:id="6">
    <w:p w:rsidR="00FD6244" w:rsidRDefault="00FD6244" w:rsidP="00824112">
      <w:pPr>
        <w:pStyle w:val="a9"/>
        <w:shd w:val="clear" w:color="auto" w:fill="auto"/>
      </w:pPr>
      <w:r>
        <w:rPr>
          <w:vertAlign w:val="superscript"/>
        </w:rPr>
        <w:footnoteRef/>
      </w:r>
      <w:r>
        <w:t xml:space="preserve"> Более подробное описание возможностей данных пакетов име</w:t>
      </w:r>
      <w:r>
        <w:softHyphen/>
        <w:t>ется в специализированных пособиях.</w:t>
      </w:r>
    </w:p>
  </w:footnote>
  <w:footnote w:id="7">
    <w:p w:rsidR="00FD6244" w:rsidRPr="007E5FF0" w:rsidRDefault="00FD6244" w:rsidP="00B62EFA">
      <w:pPr>
        <w:pStyle w:val="a9"/>
        <w:shd w:val="clear" w:color="auto" w:fill="auto"/>
        <w:rPr>
          <w:sz w:val="21"/>
          <w:szCs w:val="21"/>
        </w:rPr>
      </w:pPr>
      <w:r>
        <w:rPr>
          <w:vertAlign w:val="superscript"/>
        </w:rPr>
        <w:footnoteRef/>
      </w:r>
      <w:r>
        <w:t xml:space="preserve"> </w:t>
      </w:r>
      <w:r w:rsidRPr="007E5FF0">
        <w:rPr>
          <w:sz w:val="21"/>
          <w:szCs w:val="21"/>
        </w:rPr>
        <w:t>К пакетам динамической геометрии относятся такие пакеты, как</w:t>
      </w:r>
      <w:r w:rsidRPr="007E5FF0">
        <w:rPr>
          <w:rStyle w:val="100"/>
          <w:lang w:val="ru-RU" w:eastAsia="ru-RU"/>
        </w:rPr>
        <w:t xml:space="preserve"> </w:t>
      </w:r>
      <w:r w:rsidRPr="007E5FF0">
        <w:rPr>
          <w:rStyle w:val="100"/>
        </w:rPr>
        <w:t>Cabrigeometre, Geometer s Sketchpad</w:t>
      </w:r>
      <w:r w:rsidRPr="007E5FF0">
        <w:rPr>
          <w:sz w:val="21"/>
          <w:szCs w:val="21"/>
          <w:lang w:val="ru-RU" w:eastAsia="en-US"/>
        </w:rPr>
        <w:t xml:space="preserve"> </w:t>
      </w:r>
      <w:r w:rsidRPr="007E5FF0">
        <w:rPr>
          <w:sz w:val="21"/>
          <w:szCs w:val="21"/>
        </w:rPr>
        <w:t>и</w:t>
      </w:r>
      <w:r w:rsidRPr="007E5FF0">
        <w:rPr>
          <w:rStyle w:val="100"/>
          <w:lang w:val="ru-RU" w:eastAsia="ru-RU"/>
        </w:rPr>
        <w:t xml:space="preserve"> </w:t>
      </w:r>
      <w:r w:rsidRPr="007E5FF0">
        <w:rPr>
          <w:rStyle w:val="100"/>
        </w:rPr>
        <w:t xml:space="preserve">Geometry Inventor, </w:t>
      </w:r>
      <w:r w:rsidRPr="007E5FF0">
        <w:rPr>
          <w:sz w:val="21"/>
          <w:szCs w:val="21"/>
        </w:rPr>
        <w:t>совместимые с компьютерамиАрр/е и</w:t>
      </w:r>
      <w:r w:rsidRPr="007E5FF0">
        <w:rPr>
          <w:rStyle w:val="100"/>
          <w:lang w:val="ru-RU" w:eastAsia="ru-RU"/>
        </w:rPr>
        <w:t xml:space="preserve"> </w:t>
      </w:r>
      <w:r w:rsidRPr="007E5FF0">
        <w:rPr>
          <w:rStyle w:val="100"/>
        </w:rPr>
        <w:t>IBM PC.</w:t>
      </w:r>
    </w:p>
  </w:footnote>
  <w:footnote w:id="8">
    <w:p w:rsidR="00FD6244" w:rsidRDefault="00FD6244" w:rsidP="00F94A5D">
      <w:pPr>
        <w:pStyle w:val="a9"/>
        <w:shd w:val="clear" w:color="auto" w:fill="auto"/>
        <w:ind w:left="20"/>
      </w:pPr>
      <w:r>
        <w:rPr>
          <w:vertAlign w:val="superscript"/>
        </w:rPr>
        <w:footnoteRef/>
      </w:r>
      <w:r>
        <w:t xml:space="preserve"> См.:</w:t>
      </w:r>
      <w:r>
        <w:rPr>
          <w:rStyle w:val="100"/>
        </w:rPr>
        <w:t xml:space="preserve"> Рогинский В. М.</w:t>
      </w:r>
      <w:r>
        <w:t xml:space="preserve"> Азбука педагогического труда. — М., </w:t>
      </w:r>
      <w:r>
        <w:rPr>
          <w:rStyle w:val="9pt"/>
        </w:rPr>
        <w:t>1990.</w:t>
      </w:r>
    </w:p>
  </w:footnote>
  <w:footnote w:id="9">
    <w:p w:rsidR="00FD6244" w:rsidRDefault="00FD6244" w:rsidP="00B71502">
      <w:pPr>
        <w:pStyle w:val="a9"/>
        <w:shd w:val="clear" w:color="auto" w:fill="auto"/>
        <w:ind w:left="20"/>
      </w:pPr>
      <w:r>
        <w:footnoteRef/>
      </w:r>
      <w:r>
        <w:t xml:space="preserve"> В чем различие основных подходов к использованию возможностей средств ИКТ для проведения лабораторного эксперимента?</w:t>
      </w:r>
    </w:p>
  </w:footnote>
  <w:footnote w:id="10">
    <w:p w:rsidR="00FD6244" w:rsidRDefault="00FD6244" w:rsidP="00B71502">
      <w:pPr>
        <w:pStyle w:val="a9"/>
        <w:shd w:val="clear" w:color="auto" w:fill="auto"/>
        <w:ind w:left="20" w:right="-40"/>
      </w:pPr>
      <w:r>
        <w:rPr>
          <w:vertAlign w:val="superscript"/>
        </w:rPr>
        <w:footnoteRef/>
      </w:r>
      <w:r>
        <w:t xml:space="preserve"> Постановление Главного государственного санитарного врача РФ от 3 июня 2003 г. № 118 «О введении в действие санитарно-эпи</w:t>
      </w:r>
      <w:r>
        <w:softHyphen/>
        <w:t>демиологических правил и нормативов СанПиН 2.2.2/2.4.1340— 03».</w:t>
      </w:r>
    </w:p>
  </w:footnote>
  <w:footnote w:id="11">
    <w:p w:rsidR="00FD6244" w:rsidRPr="007E5FF0" w:rsidRDefault="00FD6244" w:rsidP="00B71502">
      <w:pPr>
        <w:pStyle w:val="a9"/>
        <w:shd w:val="clear" w:color="auto" w:fill="auto"/>
        <w:spacing w:after="249"/>
        <w:ind w:left="40" w:right="-20"/>
        <w:rPr>
          <w:sz w:val="19"/>
          <w:szCs w:val="19"/>
        </w:rPr>
      </w:pPr>
      <w:r w:rsidRPr="007E5FF0">
        <w:rPr>
          <w:sz w:val="19"/>
          <w:szCs w:val="19"/>
          <w:vertAlign w:val="superscript"/>
        </w:rPr>
        <w:footnoteRef/>
      </w:r>
      <w:r w:rsidRPr="007E5FF0">
        <w:rPr>
          <w:sz w:val="19"/>
          <w:szCs w:val="19"/>
        </w:rPr>
        <w:t xml:space="preserve"> См.:</w:t>
      </w:r>
      <w:r w:rsidRPr="007E5FF0">
        <w:rPr>
          <w:rStyle w:val="100"/>
          <w:sz w:val="19"/>
          <w:szCs w:val="19"/>
        </w:rPr>
        <w:t xml:space="preserve"> Доулинг К.</w:t>
      </w:r>
      <w:r w:rsidRPr="007E5FF0">
        <w:rPr>
          <w:sz w:val="19"/>
          <w:szCs w:val="19"/>
        </w:rPr>
        <w:t xml:space="preserve"> Социально-психологические аспекты взаимо</w:t>
      </w:r>
      <w:r w:rsidRPr="007E5FF0">
        <w:rPr>
          <w:sz w:val="19"/>
          <w:szCs w:val="19"/>
        </w:rPr>
        <w:softHyphen/>
        <w:t>действия с компьютерными обучающими средами // Информация и образование. — 1997. — № 8. — С. 103—108.</w:t>
      </w:r>
    </w:p>
    <w:p w:rsidR="00FD6244" w:rsidRPr="00D73997" w:rsidRDefault="00FD6244" w:rsidP="00B71502">
      <w:pPr>
        <w:pStyle w:val="2b"/>
        <w:shd w:val="clear" w:color="auto" w:fill="auto"/>
        <w:spacing w:line="120" w:lineRule="exact"/>
        <w:ind w:left="40"/>
        <w:rPr>
          <w:lang w:val="ru-RU"/>
        </w:rPr>
      </w:pPr>
      <w:r w:rsidRPr="00D73997">
        <w:rPr>
          <w:lang w:val="ru-RU"/>
        </w:rPr>
        <w:t>13 -9625</w:t>
      </w:r>
    </w:p>
  </w:footnote>
  <w:footnote w:id="12">
    <w:p w:rsidR="00FD6244" w:rsidRDefault="00FD6244" w:rsidP="00FF02D9">
      <w:pPr>
        <w:pStyle w:val="a9"/>
        <w:shd w:val="clear" w:color="auto" w:fill="auto"/>
        <w:tabs>
          <w:tab w:val="left" w:pos="595"/>
        </w:tabs>
        <w:ind w:right="20"/>
      </w:pPr>
      <w:r>
        <w:footnoteRef/>
      </w:r>
      <w:r>
        <w:tab/>
        <w:t>Каковы основные виды деятельности учителя в ка</w:t>
      </w:r>
      <w:r>
        <w:softHyphen/>
        <w:t>бинете, оснащенном средствами вычислительной техники и ИКТ?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1">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2">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3">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4">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5">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6">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7">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lvl w:ilvl="8">
      <w:start w:val="1"/>
      <w:numFmt w:val="decimal"/>
      <w:lvlText w:val="%1."/>
      <w:lvlJc w:val="left"/>
      <w:rPr>
        <w:rFonts w:ascii="Consolas" w:hAnsi="Consolas" w:cs="Consolas"/>
        <w:b w:val="0"/>
        <w:bCs w:val="0"/>
        <w:i w:val="0"/>
        <w:iCs w:val="0"/>
        <w:smallCaps w:val="0"/>
        <w:strike w:val="0"/>
        <w:color w:val="000000"/>
        <w:spacing w:val="-20"/>
        <w:w w:val="100"/>
        <w:position w:val="0"/>
        <w:sz w:val="20"/>
        <w:szCs w:val="20"/>
        <w:u w:val="none"/>
      </w:rPr>
    </w:lvl>
  </w:abstractNum>
  <w:abstractNum w:abstractNumId="3">
    <w:nsid w:val="00000007"/>
    <w:multiLevelType w:val="multilevel"/>
    <w:tmpl w:val="00000006"/>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2"/>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2"/>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2"/>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2"/>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2"/>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2"/>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2"/>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iCs/>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7">
    <w:nsid w:val="066B5E41"/>
    <w:multiLevelType w:val="multilevel"/>
    <w:tmpl w:val="4052F0E0"/>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8">
    <w:nsid w:val="06993C70"/>
    <w:multiLevelType w:val="multilevel"/>
    <w:tmpl w:val="964C71E4"/>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9">
    <w:nsid w:val="086C5AF8"/>
    <w:multiLevelType w:val="multilevel"/>
    <w:tmpl w:val="32C29596"/>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0">
    <w:nsid w:val="08D8007B"/>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1">
    <w:nsid w:val="0D46590E"/>
    <w:multiLevelType w:val="hybridMultilevel"/>
    <w:tmpl w:val="68A628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D5470AC"/>
    <w:multiLevelType w:val="multilevel"/>
    <w:tmpl w:val="8918CA72"/>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3">
    <w:nsid w:val="0D547A08"/>
    <w:multiLevelType w:val="multilevel"/>
    <w:tmpl w:val="CDA6FF52"/>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4">
    <w:nsid w:val="0FB959E9"/>
    <w:multiLevelType w:val="multilevel"/>
    <w:tmpl w:val="10B2E70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5">
    <w:nsid w:val="12061843"/>
    <w:multiLevelType w:val="multilevel"/>
    <w:tmpl w:val="DD44F620"/>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6">
    <w:nsid w:val="13BB2CF1"/>
    <w:multiLevelType w:val="hybridMultilevel"/>
    <w:tmpl w:val="905237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58A7C5D"/>
    <w:multiLevelType w:val="hybridMultilevel"/>
    <w:tmpl w:val="8BE2F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3F4901"/>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9">
    <w:nsid w:val="1A5C7B83"/>
    <w:multiLevelType w:val="multilevel"/>
    <w:tmpl w:val="45D687E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0">
    <w:nsid w:val="1FE603D9"/>
    <w:multiLevelType w:val="multilevel"/>
    <w:tmpl w:val="79DC539A"/>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1">
    <w:nsid w:val="225F5AFF"/>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2">
    <w:nsid w:val="26717069"/>
    <w:multiLevelType w:val="multilevel"/>
    <w:tmpl w:val="54DE57A0"/>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3">
    <w:nsid w:val="2AC45944"/>
    <w:multiLevelType w:val="multilevel"/>
    <w:tmpl w:val="88769D7A"/>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4">
    <w:nsid w:val="2B7028C4"/>
    <w:multiLevelType w:val="hybridMultilevel"/>
    <w:tmpl w:val="6610D83C"/>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5">
    <w:nsid w:val="2C630810"/>
    <w:multiLevelType w:val="hybridMultilevel"/>
    <w:tmpl w:val="D9D6872C"/>
    <w:lvl w:ilvl="0" w:tplc="D86A1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CC40980"/>
    <w:multiLevelType w:val="hybridMultilevel"/>
    <w:tmpl w:val="6A7A3B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17A5E7A"/>
    <w:multiLevelType w:val="multilevel"/>
    <w:tmpl w:val="90C8C054"/>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8">
    <w:nsid w:val="38572706"/>
    <w:multiLevelType w:val="multilevel"/>
    <w:tmpl w:val="94C24EA4"/>
    <w:lvl w:ilvl="0">
      <w:start w:val="1"/>
      <w:numFmt w:val="bullet"/>
      <w:lvlText w:val=""/>
      <w:lvlJc w:val="left"/>
      <w:pPr>
        <w:tabs>
          <w:tab w:val="num" w:pos="740"/>
        </w:tabs>
        <w:ind w:left="74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9">
    <w:nsid w:val="3AAE69A7"/>
    <w:multiLevelType w:val="hybridMultilevel"/>
    <w:tmpl w:val="FE48B3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08C789F"/>
    <w:multiLevelType w:val="multilevel"/>
    <w:tmpl w:val="932681E6"/>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1">
    <w:nsid w:val="44466E19"/>
    <w:multiLevelType w:val="hybridMultilevel"/>
    <w:tmpl w:val="FBAED9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nsid w:val="44C44A45"/>
    <w:multiLevelType w:val="multilevel"/>
    <w:tmpl w:val="F4F607E6"/>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3">
    <w:nsid w:val="48FD53A1"/>
    <w:multiLevelType w:val="multilevel"/>
    <w:tmpl w:val="29064366"/>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4">
    <w:nsid w:val="4C3E37DC"/>
    <w:multiLevelType w:val="multilevel"/>
    <w:tmpl w:val="5532DBB0"/>
    <w:lvl w:ilvl="0">
      <w:start w:val="1"/>
      <w:numFmt w:val="bullet"/>
      <w:lvlText w:val=""/>
      <w:lvlJc w:val="left"/>
      <w:pPr>
        <w:tabs>
          <w:tab w:val="num" w:pos="740"/>
        </w:tabs>
        <w:ind w:left="74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5">
    <w:nsid w:val="55E63374"/>
    <w:multiLevelType w:val="hybridMultilevel"/>
    <w:tmpl w:val="C0948342"/>
    <w:lvl w:ilvl="0" w:tplc="E2B4D60E">
      <w:start w:val="1"/>
      <w:numFmt w:val="decimal"/>
      <w:lvlText w:val="%1."/>
      <w:lvlJc w:val="left"/>
      <w:pPr>
        <w:tabs>
          <w:tab w:val="num" w:pos="786"/>
        </w:tabs>
        <w:ind w:left="786" w:hanging="360"/>
      </w:pPr>
      <w:rPr>
        <w:rFonts w:hint="default"/>
        <w:b w:val="0"/>
        <w:i w:val="0"/>
        <w:sz w:val="28"/>
        <w:szCs w:val="28"/>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6">
    <w:nsid w:val="57CB57EE"/>
    <w:multiLevelType w:val="hybridMultilevel"/>
    <w:tmpl w:val="13BC6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82F5AF3"/>
    <w:multiLevelType w:val="multilevel"/>
    <w:tmpl w:val="E72AD9F8"/>
    <w:lvl w:ilvl="0">
      <w:start w:val="1"/>
      <w:numFmt w:val="bullet"/>
      <w:lvlText w:val=""/>
      <w:lvlJc w:val="left"/>
      <w:pPr>
        <w:tabs>
          <w:tab w:val="num" w:pos="740"/>
        </w:tabs>
        <w:ind w:left="74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8">
    <w:nsid w:val="5CBF59EA"/>
    <w:multiLevelType w:val="hybridMultilevel"/>
    <w:tmpl w:val="38AEC0DC"/>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39">
    <w:nsid w:val="5E4833AC"/>
    <w:multiLevelType w:val="multilevel"/>
    <w:tmpl w:val="2940BF4A"/>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0">
    <w:nsid w:val="610831BE"/>
    <w:multiLevelType w:val="multilevel"/>
    <w:tmpl w:val="106C7DCA"/>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1">
    <w:nsid w:val="63167EA4"/>
    <w:multiLevelType w:val="multilevel"/>
    <w:tmpl w:val="7CF8A482"/>
    <w:lvl w:ilvl="0">
      <w:start w:val="1"/>
      <w:numFmt w:val="bullet"/>
      <w:lvlText w:val=""/>
      <w:lvlJc w:val="left"/>
      <w:pPr>
        <w:tabs>
          <w:tab w:val="num" w:pos="740"/>
        </w:tabs>
        <w:ind w:left="74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2">
    <w:nsid w:val="67241FB9"/>
    <w:multiLevelType w:val="multilevel"/>
    <w:tmpl w:val="8E084510"/>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3">
    <w:nsid w:val="67A90DC1"/>
    <w:multiLevelType w:val="multilevel"/>
    <w:tmpl w:val="974EFE3E"/>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4">
    <w:nsid w:val="6C996835"/>
    <w:multiLevelType w:val="multilevel"/>
    <w:tmpl w:val="45D687E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5">
    <w:nsid w:val="7247623A"/>
    <w:multiLevelType w:val="multilevel"/>
    <w:tmpl w:val="13FACDB8"/>
    <w:lvl w:ilvl="0">
      <w:start w:val="1"/>
      <w:numFmt w:val="bullet"/>
      <w:lvlText w:val=""/>
      <w:lvlJc w:val="left"/>
      <w:pPr>
        <w:tabs>
          <w:tab w:val="num" w:pos="740"/>
        </w:tabs>
        <w:ind w:left="74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6">
    <w:nsid w:val="72561A98"/>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7">
    <w:nsid w:val="75CE1F33"/>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8">
    <w:nsid w:val="776A0079"/>
    <w:multiLevelType w:val="multilevel"/>
    <w:tmpl w:val="8E5CE880"/>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9">
    <w:nsid w:val="77CC2A06"/>
    <w:multiLevelType w:val="multilevel"/>
    <w:tmpl w:val="B120A6AA"/>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50">
    <w:nsid w:val="78B748A1"/>
    <w:multiLevelType w:val="multilevel"/>
    <w:tmpl w:val="333CF326"/>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51">
    <w:nsid w:val="794A6847"/>
    <w:multiLevelType w:val="multilevel"/>
    <w:tmpl w:val="62B41648"/>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num w:numId="1">
    <w:abstractNumId w:val="0"/>
  </w:num>
  <w:num w:numId="2">
    <w:abstractNumId w:val="42"/>
  </w:num>
  <w:num w:numId="3">
    <w:abstractNumId w:val="50"/>
  </w:num>
  <w:num w:numId="4">
    <w:abstractNumId w:val="40"/>
  </w:num>
  <w:num w:numId="5">
    <w:abstractNumId w:val="22"/>
  </w:num>
  <w:num w:numId="6">
    <w:abstractNumId w:val="13"/>
  </w:num>
  <w:num w:numId="7">
    <w:abstractNumId w:val="38"/>
  </w:num>
  <w:num w:numId="8">
    <w:abstractNumId w:val="37"/>
  </w:num>
  <w:num w:numId="9">
    <w:abstractNumId w:val="34"/>
  </w:num>
  <w:num w:numId="10">
    <w:abstractNumId w:val="32"/>
  </w:num>
  <w:num w:numId="11">
    <w:abstractNumId w:val="26"/>
  </w:num>
  <w:num w:numId="12">
    <w:abstractNumId w:val="27"/>
  </w:num>
  <w:num w:numId="13">
    <w:abstractNumId w:val="48"/>
  </w:num>
  <w:num w:numId="14">
    <w:abstractNumId w:val="7"/>
  </w:num>
  <w:num w:numId="15">
    <w:abstractNumId w:val="23"/>
  </w:num>
  <w:num w:numId="16">
    <w:abstractNumId w:val="43"/>
  </w:num>
  <w:num w:numId="17">
    <w:abstractNumId w:val="15"/>
  </w:num>
  <w:num w:numId="18">
    <w:abstractNumId w:val="28"/>
  </w:num>
  <w:num w:numId="19">
    <w:abstractNumId w:val="30"/>
  </w:num>
  <w:num w:numId="20">
    <w:abstractNumId w:val="51"/>
  </w:num>
  <w:num w:numId="21">
    <w:abstractNumId w:val="20"/>
  </w:num>
  <w:num w:numId="22">
    <w:abstractNumId w:val="33"/>
  </w:num>
  <w:num w:numId="23">
    <w:abstractNumId w:val="8"/>
  </w:num>
  <w:num w:numId="24">
    <w:abstractNumId w:val="39"/>
  </w:num>
  <w:num w:numId="25">
    <w:abstractNumId w:val="9"/>
  </w:num>
  <w:num w:numId="26">
    <w:abstractNumId w:val="12"/>
  </w:num>
  <w:num w:numId="27">
    <w:abstractNumId w:val="49"/>
  </w:num>
  <w:num w:numId="28">
    <w:abstractNumId w:val="16"/>
  </w:num>
  <w:num w:numId="29">
    <w:abstractNumId w:val="46"/>
  </w:num>
  <w:num w:numId="30">
    <w:abstractNumId w:val="45"/>
  </w:num>
  <w:num w:numId="31">
    <w:abstractNumId w:val="41"/>
  </w:num>
  <w:num w:numId="32">
    <w:abstractNumId w:val="18"/>
  </w:num>
  <w:num w:numId="33">
    <w:abstractNumId w:val="47"/>
  </w:num>
  <w:num w:numId="34">
    <w:abstractNumId w:val="21"/>
  </w:num>
  <w:num w:numId="35">
    <w:abstractNumId w:val="24"/>
  </w:num>
  <w:num w:numId="36">
    <w:abstractNumId w:val="11"/>
  </w:num>
  <w:num w:numId="37">
    <w:abstractNumId w:val="1"/>
  </w:num>
  <w:num w:numId="38">
    <w:abstractNumId w:val="2"/>
  </w:num>
  <w:num w:numId="39">
    <w:abstractNumId w:val="3"/>
  </w:num>
  <w:num w:numId="40">
    <w:abstractNumId w:val="4"/>
  </w:num>
  <w:num w:numId="41">
    <w:abstractNumId w:val="5"/>
  </w:num>
  <w:num w:numId="42">
    <w:abstractNumId w:val="6"/>
  </w:num>
  <w:num w:numId="43">
    <w:abstractNumId w:val="10"/>
  </w:num>
  <w:num w:numId="44">
    <w:abstractNumId w:val="36"/>
  </w:num>
  <w:num w:numId="45">
    <w:abstractNumId w:val="25"/>
  </w:num>
  <w:num w:numId="46">
    <w:abstractNumId w:val="19"/>
  </w:num>
  <w:num w:numId="47">
    <w:abstractNumId w:val="44"/>
  </w:num>
  <w:num w:numId="48">
    <w:abstractNumId w:val="14"/>
  </w:num>
  <w:num w:numId="49">
    <w:abstractNumId w:val="31"/>
  </w:num>
  <w:num w:numId="50">
    <w:abstractNumId w:val="35"/>
  </w:num>
  <w:num w:numId="51">
    <w:abstractNumId w:val="29"/>
  </w:num>
  <w:num w:numId="5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1"/>
  <w:drawingGridVerticalSpacing w:val="181"/>
  <w:doNotShadeFormData/>
  <w:characterSpacingControl w:val="compressPunctuation"/>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029"/>
    <w:rsid w:val="00024680"/>
    <w:rsid w:val="0003245D"/>
    <w:rsid w:val="00046445"/>
    <w:rsid w:val="00094D78"/>
    <w:rsid w:val="00103B1F"/>
    <w:rsid w:val="00142799"/>
    <w:rsid w:val="00195323"/>
    <w:rsid w:val="001A5F7B"/>
    <w:rsid w:val="001D7C83"/>
    <w:rsid w:val="00205891"/>
    <w:rsid w:val="002E610E"/>
    <w:rsid w:val="00300C65"/>
    <w:rsid w:val="0032119B"/>
    <w:rsid w:val="00325212"/>
    <w:rsid w:val="003447B2"/>
    <w:rsid w:val="0035439F"/>
    <w:rsid w:val="003636FC"/>
    <w:rsid w:val="0037323E"/>
    <w:rsid w:val="003B1D9B"/>
    <w:rsid w:val="003B7B23"/>
    <w:rsid w:val="003C7C56"/>
    <w:rsid w:val="003D0283"/>
    <w:rsid w:val="003D5ADA"/>
    <w:rsid w:val="003F0AD2"/>
    <w:rsid w:val="00455F0E"/>
    <w:rsid w:val="00476E2D"/>
    <w:rsid w:val="004C02A5"/>
    <w:rsid w:val="004D2278"/>
    <w:rsid w:val="004F2F97"/>
    <w:rsid w:val="005123EE"/>
    <w:rsid w:val="005352B5"/>
    <w:rsid w:val="005379F0"/>
    <w:rsid w:val="00592B4C"/>
    <w:rsid w:val="005C1CD3"/>
    <w:rsid w:val="00650832"/>
    <w:rsid w:val="00650A23"/>
    <w:rsid w:val="0067324B"/>
    <w:rsid w:val="00686CAF"/>
    <w:rsid w:val="00687AE6"/>
    <w:rsid w:val="006B6D4C"/>
    <w:rsid w:val="00707662"/>
    <w:rsid w:val="00763824"/>
    <w:rsid w:val="007E5FF0"/>
    <w:rsid w:val="00824112"/>
    <w:rsid w:val="008263A7"/>
    <w:rsid w:val="0083779B"/>
    <w:rsid w:val="0085758A"/>
    <w:rsid w:val="008841CE"/>
    <w:rsid w:val="00897004"/>
    <w:rsid w:val="00922113"/>
    <w:rsid w:val="00961103"/>
    <w:rsid w:val="0096300C"/>
    <w:rsid w:val="009654D1"/>
    <w:rsid w:val="009B4694"/>
    <w:rsid w:val="009C3F77"/>
    <w:rsid w:val="00A21932"/>
    <w:rsid w:val="00A47B7F"/>
    <w:rsid w:val="00A62377"/>
    <w:rsid w:val="00A81A21"/>
    <w:rsid w:val="00AB64FC"/>
    <w:rsid w:val="00AE0BD1"/>
    <w:rsid w:val="00AF2081"/>
    <w:rsid w:val="00B34286"/>
    <w:rsid w:val="00B346F8"/>
    <w:rsid w:val="00B62EFA"/>
    <w:rsid w:val="00B71502"/>
    <w:rsid w:val="00B733ED"/>
    <w:rsid w:val="00B9395F"/>
    <w:rsid w:val="00BB4BC2"/>
    <w:rsid w:val="00BB7932"/>
    <w:rsid w:val="00BE75A3"/>
    <w:rsid w:val="00C04D65"/>
    <w:rsid w:val="00C14C65"/>
    <w:rsid w:val="00C30C40"/>
    <w:rsid w:val="00C3758B"/>
    <w:rsid w:val="00C521D2"/>
    <w:rsid w:val="00C664A5"/>
    <w:rsid w:val="00CA79F0"/>
    <w:rsid w:val="00CD30DD"/>
    <w:rsid w:val="00CE0EB6"/>
    <w:rsid w:val="00CE4029"/>
    <w:rsid w:val="00CF50D6"/>
    <w:rsid w:val="00D2117B"/>
    <w:rsid w:val="00D44919"/>
    <w:rsid w:val="00D53A66"/>
    <w:rsid w:val="00D72BC8"/>
    <w:rsid w:val="00D73997"/>
    <w:rsid w:val="00E24B25"/>
    <w:rsid w:val="00E25B5F"/>
    <w:rsid w:val="00E26756"/>
    <w:rsid w:val="00E50D1C"/>
    <w:rsid w:val="00E8558F"/>
    <w:rsid w:val="00EA2D70"/>
    <w:rsid w:val="00EB5D92"/>
    <w:rsid w:val="00EE286F"/>
    <w:rsid w:val="00EE3C71"/>
    <w:rsid w:val="00EE51E7"/>
    <w:rsid w:val="00EE767B"/>
    <w:rsid w:val="00F0592B"/>
    <w:rsid w:val="00F15312"/>
    <w:rsid w:val="00F70F61"/>
    <w:rsid w:val="00F94A5D"/>
    <w:rsid w:val="00FC0702"/>
    <w:rsid w:val="00FC59D2"/>
    <w:rsid w:val="00FC618E"/>
    <w:rsid w:val="00FD6244"/>
    <w:rsid w:val="00FF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a4">
    <w:name w:val="Основной текст Знак"/>
    <w:link w:val="a5"/>
    <w:rPr>
      <w:rFonts w:ascii="Century Schoolbook" w:hAnsi="Century Schoolbook" w:cs="Century Schoolbook"/>
      <w:spacing w:val="0"/>
      <w:sz w:val="15"/>
      <w:szCs w:val="15"/>
    </w:rPr>
  </w:style>
  <w:style w:type="character" w:customStyle="1" w:styleId="2">
    <w:name w:val="Основной текст (2)_"/>
    <w:link w:val="20"/>
    <w:rPr>
      <w:rFonts w:ascii="Century Schoolbook" w:hAnsi="Century Schoolbook" w:cs="Century Schoolbook"/>
      <w:spacing w:val="0"/>
      <w:sz w:val="18"/>
      <w:szCs w:val="18"/>
    </w:rPr>
  </w:style>
  <w:style w:type="character" w:customStyle="1" w:styleId="21">
    <w:name w:val="Основной текст (2) + Полужирный"/>
    <w:rPr>
      <w:rFonts w:ascii="Century Schoolbook" w:hAnsi="Century Schoolbook" w:cs="Century Schoolbook"/>
      <w:b/>
      <w:bCs/>
      <w:spacing w:val="0"/>
      <w:sz w:val="18"/>
      <w:szCs w:val="18"/>
    </w:rPr>
  </w:style>
  <w:style w:type="character" w:customStyle="1" w:styleId="3">
    <w:name w:val="Основной текст (3)_"/>
    <w:link w:val="30"/>
    <w:rPr>
      <w:i/>
      <w:iCs/>
      <w:spacing w:val="0"/>
      <w:sz w:val="8"/>
      <w:szCs w:val="8"/>
    </w:rPr>
  </w:style>
  <w:style w:type="character" w:customStyle="1" w:styleId="3CenturySchoolbook">
    <w:name w:val="Основной текст (3) + Century Schoolbook"/>
    <w:aliases w:val="Не курсив,Основной текст (2) + 9,5 pt21,Основной текст (5) + Полужирный,Интервал 0 pt2,Сноска + 10 pt,Основной текст (3) + Не полужирный,Заголовок №1 + Не полужирный,Основной текст (2) + 10 pt,Масштаб 40%"/>
    <w:rPr>
      <w:rFonts w:ascii="Century Schoolbook" w:hAnsi="Century Schoolbook" w:cs="Century Schoolbook"/>
      <w:i/>
      <w:iCs/>
      <w:spacing w:val="0"/>
      <w:sz w:val="8"/>
      <w:szCs w:val="8"/>
    </w:rPr>
  </w:style>
  <w:style w:type="character" w:customStyle="1" w:styleId="1">
    <w:name w:val="Заголовок №1_"/>
    <w:link w:val="10"/>
    <w:rPr>
      <w:rFonts w:ascii="Calibri" w:hAnsi="Calibri" w:cs="Calibri"/>
      <w:b/>
      <w:bCs/>
      <w:spacing w:val="0"/>
      <w:sz w:val="26"/>
      <w:szCs w:val="26"/>
    </w:rPr>
  </w:style>
  <w:style w:type="character" w:customStyle="1" w:styleId="a6">
    <w:name w:val="Оглавление_"/>
    <w:link w:val="a7"/>
    <w:rPr>
      <w:rFonts w:ascii="Century Schoolbook" w:hAnsi="Century Schoolbook" w:cs="Century Schoolbook"/>
      <w:spacing w:val="0"/>
      <w:sz w:val="18"/>
      <w:szCs w:val="18"/>
    </w:rPr>
  </w:style>
  <w:style w:type="character" w:customStyle="1" w:styleId="22">
    <w:name w:val="Оглавление (2)_"/>
    <w:link w:val="23"/>
    <w:rPr>
      <w:rFonts w:ascii="Calibri" w:hAnsi="Calibri" w:cs="Calibri"/>
      <w:i/>
      <w:iCs/>
      <w:spacing w:val="0"/>
      <w:sz w:val="20"/>
      <w:szCs w:val="20"/>
    </w:rPr>
  </w:style>
  <w:style w:type="character" w:customStyle="1" w:styleId="31">
    <w:name w:val="Оглавление (3)_"/>
    <w:link w:val="310"/>
    <w:rPr>
      <w:rFonts w:ascii="Calibri" w:hAnsi="Calibri" w:cs="Calibri"/>
      <w:b/>
      <w:bCs/>
      <w:sz w:val="21"/>
      <w:szCs w:val="21"/>
    </w:rPr>
  </w:style>
  <w:style w:type="character" w:customStyle="1" w:styleId="32">
    <w:name w:val="Оглавление (3)"/>
    <w:rPr>
      <w:rFonts w:ascii="Calibri" w:hAnsi="Calibri" w:cs="Calibri"/>
      <w:b/>
      <w:bCs/>
      <w:spacing w:val="0"/>
      <w:sz w:val="21"/>
      <w:szCs w:val="21"/>
    </w:rPr>
  </w:style>
  <w:style w:type="character" w:customStyle="1" w:styleId="3CenturySchoolbook0">
    <w:name w:val="Оглавление (3) + Century Schoolbook"/>
    <w:aliases w:val="9 pt,Не полужирный,Основной текст + Tahoma,Заголовок №1 + Century Schoolbook"/>
    <w:rPr>
      <w:rFonts w:ascii="Century Schoolbook" w:hAnsi="Century Schoolbook" w:cs="Century Schoolbook"/>
      <w:b/>
      <w:bCs/>
      <w:spacing w:val="0"/>
      <w:sz w:val="18"/>
      <w:szCs w:val="18"/>
    </w:rPr>
  </w:style>
  <w:style w:type="character" w:customStyle="1" w:styleId="24">
    <w:name w:val="Заголовок №2_"/>
    <w:link w:val="25"/>
    <w:rPr>
      <w:rFonts w:ascii="Calibri" w:hAnsi="Calibri" w:cs="Calibri"/>
      <w:i/>
      <w:iCs/>
      <w:spacing w:val="0"/>
      <w:sz w:val="20"/>
      <w:szCs w:val="20"/>
    </w:rPr>
  </w:style>
  <w:style w:type="character" w:customStyle="1" w:styleId="33">
    <w:name w:val="Заголовок №3_"/>
    <w:link w:val="34"/>
    <w:rPr>
      <w:rFonts w:ascii="Calibri" w:hAnsi="Calibri" w:cs="Calibri"/>
      <w:b/>
      <w:bCs/>
      <w:sz w:val="21"/>
      <w:szCs w:val="21"/>
    </w:rPr>
  </w:style>
  <w:style w:type="paragraph" w:styleId="a5">
    <w:name w:val="Body Text"/>
    <w:basedOn w:val="a"/>
    <w:link w:val="a4"/>
    <w:pPr>
      <w:shd w:val="clear" w:color="auto" w:fill="FFFFFF"/>
      <w:spacing w:before="60" w:line="178" w:lineRule="exact"/>
      <w:jc w:val="both"/>
    </w:pPr>
    <w:rPr>
      <w:rFonts w:ascii="Century Schoolbook" w:hAnsi="Century Schoolbook" w:cs="Times New Roman"/>
      <w:color w:val="auto"/>
      <w:sz w:val="15"/>
      <w:szCs w:val="15"/>
      <w:lang w:val="x-none" w:eastAsia="x-none"/>
    </w:rPr>
  </w:style>
  <w:style w:type="paragraph" w:customStyle="1" w:styleId="20">
    <w:name w:val="Основной текст (2)"/>
    <w:basedOn w:val="a"/>
    <w:link w:val="2"/>
    <w:pPr>
      <w:shd w:val="clear" w:color="auto" w:fill="FFFFFF"/>
      <w:spacing w:after="3720" w:line="221" w:lineRule="exact"/>
      <w:ind w:hanging="360"/>
      <w:jc w:val="center"/>
    </w:pPr>
    <w:rPr>
      <w:rFonts w:ascii="Century Schoolbook" w:hAnsi="Century Schoolbook" w:cs="Times New Roman"/>
      <w:color w:val="auto"/>
      <w:sz w:val="18"/>
      <w:szCs w:val="18"/>
      <w:lang w:val="x-none" w:eastAsia="x-none"/>
    </w:rPr>
  </w:style>
  <w:style w:type="paragraph" w:customStyle="1" w:styleId="30">
    <w:name w:val="Основной текст (3)"/>
    <w:basedOn w:val="a"/>
    <w:link w:val="3"/>
    <w:pPr>
      <w:shd w:val="clear" w:color="auto" w:fill="FFFFFF"/>
      <w:spacing w:line="240" w:lineRule="atLeast"/>
    </w:pPr>
    <w:rPr>
      <w:rFonts w:cs="Times New Roman"/>
      <w:i/>
      <w:iCs/>
      <w:color w:val="auto"/>
      <w:sz w:val="8"/>
      <w:szCs w:val="8"/>
      <w:lang w:val="x-none" w:eastAsia="x-none"/>
    </w:rPr>
  </w:style>
  <w:style w:type="paragraph" w:customStyle="1" w:styleId="10">
    <w:name w:val="Заголовок №1"/>
    <w:basedOn w:val="a"/>
    <w:link w:val="1"/>
    <w:pPr>
      <w:shd w:val="clear" w:color="auto" w:fill="FFFFFF"/>
      <w:spacing w:after="180" w:line="240" w:lineRule="atLeast"/>
      <w:outlineLvl w:val="0"/>
    </w:pPr>
    <w:rPr>
      <w:rFonts w:ascii="Calibri" w:hAnsi="Calibri" w:cs="Times New Roman"/>
      <w:b/>
      <w:bCs/>
      <w:color w:val="auto"/>
      <w:sz w:val="26"/>
      <w:szCs w:val="26"/>
      <w:lang w:val="x-none" w:eastAsia="x-none"/>
    </w:rPr>
  </w:style>
  <w:style w:type="paragraph" w:customStyle="1" w:styleId="a7">
    <w:name w:val="Оглавление"/>
    <w:basedOn w:val="a"/>
    <w:link w:val="a6"/>
    <w:pPr>
      <w:shd w:val="clear" w:color="auto" w:fill="FFFFFF"/>
      <w:spacing w:before="180" w:after="180" w:line="240" w:lineRule="atLeast"/>
      <w:ind w:hanging="360"/>
    </w:pPr>
    <w:rPr>
      <w:rFonts w:ascii="Century Schoolbook" w:hAnsi="Century Schoolbook" w:cs="Times New Roman"/>
      <w:color w:val="auto"/>
      <w:sz w:val="18"/>
      <w:szCs w:val="18"/>
      <w:lang w:val="x-none" w:eastAsia="x-none"/>
    </w:rPr>
  </w:style>
  <w:style w:type="paragraph" w:customStyle="1" w:styleId="23">
    <w:name w:val="Оглавление (2)"/>
    <w:basedOn w:val="a"/>
    <w:link w:val="22"/>
    <w:pPr>
      <w:shd w:val="clear" w:color="auto" w:fill="FFFFFF"/>
      <w:spacing w:before="180" w:line="226" w:lineRule="exact"/>
    </w:pPr>
    <w:rPr>
      <w:rFonts w:ascii="Calibri" w:hAnsi="Calibri" w:cs="Times New Roman"/>
      <w:i/>
      <w:iCs/>
      <w:color w:val="auto"/>
      <w:sz w:val="20"/>
      <w:szCs w:val="20"/>
      <w:lang w:val="x-none" w:eastAsia="x-none"/>
    </w:rPr>
  </w:style>
  <w:style w:type="paragraph" w:customStyle="1" w:styleId="310">
    <w:name w:val="Оглавление (3)1"/>
    <w:basedOn w:val="a"/>
    <w:link w:val="31"/>
    <w:pPr>
      <w:shd w:val="clear" w:color="auto" w:fill="FFFFFF"/>
      <w:spacing w:line="226" w:lineRule="exact"/>
    </w:pPr>
    <w:rPr>
      <w:rFonts w:ascii="Calibri" w:hAnsi="Calibri" w:cs="Times New Roman"/>
      <w:b/>
      <w:bCs/>
      <w:color w:val="auto"/>
      <w:sz w:val="21"/>
      <w:szCs w:val="21"/>
      <w:lang w:val="x-none" w:eastAsia="x-none"/>
    </w:rPr>
  </w:style>
  <w:style w:type="paragraph" w:customStyle="1" w:styleId="25">
    <w:name w:val="Заголовок №2"/>
    <w:basedOn w:val="a"/>
    <w:link w:val="24"/>
    <w:pPr>
      <w:shd w:val="clear" w:color="auto" w:fill="FFFFFF"/>
      <w:spacing w:before="180" w:line="221" w:lineRule="exact"/>
      <w:outlineLvl w:val="1"/>
    </w:pPr>
    <w:rPr>
      <w:rFonts w:ascii="Calibri" w:hAnsi="Calibri" w:cs="Times New Roman"/>
      <w:i/>
      <w:iCs/>
      <w:color w:val="auto"/>
      <w:sz w:val="20"/>
      <w:szCs w:val="20"/>
      <w:lang w:val="x-none" w:eastAsia="x-none"/>
    </w:rPr>
  </w:style>
  <w:style w:type="paragraph" w:customStyle="1" w:styleId="34">
    <w:name w:val="Заголовок №3"/>
    <w:basedOn w:val="a"/>
    <w:link w:val="33"/>
    <w:pPr>
      <w:shd w:val="clear" w:color="auto" w:fill="FFFFFF"/>
      <w:spacing w:line="221" w:lineRule="exact"/>
      <w:ind w:hanging="360"/>
      <w:outlineLvl w:val="2"/>
    </w:pPr>
    <w:rPr>
      <w:rFonts w:ascii="Calibri" w:hAnsi="Calibri" w:cs="Times New Roman"/>
      <w:b/>
      <w:bCs/>
      <w:color w:val="auto"/>
      <w:sz w:val="21"/>
      <w:szCs w:val="21"/>
      <w:lang w:val="x-none" w:eastAsia="x-none"/>
    </w:rPr>
  </w:style>
  <w:style w:type="character" w:customStyle="1" w:styleId="a8">
    <w:name w:val="Сноска_"/>
    <w:link w:val="a9"/>
    <w:rsid w:val="00CE0EB6"/>
    <w:rPr>
      <w:rFonts w:ascii="Century Schoolbook" w:hAnsi="Century Schoolbook"/>
      <w:sz w:val="18"/>
      <w:szCs w:val="18"/>
      <w:lang w:bidi="ar-SA"/>
    </w:rPr>
  </w:style>
  <w:style w:type="character" w:customStyle="1" w:styleId="100">
    <w:name w:val="Основной текст + 10"/>
    <w:aliases w:val="5 pt,Курсив,Основной текст + Calibri,10,Основной текст + 9,Сноска + 9,Сноска + Полужирный,Подпись к картинке + 9 pt,Основной текст + Trebuchet MS14,Полужирный15"/>
    <w:rsid w:val="00CE0EB6"/>
    <w:rPr>
      <w:rFonts w:ascii="Century Schoolbook" w:hAnsi="Century Schoolbook" w:cs="Century Schoolbook"/>
      <w:i/>
      <w:iCs/>
      <w:spacing w:val="0"/>
      <w:sz w:val="21"/>
      <w:szCs w:val="21"/>
    </w:rPr>
  </w:style>
  <w:style w:type="character" w:customStyle="1" w:styleId="TrebuchetMS">
    <w:name w:val="Основной текст + Trebuchet MS"/>
    <w:aliases w:val="Полужирный,Основной текст + 10 pt,Основной текст + 9 pt,9,Основной текст + Arial,Основной текст (4) + Trebuchet MS"/>
    <w:rsid w:val="00CE0EB6"/>
    <w:rPr>
      <w:rFonts w:ascii="Trebuchet MS" w:hAnsi="Trebuchet MS" w:cs="Trebuchet MS"/>
      <w:b/>
      <w:bCs/>
      <w:spacing w:val="0"/>
      <w:sz w:val="19"/>
      <w:szCs w:val="19"/>
    </w:rPr>
  </w:style>
  <w:style w:type="character" w:customStyle="1" w:styleId="52">
    <w:name w:val="Заголовок №5 (2)_"/>
    <w:link w:val="520"/>
    <w:rsid w:val="00CE0EB6"/>
    <w:rPr>
      <w:rFonts w:ascii="Trebuchet MS" w:hAnsi="Trebuchet MS"/>
      <w:sz w:val="19"/>
      <w:szCs w:val="19"/>
      <w:lang w:bidi="ar-SA"/>
    </w:rPr>
  </w:style>
  <w:style w:type="character" w:customStyle="1" w:styleId="1012">
    <w:name w:val="Основной текст + 1012"/>
    <w:aliases w:val="5 pt20,Курсив20"/>
    <w:rsid w:val="00CE0EB6"/>
    <w:rPr>
      <w:rFonts w:ascii="Century Schoolbook" w:hAnsi="Century Schoolbook" w:cs="Century Schoolbook"/>
      <w:i/>
      <w:iCs/>
      <w:spacing w:val="0"/>
      <w:sz w:val="21"/>
      <w:szCs w:val="21"/>
    </w:rPr>
  </w:style>
  <w:style w:type="character" w:customStyle="1" w:styleId="TrebuchetMS1">
    <w:name w:val="Основной текст + Trebuchet MS1"/>
    <w:aliases w:val="Полужирный1,Полужирный2,Основной текст + Tahoma1,9 pt1,91,Основной текст (3) + 7 pt"/>
    <w:rsid w:val="00CE0EB6"/>
    <w:rPr>
      <w:rFonts w:ascii="Trebuchet MS" w:hAnsi="Trebuchet MS" w:cs="Trebuchet MS"/>
      <w:b/>
      <w:bCs/>
      <w:spacing w:val="0"/>
      <w:sz w:val="19"/>
      <w:szCs w:val="19"/>
    </w:rPr>
  </w:style>
  <w:style w:type="character" w:customStyle="1" w:styleId="1011">
    <w:name w:val="Основной текст + 1011"/>
    <w:aliases w:val="5 pt19,Курсив19"/>
    <w:rsid w:val="00CE0EB6"/>
    <w:rPr>
      <w:rFonts w:ascii="Century Schoolbook" w:hAnsi="Century Schoolbook" w:cs="Century Schoolbook"/>
      <w:i/>
      <w:iCs/>
      <w:spacing w:val="0"/>
      <w:sz w:val="21"/>
      <w:szCs w:val="21"/>
    </w:rPr>
  </w:style>
  <w:style w:type="character" w:customStyle="1" w:styleId="5">
    <w:name w:val="Заголовок №5_"/>
    <w:link w:val="50"/>
    <w:rsid w:val="00CE0EB6"/>
    <w:rPr>
      <w:rFonts w:ascii="Trebuchet MS" w:hAnsi="Trebuchet MS"/>
      <w:b/>
      <w:bCs/>
      <w:sz w:val="19"/>
      <w:szCs w:val="19"/>
      <w:lang w:bidi="ar-SA"/>
    </w:rPr>
  </w:style>
  <w:style w:type="character" w:customStyle="1" w:styleId="aa">
    <w:name w:val="Основной текст + Полужирный"/>
    <w:aliases w:val="Курсив18,Интервал 0 pt15"/>
    <w:rsid w:val="00CE0EB6"/>
    <w:rPr>
      <w:rFonts w:ascii="Century Schoolbook" w:hAnsi="Century Schoolbook" w:cs="Century Schoolbook"/>
      <w:b/>
      <w:bCs/>
      <w:i/>
      <w:iCs/>
      <w:spacing w:val="0"/>
      <w:sz w:val="19"/>
      <w:szCs w:val="19"/>
    </w:rPr>
  </w:style>
  <w:style w:type="character" w:customStyle="1" w:styleId="51">
    <w:name w:val="Основной текст + Полужирный5"/>
    <w:rsid w:val="00CE0EB6"/>
    <w:rPr>
      <w:rFonts w:ascii="Century Schoolbook" w:hAnsi="Century Schoolbook" w:cs="Century Schoolbook"/>
      <w:b/>
      <w:bCs/>
      <w:spacing w:val="0"/>
      <w:sz w:val="19"/>
      <w:szCs w:val="19"/>
    </w:rPr>
  </w:style>
  <w:style w:type="character" w:customStyle="1" w:styleId="4">
    <w:name w:val="Основной текст + 4"/>
    <w:aliases w:val="5 pt18"/>
    <w:rsid w:val="00CE0EB6"/>
    <w:rPr>
      <w:rFonts w:ascii="Century Schoolbook" w:hAnsi="Century Schoolbook" w:cs="Century Schoolbook"/>
      <w:spacing w:val="0"/>
      <w:sz w:val="9"/>
      <w:szCs w:val="9"/>
    </w:rPr>
  </w:style>
  <w:style w:type="character" w:customStyle="1" w:styleId="1010">
    <w:name w:val="Основной текст + 1010"/>
    <w:aliases w:val="5 pt17,Курсив17"/>
    <w:rsid w:val="00CE0EB6"/>
    <w:rPr>
      <w:rFonts w:ascii="Century Schoolbook" w:hAnsi="Century Schoolbook" w:cs="Century Schoolbook"/>
      <w:i/>
      <w:iCs/>
      <w:spacing w:val="0"/>
      <w:sz w:val="21"/>
      <w:szCs w:val="21"/>
    </w:rPr>
  </w:style>
  <w:style w:type="character" w:customStyle="1" w:styleId="109">
    <w:name w:val="Основной текст + 109"/>
    <w:aliases w:val="5 pt16,Курсив16"/>
    <w:rsid w:val="00CE0EB6"/>
    <w:rPr>
      <w:rFonts w:ascii="Century Schoolbook" w:hAnsi="Century Schoolbook" w:cs="Century Schoolbook"/>
      <w:i/>
      <w:iCs/>
      <w:spacing w:val="0"/>
      <w:sz w:val="21"/>
      <w:szCs w:val="21"/>
    </w:rPr>
  </w:style>
  <w:style w:type="character" w:customStyle="1" w:styleId="40">
    <w:name w:val="Заголовок №4_"/>
    <w:link w:val="41"/>
    <w:rsid w:val="00CE0EB6"/>
    <w:rPr>
      <w:rFonts w:ascii="Trebuchet MS" w:hAnsi="Trebuchet MS"/>
      <w:b/>
      <w:bCs/>
      <w:sz w:val="23"/>
      <w:szCs w:val="23"/>
      <w:lang w:bidi="ar-SA"/>
    </w:rPr>
  </w:style>
  <w:style w:type="character" w:customStyle="1" w:styleId="ab">
    <w:name w:val="Подпись к картинке_"/>
    <w:link w:val="ac"/>
    <w:rsid w:val="00CE0EB6"/>
    <w:rPr>
      <w:rFonts w:ascii="Century Schoolbook" w:hAnsi="Century Schoolbook"/>
      <w:sz w:val="18"/>
      <w:szCs w:val="18"/>
      <w:lang w:bidi="ar-SA"/>
    </w:rPr>
  </w:style>
  <w:style w:type="character" w:customStyle="1" w:styleId="101">
    <w:name w:val="Подпись к картинке + 10"/>
    <w:aliases w:val="5 pt15,Курсив15"/>
    <w:rsid w:val="00CE0EB6"/>
    <w:rPr>
      <w:rFonts w:ascii="Century Schoolbook" w:hAnsi="Century Schoolbook"/>
      <w:i/>
      <w:iCs/>
      <w:sz w:val="21"/>
      <w:szCs w:val="21"/>
      <w:lang w:bidi="ar-SA"/>
    </w:rPr>
  </w:style>
  <w:style w:type="character" w:customStyle="1" w:styleId="102">
    <w:name w:val="Подпись к картинке + 102"/>
    <w:aliases w:val="5 pt14,Курсив14"/>
    <w:rsid w:val="00CE0EB6"/>
    <w:rPr>
      <w:rFonts w:ascii="Century Schoolbook" w:hAnsi="Century Schoolbook"/>
      <w:i/>
      <w:iCs/>
      <w:sz w:val="21"/>
      <w:szCs w:val="21"/>
      <w:lang w:bidi="ar-SA"/>
    </w:rPr>
  </w:style>
  <w:style w:type="character" w:customStyle="1" w:styleId="108">
    <w:name w:val="Основной текст + 108"/>
    <w:aliases w:val="5 pt13,Курсив13"/>
    <w:rsid w:val="00CE0EB6"/>
    <w:rPr>
      <w:rFonts w:ascii="Century Schoolbook" w:hAnsi="Century Schoolbook" w:cs="Century Schoolbook"/>
      <w:i/>
      <w:iCs/>
      <w:spacing w:val="0"/>
      <w:sz w:val="21"/>
      <w:szCs w:val="21"/>
    </w:rPr>
  </w:style>
  <w:style w:type="character" w:customStyle="1" w:styleId="42">
    <w:name w:val="Основной текст + Полужирный4"/>
    <w:aliases w:val="Курсив12,Интервал 0 pt12"/>
    <w:rsid w:val="00CE0EB6"/>
    <w:rPr>
      <w:rFonts w:ascii="Century Schoolbook" w:hAnsi="Century Schoolbook" w:cs="Century Schoolbook"/>
      <w:b/>
      <w:bCs/>
      <w:i/>
      <w:iCs/>
      <w:spacing w:val="0"/>
      <w:sz w:val="19"/>
      <w:szCs w:val="19"/>
    </w:rPr>
  </w:style>
  <w:style w:type="character" w:customStyle="1" w:styleId="3100">
    <w:name w:val="Основной текст (3) + 10"/>
    <w:aliases w:val="5 pt12,Курсив11"/>
    <w:rsid w:val="00CE0EB6"/>
    <w:rPr>
      <w:rFonts w:ascii="Century Schoolbook" w:hAnsi="Century Schoolbook" w:cs="Century Schoolbook"/>
      <w:i/>
      <w:iCs/>
      <w:spacing w:val="0"/>
      <w:sz w:val="21"/>
      <w:szCs w:val="21"/>
    </w:rPr>
  </w:style>
  <w:style w:type="character" w:customStyle="1" w:styleId="107">
    <w:name w:val="Основной текст + 107"/>
    <w:aliases w:val="5 pt11,Курсив10"/>
    <w:rsid w:val="00CE0EB6"/>
    <w:rPr>
      <w:rFonts w:ascii="Century Schoolbook" w:hAnsi="Century Schoolbook" w:cs="Century Schoolbook"/>
      <w:i/>
      <w:iCs/>
      <w:spacing w:val="0"/>
      <w:sz w:val="21"/>
      <w:szCs w:val="21"/>
    </w:rPr>
  </w:style>
  <w:style w:type="character" w:customStyle="1" w:styleId="53">
    <w:name w:val="Заголовок №5 + Не полужирный"/>
    <w:rsid w:val="00CE0EB6"/>
    <w:rPr>
      <w:rFonts w:ascii="Trebuchet MS" w:hAnsi="Trebuchet MS"/>
      <w:b/>
      <w:bCs/>
      <w:noProof/>
      <w:sz w:val="19"/>
      <w:szCs w:val="19"/>
      <w:lang w:bidi="ar-SA"/>
    </w:rPr>
  </w:style>
  <w:style w:type="character" w:customStyle="1" w:styleId="292">
    <w:name w:val="Основной текст (2) + 92"/>
    <w:aliases w:val="5 pt10,Не курсив2"/>
    <w:rsid w:val="00CE0EB6"/>
    <w:rPr>
      <w:rFonts w:ascii="Century Schoolbook" w:hAnsi="Century Schoolbook" w:cs="Century Schoolbook"/>
      <w:i/>
      <w:iCs/>
      <w:spacing w:val="0"/>
      <w:sz w:val="19"/>
      <w:szCs w:val="19"/>
    </w:rPr>
  </w:style>
  <w:style w:type="character" w:customStyle="1" w:styleId="106">
    <w:name w:val="Основной текст + 106"/>
    <w:aliases w:val="5 pt9,Курсив9"/>
    <w:rsid w:val="00CE0EB6"/>
    <w:rPr>
      <w:rFonts w:ascii="Century Schoolbook" w:hAnsi="Century Schoolbook" w:cs="Century Schoolbook"/>
      <w:i/>
      <w:iCs/>
      <w:spacing w:val="0"/>
      <w:sz w:val="21"/>
      <w:szCs w:val="21"/>
    </w:rPr>
  </w:style>
  <w:style w:type="character" w:customStyle="1" w:styleId="35">
    <w:name w:val="Основной текст + Полужирный3"/>
    <w:aliases w:val="Курсив8"/>
    <w:rsid w:val="00CE0EB6"/>
    <w:rPr>
      <w:rFonts w:ascii="Century Schoolbook" w:hAnsi="Century Schoolbook" w:cs="Century Schoolbook"/>
      <w:b/>
      <w:bCs/>
      <w:i/>
      <w:iCs/>
      <w:spacing w:val="0"/>
      <w:sz w:val="19"/>
      <w:szCs w:val="19"/>
    </w:rPr>
  </w:style>
  <w:style w:type="character" w:customStyle="1" w:styleId="1013">
    <w:name w:val="Подпись к картинке + 101"/>
    <w:aliases w:val="5 pt8,Курсив7"/>
    <w:rsid w:val="00CE0EB6"/>
    <w:rPr>
      <w:rFonts w:ascii="Century Schoolbook" w:hAnsi="Century Schoolbook"/>
      <w:i/>
      <w:iCs/>
      <w:sz w:val="21"/>
      <w:szCs w:val="21"/>
      <w:lang w:bidi="ar-SA"/>
    </w:rPr>
  </w:style>
  <w:style w:type="character" w:customStyle="1" w:styleId="ad">
    <w:name w:val="Колонтитул_"/>
    <w:link w:val="ae"/>
    <w:rsid w:val="00CE0EB6"/>
    <w:rPr>
      <w:lang w:bidi="ar-SA"/>
    </w:rPr>
  </w:style>
  <w:style w:type="character" w:customStyle="1" w:styleId="CenturySchoolbook">
    <w:name w:val="Колонтитул + Century Schoolbook"/>
    <w:aliases w:val="8,5 pt7"/>
    <w:rsid w:val="00CE0EB6"/>
    <w:rPr>
      <w:rFonts w:ascii="Century Schoolbook" w:hAnsi="Century Schoolbook" w:cs="Century Schoolbook"/>
      <w:spacing w:val="0"/>
      <w:sz w:val="17"/>
      <w:szCs w:val="17"/>
      <w:lang w:bidi="ar-SA"/>
    </w:rPr>
  </w:style>
  <w:style w:type="character" w:customStyle="1" w:styleId="105">
    <w:name w:val="Основной текст + 105"/>
    <w:aliases w:val="5 pt6,Курсив6"/>
    <w:rsid w:val="00CE0EB6"/>
    <w:rPr>
      <w:rFonts w:ascii="Century Schoolbook" w:hAnsi="Century Schoolbook" w:cs="Century Schoolbook"/>
      <w:i/>
      <w:iCs/>
      <w:spacing w:val="0"/>
      <w:sz w:val="21"/>
      <w:szCs w:val="21"/>
    </w:rPr>
  </w:style>
  <w:style w:type="character" w:customStyle="1" w:styleId="26">
    <w:name w:val="Основной текст + Полужирный2"/>
    <w:aliases w:val="Курсив5,Интервал 0 pt11,Интервал 0 pt"/>
    <w:rsid w:val="00CE0EB6"/>
    <w:rPr>
      <w:rFonts w:ascii="Century Schoolbook" w:hAnsi="Century Schoolbook" w:cs="Century Schoolbook"/>
      <w:b/>
      <w:bCs/>
      <w:i/>
      <w:iCs/>
      <w:spacing w:val="0"/>
      <w:sz w:val="19"/>
      <w:szCs w:val="19"/>
    </w:rPr>
  </w:style>
  <w:style w:type="character" w:customStyle="1" w:styleId="11">
    <w:name w:val="Основной текст + Полужирный1"/>
    <w:rsid w:val="00CE0EB6"/>
    <w:rPr>
      <w:rFonts w:ascii="Century Schoolbook" w:hAnsi="Century Schoolbook" w:cs="Century Schoolbook"/>
      <w:b/>
      <w:bCs/>
      <w:spacing w:val="0"/>
      <w:sz w:val="19"/>
      <w:szCs w:val="19"/>
    </w:rPr>
  </w:style>
  <w:style w:type="character" w:customStyle="1" w:styleId="104">
    <w:name w:val="Основной текст + 104"/>
    <w:aliases w:val="5 pt5,Курсив4"/>
    <w:rsid w:val="00CE0EB6"/>
    <w:rPr>
      <w:rFonts w:ascii="Century Schoolbook" w:hAnsi="Century Schoolbook" w:cs="Century Schoolbook"/>
      <w:i/>
      <w:iCs/>
      <w:spacing w:val="0"/>
      <w:sz w:val="21"/>
      <w:szCs w:val="21"/>
    </w:rPr>
  </w:style>
  <w:style w:type="character" w:customStyle="1" w:styleId="103">
    <w:name w:val="Основной текст + 103"/>
    <w:aliases w:val="5 pt4,Курсив3"/>
    <w:rsid w:val="00CE0EB6"/>
    <w:rPr>
      <w:rFonts w:ascii="Century Schoolbook" w:hAnsi="Century Schoolbook" w:cs="Century Schoolbook"/>
      <w:i/>
      <w:iCs/>
      <w:spacing w:val="0"/>
      <w:sz w:val="21"/>
      <w:szCs w:val="21"/>
    </w:rPr>
  </w:style>
  <w:style w:type="character" w:customStyle="1" w:styleId="1020">
    <w:name w:val="Основной текст + 102"/>
    <w:aliases w:val="5 pt3,Курсив2,Основной текст + Calibri1,101"/>
    <w:rsid w:val="00CE0EB6"/>
    <w:rPr>
      <w:rFonts w:ascii="Century Schoolbook" w:hAnsi="Century Schoolbook" w:cs="Century Schoolbook"/>
      <w:i/>
      <w:iCs/>
      <w:spacing w:val="0"/>
      <w:sz w:val="21"/>
      <w:szCs w:val="21"/>
    </w:rPr>
  </w:style>
  <w:style w:type="character" w:customStyle="1" w:styleId="291">
    <w:name w:val="Основной текст (2) + 91"/>
    <w:aliases w:val="5 pt2,Не курсив1,Основной текст + 82,Основной текст + 8"/>
    <w:rsid w:val="00CE0EB6"/>
    <w:rPr>
      <w:rFonts w:ascii="Century Schoolbook" w:hAnsi="Century Schoolbook" w:cs="Century Schoolbook"/>
      <w:i/>
      <w:iCs/>
      <w:spacing w:val="0"/>
      <w:sz w:val="19"/>
      <w:szCs w:val="19"/>
    </w:rPr>
  </w:style>
  <w:style w:type="character" w:customStyle="1" w:styleId="1014">
    <w:name w:val="Основной текст + 101"/>
    <w:aliases w:val="5 pt1,Курсив1,Основной текст + 81,Основной текст + Arial Unicode MS,12,Основной текст + 91,Основной текст (2) + 10"/>
    <w:rsid w:val="00CE0EB6"/>
    <w:rPr>
      <w:rFonts w:ascii="Century Schoolbook" w:hAnsi="Century Schoolbook" w:cs="Century Schoolbook"/>
      <w:i/>
      <w:iCs/>
      <w:spacing w:val="0"/>
      <w:sz w:val="21"/>
      <w:szCs w:val="21"/>
    </w:rPr>
  </w:style>
  <w:style w:type="character" w:customStyle="1" w:styleId="1pt">
    <w:name w:val="Основной текст + Интервал 1 pt"/>
    <w:rsid w:val="00CE0EB6"/>
    <w:rPr>
      <w:rFonts w:ascii="Century Schoolbook" w:hAnsi="Century Schoolbook" w:cs="Century Schoolbook"/>
      <w:spacing w:val="30"/>
      <w:sz w:val="19"/>
      <w:szCs w:val="19"/>
    </w:rPr>
  </w:style>
  <w:style w:type="paragraph" w:customStyle="1" w:styleId="a9">
    <w:name w:val="Сноска"/>
    <w:basedOn w:val="a"/>
    <w:link w:val="a8"/>
    <w:rsid w:val="00CE0EB6"/>
    <w:pPr>
      <w:shd w:val="clear" w:color="auto" w:fill="FFFFFF"/>
      <w:spacing w:line="211" w:lineRule="exact"/>
      <w:ind w:firstLine="340"/>
      <w:jc w:val="both"/>
    </w:pPr>
    <w:rPr>
      <w:rFonts w:ascii="Century Schoolbook" w:hAnsi="Century Schoolbook"/>
      <w:color w:val="auto"/>
      <w:sz w:val="18"/>
      <w:szCs w:val="18"/>
      <w:lang w:val="x-none" w:eastAsia="x-none"/>
    </w:rPr>
  </w:style>
  <w:style w:type="paragraph" w:customStyle="1" w:styleId="520">
    <w:name w:val="Заголовок №5 (2)"/>
    <w:basedOn w:val="a"/>
    <w:link w:val="52"/>
    <w:rsid w:val="00CE0EB6"/>
    <w:pPr>
      <w:shd w:val="clear" w:color="auto" w:fill="FFFFFF"/>
      <w:spacing w:line="240" w:lineRule="atLeast"/>
      <w:ind w:firstLine="320"/>
      <w:jc w:val="both"/>
      <w:outlineLvl w:val="4"/>
    </w:pPr>
    <w:rPr>
      <w:rFonts w:ascii="Trebuchet MS" w:hAnsi="Trebuchet MS"/>
      <w:color w:val="auto"/>
      <w:sz w:val="19"/>
      <w:szCs w:val="19"/>
      <w:lang w:val="x-none" w:eastAsia="x-none"/>
    </w:rPr>
  </w:style>
  <w:style w:type="paragraph" w:customStyle="1" w:styleId="50">
    <w:name w:val="Заголовок №5"/>
    <w:basedOn w:val="a"/>
    <w:link w:val="5"/>
    <w:rsid w:val="00CE0EB6"/>
    <w:pPr>
      <w:shd w:val="clear" w:color="auto" w:fill="FFFFFF"/>
      <w:spacing w:before="300" w:after="180" w:line="240" w:lineRule="atLeast"/>
      <w:jc w:val="both"/>
      <w:outlineLvl w:val="4"/>
    </w:pPr>
    <w:rPr>
      <w:rFonts w:ascii="Trebuchet MS" w:hAnsi="Trebuchet MS"/>
      <w:b/>
      <w:bCs/>
      <w:color w:val="auto"/>
      <w:sz w:val="19"/>
      <w:szCs w:val="19"/>
      <w:lang w:val="x-none" w:eastAsia="x-none"/>
    </w:rPr>
  </w:style>
  <w:style w:type="paragraph" w:customStyle="1" w:styleId="41">
    <w:name w:val="Заголовок №4"/>
    <w:basedOn w:val="a"/>
    <w:link w:val="40"/>
    <w:rsid w:val="00CE0EB6"/>
    <w:pPr>
      <w:shd w:val="clear" w:color="auto" w:fill="FFFFFF"/>
      <w:spacing w:before="300" w:after="120" w:line="240" w:lineRule="atLeast"/>
      <w:ind w:firstLine="340"/>
      <w:jc w:val="both"/>
      <w:outlineLvl w:val="3"/>
    </w:pPr>
    <w:rPr>
      <w:rFonts w:ascii="Trebuchet MS" w:hAnsi="Trebuchet MS"/>
      <w:b/>
      <w:bCs/>
      <w:color w:val="auto"/>
      <w:sz w:val="23"/>
      <w:szCs w:val="23"/>
      <w:lang w:val="x-none" w:eastAsia="x-none"/>
    </w:rPr>
  </w:style>
  <w:style w:type="paragraph" w:customStyle="1" w:styleId="ac">
    <w:name w:val="Подпись к картинке"/>
    <w:basedOn w:val="a"/>
    <w:link w:val="ab"/>
    <w:rsid w:val="00CE0EB6"/>
    <w:pPr>
      <w:shd w:val="clear" w:color="auto" w:fill="FFFFFF"/>
      <w:spacing w:line="206" w:lineRule="exact"/>
      <w:ind w:hanging="340"/>
    </w:pPr>
    <w:rPr>
      <w:rFonts w:ascii="Century Schoolbook" w:hAnsi="Century Schoolbook"/>
      <w:color w:val="auto"/>
      <w:sz w:val="18"/>
      <w:szCs w:val="18"/>
      <w:lang w:val="x-none" w:eastAsia="x-none"/>
    </w:rPr>
  </w:style>
  <w:style w:type="paragraph" w:customStyle="1" w:styleId="ae">
    <w:name w:val="Колонтитул"/>
    <w:basedOn w:val="a"/>
    <w:link w:val="ad"/>
    <w:rsid w:val="00CE0EB6"/>
    <w:pPr>
      <w:shd w:val="clear" w:color="auto" w:fill="FFFFFF"/>
    </w:pPr>
    <w:rPr>
      <w:color w:val="auto"/>
      <w:sz w:val="20"/>
      <w:szCs w:val="20"/>
      <w:lang w:val="x-none" w:eastAsia="x-none"/>
    </w:rPr>
  </w:style>
  <w:style w:type="paragraph" w:styleId="af">
    <w:name w:val="Document Map"/>
    <w:basedOn w:val="a"/>
    <w:semiHidden/>
    <w:rsid w:val="001A5F7B"/>
    <w:pPr>
      <w:shd w:val="clear" w:color="auto" w:fill="000080"/>
    </w:pPr>
    <w:rPr>
      <w:rFonts w:ascii="Tahoma" w:hAnsi="Tahoma" w:cs="Tahoma"/>
      <w:sz w:val="20"/>
      <w:szCs w:val="20"/>
    </w:rPr>
  </w:style>
  <w:style w:type="character" w:customStyle="1" w:styleId="af0">
    <w:name w:val="Основной текст + Курсив"/>
    <w:aliases w:val="Интервал 0 pt14,Интервал 1 pt"/>
    <w:rsid w:val="00F0592B"/>
    <w:rPr>
      <w:rFonts w:ascii="Bookman Old Style" w:hAnsi="Bookman Old Style" w:cs="Bookman Old Style"/>
      <w:i/>
      <w:iCs/>
      <w:spacing w:val="10"/>
      <w:sz w:val="19"/>
      <w:szCs w:val="19"/>
    </w:rPr>
  </w:style>
  <w:style w:type="character" w:customStyle="1" w:styleId="8">
    <w:name w:val="Основной текст + Курсив8"/>
    <w:aliases w:val="Интервал 0 pt13"/>
    <w:rsid w:val="00F0592B"/>
    <w:rPr>
      <w:rFonts w:ascii="Bookman Old Style" w:hAnsi="Bookman Old Style" w:cs="Bookman Old Style"/>
      <w:i/>
      <w:iCs/>
      <w:spacing w:val="10"/>
      <w:sz w:val="19"/>
      <w:szCs w:val="19"/>
    </w:rPr>
  </w:style>
  <w:style w:type="character" w:customStyle="1" w:styleId="7">
    <w:name w:val="Основной текст + Курсив7"/>
    <w:aliases w:val="Интервал 0 pt10"/>
    <w:rsid w:val="00F0592B"/>
    <w:rPr>
      <w:rFonts w:ascii="Bookman Old Style" w:hAnsi="Bookman Old Style" w:cs="Bookman Old Style"/>
      <w:i/>
      <w:iCs/>
      <w:spacing w:val="10"/>
      <w:sz w:val="19"/>
      <w:szCs w:val="19"/>
      <w:lang w:val="en-US" w:eastAsia="en-US"/>
    </w:rPr>
  </w:style>
  <w:style w:type="character" w:customStyle="1" w:styleId="6">
    <w:name w:val="Основной текст + Курсив6"/>
    <w:aliases w:val="Интервал 0 pt9"/>
    <w:rsid w:val="00F0592B"/>
    <w:rPr>
      <w:rFonts w:ascii="Bookman Old Style" w:hAnsi="Bookman Old Style" w:cs="Bookman Old Style"/>
      <w:i/>
      <w:iCs/>
      <w:spacing w:val="10"/>
      <w:sz w:val="19"/>
      <w:szCs w:val="19"/>
      <w:lang w:val="en-US" w:eastAsia="en-US"/>
    </w:rPr>
  </w:style>
  <w:style w:type="character" w:customStyle="1" w:styleId="43">
    <w:name w:val="Основной текст (4)_"/>
    <w:link w:val="44"/>
    <w:rsid w:val="00F0592B"/>
    <w:rPr>
      <w:rFonts w:ascii="Calibri" w:hAnsi="Calibri"/>
      <w:b/>
      <w:bCs/>
      <w:sz w:val="21"/>
      <w:szCs w:val="21"/>
      <w:lang w:bidi="ar-SA"/>
    </w:rPr>
  </w:style>
  <w:style w:type="character" w:customStyle="1" w:styleId="54">
    <w:name w:val="Основной текст + Курсив5"/>
    <w:aliases w:val="Интервал 0 pt8"/>
    <w:rsid w:val="00F0592B"/>
    <w:rPr>
      <w:rFonts w:ascii="Bookman Old Style" w:hAnsi="Bookman Old Style" w:cs="Bookman Old Style"/>
      <w:i/>
      <w:iCs/>
      <w:spacing w:val="10"/>
      <w:sz w:val="19"/>
      <w:szCs w:val="19"/>
      <w:lang w:val="en-US" w:eastAsia="en-US"/>
    </w:rPr>
  </w:style>
  <w:style w:type="character" w:customStyle="1" w:styleId="45">
    <w:name w:val="Основной текст + Курсив4"/>
    <w:aliases w:val="Интервал 0 pt7"/>
    <w:rsid w:val="00F0592B"/>
    <w:rPr>
      <w:rFonts w:ascii="Bookman Old Style" w:hAnsi="Bookman Old Style" w:cs="Bookman Old Style"/>
      <w:i/>
      <w:iCs/>
      <w:spacing w:val="10"/>
      <w:sz w:val="19"/>
      <w:szCs w:val="19"/>
    </w:rPr>
  </w:style>
  <w:style w:type="character" w:customStyle="1" w:styleId="36">
    <w:name w:val="Основной текст + Курсив3"/>
    <w:aliases w:val="Интервал 0 pt6"/>
    <w:rsid w:val="00F0592B"/>
    <w:rPr>
      <w:rFonts w:ascii="Bookman Old Style" w:hAnsi="Bookman Old Style" w:cs="Bookman Old Style"/>
      <w:i/>
      <w:iCs/>
      <w:spacing w:val="10"/>
      <w:sz w:val="19"/>
      <w:szCs w:val="19"/>
      <w:lang w:val="en-US" w:eastAsia="en-US"/>
    </w:rPr>
  </w:style>
  <w:style w:type="paragraph" w:customStyle="1" w:styleId="44">
    <w:name w:val="Основной текст (4)"/>
    <w:basedOn w:val="a"/>
    <w:link w:val="43"/>
    <w:rsid w:val="00F0592B"/>
    <w:pPr>
      <w:shd w:val="clear" w:color="auto" w:fill="FFFFFF"/>
      <w:spacing w:before="300" w:after="60" w:line="240" w:lineRule="atLeast"/>
      <w:ind w:firstLine="340"/>
      <w:jc w:val="both"/>
    </w:pPr>
    <w:rPr>
      <w:rFonts w:ascii="Calibri" w:hAnsi="Calibri"/>
      <w:b/>
      <w:bCs/>
      <w:color w:val="auto"/>
      <w:sz w:val="21"/>
      <w:szCs w:val="21"/>
      <w:lang w:val="x-none" w:eastAsia="x-none"/>
    </w:rPr>
  </w:style>
  <w:style w:type="character" w:customStyle="1" w:styleId="af1">
    <w:name w:val="Сноска + Курсив"/>
    <w:rsid w:val="0037323E"/>
    <w:rPr>
      <w:rFonts w:ascii="Bookman Old Style" w:hAnsi="Bookman Old Style" w:cs="Bookman Old Style"/>
      <w:i/>
      <w:iCs/>
      <w:spacing w:val="0"/>
      <w:sz w:val="17"/>
      <w:szCs w:val="17"/>
      <w:lang w:val="en-US" w:eastAsia="en-US" w:bidi="ar-SA"/>
    </w:rPr>
  </w:style>
  <w:style w:type="character" w:customStyle="1" w:styleId="27">
    <w:name w:val="Основной текст + Курсив2"/>
    <w:aliases w:val="Интервал 0 pt5"/>
    <w:rsid w:val="00EB5D92"/>
    <w:rPr>
      <w:rFonts w:ascii="Bookman Old Style" w:hAnsi="Bookman Old Style" w:cs="Bookman Old Style"/>
      <w:i/>
      <w:iCs/>
      <w:spacing w:val="10"/>
      <w:sz w:val="19"/>
      <w:szCs w:val="19"/>
      <w:lang w:val="en-US" w:eastAsia="en-US"/>
    </w:rPr>
  </w:style>
  <w:style w:type="character" w:customStyle="1" w:styleId="55">
    <w:name w:val="Основной текст (5)_"/>
    <w:link w:val="56"/>
    <w:rsid w:val="00EB5D92"/>
    <w:rPr>
      <w:rFonts w:ascii="Bookman Old Style" w:hAnsi="Bookman Old Style"/>
      <w:i/>
      <w:iCs/>
      <w:spacing w:val="10"/>
      <w:sz w:val="19"/>
      <w:szCs w:val="19"/>
      <w:lang w:bidi="ar-SA"/>
    </w:rPr>
  </w:style>
  <w:style w:type="character" w:customStyle="1" w:styleId="57">
    <w:name w:val="Основной текст (5) + Не курсив"/>
    <w:aliases w:val="Интервал 0 pt4"/>
    <w:rsid w:val="00EB5D92"/>
    <w:rPr>
      <w:rFonts w:ascii="Bookman Old Style" w:hAnsi="Bookman Old Style"/>
      <w:i/>
      <w:iCs/>
      <w:spacing w:val="0"/>
      <w:sz w:val="19"/>
      <w:szCs w:val="19"/>
      <w:lang w:bidi="ar-SA"/>
    </w:rPr>
  </w:style>
  <w:style w:type="character" w:customStyle="1" w:styleId="7pt">
    <w:name w:val="Основной текст + 7 pt"/>
    <w:aliases w:val="Малые прописные,Полужирный25"/>
    <w:rsid w:val="00EB5D92"/>
    <w:rPr>
      <w:rFonts w:ascii="Bookman Old Style" w:hAnsi="Bookman Old Style" w:cs="Bookman Old Style"/>
      <w:smallCaps/>
      <w:spacing w:val="0"/>
      <w:sz w:val="14"/>
      <w:szCs w:val="14"/>
      <w:lang w:val="en-US" w:eastAsia="en-US"/>
    </w:rPr>
  </w:style>
  <w:style w:type="character" w:customStyle="1" w:styleId="12">
    <w:name w:val="Основной текст + Курсив1"/>
    <w:aliases w:val="Интервал 0 pt3"/>
    <w:rsid w:val="00EB5D92"/>
    <w:rPr>
      <w:rFonts w:ascii="Bookman Old Style" w:hAnsi="Bookman Old Style" w:cs="Bookman Old Style"/>
      <w:i/>
      <w:iCs/>
      <w:spacing w:val="10"/>
      <w:sz w:val="19"/>
      <w:szCs w:val="19"/>
    </w:rPr>
  </w:style>
  <w:style w:type="paragraph" w:customStyle="1" w:styleId="56">
    <w:name w:val="Основной текст (5)"/>
    <w:basedOn w:val="a"/>
    <w:link w:val="55"/>
    <w:rsid w:val="00EB5D92"/>
    <w:pPr>
      <w:shd w:val="clear" w:color="auto" w:fill="FFFFFF"/>
      <w:spacing w:before="120" w:line="230" w:lineRule="exact"/>
      <w:jc w:val="both"/>
    </w:pPr>
    <w:rPr>
      <w:rFonts w:ascii="Bookman Old Style" w:hAnsi="Bookman Old Style"/>
      <w:i/>
      <w:iCs/>
      <w:color w:val="auto"/>
      <w:spacing w:val="10"/>
      <w:sz w:val="19"/>
      <w:szCs w:val="19"/>
      <w:lang w:val="x-none" w:eastAsia="x-none"/>
    </w:rPr>
  </w:style>
  <w:style w:type="character" w:customStyle="1" w:styleId="510">
    <w:name w:val="Основной текст (5) + Не курсив1"/>
    <w:aliases w:val="Интервал 0 pt1"/>
    <w:rsid w:val="00EB5D92"/>
    <w:rPr>
      <w:rFonts w:ascii="Bookman Old Style" w:hAnsi="Bookman Old Style" w:cs="Bookman Old Style"/>
      <w:i/>
      <w:iCs/>
      <w:spacing w:val="0"/>
      <w:sz w:val="19"/>
      <w:szCs w:val="19"/>
      <w:lang w:bidi="ar-SA"/>
    </w:rPr>
  </w:style>
  <w:style w:type="character" w:customStyle="1" w:styleId="28">
    <w:name w:val="Основной текст (2) + Не курсив"/>
    <w:rsid w:val="0032119B"/>
    <w:rPr>
      <w:rFonts w:ascii="Century Schoolbook" w:hAnsi="Century Schoolbook" w:cs="Century Schoolbook"/>
      <w:spacing w:val="0"/>
      <w:sz w:val="19"/>
      <w:szCs w:val="19"/>
    </w:rPr>
  </w:style>
  <w:style w:type="character" w:customStyle="1" w:styleId="230">
    <w:name w:val="Основной текст (2) + Не курсив3"/>
    <w:rsid w:val="0032119B"/>
    <w:rPr>
      <w:rFonts w:ascii="Century Schoolbook" w:hAnsi="Century Schoolbook" w:cs="Century Schoolbook"/>
      <w:spacing w:val="0"/>
      <w:sz w:val="19"/>
      <w:szCs w:val="19"/>
    </w:rPr>
  </w:style>
  <w:style w:type="character" w:customStyle="1" w:styleId="220">
    <w:name w:val="Основной текст (2) + Не курсив2"/>
    <w:rsid w:val="0032119B"/>
    <w:rPr>
      <w:rFonts w:ascii="Century Schoolbook" w:hAnsi="Century Schoolbook" w:cs="Century Schoolbook"/>
      <w:spacing w:val="0"/>
      <w:sz w:val="19"/>
      <w:szCs w:val="19"/>
    </w:rPr>
  </w:style>
  <w:style w:type="character" w:customStyle="1" w:styleId="210">
    <w:name w:val="Основной текст (2) + Не курсив1"/>
    <w:aliases w:val="Интервал 2 pt"/>
    <w:rsid w:val="0032119B"/>
    <w:rPr>
      <w:rFonts w:ascii="Century Schoolbook" w:hAnsi="Century Schoolbook" w:cs="Century Schoolbook"/>
      <w:spacing w:val="0"/>
      <w:sz w:val="19"/>
      <w:szCs w:val="19"/>
    </w:rPr>
  </w:style>
  <w:style w:type="character" w:customStyle="1" w:styleId="2pt">
    <w:name w:val="Основной текст + Интервал 2 pt"/>
    <w:rsid w:val="00FC59D2"/>
    <w:rPr>
      <w:rFonts w:ascii="Century Schoolbook" w:hAnsi="Century Schoolbook" w:cs="Century Schoolbook"/>
      <w:spacing w:val="50"/>
      <w:sz w:val="15"/>
      <w:szCs w:val="15"/>
      <w:lang w:bidi="ar-SA"/>
    </w:rPr>
  </w:style>
  <w:style w:type="character" w:customStyle="1" w:styleId="Calibri">
    <w:name w:val="Сноска + Calibri"/>
    <w:aliases w:val="10 pt,Основной текст + Times New Roman"/>
    <w:rsid w:val="00094D78"/>
    <w:rPr>
      <w:rFonts w:ascii="Calibri" w:hAnsi="Calibri" w:cs="Calibri"/>
      <w:spacing w:val="0"/>
      <w:sz w:val="20"/>
      <w:szCs w:val="20"/>
      <w:lang w:bidi="ar-SA"/>
    </w:rPr>
  </w:style>
  <w:style w:type="character" w:customStyle="1" w:styleId="3pt">
    <w:name w:val="Основной текст + Интервал 3 pt"/>
    <w:rsid w:val="00094D78"/>
    <w:rPr>
      <w:rFonts w:ascii="Century Schoolbook" w:hAnsi="Century Schoolbook" w:cs="Century Schoolbook"/>
      <w:spacing w:val="60"/>
      <w:sz w:val="20"/>
      <w:szCs w:val="20"/>
    </w:rPr>
  </w:style>
  <w:style w:type="character" w:customStyle="1" w:styleId="-1pt">
    <w:name w:val="Основной текст + Интервал -1 pt"/>
    <w:rsid w:val="00650832"/>
    <w:rPr>
      <w:rFonts w:ascii="Georgia" w:hAnsi="Georgia" w:cs="Georgia"/>
      <w:spacing w:val="-20"/>
      <w:sz w:val="20"/>
      <w:szCs w:val="20"/>
    </w:rPr>
  </w:style>
  <w:style w:type="character" w:customStyle="1" w:styleId="37">
    <w:name w:val="Основной текст (3) + Не курсив"/>
    <w:rsid w:val="00E8558F"/>
    <w:rPr>
      <w:rFonts w:ascii="Century Schoolbook" w:hAnsi="Century Schoolbook" w:cs="Century Schoolbook"/>
      <w:i/>
      <w:iCs/>
      <w:spacing w:val="0"/>
      <w:sz w:val="20"/>
      <w:szCs w:val="20"/>
    </w:rPr>
  </w:style>
  <w:style w:type="character" w:customStyle="1" w:styleId="af2">
    <w:name w:val="Подпись к картинке + Курсив"/>
    <w:rsid w:val="00824112"/>
    <w:rPr>
      <w:rFonts w:ascii="Century Schoolbook" w:hAnsi="Century Schoolbook" w:cs="Century Schoolbook"/>
      <w:i/>
      <w:iCs/>
      <w:spacing w:val="0"/>
      <w:sz w:val="18"/>
      <w:szCs w:val="18"/>
      <w:lang w:bidi="ar-SA"/>
    </w:rPr>
  </w:style>
  <w:style w:type="character" w:customStyle="1" w:styleId="120">
    <w:name w:val="Заголовок №1 (2)_"/>
    <w:link w:val="121"/>
    <w:rsid w:val="00824112"/>
    <w:rPr>
      <w:rFonts w:ascii="Verdana" w:hAnsi="Verdana"/>
      <w:b/>
      <w:bCs/>
      <w:i/>
      <w:iCs/>
      <w:sz w:val="17"/>
      <w:szCs w:val="17"/>
      <w:lang w:val="en-US" w:eastAsia="en-US" w:bidi="ar-SA"/>
    </w:rPr>
  </w:style>
  <w:style w:type="paragraph" w:customStyle="1" w:styleId="121">
    <w:name w:val="Заголовок №1 (2)"/>
    <w:basedOn w:val="a"/>
    <w:link w:val="120"/>
    <w:rsid w:val="00824112"/>
    <w:pPr>
      <w:shd w:val="clear" w:color="auto" w:fill="FFFFFF"/>
      <w:spacing w:after="180" w:line="240" w:lineRule="atLeast"/>
      <w:ind w:firstLine="340"/>
      <w:jc w:val="both"/>
      <w:outlineLvl w:val="0"/>
    </w:pPr>
    <w:rPr>
      <w:rFonts w:ascii="Verdana" w:hAnsi="Verdana"/>
      <w:b/>
      <w:bCs/>
      <w:i/>
      <w:iCs/>
      <w:color w:val="auto"/>
      <w:sz w:val="17"/>
      <w:szCs w:val="17"/>
      <w:lang w:val="en-US" w:eastAsia="en-US"/>
    </w:rPr>
  </w:style>
  <w:style w:type="character" w:customStyle="1" w:styleId="8pt">
    <w:name w:val="Основной текст + 8 pt"/>
    <w:rsid w:val="00B62EFA"/>
    <w:rPr>
      <w:rFonts w:ascii="Times New Roman" w:hAnsi="Times New Roman" w:cs="Times New Roman"/>
      <w:spacing w:val="0"/>
      <w:sz w:val="16"/>
      <w:szCs w:val="16"/>
    </w:rPr>
  </w:style>
  <w:style w:type="character" w:customStyle="1" w:styleId="29">
    <w:name w:val="Основной текст (2) + Не полужирный"/>
    <w:rsid w:val="00B62EFA"/>
    <w:rPr>
      <w:rFonts w:ascii="Century Schoolbook" w:hAnsi="Century Schoolbook" w:cs="Century Schoolbook"/>
      <w:i/>
      <w:iCs/>
      <w:spacing w:val="0"/>
      <w:sz w:val="20"/>
      <w:szCs w:val="20"/>
    </w:rPr>
  </w:style>
  <w:style w:type="character" w:customStyle="1" w:styleId="9pt">
    <w:name w:val="Сноска + 9 pt"/>
    <w:rsid w:val="00F94A5D"/>
    <w:rPr>
      <w:rFonts w:ascii="Century Schoolbook" w:hAnsi="Century Schoolbook" w:cs="Century Schoolbook"/>
      <w:spacing w:val="0"/>
      <w:sz w:val="18"/>
      <w:szCs w:val="18"/>
      <w:lang w:bidi="ar-SA"/>
    </w:rPr>
  </w:style>
  <w:style w:type="character" w:customStyle="1" w:styleId="46">
    <w:name w:val="Основной текст (4) + Курсив"/>
    <w:rsid w:val="00F94A5D"/>
    <w:rPr>
      <w:rFonts w:ascii="Century Schoolbook" w:hAnsi="Century Schoolbook" w:cs="Century Schoolbook"/>
      <w:b/>
      <w:bCs/>
      <w:i/>
      <w:iCs/>
      <w:spacing w:val="0"/>
      <w:sz w:val="20"/>
      <w:szCs w:val="20"/>
      <w:lang w:bidi="ar-SA"/>
    </w:rPr>
  </w:style>
  <w:style w:type="character" w:customStyle="1" w:styleId="60">
    <w:name w:val="Основной текст (6)_"/>
    <w:link w:val="61"/>
    <w:rsid w:val="00F94A5D"/>
    <w:rPr>
      <w:sz w:val="11"/>
      <w:szCs w:val="11"/>
      <w:lang w:bidi="ar-SA"/>
    </w:rPr>
  </w:style>
  <w:style w:type="paragraph" w:customStyle="1" w:styleId="61">
    <w:name w:val="Основной текст (6)"/>
    <w:basedOn w:val="a"/>
    <w:link w:val="60"/>
    <w:rsid w:val="00F94A5D"/>
    <w:pPr>
      <w:shd w:val="clear" w:color="auto" w:fill="FFFFFF"/>
      <w:spacing w:line="240" w:lineRule="atLeast"/>
    </w:pPr>
    <w:rPr>
      <w:color w:val="auto"/>
      <w:sz w:val="11"/>
      <w:szCs w:val="11"/>
      <w:lang w:val="x-none" w:eastAsia="x-none"/>
    </w:rPr>
  </w:style>
  <w:style w:type="character" w:customStyle="1" w:styleId="2a">
    <w:name w:val="Сноска (2)_"/>
    <w:link w:val="2b"/>
    <w:rsid w:val="00B71502"/>
    <w:rPr>
      <w:rFonts w:ascii="Century Schoolbook" w:hAnsi="Century Schoolbook"/>
      <w:sz w:val="18"/>
      <w:szCs w:val="18"/>
      <w:lang w:val="en-US" w:eastAsia="en-US" w:bidi="ar-SA"/>
    </w:rPr>
  </w:style>
  <w:style w:type="paragraph" w:customStyle="1" w:styleId="2b">
    <w:name w:val="Сноска (2)"/>
    <w:basedOn w:val="a"/>
    <w:link w:val="2a"/>
    <w:rsid w:val="00B71502"/>
    <w:pPr>
      <w:shd w:val="clear" w:color="auto" w:fill="FFFFFF"/>
      <w:spacing w:line="240" w:lineRule="atLeast"/>
    </w:pPr>
    <w:rPr>
      <w:rFonts w:ascii="Century Schoolbook" w:hAnsi="Century Schoolbook"/>
      <w:color w:val="auto"/>
      <w:sz w:val="18"/>
      <w:szCs w:val="18"/>
      <w:lang w:val="en-US" w:eastAsia="en-US"/>
    </w:rPr>
  </w:style>
  <w:style w:type="character" w:customStyle="1" w:styleId="211">
    <w:name w:val="Основной текст (2) + Не полужирный1"/>
    <w:rsid w:val="00B71502"/>
    <w:rPr>
      <w:rFonts w:ascii="Century Schoolbook" w:hAnsi="Century Schoolbook" w:cs="Century Schoolbook"/>
      <w:i/>
      <w:iCs/>
      <w:spacing w:val="0"/>
      <w:sz w:val="19"/>
      <w:szCs w:val="19"/>
    </w:rPr>
  </w:style>
  <w:style w:type="character" w:customStyle="1" w:styleId="11pt">
    <w:name w:val="Заголовок №1 + Интервал 1 pt"/>
    <w:rsid w:val="00B733ED"/>
    <w:rPr>
      <w:rFonts w:ascii="Century Schoolbook" w:hAnsi="Century Schoolbook" w:cs="Century Schoolbook"/>
      <w:b/>
      <w:bCs/>
      <w:i/>
      <w:iCs/>
      <w:spacing w:val="30"/>
      <w:sz w:val="20"/>
      <w:szCs w:val="20"/>
    </w:rPr>
  </w:style>
  <w:style w:type="character" w:customStyle="1" w:styleId="221">
    <w:name w:val="Заголовок №2 (2)_"/>
    <w:link w:val="222"/>
    <w:rsid w:val="00B733ED"/>
    <w:rPr>
      <w:rFonts w:ascii="Century Schoolbook" w:hAnsi="Century Schoolbook"/>
      <w:b/>
      <w:bCs/>
      <w:sz w:val="19"/>
      <w:szCs w:val="19"/>
      <w:lang w:bidi="ar-SA"/>
    </w:rPr>
  </w:style>
  <w:style w:type="paragraph" w:customStyle="1" w:styleId="222">
    <w:name w:val="Заголовок №2 (2)"/>
    <w:basedOn w:val="a"/>
    <w:link w:val="221"/>
    <w:rsid w:val="00B733ED"/>
    <w:pPr>
      <w:shd w:val="clear" w:color="auto" w:fill="FFFFFF"/>
      <w:spacing w:before="60" w:after="60" w:line="240" w:lineRule="atLeast"/>
      <w:ind w:firstLine="340"/>
      <w:jc w:val="both"/>
      <w:outlineLvl w:val="1"/>
    </w:pPr>
    <w:rPr>
      <w:rFonts w:ascii="Century Schoolbook" w:hAnsi="Century Schoolbook"/>
      <w:b/>
      <w:bCs/>
      <w:color w:val="auto"/>
      <w:sz w:val="19"/>
      <w:szCs w:val="19"/>
      <w:lang w:val="x-none" w:eastAsia="x-none"/>
    </w:rPr>
  </w:style>
  <w:style w:type="character" w:customStyle="1" w:styleId="13">
    <w:name w:val="Заголовок №1 (3)_"/>
    <w:link w:val="130"/>
    <w:rsid w:val="00B733ED"/>
    <w:rPr>
      <w:rFonts w:ascii="Trebuchet MS" w:hAnsi="Trebuchet MS"/>
      <w:b/>
      <w:bCs/>
      <w:sz w:val="19"/>
      <w:szCs w:val="19"/>
      <w:lang w:bidi="ar-SA"/>
    </w:rPr>
  </w:style>
  <w:style w:type="character" w:customStyle="1" w:styleId="14">
    <w:name w:val="Заголовок №1 (4)_"/>
    <w:link w:val="140"/>
    <w:rsid w:val="00B733ED"/>
    <w:rPr>
      <w:rFonts w:ascii="Century Schoolbook" w:hAnsi="Century Schoolbook"/>
      <w:i/>
      <w:iCs/>
      <w:sz w:val="21"/>
      <w:szCs w:val="21"/>
      <w:lang w:bidi="ar-SA"/>
    </w:rPr>
  </w:style>
  <w:style w:type="character" w:customStyle="1" w:styleId="70">
    <w:name w:val="Основной текст (7)_"/>
    <w:link w:val="71"/>
    <w:rsid w:val="00B733ED"/>
    <w:rPr>
      <w:rFonts w:ascii="Century Schoolbook" w:hAnsi="Century Schoolbook"/>
      <w:b/>
      <w:bCs/>
      <w:i/>
      <w:iCs/>
      <w:lang w:bidi="ar-SA"/>
    </w:rPr>
  </w:style>
  <w:style w:type="character" w:customStyle="1" w:styleId="80">
    <w:name w:val="Основной текст (8)_"/>
    <w:link w:val="81"/>
    <w:rsid w:val="00B733ED"/>
    <w:rPr>
      <w:i/>
      <w:iCs/>
      <w:spacing w:val="10"/>
      <w:sz w:val="16"/>
      <w:szCs w:val="16"/>
      <w:lang w:bidi="ar-SA"/>
    </w:rPr>
  </w:style>
  <w:style w:type="character" w:customStyle="1" w:styleId="2c">
    <w:name w:val="Подпись к таблице (2)_"/>
    <w:link w:val="2d"/>
    <w:rsid w:val="00B733ED"/>
    <w:rPr>
      <w:i/>
      <w:iCs/>
      <w:spacing w:val="10"/>
      <w:sz w:val="16"/>
      <w:szCs w:val="16"/>
      <w:lang w:bidi="ar-SA"/>
    </w:rPr>
  </w:style>
  <w:style w:type="character" w:customStyle="1" w:styleId="af3">
    <w:name w:val="Подпись к таблице_"/>
    <w:link w:val="af4"/>
    <w:rsid w:val="00B733ED"/>
    <w:rPr>
      <w:rFonts w:ascii="Century Schoolbook" w:hAnsi="Century Schoolbook"/>
      <w:i/>
      <w:iCs/>
      <w:sz w:val="21"/>
      <w:szCs w:val="21"/>
      <w:lang w:bidi="ar-SA"/>
    </w:rPr>
  </w:style>
  <w:style w:type="paragraph" w:customStyle="1" w:styleId="130">
    <w:name w:val="Заголовок №1 (3)"/>
    <w:basedOn w:val="a"/>
    <w:link w:val="13"/>
    <w:rsid w:val="00B733ED"/>
    <w:pPr>
      <w:shd w:val="clear" w:color="auto" w:fill="FFFFFF"/>
      <w:spacing w:before="360" w:after="120" w:line="240" w:lineRule="atLeast"/>
      <w:ind w:firstLine="340"/>
      <w:jc w:val="both"/>
      <w:outlineLvl w:val="0"/>
    </w:pPr>
    <w:rPr>
      <w:rFonts w:ascii="Trebuchet MS" w:hAnsi="Trebuchet MS"/>
      <w:b/>
      <w:bCs/>
      <w:color w:val="auto"/>
      <w:sz w:val="19"/>
      <w:szCs w:val="19"/>
      <w:lang w:val="x-none" w:eastAsia="x-none"/>
    </w:rPr>
  </w:style>
  <w:style w:type="paragraph" w:customStyle="1" w:styleId="140">
    <w:name w:val="Заголовок №1 (4)"/>
    <w:basedOn w:val="a"/>
    <w:link w:val="14"/>
    <w:rsid w:val="00B733ED"/>
    <w:pPr>
      <w:shd w:val="clear" w:color="auto" w:fill="FFFFFF"/>
      <w:spacing w:before="120" w:after="360" w:line="240" w:lineRule="atLeast"/>
      <w:ind w:firstLine="340"/>
      <w:jc w:val="both"/>
      <w:outlineLvl w:val="0"/>
    </w:pPr>
    <w:rPr>
      <w:rFonts w:ascii="Century Schoolbook" w:hAnsi="Century Schoolbook"/>
      <w:i/>
      <w:iCs/>
      <w:color w:val="auto"/>
      <w:sz w:val="21"/>
      <w:szCs w:val="21"/>
      <w:lang w:val="x-none" w:eastAsia="x-none"/>
    </w:rPr>
  </w:style>
  <w:style w:type="paragraph" w:customStyle="1" w:styleId="71">
    <w:name w:val="Основной текст (7)"/>
    <w:basedOn w:val="a"/>
    <w:link w:val="70"/>
    <w:rsid w:val="00B733ED"/>
    <w:pPr>
      <w:shd w:val="clear" w:color="auto" w:fill="FFFFFF"/>
      <w:spacing w:after="180" w:line="240" w:lineRule="atLeast"/>
      <w:ind w:firstLine="320"/>
      <w:jc w:val="both"/>
    </w:pPr>
    <w:rPr>
      <w:rFonts w:ascii="Century Schoolbook" w:hAnsi="Century Schoolbook"/>
      <w:b/>
      <w:bCs/>
      <w:i/>
      <w:iCs/>
      <w:color w:val="auto"/>
      <w:sz w:val="20"/>
      <w:szCs w:val="20"/>
      <w:lang w:val="x-none" w:eastAsia="x-none"/>
    </w:rPr>
  </w:style>
  <w:style w:type="paragraph" w:customStyle="1" w:styleId="81">
    <w:name w:val="Основной текст (8)"/>
    <w:basedOn w:val="a"/>
    <w:link w:val="80"/>
    <w:rsid w:val="00B733ED"/>
    <w:pPr>
      <w:shd w:val="clear" w:color="auto" w:fill="FFFFFF"/>
      <w:spacing w:before="180" w:after="60" w:line="240" w:lineRule="atLeast"/>
      <w:ind w:firstLine="320"/>
      <w:jc w:val="both"/>
    </w:pPr>
    <w:rPr>
      <w:i/>
      <w:iCs/>
      <w:color w:val="auto"/>
      <w:spacing w:val="10"/>
      <w:sz w:val="16"/>
      <w:szCs w:val="16"/>
      <w:lang w:val="x-none" w:eastAsia="x-none"/>
    </w:rPr>
  </w:style>
  <w:style w:type="paragraph" w:customStyle="1" w:styleId="2d">
    <w:name w:val="Подпись к таблице (2)"/>
    <w:basedOn w:val="a"/>
    <w:link w:val="2c"/>
    <w:rsid w:val="00B733ED"/>
    <w:pPr>
      <w:shd w:val="clear" w:color="auto" w:fill="FFFFFF"/>
      <w:spacing w:line="240" w:lineRule="atLeast"/>
    </w:pPr>
    <w:rPr>
      <w:i/>
      <w:iCs/>
      <w:color w:val="auto"/>
      <w:spacing w:val="10"/>
      <w:sz w:val="16"/>
      <w:szCs w:val="16"/>
      <w:lang w:val="x-none" w:eastAsia="x-none"/>
    </w:rPr>
  </w:style>
  <w:style w:type="paragraph" w:customStyle="1" w:styleId="af4">
    <w:name w:val="Подпись к таблице"/>
    <w:basedOn w:val="a"/>
    <w:link w:val="af3"/>
    <w:rsid w:val="00B733ED"/>
    <w:pPr>
      <w:shd w:val="clear" w:color="auto" w:fill="FFFFFF"/>
      <w:spacing w:line="240" w:lineRule="atLeast"/>
    </w:pPr>
    <w:rPr>
      <w:rFonts w:ascii="Century Schoolbook" w:hAnsi="Century Schoolbook"/>
      <w:i/>
      <w:iCs/>
      <w:color w:val="auto"/>
      <w:sz w:val="21"/>
      <w:szCs w:val="21"/>
      <w:lang w:val="x-none" w:eastAsia="x-none"/>
    </w:rPr>
  </w:style>
  <w:style w:type="paragraph" w:customStyle="1" w:styleId="1210">
    <w:name w:val="Заголовок №1 (2)1"/>
    <w:basedOn w:val="a"/>
    <w:rsid w:val="00B733ED"/>
    <w:pPr>
      <w:shd w:val="clear" w:color="auto" w:fill="FFFFFF"/>
      <w:spacing w:after="60" w:line="240" w:lineRule="atLeast"/>
      <w:outlineLvl w:val="0"/>
    </w:pPr>
    <w:rPr>
      <w:rFonts w:ascii="Trebuchet MS" w:hAnsi="Trebuchet MS" w:cs="Trebuchet MS"/>
      <w:b/>
      <w:bCs/>
      <w:color w:val="auto"/>
      <w:sz w:val="19"/>
      <w:szCs w:val="19"/>
    </w:rPr>
  </w:style>
  <w:style w:type="character" w:customStyle="1" w:styleId="6-1pt">
    <w:name w:val="Основной текст (6) + Интервал -1 pt"/>
    <w:rsid w:val="00B733ED"/>
    <w:rPr>
      <w:rFonts w:ascii="Century Schoolbook" w:hAnsi="Century Schoolbook" w:cs="Century Schoolbook"/>
      <w:i/>
      <w:iCs/>
      <w:spacing w:val="-20"/>
      <w:sz w:val="21"/>
      <w:szCs w:val="21"/>
      <w:lang w:bidi="ar-SA"/>
    </w:rPr>
  </w:style>
  <w:style w:type="character" w:customStyle="1" w:styleId="320">
    <w:name w:val="Основной текст + Курсив32"/>
    <w:rsid w:val="005123EE"/>
    <w:rPr>
      <w:rFonts w:ascii="Century Schoolbook" w:hAnsi="Century Schoolbook" w:cs="Century Schoolbook"/>
      <w:i/>
      <w:iCs/>
      <w:spacing w:val="0"/>
      <w:sz w:val="19"/>
      <w:szCs w:val="19"/>
    </w:rPr>
  </w:style>
  <w:style w:type="character" w:customStyle="1" w:styleId="TrebuchetMS40">
    <w:name w:val="Основной текст + Trebuchet MS40"/>
    <w:aliases w:val="Полужирный42"/>
    <w:rsid w:val="005123EE"/>
    <w:rPr>
      <w:rFonts w:ascii="Trebuchet MS" w:hAnsi="Trebuchet MS" w:cs="Trebuchet MS"/>
      <w:b/>
      <w:bCs/>
      <w:spacing w:val="0"/>
      <w:sz w:val="19"/>
      <w:szCs w:val="19"/>
    </w:rPr>
  </w:style>
  <w:style w:type="character" w:customStyle="1" w:styleId="TrebuchetMS39">
    <w:name w:val="Основной текст + Trebuchet MS39"/>
    <w:aliases w:val="Полужирный41"/>
    <w:rsid w:val="005123EE"/>
    <w:rPr>
      <w:rFonts w:ascii="Trebuchet MS" w:hAnsi="Trebuchet MS" w:cs="Trebuchet MS"/>
      <w:b/>
      <w:bCs/>
      <w:spacing w:val="0"/>
      <w:sz w:val="19"/>
      <w:szCs w:val="19"/>
    </w:rPr>
  </w:style>
  <w:style w:type="character" w:customStyle="1" w:styleId="311">
    <w:name w:val="Основной текст + Курсив31"/>
    <w:rsid w:val="005123EE"/>
    <w:rPr>
      <w:rFonts w:ascii="Century Schoolbook" w:hAnsi="Century Schoolbook" w:cs="Century Schoolbook"/>
      <w:i/>
      <w:iCs/>
      <w:spacing w:val="0"/>
      <w:sz w:val="19"/>
      <w:szCs w:val="19"/>
    </w:rPr>
  </w:style>
  <w:style w:type="character" w:customStyle="1" w:styleId="300">
    <w:name w:val="Основной текст + Курсив30"/>
    <w:rsid w:val="005123EE"/>
    <w:rPr>
      <w:rFonts w:ascii="Century Schoolbook" w:hAnsi="Century Schoolbook" w:cs="Century Schoolbook"/>
      <w:i/>
      <w:iCs/>
      <w:spacing w:val="0"/>
      <w:sz w:val="19"/>
      <w:szCs w:val="19"/>
    </w:rPr>
  </w:style>
  <w:style w:type="character" w:customStyle="1" w:styleId="TrebuchetMS38">
    <w:name w:val="Основной текст + Trebuchet MS38"/>
    <w:aliases w:val="Полужирный40"/>
    <w:rsid w:val="005123EE"/>
    <w:rPr>
      <w:rFonts w:ascii="Trebuchet MS" w:hAnsi="Trebuchet MS" w:cs="Trebuchet MS"/>
      <w:b/>
      <w:bCs/>
      <w:spacing w:val="0"/>
      <w:sz w:val="19"/>
      <w:szCs w:val="19"/>
    </w:rPr>
  </w:style>
  <w:style w:type="character" w:customStyle="1" w:styleId="TrebuchetMS37">
    <w:name w:val="Основной текст + Trebuchet MS37"/>
    <w:aliases w:val="Полужирный39"/>
    <w:rsid w:val="005123EE"/>
    <w:rPr>
      <w:rFonts w:ascii="Trebuchet MS" w:hAnsi="Trebuchet MS" w:cs="Trebuchet MS"/>
      <w:b/>
      <w:bCs/>
      <w:spacing w:val="0"/>
      <w:sz w:val="19"/>
      <w:szCs w:val="19"/>
    </w:rPr>
  </w:style>
  <w:style w:type="character" w:customStyle="1" w:styleId="290">
    <w:name w:val="Основной текст + Курсив29"/>
    <w:rsid w:val="005123EE"/>
    <w:rPr>
      <w:rFonts w:ascii="Century Schoolbook" w:hAnsi="Century Schoolbook" w:cs="Century Schoolbook"/>
      <w:i/>
      <w:iCs/>
      <w:spacing w:val="0"/>
      <w:sz w:val="19"/>
      <w:szCs w:val="19"/>
    </w:rPr>
  </w:style>
  <w:style w:type="character" w:customStyle="1" w:styleId="TrebuchetMS36">
    <w:name w:val="Основной текст + Trebuchet MS36"/>
    <w:aliases w:val="Полужирный38"/>
    <w:rsid w:val="005123EE"/>
    <w:rPr>
      <w:rFonts w:ascii="Trebuchet MS" w:hAnsi="Trebuchet MS" w:cs="Trebuchet MS"/>
      <w:b/>
      <w:bCs/>
      <w:spacing w:val="0"/>
      <w:sz w:val="19"/>
      <w:szCs w:val="19"/>
    </w:rPr>
  </w:style>
  <w:style w:type="character" w:customStyle="1" w:styleId="280">
    <w:name w:val="Основной текст + Курсив28"/>
    <w:rsid w:val="005123EE"/>
    <w:rPr>
      <w:rFonts w:ascii="Century Schoolbook" w:hAnsi="Century Schoolbook" w:cs="Century Schoolbook"/>
      <w:i/>
      <w:iCs/>
      <w:spacing w:val="0"/>
      <w:sz w:val="19"/>
      <w:szCs w:val="19"/>
      <w:lang w:val="en-US" w:eastAsia="en-US"/>
    </w:rPr>
  </w:style>
  <w:style w:type="character" w:customStyle="1" w:styleId="TrebuchetMS35">
    <w:name w:val="Основной текст + Trebuchet MS35"/>
    <w:aliases w:val="Полужирный37"/>
    <w:rsid w:val="005123EE"/>
    <w:rPr>
      <w:rFonts w:ascii="Trebuchet MS" w:hAnsi="Trebuchet MS" w:cs="Trebuchet MS"/>
      <w:b/>
      <w:bCs/>
      <w:spacing w:val="0"/>
      <w:sz w:val="19"/>
      <w:szCs w:val="19"/>
    </w:rPr>
  </w:style>
  <w:style w:type="character" w:customStyle="1" w:styleId="TrebuchetMS34">
    <w:name w:val="Основной текст + Trebuchet MS34"/>
    <w:aliases w:val="Полужирный36"/>
    <w:rsid w:val="005123EE"/>
    <w:rPr>
      <w:rFonts w:ascii="Trebuchet MS" w:hAnsi="Trebuchet MS" w:cs="Trebuchet MS"/>
      <w:b/>
      <w:bCs/>
      <w:spacing w:val="0"/>
      <w:sz w:val="19"/>
      <w:szCs w:val="19"/>
    </w:rPr>
  </w:style>
  <w:style w:type="character" w:customStyle="1" w:styleId="270">
    <w:name w:val="Основной текст + Курсив27"/>
    <w:rsid w:val="005123EE"/>
    <w:rPr>
      <w:rFonts w:ascii="Century Schoolbook" w:hAnsi="Century Schoolbook" w:cs="Century Schoolbook"/>
      <w:i/>
      <w:iCs/>
      <w:spacing w:val="0"/>
      <w:sz w:val="19"/>
      <w:szCs w:val="19"/>
    </w:rPr>
  </w:style>
  <w:style w:type="character" w:customStyle="1" w:styleId="TrebuchetMS33">
    <w:name w:val="Основной текст + Trebuchet MS33"/>
    <w:aliases w:val="Полужирный35"/>
    <w:rsid w:val="005123EE"/>
    <w:rPr>
      <w:rFonts w:ascii="Trebuchet MS" w:hAnsi="Trebuchet MS" w:cs="Trebuchet MS"/>
      <w:b/>
      <w:bCs/>
      <w:spacing w:val="0"/>
      <w:sz w:val="19"/>
      <w:szCs w:val="19"/>
    </w:rPr>
  </w:style>
  <w:style w:type="character" w:customStyle="1" w:styleId="260">
    <w:name w:val="Основной текст + Курсив26"/>
    <w:rsid w:val="005123EE"/>
    <w:rPr>
      <w:rFonts w:ascii="Century Schoolbook" w:hAnsi="Century Schoolbook" w:cs="Century Schoolbook"/>
      <w:i/>
      <w:iCs/>
      <w:spacing w:val="0"/>
      <w:sz w:val="19"/>
      <w:szCs w:val="19"/>
    </w:rPr>
  </w:style>
  <w:style w:type="character" w:customStyle="1" w:styleId="TrebuchetMS32">
    <w:name w:val="Основной текст + Trebuchet MS32"/>
    <w:aliases w:val="Полужирный34"/>
    <w:rsid w:val="005123EE"/>
    <w:rPr>
      <w:rFonts w:ascii="Trebuchet MS" w:hAnsi="Trebuchet MS" w:cs="Trebuchet MS"/>
      <w:b/>
      <w:bCs/>
      <w:spacing w:val="0"/>
      <w:sz w:val="19"/>
      <w:szCs w:val="19"/>
    </w:rPr>
  </w:style>
  <w:style w:type="character" w:customStyle="1" w:styleId="250">
    <w:name w:val="Основной текст + Курсив25"/>
    <w:rsid w:val="005123EE"/>
    <w:rPr>
      <w:rFonts w:ascii="Century Schoolbook" w:hAnsi="Century Schoolbook" w:cs="Century Schoolbook"/>
      <w:i/>
      <w:iCs/>
      <w:spacing w:val="0"/>
      <w:sz w:val="19"/>
      <w:szCs w:val="19"/>
    </w:rPr>
  </w:style>
  <w:style w:type="character" w:customStyle="1" w:styleId="TrebuchetMS31">
    <w:name w:val="Основной текст + Trebuchet MS31"/>
    <w:aliases w:val="Полужирный33"/>
    <w:rsid w:val="005123EE"/>
    <w:rPr>
      <w:rFonts w:ascii="Trebuchet MS" w:hAnsi="Trebuchet MS" w:cs="Trebuchet MS"/>
      <w:b/>
      <w:bCs/>
      <w:spacing w:val="0"/>
      <w:sz w:val="19"/>
      <w:szCs w:val="19"/>
    </w:rPr>
  </w:style>
  <w:style w:type="character" w:customStyle="1" w:styleId="240">
    <w:name w:val="Основной текст + Курсив24"/>
    <w:rsid w:val="005123EE"/>
    <w:rPr>
      <w:rFonts w:ascii="Century Schoolbook" w:hAnsi="Century Schoolbook" w:cs="Century Schoolbook"/>
      <w:i/>
      <w:iCs/>
      <w:spacing w:val="0"/>
      <w:sz w:val="19"/>
      <w:szCs w:val="19"/>
    </w:rPr>
  </w:style>
  <w:style w:type="character" w:customStyle="1" w:styleId="231">
    <w:name w:val="Основной текст + Курсив23"/>
    <w:rsid w:val="005123EE"/>
    <w:rPr>
      <w:rFonts w:ascii="Century Schoolbook" w:hAnsi="Century Schoolbook" w:cs="Century Schoolbook"/>
      <w:i/>
      <w:iCs/>
      <w:spacing w:val="0"/>
      <w:sz w:val="19"/>
      <w:szCs w:val="19"/>
    </w:rPr>
  </w:style>
  <w:style w:type="character" w:customStyle="1" w:styleId="TrebuchetMS30">
    <w:name w:val="Основной текст + Trebuchet MS30"/>
    <w:aliases w:val="Полужирный32"/>
    <w:rsid w:val="005123EE"/>
    <w:rPr>
      <w:rFonts w:ascii="Trebuchet MS" w:hAnsi="Trebuchet MS" w:cs="Trebuchet MS"/>
      <w:b/>
      <w:bCs/>
      <w:spacing w:val="0"/>
      <w:sz w:val="19"/>
      <w:szCs w:val="19"/>
    </w:rPr>
  </w:style>
  <w:style w:type="character" w:customStyle="1" w:styleId="223">
    <w:name w:val="Основной текст + Курсив22"/>
    <w:rsid w:val="005123EE"/>
    <w:rPr>
      <w:rFonts w:ascii="Century Schoolbook" w:hAnsi="Century Schoolbook" w:cs="Century Schoolbook"/>
      <w:i/>
      <w:iCs/>
      <w:spacing w:val="0"/>
      <w:sz w:val="19"/>
      <w:szCs w:val="19"/>
    </w:rPr>
  </w:style>
  <w:style w:type="character" w:customStyle="1" w:styleId="TrebuchetMS29">
    <w:name w:val="Основной текст + Trebuchet MS29"/>
    <w:aliases w:val="Полужирный31"/>
    <w:rsid w:val="005123EE"/>
    <w:rPr>
      <w:rFonts w:ascii="Trebuchet MS" w:hAnsi="Trebuchet MS" w:cs="Trebuchet MS"/>
      <w:b/>
      <w:bCs/>
      <w:spacing w:val="0"/>
      <w:sz w:val="19"/>
      <w:szCs w:val="19"/>
    </w:rPr>
  </w:style>
  <w:style w:type="character" w:customStyle="1" w:styleId="TrebuchetMS28">
    <w:name w:val="Основной текст + Trebuchet MS28"/>
    <w:aliases w:val="Полужирный30"/>
    <w:rsid w:val="005123EE"/>
    <w:rPr>
      <w:rFonts w:ascii="Trebuchet MS" w:hAnsi="Trebuchet MS" w:cs="Trebuchet MS"/>
      <w:b/>
      <w:bCs/>
      <w:spacing w:val="0"/>
      <w:sz w:val="19"/>
      <w:szCs w:val="19"/>
    </w:rPr>
  </w:style>
  <w:style w:type="character" w:customStyle="1" w:styleId="TrebuchetMS27">
    <w:name w:val="Основной текст + Trebuchet MS27"/>
    <w:aliases w:val="Полужирный29"/>
    <w:rsid w:val="005123EE"/>
    <w:rPr>
      <w:rFonts w:ascii="Trebuchet MS" w:hAnsi="Trebuchet MS" w:cs="Trebuchet MS"/>
      <w:b/>
      <w:bCs/>
      <w:spacing w:val="0"/>
      <w:sz w:val="19"/>
      <w:szCs w:val="19"/>
    </w:rPr>
  </w:style>
  <w:style w:type="character" w:customStyle="1" w:styleId="212">
    <w:name w:val="Основной текст + Курсив21"/>
    <w:rsid w:val="005123EE"/>
    <w:rPr>
      <w:rFonts w:ascii="Century Schoolbook" w:hAnsi="Century Schoolbook" w:cs="Century Schoolbook"/>
      <w:i/>
      <w:iCs/>
      <w:spacing w:val="0"/>
      <w:sz w:val="19"/>
      <w:szCs w:val="19"/>
    </w:rPr>
  </w:style>
  <w:style w:type="character" w:customStyle="1" w:styleId="200">
    <w:name w:val="Основной текст + Курсив20"/>
    <w:rsid w:val="005123EE"/>
    <w:rPr>
      <w:rFonts w:ascii="Century Schoolbook" w:hAnsi="Century Schoolbook" w:cs="Century Schoolbook"/>
      <w:i/>
      <w:iCs/>
      <w:spacing w:val="0"/>
      <w:sz w:val="19"/>
      <w:szCs w:val="19"/>
    </w:rPr>
  </w:style>
  <w:style w:type="character" w:customStyle="1" w:styleId="TrebuchetMS26">
    <w:name w:val="Основной текст + Trebuchet MS26"/>
    <w:aliases w:val="Полужирный28"/>
    <w:rsid w:val="005123EE"/>
    <w:rPr>
      <w:rFonts w:ascii="Trebuchet MS" w:hAnsi="Trebuchet MS" w:cs="Trebuchet MS"/>
      <w:b/>
      <w:bCs/>
      <w:spacing w:val="0"/>
      <w:sz w:val="19"/>
      <w:szCs w:val="19"/>
    </w:rPr>
  </w:style>
  <w:style w:type="character" w:customStyle="1" w:styleId="TrebuchetMS25">
    <w:name w:val="Основной текст + Trebuchet MS25"/>
    <w:aliases w:val="Полужирный27"/>
    <w:rsid w:val="005123EE"/>
    <w:rPr>
      <w:rFonts w:ascii="Trebuchet MS" w:hAnsi="Trebuchet MS" w:cs="Trebuchet MS"/>
      <w:b/>
      <w:bCs/>
      <w:spacing w:val="0"/>
      <w:sz w:val="19"/>
      <w:szCs w:val="19"/>
    </w:rPr>
  </w:style>
  <w:style w:type="character" w:customStyle="1" w:styleId="TrebuchetMS24">
    <w:name w:val="Основной текст + Trebuchet MS24"/>
    <w:aliases w:val="Полужирный26"/>
    <w:rsid w:val="005123EE"/>
    <w:rPr>
      <w:rFonts w:ascii="Trebuchet MS" w:hAnsi="Trebuchet MS" w:cs="Trebuchet MS"/>
      <w:b/>
      <w:bCs/>
      <w:spacing w:val="0"/>
      <w:sz w:val="19"/>
      <w:szCs w:val="19"/>
    </w:rPr>
  </w:style>
  <w:style w:type="character" w:customStyle="1" w:styleId="TrebuchetMS23">
    <w:name w:val="Основной текст + Trebuchet MS23"/>
    <w:aliases w:val="Полужирный24"/>
    <w:rsid w:val="005123EE"/>
    <w:rPr>
      <w:rFonts w:ascii="Trebuchet MS" w:hAnsi="Trebuchet MS" w:cs="Trebuchet MS"/>
      <w:b/>
      <w:bCs/>
      <w:spacing w:val="0"/>
      <w:sz w:val="19"/>
      <w:szCs w:val="19"/>
    </w:rPr>
  </w:style>
  <w:style w:type="character" w:customStyle="1" w:styleId="TrebuchetMS22">
    <w:name w:val="Основной текст + Trebuchet MS22"/>
    <w:aliases w:val="Полужирный23"/>
    <w:rsid w:val="005123EE"/>
    <w:rPr>
      <w:rFonts w:ascii="Trebuchet MS" w:hAnsi="Trebuchet MS" w:cs="Trebuchet MS"/>
      <w:b/>
      <w:bCs/>
      <w:spacing w:val="0"/>
      <w:sz w:val="19"/>
      <w:szCs w:val="19"/>
    </w:rPr>
  </w:style>
  <w:style w:type="character" w:customStyle="1" w:styleId="19">
    <w:name w:val="Основной текст + Курсив19"/>
    <w:rsid w:val="005123EE"/>
    <w:rPr>
      <w:rFonts w:ascii="Century Schoolbook" w:hAnsi="Century Schoolbook" w:cs="Century Schoolbook"/>
      <w:i/>
      <w:iCs/>
      <w:spacing w:val="0"/>
      <w:sz w:val="19"/>
      <w:szCs w:val="19"/>
    </w:rPr>
  </w:style>
  <w:style w:type="character" w:customStyle="1" w:styleId="TrebuchetMS21">
    <w:name w:val="Основной текст + Trebuchet MS21"/>
    <w:aliases w:val="Полужирный22"/>
    <w:rsid w:val="005123EE"/>
    <w:rPr>
      <w:rFonts w:ascii="Trebuchet MS" w:hAnsi="Trebuchet MS" w:cs="Trebuchet MS"/>
      <w:b/>
      <w:bCs/>
      <w:spacing w:val="0"/>
      <w:sz w:val="19"/>
      <w:szCs w:val="19"/>
    </w:rPr>
  </w:style>
  <w:style w:type="character" w:customStyle="1" w:styleId="18">
    <w:name w:val="Основной текст + Курсив18"/>
    <w:rsid w:val="005123EE"/>
    <w:rPr>
      <w:rFonts w:ascii="Century Schoolbook" w:hAnsi="Century Schoolbook" w:cs="Century Schoolbook"/>
      <w:i/>
      <w:iCs/>
      <w:spacing w:val="0"/>
      <w:sz w:val="19"/>
      <w:szCs w:val="19"/>
    </w:rPr>
  </w:style>
  <w:style w:type="character" w:customStyle="1" w:styleId="TrebuchetMS20">
    <w:name w:val="Основной текст + Trebuchet MS20"/>
    <w:aliases w:val="Полужирный21"/>
    <w:rsid w:val="005123EE"/>
    <w:rPr>
      <w:rFonts w:ascii="Trebuchet MS" w:hAnsi="Trebuchet MS" w:cs="Trebuchet MS"/>
      <w:b/>
      <w:bCs/>
      <w:spacing w:val="0"/>
      <w:sz w:val="19"/>
      <w:szCs w:val="19"/>
    </w:rPr>
  </w:style>
  <w:style w:type="character" w:customStyle="1" w:styleId="TrebuchetMS19">
    <w:name w:val="Основной текст + Trebuchet MS19"/>
    <w:aliases w:val="Полужирный20"/>
    <w:rsid w:val="005123EE"/>
    <w:rPr>
      <w:rFonts w:ascii="Trebuchet MS" w:hAnsi="Trebuchet MS" w:cs="Trebuchet MS"/>
      <w:b/>
      <w:bCs/>
      <w:spacing w:val="0"/>
      <w:sz w:val="19"/>
      <w:szCs w:val="19"/>
    </w:rPr>
  </w:style>
  <w:style w:type="character" w:customStyle="1" w:styleId="17">
    <w:name w:val="Основной текст + Курсив17"/>
    <w:rsid w:val="005123EE"/>
    <w:rPr>
      <w:rFonts w:ascii="Century Schoolbook" w:hAnsi="Century Schoolbook" w:cs="Century Schoolbook"/>
      <w:i/>
      <w:iCs/>
      <w:spacing w:val="0"/>
      <w:sz w:val="19"/>
      <w:szCs w:val="19"/>
    </w:rPr>
  </w:style>
  <w:style w:type="character" w:customStyle="1" w:styleId="122">
    <w:name w:val="Заголовок №1 (2) + Не курсив"/>
    <w:rsid w:val="005123EE"/>
    <w:rPr>
      <w:rFonts w:ascii="Trebuchet MS" w:hAnsi="Trebuchet MS" w:cs="Trebuchet MS"/>
      <w:b w:val="0"/>
      <w:bCs w:val="0"/>
      <w:i/>
      <w:iCs/>
      <w:spacing w:val="0"/>
      <w:sz w:val="19"/>
      <w:szCs w:val="19"/>
      <w:lang w:val="en-US" w:eastAsia="en-US" w:bidi="ar-SA"/>
    </w:rPr>
  </w:style>
  <w:style w:type="character" w:customStyle="1" w:styleId="16">
    <w:name w:val="Основной текст + Курсив16"/>
    <w:rsid w:val="005123EE"/>
    <w:rPr>
      <w:rFonts w:ascii="Century Schoolbook" w:hAnsi="Century Schoolbook" w:cs="Century Schoolbook"/>
      <w:i/>
      <w:iCs/>
      <w:spacing w:val="0"/>
      <w:sz w:val="19"/>
      <w:szCs w:val="19"/>
      <w:lang w:val="en-US" w:eastAsia="en-US"/>
    </w:rPr>
  </w:style>
  <w:style w:type="character" w:customStyle="1" w:styleId="TrebuchetMS18">
    <w:name w:val="Основной текст + Trebuchet MS18"/>
    <w:aliases w:val="Полужирный19"/>
    <w:rsid w:val="005123EE"/>
    <w:rPr>
      <w:rFonts w:ascii="Trebuchet MS" w:hAnsi="Trebuchet MS" w:cs="Trebuchet MS"/>
      <w:b/>
      <w:bCs/>
      <w:spacing w:val="0"/>
      <w:sz w:val="19"/>
      <w:szCs w:val="19"/>
    </w:rPr>
  </w:style>
  <w:style w:type="character" w:customStyle="1" w:styleId="TrebuchetMS17">
    <w:name w:val="Основной текст + Trebuchet MS17"/>
    <w:aliases w:val="Полужирный18"/>
    <w:rsid w:val="005123EE"/>
    <w:rPr>
      <w:rFonts w:ascii="Trebuchet MS" w:hAnsi="Trebuchet MS" w:cs="Trebuchet MS"/>
      <w:b/>
      <w:bCs/>
      <w:spacing w:val="0"/>
      <w:sz w:val="19"/>
      <w:szCs w:val="19"/>
    </w:rPr>
  </w:style>
  <w:style w:type="character" w:customStyle="1" w:styleId="15">
    <w:name w:val="Основной текст + Курсив15"/>
    <w:rsid w:val="005123EE"/>
    <w:rPr>
      <w:rFonts w:ascii="Century Schoolbook" w:hAnsi="Century Schoolbook" w:cs="Century Schoolbook"/>
      <w:i/>
      <w:iCs/>
      <w:spacing w:val="0"/>
      <w:sz w:val="19"/>
      <w:szCs w:val="19"/>
      <w:lang w:val="en-US" w:eastAsia="en-US"/>
    </w:rPr>
  </w:style>
  <w:style w:type="character" w:customStyle="1" w:styleId="TrebuchetMS16">
    <w:name w:val="Основной текст + Trebuchet MS16"/>
    <w:aliases w:val="Полужирный17"/>
    <w:rsid w:val="005123EE"/>
    <w:rPr>
      <w:rFonts w:ascii="Trebuchet MS" w:hAnsi="Trebuchet MS" w:cs="Trebuchet MS"/>
      <w:b/>
      <w:bCs/>
      <w:spacing w:val="0"/>
      <w:sz w:val="19"/>
      <w:szCs w:val="19"/>
    </w:rPr>
  </w:style>
  <w:style w:type="character" w:customStyle="1" w:styleId="141">
    <w:name w:val="Основной текст + Курсив14"/>
    <w:rsid w:val="005123EE"/>
    <w:rPr>
      <w:rFonts w:ascii="Century Schoolbook" w:hAnsi="Century Schoolbook" w:cs="Century Schoolbook"/>
      <w:i/>
      <w:iCs/>
      <w:spacing w:val="0"/>
      <w:sz w:val="19"/>
      <w:szCs w:val="19"/>
    </w:rPr>
  </w:style>
  <w:style w:type="character" w:customStyle="1" w:styleId="131">
    <w:name w:val="Основной текст + Курсив13"/>
    <w:rsid w:val="005123EE"/>
    <w:rPr>
      <w:rFonts w:ascii="Century Schoolbook" w:hAnsi="Century Schoolbook" w:cs="Century Schoolbook"/>
      <w:i/>
      <w:iCs/>
      <w:spacing w:val="0"/>
      <w:sz w:val="19"/>
      <w:szCs w:val="19"/>
    </w:rPr>
  </w:style>
  <w:style w:type="character" w:customStyle="1" w:styleId="TrebuchetMS15">
    <w:name w:val="Основной текст + Trebuchet MS15"/>
    <w:aliases w:val="Полужирный16"/>
    <w:rsid w:val="005123EE"/>
    <w:rPr>
      <w:rFonts w:ascii="Trebuchet MS" w:hAnsi="Trebuchet MS" w:cs="Trebuchet MS"/>
      <w:b/>
      <w:bCs/>
      <w:spacing w:val="0"/>
      <w:sz w:val="19"/>
      <w:szCs w:val="19"/>
    </w:rPr>
  </w:style>
  <w:style w:type="character" w:customStyle="1" w:styleId="TrebuchetMS13">
    <w:name w:val="Основной текст + Trebuchet MS13"/>
    <w:aliases w:val="Полужирный14"/>
    <w:rsid w:val="005123EE"/>
    <w:rPr>
      <w:rFonts w:ascii="Trebuchet MS" w:hAnsi="Trebuchet MS" w:cs="Trebuchet MS"/>
      <w:b/>
      <w:bCs/>
      <w:spacing w:val="0"/>
      <w:sz w:val="19"/>
      <w:szCs w:val="19"/>
    </w:rPr>
  </w:style>
  <w:style w:type="character" w:customStyle="1" w:styleId="123">
    <w:name w:val="Основной текст + Курсив12"/>
    <w:rsid w:val="005123EE"/>
    <w:rPr>
      <w:rFonts w:ascii="Century Schoolbook" w:hAnsi="Century Schoolbook" w:cs="Century Schoolbook"/>
      <w:i/>
      <w:iCs/>
      <w:spacing w:val="0"/>
      <w:sz w:val="19"/>
      <w:szCs w:val="19"/>
    </w:rPr>
  </w:style>
  <w:style w:type="character" w:customStyle="1" w:styleId="TrebuchetMS12">
    <w:name w:val="Основной текст + Trebuchet MS12"/>
    <w:aliases w:val="Полужирный13"/>
    <w:rsid w:val="005123EE"/>
    <w:rPr>
      <w:rFonts w:ascii="Trebuchet MS" w:hAnsi="Trebuchet MS" w:cs="Trebuchet MS"/>
      <w:b/>
      <w:bCs/>
      <w:spacing w:val="0"/>
      <w:sz w:val="19"/>
      <w:szCs w:val="19"/>
    </w:rPr>
  </w:style>
  <w:style w:type="character" w:customStyle="1" w:styleId="110">
    <w:name w:val="Основной текст + Курсив11"/>
    <w:rsid w:val="005123EE"/>
    <w:rPr>
      <w:rFonts w:ascii="Century Schoolbook" w:hAnsi="Century Schoolbook" w:cs="Century Schoolbook"/>
      <w:i/>
      <w:iCs/>
      <w:spacing w:val="0"/>
      <w:sz w:val="19"/>
      <w:szCs w:val="19"/>
      <w:lang w:val="en-US" w:eastAsia="en-US"/>
    </w:rPr>
  </w:style>
  <w:style w:type="character" w:customStyle="1" w:styleId="TrebuchetMS11">
    <w:name w:val="Основной текст + Trebuchet MS11"/>
    <w:aliases w:val="Полужирный12"/>
    <w:rsid w:val="005123EE"/>
    <w:rPr>
      <w:rFonts w:ascii="Trebuchet MS" w:hAnsi="Trebuchet MS" w:cs="Trebuchet MS"/>
      <w:b/>
      <w:bCs/>
      <w:spacing w:val="0"/>
      <w:sz w:val="19"/>
      <w:szCs w:val="19"/>
    </w:rPr>
  </w:style>
  <w:style w:type="character" w:customStyle="1" w:styleId="10a">
    <w:name w:val="Основной текст + Курсив10"/>
    <w:rsid w:val="005123EE"/>
    <w:rPr>
      <w:rFonts w:ascii="Century Schoolbook" w:hAnsi="Century Schoolbook" w:cs="Century Schoolbook"/>
      <w:i/>
      <w:iCs/>
      <w:spacing w:val="0"/>
      <w:sz w:val="19"/>
      <w:szCs w:val="19"/>
    </w:rPr>
  </w:style>
  <w:style w:type="character" w:customStyle="1" w:styleId="1a">
    <w:name w:val="Заголовок №1 + Курсив"/>
    <w:rsid w:val="005123EE"/>
    <w:rPr>
      <w:rFonts w:ascii="Trebuchet MS" w:hAnsi="Trebuchet MS" w:cs="Trebuchet MS"/>
      <w:b/>
      <w:bCs/>
      <w:i/>
      <w:iCs/>
      <w:spacing w:val="0"/>
      <w:sz w:val="19"/>
      <w:szCs w:val="19"/>
      <w:lang w:val="en-US" w:eastAsia="en-US"/>
    </w:rPr>
  </w:style>
  <w:style w:type="character" w:customStyle="1" w:styleId="9">
    <w:name w:val="Основной текст + Курсив9"/>
    <w:rsid w:val="005123EE"/>
    <w:rPr>
      <w:rFonts w:ascii="Century Schoolbook" w:hAnsi="Century Schoolbook" w:cs="Century Schoolbook"/>
      <w:i/>
      <w:iCs/>
      <w:spacing w:val="0"/>
      <w:sz w:val="19"/>
      <w:szCs w:val="19"/>
    </w:rPr>
  </w:style>
  <w:style w:type="character" w:customStyle="1" w:styleId="TrebuchetMS10">
    <w:name w:val="Основной текст + Trebuchet MS10"/>
    <w:aliases w:val="Полужирный11"/>
    <w:rsid w:val="005123EE"/>
    <w:rPr>
      <w:rFonts w:ascii="Trebuchet MS" w:hAnsi="Trebuchet MS" w:cs="Trebuchet MS"/>
      <w:b/>
      <w:bCs/>
      <w:spacing w:val="0"/>
      <w:sz w:val="19"/>
      <w:szCs w:val="19"/>
    </w:rPr>
  </w:style>
  <w:style w:type="character" w:customStyle="1" w:styleId="TrebuchetMS9">
    <w:name w:val="Основной текст + Trebuchet MS9"/>
    <w:aliases w:val="Полужирный10"/>
    <w:rsid w:val="005123EE"/>
    <w:rPr>
      <w:rFonts w:ascii="Trebuchet MS" w:hAnsi="Trebuchet MS" w:cs="Trebuchet MS"/>
      <w:b/>
      <w:bCs/>
      <w:spacing w:val="0"/>
      <w:sz w:val="19"/>
      <w:szCs w:val="19"/>
    </w:rPr>
  </w:style>
  <w:style w:type="character" w:customStyle="1" w:styleId="TrebuchetMS8">
    <w:name w:val="Основной текст + Trebuchet MS8"/>
    <w:aliases w:val="Полужирный9"/>
    <w:rsid w:val="005123EE"/>
    <w:rPr>
      <w:rFonts w:ascii="Trebuchet MS" w:hAnsi="Trebuchet MS" w:cs="Trebuchet MS"/>
      <w:b/>
      <w:bCs/>
      <w:spacing w:val="0"/>
      <w:sz w:val="19"/>
      <w:szCs w:val="19"/>
    </w:rPr>
  </w:style>
  <w:style w:type="character" w:customStyle="1" w:styleId="TrebuchetMS7">
    <w:name w:val="Основной текст + Trebuchet MS7"/>
    <w:aliases w:val="Полужирный8"/>
    <w:rsid w:val="005123EE"/>
    <w:rPr>
      <w:rFonts w:ascii="Trebuchet MS" w:hAnsi="Trebuchet MS" w:cs="Trebuchet MS"/>
      <w:b/>
      <w:bCs/>
      <w:spacing w:val="0"/>
      <w:sz w:val="19"/>
      <w:szCs w:val="19"/>
    </w:rPr>
  </w:style>
  <w:style w:type="character" w:customStyle="1" w:styleId="TrebuchetMS6">
    <w:name w:val="Основной текст + Trebuchet MS6"/>
    <w:aliases w:val="Полужирный7"/>
    <w:rsid w:val="005123EE"/>
    <w:rPr>
      <w:rFonts w:ascii="Trebuchet MS" w:hAnsi="Trebuchet MS" w:cs="Trebuchet MS"/>
      <w:b/>
      <w:bCs/>
      <w:spacing w:val="0"/>
      <w:sz w:val="19"/>
      <w:szCs w:val="19"/>
    </w:rPr>
  </w:style>
  <w:style w:type="character" w:customStyle="1" w:styleId="TrebuchetMS5">
    <w:name w:val="Основной текст + Trebuchet MS5"/>
    <w:aliases w:val="Полужирный6"/>
    <w:rsid w:val="005123EE"/>
    <w:rPr>
      <w:rFonts w:ascii="Trebuchet MS" w:hAnsi="Trebuchet MS" w:cs="Trebuchet MS"/>
      <w:b/>
      <w:bCs/>
      <w:spacing w:val="0"/>
      <w:sz w:val="19"/>
      <w:szCs w:val="19"/>
    </w:rPr>
  </w:style>
  <w:style w:type="character" w:customStyle="1" w:styleId="TrebuchetMS4">
    <w:name w:val="Основной текст + Trebuchet MS4"/>
    <w:aliases w:val="Полужирный5"/>
    <w:rsid w:val="005123EE"/>
    <w:rPr>
      <w:rFonts w:ascii="Trebuchet MS" w:hAnsi="Trebuchet MS" w:cs="Trebuchet MS"/>
      <w:b/>
      <w:bCs/>
      <w:spacing w:val="0"/>
      <w:sz w:val="19"/>
      <w:szCs w:val="19"/>
    </w:rPr>
  </w:style>
  <w:style w:type="character" w:customStyle="1" w:styleId="TrebuchetMS3">
    <w:name w:val="Основной текст + Trebuchet MS3"/>
    <w:aliases w:val="Полужирный4"/>
    <w:rsid w:val="005123EE"/>
    <w:rPr>
      <w:rFonts w:ascii="Trebuchet MS" w:hAnsi="Trebuchet MS" w:cs="Trebuchet MS"/>
      <w:b/>
      <w:bCs/>
      <w:spacing w:val="0"/>
      <w:sz w:val="19"/>
      <w:szCs w:val="19"/>
    </w:rPr>
  </w:style>
  <w:style w:type="character" w:customStyle="1" w:styleId="TrebuchetMS2">
    <w:name w:val="Основной текст + Trebuchet MS2"/>
    <w:aliases w:val="Полужирный3"/>
    <w:rsid w:val="005123EE"/>
    <w:rPr>
      <w:rFonts w:ascii="Trebuchet MS" w:hAnsi="Trebuchet MS" w:cs="Trebuchet MS"/>
      <w:b/>
      <w:bCs/>
      <w:spacing w:val="0"/>
      <w:sz w:val="19"/>
      <w:szCs w:val="19"/>
    </w:rPr>
  </w:style>
  <w:style w:type="character" w:customStyle="1" w:styleId="111">
    <w:name w:val="Заголовок №1 + Курсив1"/>
    <w:rsid w:val="005123EE"/>
    <w:rPr>
      <w:rFonts w:ascii="Trebuchet MS" w:hAnsi="Trebuchet MS" w:cs="Trebuchet MS"/>
      <w:b/>
      <w:bCs/>
      <w:i/>
      <w:iCs/>
      <w:spacing w:val="0"/>
      <w:sz w:val="19"/>
      <w:szCs w:val="19"/>
    </w:rPr>
  </w:style>
  <w:style w:type="character" w:customStyle="1" w:styleId="90">
    <w:name w:val="Основной текст (9)_"/>
    <w:link w:val="91"/>
    <w:rsid w:val="005123EE"/>
    <w:rPr>
      <w:rFonts w:ascii="Century Schoolbook" w:hAnsi="Century Schoolbook"/>
      <w:sz w:val="17"/>
      <w:szCs w:val="17"/>
      <w:lang w:bidi="ar-SA"/>
    </w:rPr>
  </w:style>
  <w:style w:type="character" w:customStyle="1" w:styleId="72">
    <w:name w:val="Основной текст (7) + Не курсив"/>
    <w:rsid w:val="005123EE"/>
    <w:rPr>
      <w:rFonts w:ascii="Century Schoolbook" w:hAnsi="Century Schoolbook" w:cs="Century Schoolbook"/>
      <w:b/>
      <w:bCs/>
      <w:i/>
      <w:iCs/>
      <w:spacing w:val="0"/>
      <w:sz w:val="17"/>
      <w:szCs w:val="17"/>
      <w:lang w:bidi="ar-SA"/>
    </w:rPr>
  </w:style>
  <w:style w:type="paragraph" w:customStyle="1" w:styleId="91">
    <w:name w:val="Основной текст (9)"/>
    <w:basedOn w:val="a"/>
    <w:link w:val="90"/>
    <w:rsid w:val="005123EE"/>
    <w:pPr>
      <w:shd w:val="clear" w:color="auto" w:fill="FFFFFF"/>
      <w:spacing w:before="240" w:after="300" w:line="240" w:lineRule="atLeast"/>
      <w:jc w:val="center"/>
    </w:pPr>
    <w:rPr>
      <w:rFonts w:ascii="Century Schoolbook" w:hAnsi="Century Schoolbook"/>
      <w:color w:val="auto"/>
      <w:sz w:val="17"/>
      <w:szCs w:val="17"/>
      <w:lang w:val="x-none" w:eastAsia="x-none"/>
    </w:rPr>
  </w:style>
  <w:style w:type="paragraph" w:styleId="af5">
    <w:name w:val="Title"/>
    <w:basedOn w:val="a"/>
    <w:next w:val="a"/>
    <w:link w:val="af6"/>
    <w:qFormat/>
    <w:rsid w:val="004D2278"/>
    <w:pPr>
      <w:spacing w:before="240" w:after="60"/>
      <w:jc w:val="center"/>
      <w:outlineLvl w:val="0"/>
    </w:pPr>
    <w:rPr>
      <w:rFonts w:ascii="Cambria" w:eastAsia="Times New Roman" w:hAnsi="Cambria" w:cs="Times New Roman"/>
      <w:b/>
      <w:bCs/>
      <w:kern w:val="28"/>
      <w:sz w:val="32"/>
      <w:szCs w:val="32"/>
    </w:rPr>
  </w:style>
  <w:style w:type="character" w:customStyle="1" w:styleId="af6">
    <w:name w:val="Название Знак"/>
    <w:link w:val="af5"/>
    <w:rsid w:val="004D2278"/>
    <w:rPr>
      <w:rFonts w:ascii="Cambria" w:eastAsia="Times New Roman" w:hAnsi="Cambria" w:cs="Times New Roman"/>
      <w:b/>
      <w:bCs/>
      <w:color w:val="000000"/>
      <w:kern w:val="28"/>
      <w:sz w:val="32"/>
      <w:szCs w:val="32"/>
    </w:rPr>
  </w:style>
  <w:style w:type="paragraph" w:styleId="af7">
    <w:name w:val="header"/>
    <w:basedOn w:val="a"/>
    <w:link w:val="af8"/>
    <w:rsid w:val="00142799"/>
    <w:pPr>
      <w:tabs>
        <w:tab w:val="center" w:pos="4677"/>
        <w:tab w:val="right" w:pos="9355"/>
      </w:tabs>
    </w:pPr>
  </w:style>
  <w:style w:type="character" w:customStyle="1" w:styleId="af8">
    <w:name w:val="Верхний колонтитул Знак"/>
    <w:link w:val="af7"/>
    <w:rsid w:val="00142799"/>
    <w:rPr>
      <w:color w:val="000000"/>
      <w:sz w:val="24"/>
      <w:szCs w:val="24"/>
    </w:rPr>
  </w:style>
  <w:style w:type="paragraph" w:styleId="af9">
    <w:name w:val="footer"/>
    <w:basedOn w:val="a"/>
    <w:link w:val="afa"/>
    <w:rsid w:val="00142799"/>
    <w:pPr>
      <w:tabs>
        <w:tab w:val="center" w:pos="4677"/>
        <w:tab w:val="right" w:pos="9355"/>
      </w:tabs>
    </w:pPr>
  </w:style>
  <w:style w:type="character" w:customStyle="1" w:styleId="afa">
    <w:name w:val="Нижний колонтитул Знак"/>
    <w:link w:val="af9"/>
    <w:rsid w:val="0014279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tmedia-ed.co.uk" TargetMode="External"/><Relationship Id="rId18" Type="http://schemas.openxmlformats.org/officeDocument/2006/relationships/image" Target="media/image4.jpeg"/><Relationship Id="rId26" Type="http://schemas.openxmlformats.org/officeDocument/2006/relationships/image" Target="media/image5.jpe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yperlink" Target="http://repetiton.lc.ru" TargetMode="External"/><Relationship Id="rId34" Type="http://schemas.openxmlformats.org/officeDocument/2006/relationships/hyperlink" Target="http://www.bilsa.com" TargetMode="External"/><Relationship Id="rId7" Type="http://schemas.openxmlformats.org/officeDocument/2006/relationships/endnotes" Target="endnotes.xml"/><Relationship Id="rId12" Type="http://schemas.openxmlformats.org/officeDocument/2006/relationships/hyperlink" Target="http://www.everythingeducation.org"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kamem.net" TargetMode="Externa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challenge.ngfl.gov.uk/gridreg/" TargetMode="External"/><Relationship Id="rId20" Type="http://schemas.openxmlformats.org/officeDocument/2006/relationships/hyperlink" Target="http://www.hypermethod.ru/" TargetMode="Externa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hyperlink" Target="http://portalsga.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tmedia-ed.co.uk" TargetMode="External"/><Relationship Id="rId23" Type="http://schemas.openxmlformats.org/officeDocument/2006/relationships/hyperlink" Target="http://www.asymetrix.com" TargetMode="External"/><Relationship Id="rId28" Type="http://schemas.openxmlformats.org/officeDocument/2006/relationships/image" Target="media/image6.jpeg"/><Relationship Id="rId36"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ww.curriculumonlin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allenge.ngfl.gov.uk/gridreg/" TargetMode="External"/><Relationship Id="rId22" Type="http://schemas.openxmlformats.org/officeDocument/2006/relationships/hyperlink" Target="http://home.click2learn.com/"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www.bsoftb.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tis.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199</Pages>
  <Words>90510</Words>
  <Characters>515911</Characters>
  <Application>Microsoft Office Word</Application>
  <DocSecurity>0</DocSecurity>
  <Lines>4299</Lines>
  <Paragraphs>1210</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Информационные и коммуникационные технологии в образовании: учебно-методическое пособие </vt:lpstr>
      <vt:lpstr>ИНФОРМАЦИОННЫЕ И КОММУНИКАЦИОННЫЕ ТЕХНОЛОГИИ В ОБРАЗОВАНИИ</vt:lpstr>
      <vt:lpstr>    Глава II</vt:lpstr>
      <vt:lpstr>        Информационное взаимодействие</vt:lpstr>
      <vt:lpstr>    Глава IV</vt:lpstr>
      <vt:lpstr>        Информационные ресурсы	</vt:lpstr>
      <vt:lpstr>    Глава VII</vt:lpstr>
      <vt:lpstr>        Оборудование и использование кабинетов, оснащенных персональными</vt:lpstr>
      <vt:lpstr/>
      <vt:lpstr/>
      <vt:lpstr>Предисловие</vt:lpstr>
      <vt:lpstr>Информатизация образования: характерные особенности, цели, задачи</vt:lpstr>
      <vt:lpstr/>
      <vt:lpstr>§1. Информатизация общества</vt:lpstr>
      <vt:lpstr>В начале третьего тысячелетия развитие цивилизации определяется переходом от ин</vt:lpstr>
      <vt:lpstr>Все эти изменения в сфере профессиональной деятельности неизбежно меняют и струк</vt:lpstr>
      <vt:lpstr>Средства информационных и коммуникационных технологий (средства ИКТ) — программн</vt:lpstr>
      <vt:lpstr>§ 2. Информатизация образования как процесс и область педагогического знания</vt:lpstr>
      <vt:lpstr>    Темы и вопросы для обсуждения</vt:lpstr>
      <vt:lpstr>§ 3. Дидактические возможности информационных и коммуникационных технологий</vt:lpstr>
      <vt:lpstr>Компьютерная визуализация учебной информации:</vt:lpstr>
      <vt:lpstr>    Темы и вопросы для обсуждения</vt:lpstr>
      <vt:lpstr>    Каким образом дидактические возможности средств ИКТ способствуют реализации педа</vt:lpstr>
      <vt:lpstr>    Какие качества личности необходимы человеку для комфортной жизнедеятельности в и</vt:lpstr>
      <vt:lpstr>§ 4. Основные направления развития информатизации образования</vt:lpstr>
      <vt:lpstr>    Темы и вопросы для обсуждения</vt:lpstr>
      <vt:lpstr>    Как вы считаете, нужна ли стандартизация в области применения средств ИКТ в проц</vt:lpstr>
      <vt:lpstr>    Сформулируйте позитивные и негативные последствия использования Интернета для ра</vt:lpstr>
      <vt:lpstr>§ 5. Из зарубежного опыта:</vt:lpstr>
      <vt:lpstr>совершенствование информационной подготовки учителей в Великобритании</vt:lpstr>
      <vt:lpstr>    Темы и вопросы для обсуждения</vt:lpstr>
      <vt:lpstr>Информационное взаимодействие в учебном процессе</vt:lpstr>
      <vt:lpstr/>
      <vt:lpstr>    Глава III</vt:lpstr>
      <vt:lpstr>Технологии мультимедиа, телекоммуникации и «Виртуальная реальность» в образовани</vt:lpstr>
      <vt:lpstr>        § 1. Использование технологии мультимедиа в образовании</vt:lpstr>
    </vt:vector>
  </TitlesOfParts>
  <Company/>
  <LinksUpToDate>false</LinksUpToDate>
  <CharactersWithSpaces>605211</CharactersWithSpaces>
  <SharedDoc>false</SharedDoc>
  <HLinks>
    <vt:vector size="102" baseType="variant">
      <vt:variant>
        <vt:i4>1835039</vt:i4>
      </vt:variant>
      <vt:variant>
        <vt:i4>48</vt:i4>
      </vt:variant>
      <vt:variant>
        <vt:i4>0</vt:i4>
      </vt:variant>
      <vt:variant>
        <vt:i4>5</vt:i4>
      </vt:variant>
      <vt:variant>
        <vt:lpwstr>http://www.drofa.ru/</vt:lpwstr>
      </vt:variant>
      <vt:variant>
        <vt:lpwstr/>
      </vt:variant>
      <vt:variant>
        <vt:i4>1441853</vt:i4>
      </vt:variant>
      <vt:variant>
        <vt:i4>45</vt:i4>
      </vt:variant>
      <vt:variant>
        <vt:i4>0</vt:i4>
      </vt:variant>
      <vt:variant>
        <vt:i4>5</vt:i4>
      </vt:variant>
      <vt:variant>
        <vt:lpwstr>mailto:chief@drofa.ru</vt:lpwstr>
      </vt:variant>
      <vt:variant>
        <vt:lpwstr/>
      </vt:variant>
      <vt:variant>
        <vt:i4>1638467</vt:i4>
      </vt:variant>
      <vt:variant>
        <vt:i4>42</vt:i4>
      </vt:variant>
      <vt:variant>
        <vt:i4>0</vt:i4>
      </vt:variant>
      <vt:variant>
        <vt:i4>5</vt:i4>
      </vt:variant>
      <vt:variant>
        <vt:lpwstr>http://www.bsoftb.de/</vt:lpwstr>
      </vt:variant>
      <vt:variant>
        <vt:lpwstr/>
      </vt:variant>
      <vt:variant>
        <vt:i4>4849675</vt:i4>
      </vt:variant>
      <vt:variant>
        <vt:i4>39</vt:i4>
      </vt:variant>
      <vt:variant>
        <vt:i4>0</vt:i4>
      </vt:variant>
      <vt:variant>
        <vt:i4>5</vt:i4>
      </vt:variant>
      <vt:variant>
        <vt:lpwstr>http://www.bilsa.com/</vt:lpwstr>
      </vt:variant>
      <vt:variant>
        <vt:lpwstr/>
      </vt:variant>
      <vt:variant>
        <vt:i4>5898271</vt:i4>
      </vt:variant>
      <vt:variant>
        <vt:i4>36</vt:i4>
      </vt:variant>
      <vt:variant>
        <vt:i4>0</vt:i4>
      </vt:variant>
      <vt:variant>
        <vt:i4>5</vt:i4>
      </vt:variant>
      <vt:variant>
        <vt:lpwstr>http://www.kamem.net/</vt:lpwstr>
      </vt:variant>
      <vt:variant>
        <vt:lpwstr/>
      </vt:variant>
      <vt:variant>
        <vt:i4>3801139</vt:i4>
      </vt:variant>
      <vt:variant>
        <vt:i4>33</vt:i4>
      </vt:variant>
      <vt:variant>
        <vt:i4>0</vt:i4>
      </vt:variant>
      <vt:variant>
        <vt:i4>5</vt:i4>
      </vt:variant>
      <vt:variant>
        <vt:lpwstr>http://www.curriculumonline.gov.uk/</vt:lpwstr>
      </vt:variant>
      <vt:variant>
        <vt:lpwstr/>
      </vt:variant>
      <vt:variant>
        <vt:i4>1900615</vt:i4>
      </vt:variant>
      <vt:variant>
        <vt:i4>30</vt:i4>
      </vt:variant>
      <vt:variant>
        <vt:i4>0</vt:i4>
      </vt:variant>
      <vt:variant>
        <vt:i4>5</vt:i4>
      </vt:variant>
      <vt:variant>
        <vt:lpwstr>http://www.lotus.com/home.nsf/welcome/learnspace</vt:lpwstr>
      </vt:variant>
      <vt:variant>
        <vt:lpwstr/>
      </vt:variant>
      <vt:variant>
        <vt:i4>5373970</vt:i4>
      </vt:variant>
      <vt:variant>
        <vt:i4>27</vt:i4>
      </vt:variant>
      <vt:variant>
        <vt:i4>0</vt:i4>
      </vt:variant>
      <vt:variant>
        <vt:i4>5</vt:i4>
      </vt:variant>
      <vt:variant>
        <vt:lpwstr>http://www.asymetrix.com/</vt:lpwstr>
      </vt:variant>
      <vt:variant>
        <vt:lpwstr/>
      </vt:variant>
      <vt:variant>
        <vt:i4>4456463</vt:i4>
      </vt:variant>
      <vt:variant>
        <vt:i4>24</vt:i4>
      </vt:variant>
      <vt:variant>
        <vt:i4>0</vt:i4>
      </vt:variant>
      <vt:variant>
        <vt:i4>5</vt:i4>
      </vt:variant>
      <vt:variant>
        <vt:lpwstr>http://home.click2learn.com/</vt:lpwstr>
      </vt:variant>
      <vt:variant>
        <vt:lpwstr/>
      </vt:variant>
      <vt:variant>
        <vt:i4>7340080</vt:i4>
      </vt:variant>
      <vt:variant>
        <vt:i4>21</vt:i4>
      </vt:variant>
      <vt:variant>
        <vt:i4>0</vt:i4>
      </vt:variant>
      <vt:variant>
        <vt:i4>5</vt:i4>
      </vt:variant>
      <vt:variant>
        <vt:lpwstr>http://repetiton.lc.ru/</vt:lpwstr>
      </vt:variant>
      <vt:variant>
        <vt:lpwstr/>
      </vt:variant>
      <vt:variant>
        <vt:i4>7667809</vt:i4>
      </vt:variant>
      <vt:variant>
        <vt:i4>18</vt:i4>
      </vt:variant>
      <vt:variant>
        <vt:i4>0</vt:i4>
      </vt:variant>
      <vt:variant>
        <vt:i4>5</vt:i4>
      </vt:variant>
      <vt:variant>
        <vt:lpwstr>http://www.hypermethod.ru/</vt:lpwstr>
      </vt:variant>
      <vt:variant>
        <vt:lpwstr/>
      </vt:variant>
      <vt:variant>
        <vt:i4>5832722</vt:i4>
      </vt:variant>
      <vt:variant>
        <vt:i4>15</vt:i4>
      </vt:variant>
      <vt:variant>
        <vt:i4>0</vt:i4>
      </vt:variant>
      <vt:variant>
        <vt:i4>5</vt:i4>
      </vt:variant>
      <vt:variant>
        <vt:lpwstr>http://challenge.ngfl.gov.uk/gridreg/</vt:lpwstr>
      </vt:variant>
      <vt:variant>
        <vt:lpwstr/>
      </vt:variant>
      <vt:variant>
        <vt:i4>5373964</vt:i4>
      </vt:variant>
      <vt:variant>
        <vt:i4>12</vt:i4>
      </vt:variant>
      <vt:variant>
        <vt:i4>0</vt:i4>
      </vt:variant>
      <vt:variant>
        <vt:i4>5</vt:i4>
      </vt:variant>
      <vt:variant>
        <vt:lpwstr>http://www.netmedia-ed.co.uk/</vt:lpwstr>
      </vt:variant>
      <vt:variant>
        <vt:lpwstr/>
      </vt:variant>
      <vt:variant>
        <vt:i4>5832779</vt:i4>
      </vt:variant>
      <vt:variant>
        <vt:i4>9</vt:i4>
      </vt:variant>
      <vt:variant>
        <vt:i4>0</vt:i4>
      </vt:variant>
      <vt:variant>
        <vt:i4>5</vt:i4>
      </vt:variant>
      <vt:variant>
        <vt:lpwstr>http://www.challenge.ngfl.gov.uk/gridreg/</vt:lpwstr>
      </vt:variant>
      <vt:variant>
        <vt:lpwstr/>
      </vt:variant>
      <vt:variant>
        <vt:i4>5373964</vt:i4>
      </vt:variant>
      <vt:variant>
        <vt:i4>6</vt:i4>
      </vt:variant>
      <vt:variant>
        <vt:i4>0</vt:i4>
      </vt:variant>
      <vt:variant>
        <vt:i4>5</vt:i4>
      </vt:variant>
      <vt:variant>
        <vt:lpwstr>http://www.netmedia-ed.co.uk/</vt:lpwstr>
      </vt:variant>
      <vt:variant>
        <vt:lpwstr/>
      </vt:variant>
      <vt:variant>
        <vt:i4>2752622</vt:i4>
      </vt:variant>
      <vt:variant>
        <vt:i4>3</vt:i4>
      </vt:variant>
      <vt:variant>
        <vt:i4>0</vt:i4>
      </vt:variant>
      <vt:variant>
        <vt:i4>5</vt:i4>
      </vt:variant>
      <vt:variant>
        <vt:lpwstr>http://www.everythingeducation.org/</vt:lpwstr>
      </vt:variant>
      <vt:variant>
        <vt:lpwstr/>
      </vt:variant>
      <vt:variant>
        <vt:i4>7012462</vt:i4>
      </vt:variant>
      <vt:variant>
        <vt:i4>0</vt:i4>
      </vt:variant>
      <vt:variant>
        <vt:i4>0</vt:i4>
      </vt:variant>
      <vt:variant>
        <vt:i4>5</vt:i4>
      </vt:variant>
      <vt:variant>
        <vt:lpwstr>http://www.actis.co.uk/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и коммуникационные технологии в образовании: учебно-методическое пособие </dc:title>
  <dc:subject/>
  <dc:creator>portalsga.ru</dc:creator>
  <cp:keywords>ИНФОРМАЦИОННЫЕ И КОММУНИКАЦИОННЫЕ ТЕХНОЛОГИИ В ОБРАЗОВАНИИ</cp:keywords>
  <dc:description/>
  <cp:lastModifiedBy>Viktor</cp:lastModifiedBy>
  <cp:revision>3</cp:revision>
  <dcterms:created xsi:type="dcterms:W3CDTF">2017-04-21T13:01:00Z</dcterms:created>
  <dcterms:modified xsi:type="dcterms:W3CDTF">2017-04-21T13:09:00Z</dcterms:modified>
</cp:coreProperties>
</file>